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EB618A" w14:textId="77777777" w:rsidR="004A6BA4" w:rsidRPr="00175099" w:rsidRDefault="004A6BA4" w:rsidP="004A6BA4">
      <w:pPr>
        <w:pStyle w:val="Tekstpodstawowy"/>
        <w:tabs>
          <w:tab w:val="left" w:pos="747"/>
        </w:tabs>
        <w:rPr>
          <w:bCs/>
        </w:rPr>
      </w:pPr>
      <w:bookmarkStart w:id="0" w:name="_Toc286155457"/>
      <w:bookmarkStart w:id="1" w:name="_Toc286155638"/>
      <w:r w:rsidRPr="00175099">
        <w:rPr>
          <w:bCs/>
        </w:rPr>
        <w:t>.....................................................</w:t>
      </w:r>
    </w:p>
    <w:p w14:paraId="4409B40A" w14:textId="77777777" w:rsidR="004A6BA4" w:rsidRPr="00175099" w:rsidRDefault="004A6BA4" w:rsidP="004A6BA4">
      <w:pPr>
        <w:tabs>
          <w:tab w:val="left" w:pos="747"/>
        </w:tabs>
        <w:ind w:firstLine="851"/>
        <w:rPr>
          <w:bCs/>
          <w:sz w:val="16"/>
          <w:szCs w:val="16"/>
        </w:rPr>
      </w:pPr>
      <w:r w:rsidRPr="00175099">
        <w:rPr>
          <w:bCs/>
          <w:sz w:val="16"/>
          <w:szCs w:val="16"/>
        </w:rPr>
        <w:t xml:space="preserve">pieczątka Zamawiającego </w:t>
      </w:r>
    </w:p>
    <w:p w14:paraId="434CB35B" w14:textId="77777777" w:rsidR="004A6BA4" w:rsidRPr="00175099" w:rsidRDefault="004A6BA4" w:rsidP="004A6BA4">
      <w:pPr>
        <w:rPr>
          <w:b/>
          <w:bCs/>
        </w:rPr>
      </w:pPr>
    </w:p>
    <w:p w14:paraId="23318D74" w14:textId="77777777" w:rsidR="004A6BA4" w:rsidRDefault="004A6BA4" w:rsidP="004A6BA4">
      <w:pPr>
        <w:spacing w:after="120"/>
        <w:rPr>
          <w:rFonts w:ascii="Arial" w:hAnsi="Arial" w:cs="Arial"/>
          <w:b/>
          <w:color w:val="000000"/>
          <w:sz w:val="18"/>
          <w:szCs w:val="18"/>
        </w:rPr>
      </w:pPr>
      <w:r>
        <w:rPr>
          <w:rFonts w:ascii="Arial" w:hAnsi="Arial" w:cs="Arial"/>
          <w:b/>
          <w:color w:val="000000"/>
          <w:sz w:val="18"/>
          <w:szCs w:val="18"/>
        </w:rPr>
        <w:t>BZIII.272.6.2015</w:t>
      </w:r>
    </w:p>
    <w:p w14:paraId="681CCEA3" w14:textId="77777777" w:rsidR="004A6BA4" w:rsidRPr="00175099" w:rsidRDefault="004A6BA4" w:rsidP="004A6BA4">
      <w:pPr>
        <w:tabs>
          <w:tab w:val="left" w:pos="747"/>
        </w:tabs>
        <w:rPr>
          <w:bCs/>
        </w:rPr>
      </w:pPr>
      <w:r w:rsidRPr="00175099">
        <w:rPr>
          <w:bCs/>
        </w:rPr>
        <w:t>.....................................................</w:t>
      </w:r>
    </w:p>
    <w:p w14:paraId="34302BBE" w14:textId="77777777" w:rsidR="004A6BA4" w:rsidRPr="00175099" w:rsidRDefault="004A6BA4" w:rsidP="004A6BA4">
      <w:pPr>
        <w:tabs>
          <w:tab w:val="left" w:pos="747"/>
        </w:tabs>
        <w:ind w:firstLine="1134"/>
        <w:rPr>
          <w:sz w:val="16"/>
          <w:szCs w:val="16"/>
        </w:rPr>
      </w:pPr>
      <w:r w:rsidRPr="00175099">
        <w:rPr>
          <w:sz w:val="16"/>
          <w:szCs w:val="16"/>
        </w:rPr>
        <w:t>znak sprawy</w:t>
      </w:r>
    </w:p>
    <w:p w14:paraId="370ADA69" w14:textId="77777777" w:rsidR="004A6BA4" w:rsidRPr="00175099" w:rsidRDefault="004A6BA4" w:rsidP="004A6BA4">
      <w:pPr>
        <w:tabs>
          <w:tab w:val="left" w:pos="747"/>
        </w:tabs>
      </w:pPr>
    </w:p>
    <w:p w14:paraId="7C1B5727" w14:textId="77777777" w:rsidR="004A6BA4" w:rsidRDefault="004A6BA4" w:rsidP="00BC4AB9">
      <w:pPr>
        <w:spacing w:after="120"/>
        <w:rPr>
          <w:rFonts w:ascii="Arial" w:hAnsi="Arial" w:cs="Arial"/>
          <w:b/>
          <w:color w:val="000000"/>
          <w:sz w:val="18"/>
          <w:szCs w:val="18"/>
        </w:rPr>
      </w:pPr>
    </w:p>
    <w:p w14:paraId="7C6EEFA0" w14:textId="77777777" w:rsidR="00BC4AB9" w:rsidRDefault="00BC4AB9" w:rsidP="00840A42">
      <w:pPr>
        <w:spacing w:after="120"/>
        <w:jc w:val="center"/>
        <w:rPr>
          <w:rFonts w:ascii="Arial" w:hAnsi="Arial" w:cs="Arial"/>
          <w:b/>
          <w:color w:val="000000"/>
          <w:sz w:val="18"/>
          <w:szCs w:val="18"/>
        </w:rPr>
      </w:pPr>
    </w:p>
    <w:p w14:paraId="46EBD100" w14:textId="77777777" w:rsidR="00BC4AB9" w:rsidRDefault="00BC4AB9" w:rsidP="00840A42">
      <w:pPr>
        <w:spacing w:after="120"/>
        <w:jc w:val="center"/>
        <w:rPr>
          <w:rFonts w:ascii="Arial" w:hAnsi="Arial" w:cs="Arial"/>
          <w:b/>
          <w:color w:val="000000"/>
          <w:sz w:val="18"/>
          <w:szCs w:val="18"/>
        </w:rPr>
      </w:pPr>
    </w:p>
    <w:p w14:paraId="319DE3AE" w14:textId="77777777" w:rsidR="00296693" w:rsidRPr="00975A16" w:rsidRDefault="00296693" w:rsidP="00840A42">
      <w:pPr>
        <w:spacing w:after="120"/>
        <w:jc w:val="center"/>
        <w:rPr>
          <w:rFonts w:ascii="Arial" w:hAnsi="Arial" w:cs="Arial"/>
          <w:b/>
          <w:color w:val="000000"/>
          <w:sz w:val="18"/>
          <w:szCs w:val="18"/>
        </w:rPr>
      </w:pPr>
      <w:r w:rsidRPr="00975A16">
        <w:rPr>
          <w:rFonts w:ascii="Arial" w:hAnsi="Arial" w:cs="Arial"/>
          <w:b/>
          <w:color w:val="000000"/>
          <w:sz w:val="18"/>
          <w:szCs w:val="18"/>
        </w:rPr>
        <w:t>SPECYFIKACJA ISTOTNYCH WARUNKÓW ZAMÓWIENIA</w:t>
      </w:r>
    </w:p>
    <w:p w14:paraId="11345B70" w14:textId="77777777" w:rsidR="00296693" w:rsidRPr="00975A16" w:rsidRDefault="0020131E" w:rsidP="00840A42">
      <w:pPr>
        <w:spacing w:after="120"/>
        <w:jc w:val="center"/>
        <w:rPr>
          <w:rFonts w:ascii="Arial" w:hAnsi="Arial" w:cs="Arial"/>
          <w:b/>
          <w:color w:val="000000"/>
          <w:sz w:val="18"/>
          <w:szCs w:val="18"/>
        </w:rPr>
      </w:pPr>
      <w:r w:rsidRPr="00975A16">
        <w:rPr>
          <w:rFonts w:ascii="Arial" w:hAnsi="Arial" w:cs="Arial"/>
          <w:b/>
          <w:color w:val="000000"/>
          <w:sz w:val="18"/>
          <w:szCs w:val="18"/>
        </w:rPr>
        <w:t xml:space="preserve">NA UBEZPIECZENIE MIENIA, ODPOWIEDZIALNOŚCI CYWILNEJ ORAZ UBEZPIECZENIA KOMUNIKACYJNE POWIATU PABIANICKIEGO </w:t>
      </w:r>
    </w:p>
    <w:p w14:paraId="20A48745" w14:textId="77777777" w:rsidR="00296693" w:rsidRPr="00975A16" w:rsidRDefault="00296693" w:rsidP="00840A42">
      <w:pPr>
        <w:spacing w:after="120"/>
        <w:jc w:val="center"/>
        <w:rPr>
          <w:rFonts w:ascii="Arial" w:hAnsi="Arial" w:cs="Arial"/>
          <w:b/>
          <w:color w:val="000000"/>
          <w:sz w:val="18"/>
          <w:szCs w:val="18"/>
        </w:rPr>
      </w:pPr>
      <w:r w:rsidRPr="00975A16">
        <w:rPr>
          <w:rFonts w:ascii="Arial" w:hAnsi="Arial" w:cs="Arial"/>
          <w:b/>
          <w:color w:val="000000"/>
          <w:sz w:val="18"/>
          <w:szCs w:val="18"/>
        </w:rPr>
        <w:t>(dalej zwana SIWZ)</w:t>
      </w:r>
    </w:p>
    <w:p w14:paraId="62E622A7" w14:textId="77777777" w:rsidR="00296693" w:rsidRPr="00975A16" w:rsidRDefault="00296693" w:rsidP="00840A42">
      <w:pPr>
        <w:spacing w:after="120"/>
        <w:jc w:val="center"/>
        <w:rPr>
          <w:rFonts w:ascii="Arial" w:hAnsi="Arial" w:cs="Arial"/>
          <w:b/>
          <w:color w:val="000000"/>
          <w:sz w:val="18"/>
          <w:szCs w:val="18"/>
        </w:rPr>
      </w:pPr>
    </w:p>
    <w:p w14:paraId="31CC5089" w14:textId="77777777" w:rsidR="00296693" w:rsidRPr="00975A16" w:rsidRDefault="00296693" w:rsidP="00840A42">
      <w:pPr>
        <w:spacing w:after="120"/>
        <w:jc w:val="center"/>
        <w:rPr>
          <w:rFonts w:ascii="Arial" w:hAnsi="Arial" w:cs="Arial"/>
          <w:b/>
          <w:color w:val="000000"/>
          <w:sz w:val="18"/>
          <w:szCs w:val="18"/>
        </w:rPr>
      </w:pPr>
      <w:r w:rsidRPr="00975A16">
        <w:rPr>
          <w:rFonts w:ascii="Arial" w:hAnsi="Arial" w:cs="Arial"/>
          <w:b/>
          <w:color w:val="000000"/>
          <w:sz w:val="18"/>
          <w:szCs w:val="18"/>
        </w:rPr>
        <w:t xml:space="preserve">POSTĘPOWANIE W </w:t>
      </w:r>
      <w:r w:rsidR="000D6983" w:rsidRPr="00975A16">
        <w:rPr>
          <w:rFonts w:ascii="Arial" w:hAnsi="Arial" w:cs="Arial"/>
          <w:b/>
          <w:color w:val="000000"/>
          <w:sz w:val="18"/>
          <w:szCs w:val="18"/>
        </w:rPr>
        <w:t xml:space="preserve">TRYBIE </w:t>
      </w:r>
      <w:r w:rsidR="00821C98" w:rsidRPr="00975A16">
        <w:rPr>
          <w:rFonts w:ascii="Arial" w:hAnsi="Arial" w:cs="Arial"/>
          <w:b/>
          <w:color w:val="000000"/>
          <w:sz w:val="18"/>
          <w:szCs w:val="18"/>
        </w:rPr>
        <w:t>PRZETARGU NIEOGRANICZONEGO</w:t>
      </w:r>
      <w:r w:rsidRPr="00975A16">
        <w:rPr>
          <w:rFonts w:ascii="Arial" w:hAnsi="Arial" w:cs="Arial"/>
          <w:b/>
          <w:color w:val="000000"/>
          <w:sz w:val="18"/>
          <w:szCs w:val="18"/>
        </w:rPr>
        <w:t xml:space="preserve"> </w:t>
      </w:r>
      <w:r w:rsidR="00840A42" w:rsidRPr="00975A16">
        <w:rPr>
          <w:rFonts w:ascii="Arial" w:hAnsi="Arial" w:cs="Arial"/>
          <w:b/>
          <w:color w:val="000000"/>
          <w:sz w:val="18"/>
          <w:szCs w:val="18"/>
        </w:rPr>
        <w:br/>
      </w:r>
      <w:r w:rsidR="002E1B39" w:rsidRPr="00975A16">
        <w:rPr>
          <w:rFonts w:ascii="Arial" w:hAnsi="Arial" w:cs="Arial"/>
          <w:b/>
          <w:color w:val="000000"/>
          <w:sz w:val="18"/>
          <w:szCs w:val="18"/>
        </w:rPr>
        <w:t>O WARTOŚCI</w:t>
      </w:r>
      <w:r w:rsidR="000D6983" w:rsidRPr="00975A16">
        <w:rPr>
          <w:rFonts w:ascii="Arial" w:hAnsi="Arial" w:cs="Arial"/>
          <w:b/>
          <w:color w:val="000000"/>
          <w:sz w:val="18"/>
          <w:szCs w:val="18"/>
        </w:rPr>
        <w:t xml:space="preserve"> </w:t>
      </w:r>
      <w:r w:rsidR="00804975" w:rsidRPr="00975A16">
        <w:rPr>
          <w:rFonts w:ascii="Arial" w:hAnsi="Arial" w:cs="Arial"/>
          <w:b/>
          <w:color w:val="000000"/>
          <w:sz w:val="18"/>
          <w:szCs w:val="18"/>
        </w:rPr>
        <w:t xml:space="preserve">NIE </w:t>
      </w:r>
      <w:r w:rsidR="000D6983" w:rsidRPr="00975A16">
        <w:rPr>
          <w:rFonts w:ascii="Arial" w:hAnsi="Arial" w:cs="Arial"/>
          <w:b/>
          <w:color w:val="000000"/>
          <w:sz w:val="18"/>
          <w:szCs w:val="18"/>
        </w:rPr>
        <w:t xml:space="preserve">PRZEKRACZAJĄCEJ </w:t>
      </w:r>
      <w:r w:rsidR="00621EFE" w:rsidRPr="00975A16">
        <w:rPr>
          <w:rFonts w:ascii="Arial" w:hAnsi="Arial" w:cs="Arial"/>
          <w:b/>
          <w:color w:val="000000"/>
          <w:sz w:val="18"/>
          <w:szCs w:val="18"/>
        </w:rPr>
        <w:t>KWOTY OKREŚLONE</w:t>
      </w:r>
      <w:r w:rsidR="008263F1" w:rsidRPr="00975A16">
        <w:rPr>
          <w:rFonts w:ascii="Arial" w:hAnsi="Arial" w:cs="Arial"/>
          <w:b/>
          <w:color w:val="000000"/>
          <w:sz w:val="18"/>
          <w:szCs w:val="18"/>
        </w:rPr>
        <w:t>J</w:t>
      </w:r>
      <w:r w:rsidR="00621EFE" w:rsidRPr="00975A16">
        <w:rPr>
          <w:rFonts w:ascii="Arial" w:hAnsi="Arial" w:cs="Arial"/>
          <w:b/>
          <w:color w:val="000000"/>
          <w:sz w:val="18"/>
          <w:szCs w:val="18"/>
        </w:rPr>
        <w:t xml:space="preserve"> W PRZEPISACH WYDANYCH NA PODSTAWIE ART. 11 UST. 8 USTAWY PRAWO ZAMÓWIEŃ PUBLICZNYCH</w:t>
      </w:r>
      <w:r w:rsidR="00EA620D" w:rsidRPr="00975A16">
        <w:rPr>
          <w:rFonts w:ascii="Arial" w:hAnsi="Arial" w:cs="Arial"/>
          <w:b/>
          <w:color w:val="000000"/>
          <w:sz w:val="18"/>
          <w:szCs w:val="18"/>
        </w:rPr>
        <w:t xml:space="preserve"> (PZP)</w:t>
      </w:r>
    </w:p>
    <w:p w14:paraId="063A78E1" w14:textId="77777777" w:rsidR="009567D7" w:rsidRPr="00975A16" w:rsidRDefault="009567D7" w:rsidP="009567D7">
      <w:pPr>
        <w:tabs>
          <w:tab w:val="num" w:pos="720"/>
        </w:tabs>
        <w:spacing w:after="120"/>
        <w:jc w:val="both"/>
        <w:rPr>
          <w:rFonts w:ascii="Arial" w:hAnsi="Arial" w:cs="Arial"/>
          <w:sz w:val="18"/>
          <w:szCs w:val="18"/>
        </w:rPr>
      </w:pPr>
    </w:p>
    <w:p w14:paraId="0C3C12CD" w14:textId="77777777" w:rsidR="003B6D5F" w:rsidRPr="00975A16" w:rsidRDefault="003B6D5F" w:rsidP="009567D7">
      <w:pPr>
        <w:tabs>
          <w:tab w:val="num" w:pos="720"/>
        </w:tabs>
        <w:spacing w:after="120"/>
        <w:jc w:val="both"/>
        <w:rPr>
          <w:rFonts w:ascii="Arial" w:hAnsi="Arial" w:cs="Arial"/>
          <w:sz w:val="18"/>
          <w:szCs w:val="18"/>
        </w:rPr>
      </w:pPr>
    </w:p>
    <w:p w14:paraId="77AA0BC0" w14:textId="77777777" w:rsidR="003B6D5F" w:rsidRPr="00975A16" w:rsidRDefault="003B6D5F" w:rsidP="009567D7">
      <w:pPr>
        <w:tabs>
          <w:tab w:val="num" w:pos="720"/>
        </w:tabs>
        <w:spacing w:after="120"/>
        <w:jc w:val="both"/>
        <w:rPr>
          <w:rFonts w:ascii="Arial" w:hAnsi="Arial" w:cs="Arial"/>
          <w:sz w:val="18"/>
          <w:szCs w:val="18"/>
        </w:rPr>
      </w:pPr>
    </w:p>
    <w:p w14:paraId="5191B751" w14:textId="77777777" w:rsidR="003B6D5F" w:rsidRPr="00975A16" w:rsidRDefault="003B6D5F" w:rsidP="009567D7">
      <w:pPr>
        <w:tabs>
          <w:tab w:val="num" w:pos="720"/>
        </w:tabs>
        <w:spacing w:after="120"/>
        <w:jc w:val="both"/>
        <w:rPr>
          <w:rFonts w:ascii="Arial" w:hAnsi="Arial" w:cs="Arial"/>
          <w:sz w:val="18"/>
          <w:szCs w:val="18"/>
        </w:rPr>
      </w:pPr>
    </w:p>
    <w:p w14:paraId="5E326DEC" w14:textId="77777777" w:rsidR="003B6D5F" w:rsidRPr="00975A16" w:rsidRDefault="003B6D5F" w:rsidP="009567D7">
      <w:pPr>
        <w:tabs>
          <w:tab w:val="num" w:pos="720"/>
        </w:tabs>
        <w:spacing w:after="120"/>
        <w:jc w:val="both"/>
        <w:rPr>
          <w:rFonts w:ascii="Arial" w:hAnsi="Arial" w:cs="Arial"/>
          <w:sz w:val="18"/>
          <w:szCs w:val="18"/>
        </w:rPr>
      </w:pPr>
    </w:p>
    <w:tbl>
      <w:tblPr>
        <w:tblW w:w="9639" w:type="dxa"/>
        <w:tblInd w:w="108" w:type="dxa"/>
        <w:tblLook w:val="01E0" w:firstRow="1" w:lastRow="1" w:firstColumn="1" w:lastColumn="1" w:noHBand="0" w:noVBand="0"/>
      </w:tblPr>
      <w:tblGrid>
        <w:gridCol w:w="4870"/>
        <w:gridCol w:w="4769"/>
      </w:tblGrid>
      <w:tr w:rsidR="003B6D5F" w:rsidRPr="00975A16" w14:paraId="240778F3" w14:textId="77777777" w:rsidTr="000B1EE1">
        <w:tc>
          <w:tcPr>
            <w:tcW w:w="4870" w:type="dxa"/>
            <w:vAlign w:val="center"/>
          </w:tcPr>
          <w:p w14:paraId="4FAFEC39" w14:textId="77777777" w:rsidR="003B6D5F" w:rsidRPr="00975A16" w:rsidRDefault="003B6D5F" w:rsidP="00804975">
            <w:pPr>
              <w:spacing w:after="120"/>
              <w:jc w:val="center"/>
              <w:rPr>
                <w:rFonts w:ascii="Arial" w:hAnsi="Arial" w:cs="Arial"/>
                <w:b/>
                <w:sz w:val="18"/>
                <w:szCs w:val="18"/>
                <w:u w:val="single"/>
              </w:rPr>
            </w:pPr>
            <w:r w:rsidRPr="00975A16">
              <w:rPr>
                <w:rFonts w:ascii="Arial" w:hAnsi="Arial" w:cs="Arial"/>
                <w:b/>
                <w:sz w:val="18"/>
                <w:szCs w:val="18"/>
                <w:u w:val="single"/>
              </w:rPr>
              <w:lastRenderedPageBreak/>
              <w:t>Opracowana przy udziale:</w:t>
            </w:r>
          </w:p>
        </w:tc>
        <w:tc>
          <w:tcPr>
            <w:tcW w:w="4769" w:type="dxa"/>
            <w:vAlign w:val="center"/>
          </w:tcPr>
          <w:p w14:paraId="2B06195B" w14:textId="77777777" w:rsidR="003B6D5F" w:rsidRPr="00975A16" w:rsidRDefault="003B6D5F" w:rsidP="00804975">
            <w:pPr>
              <w:spacing w:after="120"/>
              <w:jc w:val="center"/>
              <w:rPr>
                <w:rFonts w:ascii="Arial" w:hAnsi="Arial" w:cs="Arial"/>
                <w:b/>
                <w:sz w:val="18"/>
                <w:szCs w:val="18"/>
              </w:rPr>
            </w:pPr>
            <w:r w:rsidRPr="00975A16">
              <w:rPr>
                <w:rFonts w:ascii="Arial" w:hAnsi="Arial" w:cs="Arial"/>
                <w:b/>
                <w:sz w:val="18"/>
                <w:szCs w:val="18"/>
                <w:u w:val="single"/>
              </w:rPr>
              <w:t>Zatwierdzona przez:</w:t>
            </w:r>
          </w:p>
        </w:tc>
      </w:tr>
      <w:tr w:rsidR="003B6D5F" w:rsidRPr="00975A16" w14:paraId="06EA27AC" w14:textId="77777777" w:rsidTr="000B1EE1">
        <w:trPr>
          <w:trHeight w:val="907"/>
        </w:trPr>
        <w:tc>
          <w:tcPr>
            <w:tcW w:w="4870" w:type="dxa"/>
            <w:vAlign w:val="center"/>
          </w:tcPr>
          <w:p w14:paraId="1D7F2ADF" w14:textId="77777777" w:rsidR="003B6D5F" w:rsidRPr="00975A16" w:rsidRDefault="0020131E" w:rsidP="003B6D5F">
            <w:pPr>
              <w:spacing w:after="120"/>
              <w:jc w:val="center"/>
              <w:rPr>
                <w:rFonts w:ascii="Arial" w:hAnsi="Arial" w:cs="Arial"/>
                <w:b/>
                <w:sz w:val="18"/>
                <w:szCs w:val="18"/>
              </w:rPr>
            </w:pPr>
            <w:bookmarkStart w:id="2" w:name="_Hlk190668917"/>
            <w:r w:rsidRPr="00975A16">
              <w:rPr>
                <w:rFonts w:ascii="Arial" w:hAnsi="Arial" w:cs="Arial"/>
                <w:b/>
                <w:noProof/>
                <w:sz w:val="18"/>
                <w:szCs w:val="18"/>
              </w:rPr>
              <w:drawing>
                <wp:inline distT="0" distB="0" distL="0" distR="0" wp14:anchorId="4289F131" wp14:editId="40F6B7E6">
                  <wp:extent cx="1236345" cy="694055"/>
                  <wp:effectExtent l="0" t="0" r="1905" b="0"/>
                  <wp:docPr id="1" name="Obraz 1" descr="Nowe logo EIB 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we logo EIB ver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6345" cy="694055"/>
                          </a:xfrm>
                          <a:prstGeom prst="rect">
                            <a:avLst/>
                          </a:prstGeom>
                          <a:noFill/>
                          <a:ln>
                            <a:noFill/>
                          </a:ln>
                        </pic:spPr>
                      </pic:pic>
                    </a:graphicData>
                  </a:graphic>
                </wp:inline>
              </w:drawing>
            </w:r>
          </w:p>
        </w:tc>
        <w:tc>
          <w:tcPr>
            <w:tcW w:w="4769" w:type="dxa"/>
            <w:vAlign w:val="center"/>
          </w:tcPr>
          <w:p w14:paraId="329C7192" w14:textId="73AF438E" w:rsidR="003B6D5F" w:rsidRPr="00975A16" w:rsidRDefault="000B1EE1" w:rsidP="003B6D5F">
            <w:pPr>
              <w:spacing w:after="120"/>
              <w:jc w:val="center"/>
              <w:rPr>
                <w:rFonts w:ascii="Arial" w:hAnsi="Arial" w:cs="Arial"/>
                <w:b/>
                <w:sz w:val="18"/>
                <w:szCs w:val="18"/>
              </w:rPr>
            </w:pPr>
            <w:r w:rsidRPr="00175099">
              <w:rPr>
                <w:b/>
              </w:rPr>
              <w:t>PEŁNOMOCNIK ZARZĄDU POWIATU</w:t>
            </w:r>
          </w:p>
          <w:p w14:paraId="36BDCF99" w14:textId="4A560C2C" w:rsidR="003B6D5F" w:rsidRDefault="000B1EE1" w:rsidP="003B6D5F">
            <w:pPr>
              <w:spacing w:after="120"/>
              <w:jc w:val="center"/>
              <w:rPr>
                <w:b/>
              </w:rPr>
            </w:pPr>
            <w:r w:rsidRPr="00175099">
              <w:rPr>
                <w:b/>
              </w:rPr>
              <w:t>d/s Zamówień Publicznych</w:t>
            </w:r>
          </w:p>
          <w:p w14:paraId="514F1D86" w14:textId="77777777" w:rsidR="000B1EE1" w:rsidRDefault="000B1EE1" w:rsidP="003B6D5F">
            <w:pPr>
              <w:spacing w:after="120"/>
              <w:jc w:val="center"/>
              <w:rPr>
                <w:b/>
              </w:rPr>
            </w:pPr>
          </w:p>
          <w:p w14:paraId="632C750B" w14:textId="77777777" w:rsidR="000B1EE1" w:rsidRPr="00975A16" w:rsidRDefault="000B1EE1" w:rsidP="003B6D5F">
            <w:pPr>
              <w:spacing w:after="120"/>
              <w:jc w:val="center"/>
              <w:rPr>
                <w:rFonts w:ascii="Arial" w:hAnsi="Arial" w:cs="Arial"/>
                <w:b/>
                <w:sz w:val="18"/>
                <w:szCs w:val="18"/>
              </w:rPr>
            </w:pPr>
          </w:p>
          <w:p w14:paraId="4C1B606D" w14:textId="77777777" w:rsidR="000B1EE1" w:rsidRPr="00975A16" w:rsidRDefault="000B1EE1" w:rsidP="000B1EE1">
            <w:pPr>
              <w:pStyle w:val="Zwykytekst2"/>
              <w:spacing w:line="360" w:lineRule="auto"/>
              <w:jc w:val="center"/>
              <w:rPr>
                <w:rFonts w:ascii="Arial" w:hAnsi="Arial" w:cs="Arial"/>
                <w:sz w:val="18"/>
                <w:szCs w:val="18"/>
              </w:rPr>
            </w:pPr>
            <w:r w:rsidRPr="00175099">
              <w:rPr>
                <w:b/>
              </w:rPr>
              <w:t>Marcin Somorowski</w:t>
            </w:r>
          </w:p>
          <w:p w14:paraId="2AD1E717" w14:textId="77777777" w:rsidR="003B6D5F" w:rsidRPr="00975A16" w:rsidRDefault="003B6D5F" w:rsidP="003B6D5F">
            <w:pPr>
              <w:spacing w:after="120"/>
              <w:jc w:val="center"/>
              <w:rPr>
                <w:rFonts w:ascii="Arial" w:hAnsi="Arial" w:cs="Arial"/>
                <w:b/>
                <w:sz w:val="18"/>
                <w:szCs w:val="18"/>
              </w:rPr>
            </w:pPr>
          </w:p>
          <w:p w14:paraId="5C06AB65" w14:textId="043FAF98" w:rsidR="003B6D5F" w:rsidRPr="00975A16" w:rsidRDefault="003B6D5F" w:rsidP="000B1EE1">
            <w:pPr>
              <w:spacing w:after="120"/>
              <w:rPr>
                <w:rFonts w:ascii="Arial" w:hAnsi="Arial" w:cs="Arial"/>
                <w:b/>
                <w:sz w:val="18"/>
                <w:szCs w:val="18"/>
              </w:rPr>
            </w:pPr>
          </w:p>
        </w:tc>
      </w:tr>
      <w:bookmarkEnd w:id="2"/>
    </w:tbl>
    <w:p w14:paraId="562254CA" w14:textId="4DDB5DEE" w:rsidR="000B1EE1" w:rsidRPr="00175099" w:rsidRDefault="000B1EE1" w:rsidP="000B1EE1">
      <w:pPr>
        <w:tabs>
          <w:tab w:val="left" w:pos="747"/>
        </w:tabs>
        <w:rPr>
          <w:b/>
        </w:rPr>
      </w:pPr>
    </w:p>
    <w:p w14:paraId="7E1BB14E" w14:textId="115D7B76" w:rsidR="000B1EE1" w:rsidRPr="00175099" w:rsidRDefault="000B1EE1" w:rsidP="000B1EE1">
      <w:pPr>
        <w:tabs>
          <w:tab w:val="left" w:pos="747"/>
        </w:tabs>
        <w:ind w:left="4678" w:hanging="420"/>
        <w:jc w:val="center"/>
        <w:rPr>
          <w:b/>
        </w:rPr>
      </w:pPr>
    </w:p>
    <w:p w14:paraId="076DFB12" w14:textId="77777777" w:rsidR="000B1EE1" w:rsidRPr="00175099" w:rsidRDefault="000B1EE1" w:rsidP="000B1EE1">
      <w:pPr>
        <w:tabs>
          <w:tab w:val="left" w:pos="747"/>
        </w:tabs>
        <w:ind w:left="4248" w:hanging="420"/>
        <w:jc w:val="center"/>
        <w:rPr>
          <w:b/>
        </w:rPr>
      </w:pPr>
    </w:p>
    <w:p w14:paraId="21458D39" w14:textId="77777777" w:rsidR="000B1EE1" w:rsidRPr="00175099" w:rsidRDefault="000B1EE1" w:rsidP="000B1EE1">
      <w:pPr>
        <w:tabs>
          <w:tab w:val="left" w:pos="747"/>
        </w:tabs>
        <w:ind w:left="4248" w:hanging="420"/>
        <w:jc w:val="center"/>
        <w:rPr>
          <w:b/>
        </w:rPr>
      </w:pPr>
    </w:p>
    <w:p w14:paraId="04479994" w14:textId="77777777" w:rsidR="000B1EE1" w:rsidRPr="00175099" w:rsidRDefault="000B1EE1" w:rsidP="000B1EE1">
      <w:pPr>
        <w:tabs>
          <w:tab w:val="left" w:pos="747"/>
        </w:tabs>
        <w:ind w:left="4248" w:hanging="420"/>
        <w:jc w:val="center"/>
        <w:rPr>
          <w:b/>
        </w:rPr>
      </w:pPr>
    </w:p>
    <w:p w14:paraId="1D50CA82" w14:textId="77777777" w:rsidR="003B6D5F" w:rsidRPr="00975A16" w:rsidRDefault="003B6D5F" w:rsidP="003B6D5F">
      <w:pPr>
        <w:pStyle w:val="Zwykytekst2"/>
        <w:spacing w:line="360" w:lineRule="auto"/>
        <w:ind w:left="5103"/>
        <w:rPr>
          <w:rFonts w:ascii="Arial" w:hAnsi="Arial" w:cs="Arial"/>
          <w:sz w:val="18"/>
          <w:szCs w:val="18"/>
        </w:rPr>
      </w:pPr>
    </w:p>
    <w:p w14:paraId="3F75A8C1" w14:textId="77777777" w:rsidR="003B6D5F" w:rsidRPr="00975A16" w:rsidRDefault="003B6D5F" w:rsidP="003B6D5F">
      <w:pPr>
        <w:pStyle w:val="Zwykytekst2"/>
        <w:spacing w:line="360" w:lineRule="auto"/>
        <w:ind w:left="5103"/>
        <w:rPr>
          <w:rFonts w:ascii="Arial" w:hAnsi="Arial" w:cs="Arial"/>
          <w:sz w:val="18"/>
          <w:szCs w:val="18"/>
        </w:rPr>
      </w:pPr>
    </w:p>
    <w:p w14:paraId="1FD7D18D" w14:textId="77777777" w:rsidR="003B6D5F" w:rsidRPr="00975A16" w:rsidRDefault="003B6D5F" w:rsidP="003B6D5F">
      <w:pPr>
        <w:pStyle w:val="Zwykytekst2"/>
        <w:spacing w:line="360" w:lineRule="auto"/>
        <w:rPr>
          <w:rFonts w:ascii="Arial" w:hAnsi="Arial" w:cs="Arial"/>
          <w:sz w:val="18"/>
          <w:szCs w:val="18"/>
        </w:rPr>
      </w:pPr>
    </w:p>
    <w:p w14:paraId="358ED51B" w14:textId="77777777" w:rsidR="003B6D5F" w:rsidRPr="00975A16" w:rsidRDefault="003B6D5F" w:rsidP="003B6D5F">
      <w:pPr>
        <w:pStyle w:val="Zwykytekst2"/>
        <w:spacing w:line="360" w:lineRule="auto"/>
        <w:rPr>
          <w:rFonts w:ascii="Arial" w:hAnsi="Arial" w:cs="Arial"/>
          <w:sz w:val="18"/>
          <w:szCs w:val="18"/>
        </w:rPr>
      </w:pPr>
    </w:p>
    <w:p w14:paraId="43924034" w14:textId="77777777" w:rsidR="003B6D5F" w:rsidRPr="00975A16" w:rsidRDefault="003B6D5F" w:rsidP="003B6D5F">
      <w:pPr>
        <w:pStyle w:val="Zwykytekst2"/>
        <w:spacing w:line="360" w:lineRule="auto"/>
        <w:rPr>
          <w:rFonts w:ascii="Arial" w:hAnsi="Arial" w:cs="Arial"/>
          <w:sz w:val="18"/>
          <w:szCs w:val="18"/>
        </w:rPr>
      </w:pPr>
    </w:p>
    <w:p w14:paraId="5CB5EB19" w14:textId="77777777" w:rsidR="003B6D5F" w:rsidRPr="00975A16" w:rsidRDefault="003B6D5F" w:rsidP="003B6D5F">
      <w:pPr>
        <w:pStyle w:val="Zwykytekst2"/>
        <w:spacing w:line="360" w:lineRule="auto"/>
        <w:rPr>
          <w:rFonts w:ascii="Arial" w:hAnsi="Arial" w:cs="Arial"/>
          <w:sz w:val="18"/>
          <w:szCs w:val="18"/>
        </w:rPr>
      </w:pPr>
    </w:p>
    <w:p w14:paraId="4A09009D" w14:textId="1D721157" w:rsidR="003B6D5F" w:rsidRPr="00975A16" w:rsidRDefault="00A5507D" w:rsidP="003B6D5F">
      <w:pPr>
        <w:pStyle w:val="Zwykytekst2"/>
        <w:spacing w:line="360" w:lineRule="auto"/>
        <w:rPr>
          <w:rFonts w:ascii="Arial" w:hAnsi="Arial" w:cs="Arial"/>
          <w:sz w:val="18"/>
          <w:szCs w:val="18"/>
        </w:rPr>
      </w:pPr>
      <w:r w:rsidRPr="00975A16">
        <w:rPr>
          <w:rFonts w:ascii="Arial" w:hAnsi="Arial" w:cs="Arial"/>
          <w:sz w:val="18"/>
          <w:szCs w:val="18"/>
        </w:rPr>
        <w:t>Pabianice</w:t>
      </w:r>
      <w:r w:rsidR="003B6D5F" w:rsidRPr="00975A16">
        <w:rPr>
          <w:rFonts w:ascii="Arial" w:hAnsi="Arial" w:cs="Arial"/>
          <w:sz w:val="18"/>
          <w:szCs w:val="18"/>
        </w:rPr>
        <w:t xml:space="preserve">, dnia </w:t>
      </w:r>
      <w:r w:rsidR="000B1EE1">
        <w:rPr>
          <w:rFonts w:ascii="Arial" w:hAnsi="Arial" w:cs="Arial"/>
          <w:sz w:val="18"/>
          <w:szCs w:val="18"/>
        </w:rPr>
        <w:t>07 grudnia</w:t>
      </w:r>
      <w:r w:rsidR="003B6D5F" w:rsidRPr="00975A16">
        <w:rPr>
          <w:rFonts w:ascii="Arial" w:hAnsi="Arial" w:cs="Arial"/>
          <w:sz w:val="18"/>
          <w:szCs w:val="18"/>
        </w:rPr>
        <w:t xml:space="preserve"> 201</w:t>
      </w:r>
      <w:r w:rsidRPr="00975A16">
        <w:rPr>
          <w:rFonts w:ascii="Arial" w:hAnsi="Arial" w:cs="Arial"/>
          <w:sz w:val="18"/>
          <w:szCs w:val="18"/>
        </w:rPr>
        <w:t>5</w:t>
      </w:r>
      <w:r w:rsidR="003B6D5F" w:rsidRPr="00975A16">
        <w:rPr>
          <w:rFonts w:ascii="Arial" w:hAnsi="Arial" w:cs="Arial"/>
          <w:sz w:val="18"/>
          <w:szCs w:val="18"/>
        </w:rPr>
        <w:t>r.</w:t>
      </w:r>
    </w:p>
    <w:p w14:paraId="56695B67" w14:textId="77777777" w:rsidR="00317518" w:rsidRPr="00975A16" w:rsidRDefault="00317518" w:rsidP="009567D7">
      <w:pPr>
        <w:tabs>
          <w:tab w:val="num" w:pos="720"/>
        </w:tabs>
        <w:spacing w:after="120"/>
        <w:jc w:val="both"/>
        <w:rPr>
          <w:rFonts w:ascii="Arial" w:hAnsi="Arial" w:cs="Arial"/>
          <w:sz w:val="18"/>
          <w:szCs w:val="18"/>
        </w:rPr>
      </w:pPr>
    </w:p>
    <w:p w14:paraId="22E46C7D" w14:textId="77777777" w:rsidR="00317518" w:rsidRPr="00975A16" w:rsidRDefault="00317518" w:rsidP="009567D7">
      <w:pPr>
        <w:tabs>
          <w:tab w:val="num" w:pos="720"/>
        </w:tabs>
        <w:spacing w:after="120"/>
        <w:jc w:val="both"/>
        <w:rPr>
          <w:rFonts w:ascii="Arial" w:hAnsi="Arial" w:cs="Arial"/>
          <w:sz w:val="18"/>
          <w:szCs w:val="18"/>
        </w:rPr>
      </w:pPr>
    </w:p>
    <w:p w14:paraId="3022CABB" w14:textId="77777777" w:rsidR="00317518" w:rsidRPr="00975A16" w:rsidRDefault="00317518" w:rsidP="009567D7">
      <w:pPr>
        <w:tabs>
          <w:tab w:val="num" w:pos="720"/>
        </w:tabs>
        <w:spacing w:after="120"/>
        <w:jc w:val="both"/>
        <w:rPr>
          <w:rFonts w:ascii="Arial" w:hAnsi="Arial" w:cs="Arial"/>
          <w:sz w:val="18"/>
          <w:szCs w:val="18"/>
        </w:rPr>
      </w:pPr>
    </w:p>
    <w:p w14:paraId="5CB653C4" w14:textId="0CB60C79" w:rsidR="003B6D5F" w:rsidRPr="00975A16" w:rsidRDefault="00317518" w:rsidP="009567D7">
      <w:pPr>
        <w:tabs>
          <w:tab w:val="num" w:pos="720"/>
        </w:tabs>
        <w:spacing w:after="120"/>
        <w:jc w:val="both"/>
        <w:rPr>
          <w:rFonts w:ascii="Arial" w:hAnsi="Arial" w:cs="Arial"/>
          <w:b/>
          <w:sz w:val="18"/>
          <w:szCs w:val="18"/>
        </w:rPr>
      </w:pPr>
      <w:r w:rsidRPr="00975A16">
        <w:rPr>
          <w:rFonts w:ascii="Arial" w:hAnsi="Arial" w:cs="Arial"/>
          <w:sz w:val="18"/>
          <w:szCs w:val="18"/>
        </w:rPr>
        <w:br w:type="page"/>
      </w:r>
      <w:r w:rsidR="003B6D5F" w:rsidRPr="00975A16">
        <w:rPr>
          <w:rFonts w:ascii="Arial" w:hAnsi="Arial" w:cs="Arial"/>
          <w:b/>
          <w:sz w:val="18"/>
          <w:szCs w:val="18"/>
        </w:rPr>
        <w:lastRenderedPageBreak/>
        <w:t>SPIS TREŚCI:</w:t>
      </w:r>
    </w:p>
    <w:p w14:paraId="59B875EC" w14:textId="77777777" w:rsidR="00307C13" w:rsidRPr="00975A16" w:rsidRDefault="00307C13" w:rsidP="009567D7">
      <w:pPr>
        <w:tabs>
          <w:tab w:val="num" w:pos="720"/>
        </w:tabs>
        <w:spacing w:after="120"/>
        <w:jc w:val="both"/>
        <w:rPr>
          <w:rFonts w:ascii="Arial" w:hAnsi="Arial" w:cs="Arial"/>
          <w:b/>
          <w:sz w:val="18"/>
          <w:szCs w:val="18"/>
        </w:rPr>
      </w:pPr>
    </w:p>
    <w:p w14:paraId="1490B1E8" w14:textId="77777777" w:rsidR="00C232E6" w:rsidRPr="00975A16" w:rsidRDefault="001B4B02" w:rsidP="00C232E6">
      <w:pPr>
        <w:pStyle w:val="Spistreci1"/>
        <w:tabs>
          <w:tab w:val="left" w:pos="480"/>
        </w:tabs>
        <w:spacing w:after="120"/>
        <w:jc w:val="both"/>
        <w:rPr>
          <w:szCs w:val="18"/>
        </w:rPr>
      </w:pPr>
      <w:r w:rsidRPr="00975A16">
        <w:rPr>
          <w:szCs w:val="18"/>
        </w:rPr>
        <w:fldChar w:fldCharType="begin"/>
      </w:r>
      <w:r w:rsidRPr="00975A16">
        <w:rPr>
          <w:szCs w:val="18"/>
        </w:rPr>
        <w:instrText xml:space="preserve"> TOC \h \z \t "spis_tresci_poziom_1;1;spis_tresci_poziom_2;2" </w:instrText>
      </w:r>
      <w:r w:rsidRPr="00975A16">
        <w:rPr>
          <w:szCs w:val="18"/>
        </w:rPr>
        <w:fldChar w:fldCharType="separate"/>
      </w:r>
      <w:hyperlink w:anchor="_Toc402275824" w:history="1">
        <w:r w:rsidR="00C232E6" w:rsidRPr="00975A16">
          <w:rPr>
            <w:rStyle w:val="Hipercze"/>
            <w:szCs w:val="18"/>
          </w:rPr>
          <w:t>1.</w:t>
        </w:r>
        <w:r w:rsidR="00C232E6" w:rsidRPr="00975A16">
          <w:rPr>
            <w:szCs w:val="18"/>
          </w:rPr>
          <w:tab/>
        </w:r>
        <w:r w:rsidR="00C232E6" w:rsidRPr="00975A16">
          <w:rPr>
            <w:rStyle w:val="Hipercze"/>
            <w:szCs w:val="18"/>
          </w:rPr>
          <w:t>TRYB POSTĘPOWANIA</w:t>
        </w:r>
        <w:r w:rsidR="00C232E6" w:rsidRPr="00975A16">
          <w:rPr>
            <w:webHidden/>
            <w:szCs w:val="18"/>
          </w:rPr>
          <w:tab/>
        </w:r>
        <w:r w:rsidR="00C232E6" w:rsidRPr="00975A16">
          <w:rPr>
            <w:webHidden/>
            <w:szCs w:val="18"/>
          </w:rPr>
          <w:fldChar w:fldCharType="begin"/>
        </w:r>
        <w:r w:rsidR="00C232E6" w:rsidRPr="00975A16">
          <w:rPr>
            <w:webHidden/>
            <w:szCs w:val="18"/>
          </w:rPr>
          <w:instrText xml:space="preserve"> PAGEREF _Toc402275824 \h </w:instrText>
        </w:r>
        <w:r w:rsidR="00C232E6" w:rsidRPr="00975A16">
          <w:rPr>
            <w:webHidden/>
            <w:szCs w:val="18"/>
          </w:rPr>
        </w:r>
        <w:r w:rsidR="00C232E6" w:rsidRPr="00975A16">
          <w:rPr>
            <w:webHidden/>
            <w:szCs w:val="18"/>
          </w:rPr>
          <w:fldChar w:fldCharType="separate"/>
        </w:r>
        <w:r w:rsidR="00BC4AB9">
          <w:rPr>
            <w:webHidden/>
            <w:szCs w:val="18"/>
          </w:rPr>
          <w:t>3</w:t>
        </w:r>
        <w:r w:rsidR="00C232E6" w:rsidRPr="00975A16">
          <w:rPr>
            <w:webHidden/>
            <w:szCs w:val="18"/>
          </w:rPr>
          <w:fldChar w:fldCharType="end"/>
        </w:r>
      </w:hyperlink>
    </w:p>
    <w:p w14:paraId="0E05DC96" w14:textId="77777777" w:rsidR="00C232E6" w:rsidRPr="00975A16" w:rsidRDefault="00BF1C5C" w:rsidP="00C232E6">
      <w:pPr>
        <w:pStyle w:val="Spistreci1"/>
        <w:tabs>
          <w:tab w:val="left" w:pos="480"/>
        </w:tabs>
        <w:spacing w:after="120"/>
        <w:jc w:val="both"/>
        <w:rPr>
          <w:szCs w:val="18"/>
        </w:rPr>
      </w:pPr>
      <w:hyperlink w:anchor="_Toc402275825" w:history="1">
        <w:r w:rsidR="00C232E6" w:rsidRPr="00975A16">
          <w:rPr>
            <w:rStyle w:val="Hipercze"/>
            <w:szCs w:val="18"/>
          </w:rPr>
          <w:t>2.</w:t>
        </w:r>
        <w:r w:rsidR="00C232E6" w:rsidRPr="00975A16">
          <w:rPr>
            <w:szCs w:val="18"/>
          </w:rPr>
          <w:tab/>
        </w:r>
        <w:r w:rsidR="00C232E6" w:rsidRPr="00975A16">
          <w:rPr>
            <w:rStyle w:val="Hipercze"/>
            <w:szCs w:val="18"/>
          </w:rPr>
          <w:t>ZAMAWIAJĄCY</w:t>
        </w:r>
        <w:r w:rsidR="00C232E6" w:rsidRPr="00975A16">
          <w:rPr>
            <w:webHidden/>
            <w:szCs w:val="18"/>
          </w:rPr>
          <w:tab/>
        </w:r>
        <w:r w:rsidR="00C232E6" w:rsidRPr="00975A16">
          <w:rPr>
            <w:webHidden/>
            <w:szCs w:val="18"/>
          </w:rPr>
          <w:fldChar w:fldCharType="begin"/>
        </w:r>
        <w:r w:rsidR="00C232E6" w:rsidRPr="00975A16">
          <w:rPr>
            <w:webHidden/>
            <w:szCs w:val="18"/>
          </w:rPr>
          <w:instrText xml:space="preserve"> PAGEREF _Toc402275825 \h </w:instrText>
        </w:r>
        <w:r w:rsidR="00C232E6" w:rsidRPr="00975A16">
          <w:rPr>
            <w:webHidden/>
            <w:szCs w:val="18"/>
          </w:rPr>
        </w:r>
        <w:r w:rsidR="00C232E6" w:rsidRPr="00975A16">
          <w:rPr>
            <w:webHidden/>
            <w:szCs w:val="18"/>
          </w:rPr>
          <w:fldChar w:fldCharType="separate"/>
        </w:r>
        <w:r w:rsidR="00BC4AB9">
          <w:rPr>
            <w:webHidden/>
            <w:szCs w:val="18"/>
          </w:rPr>
          <w:t>3</w:t>
        </w:r>
        <w:r w:rsidR="00C232E6" w:rsidRPr="00975A16">
          <w:rPr>
            <w:webHidden/>
            <w:szCs w:val="18"/>
          </w:rPr>
          <w:fldChar w:fldCharType="end"/>
        </w:r>
      </w:hyperlink>
    </w:p>
    <w:p w14:paraId="11EC2F07" w14:textId="77777777" w:rsidR="00C232E6" w:rsidRPr="00975A16" w:rsidRDefault="00BF1C5C" w:rsidP="00C232E6">
      <w:pPr>
        <w:pStyle w:val="Spistreci1"/>
        <w:tabs>
          <w:tab w:val="left" w:pos="480"/>
        </w:tabs>
        <w:spacing w:after="120"/>
        <w:jc w:val="both"/>
        <w:rPr>
          <w:szCs w:val="18"/>
        </w:rPr>
      </w:pPr>
      <w:hyperlink w:anchor="_Toc402275826" w:history="1">
        <w:r w:rsidR="00C232E6" w:rsidRPr="00975A16">
          <w:rPr>
            <w:rStyle w:val="Hipercze"/>
            <w:szCs w:val="18"/>
          </w:rPr>
          <w:t>3.</w:t>
        </w:r>
        <w:r w:rsidR="00C232E6" w:rsidRPr="00975A16">
          <w:rPr>
            <w:szCs w:val="18"/>
          </w:rPr>
          <w:tab/>
        </w:r>
        <w:r w:rsidR="00C232E6" w:rsidRPr="00975A16">
          <w:rPr>
            <w:rStyle w:val="Hipercze"/>
            <w:szCs w:val="18"/>
          </w:rPr>
          <w:t>PRZEDMIOT ZAMÓWIENIA</w:t>
        </w:r>
        <w:r w:rsidR="00C232E6" w:rsidRPr="00975A16">
          <w:rPr>
            <w:webHidden/>
            <w:szCs w:val="18"/>
          </w:rPr>
          <w:tab/>
        </w:r>
        <w:r w:rsidR="00C232E6" w:rsidRPr="00975A16">
          <w:rPr>
            <w:webHidden/>
            <w:szCs w:val="18"/>
          </w:rPr>
          <w:fldChar w:fldCharType="begin"/>
        </w:r>
        <w:r w:rsidR="00C232E6" w:rsidRPr="00975A16">
          <w:rPr>
            <w:webHidden/>
            <w:szCs w:val="18"/>
          </w:rPr>
          <w:instrText xml:space="preserve"> PAGEREF _Toc402275826 \h </w:instrText>
        </w:r>
        <w:r w:rsidR="00C232E6" w:rsidRPr="00975A16">
          <w:rPr>
            <w:webHidden/>
            <w:szCs w:val="18"/>
          </w:rPr>
        </w:r>
        <w:r w:rsidR="00C232E6" w:rsidRPr="00975A16">
          <w:rPr>
            <w:webHidden/>
            <w:szCs w:val="18"/>
          </w:rPr>
          <w:fldChar w:fldCharType="separate"/>
        </w:r>
        <w:r w:rsidR="00BC4AB9">
          <w:rPr>
            <w:webHidden/>
            <w:szCs w:val="18"/>
          </w:rPr>
          <w:t>3</w:t>
        </w:r>
        <w:r w:rsidR="00C232E6" w:rsidRPr="00975A16">
          <w:rPr>
            <w:webHidden/>
            <w:szCs w:val="18"/>
          </w:rPr>
          <w:fldChar w:fldCharType="end"/>
        </w:r>
      </w:hyperlink>
    </w:p>
    <w:p w14:paraId="2CD4CC6D" w14:textId="77777777" w:rsidR="00C232E6" w:rsidRPr="00975A16" w:rsidRDefault="00BF1C5C" w:rsidP="00C232E6">
      <w:pPr>
        <w:pStyle w:val="Spistreci1"/>
        <w:tabs>
          <w:tab w:val="left" w:pos="480"/>
        </w:tabs>
        <w:spacing w:after="120"/>
        <w:jc w:val="both"/>
        <w:rPr>
          <w:szCs w:val="18"/>
        </w:rPr>
      </w:pPr>
      <w:hyperlink w:anchor="_Toc402275827" w:history="1">
        <w:r w:rsidR="00C232E6" w:rsidRPr="00975A16">
          <w:rPr>
            <w:rStyle w:val="Hipercze"/>
            <w:szCs w:val="18"/>
          </w:rPr>
          <w:t>4.</w:t>
        </w:r>
        <w:r w:rsidR="00C232E6" w:rsidRPr="00975A16">
          <w:rPr>
            <w:szCs w:val="18"/>
          </w:rPr>
          <w:tab/>
        </w:r>
        <w:r w:rsidR="00C232E6" w:rsidRPr="00975A16">
          <w:rPr>
            <w:rStyle w:val="Hipercze"/>
            <w:szCs w:val="18"/>
          </w:rPr>
          <w:t>TERMIN WYKONANIA ZAMÓWIENIA (OKRES TRWANIA ZAMÓWIENIA)</w:t>
        </w:r>
        <w:r w:rsidR="00C232E6" w:rsidRPr="00975A16">
          <w:rPr>
            <w:webHidden/>
            <w:szCs w:val="18"/>
          </w:rPr>
          <w:tab/>
        </w:r>
        <w:r w:rsidR="00C232E6" w:rsidRPr="00975A16">
          <w:rPr>
            <w:webHidden/>
            <w:szCs w:val="18"/>
          </w:rPr>
          <w:fldChar w:fldCharType="begin"/>
        </w:r>
        <w:r w:rsidR="00C232E6" w:rsidRPr="00975A16">
          <w:rPr>
            <w:webHidden/>
            <w:szCs w:val="18"/>
          </w:rPr>
          <w:instrText xml:space="preserve"> PAGEREF _Toc402275827 \h </w:instrText>
        </w:r>
        <w:r w:rsidR="00C232E6" w:rsidRPr="00975A16">
          <w:rPr>
            <w:webHidden/>
            <w:szCs w:val="18"/>
          </w:rPr>
        </w:r>
        <w:r w:rsidR="00C232E6" w:rsidRPr="00975A16">
          <w:rPr>
            <w:webHidden/>
            <w:szCs w:val="18"/>
          </w:rPr>
          <w:fldChar w:fldCharType="separate"/>
        </w:r>
        <w:r w:rsidR="00BC4AB9">
          <w:rPr>
            <w:webHidden/>
            <w:szCs w:val="18"/>
          </w:rPr>
          <w:t>4</w:t>
        </w:r>
        <w:r w:rsidR="00C232E6" w:rsidRPr="00975A16">
          <w:rPr>
            <w:webHidden/>
            <w:szCs w:val="18"/>
          </w:rPr>
          <w:fldChar w:fldCharType="end"/>
        </w:r>
      </w:hyperlink>
    </w:p>
    <w:p w14:paraId="7AB343DE" w14:textId="77777777" w:rsidR="00C232E6" w:rsidRPr="00975A16" w:rsidRDefault="00BF1C5C" w:rsidP="00C232E6">
      <w:pPr>
        <w:pStyle w:val="Spistreci1"/>
        <w:tabs>
          <w:tab w:val="left" w:pos="480"/>
        </w:tabs>
        <w:spacing w:after="120"/>
        <w:jc w:val="both"/>
        <w:rPr>
          <w:szCs w:val="18"/>
        </w:rPr>
      </w:pPr>
      <w:hyperlink w:anchor="_Toc402275829" w:history="1">
        <w:r w:rsidR="0020131E" w:rsidRPr="00975A16">
          <w:rPr>
            <w:rStyle w:val="Hipercze"/>
            <w:szCs w:val="18"/>
          </w:rPr>
          <w:t>5</w:t>
        </w:r>
        <w:r w:rsidR="00C232E6" w:rsidRPr="00975A16">
          <w:rPr>
            <w:rStyle w:val="Hipercze"/>
            <w:szCs w:val="18"/>
          </w:rPr>
          <w:t>.</w:t>
        </w:r>
        <w:r w:rsidR="00C232E6" w:rsidRPr="00975A16">
          <w:rPr>
            <w:szCs w:val="18"/>
          </w:rPr>
          <w:tab/>
        </w:r>
        <w:r w:rsidR="00C232E6" w:rsidRPr="00975A16">
          <w:rPr>
            <w:rStyle w:val="Hipercze"/>
            <w:szCs w:val="18"/>
          </w:rPr>
          <w:t>WARUNKI UDZIAŁU W POSTĘPOWANIU</w:t>
        </w:r>
        <w:r w:rsidR="00C232E6" w:rsidRPr="00975A16">
          <w:rPr>
            <w:webHidden/>
            <w:szCs w:val="18"/>
          </w:rPr>
          <w:tab/>
        </w:r>
        <w:r w:rsidR="00C232E6" w:rsidRPr="00975A16">
          <w:rPr>
            <w:webHidden/>
            <w:szCs w:val="18"/>
          </w:rPr>
          <w:fldChar w:fldCharType="begin"/>
        </w:r>
        <w:r w:rsidR="00C232E6" w:rsidRPr="00975A16">
          <w:rPr>
            <w:webHidden/>
            <w:szCs w:val="18"/>
          </w:rPr>
          <w:instrText xml:space="preserve"> PAGEREF _Toc402275829 \h </w:instrText>
        </w:r>
        <w:r w:rsidR="00C232E6" w:rsidRPr="00975A16">
          <w:rPr>
            <w:webHidden/>
            <w:szCs w:val="18"/>
          </w:rPr>
        </w:r>
        <w:r w:rsidR="00C232E6" w:rsidRPr="00975A16">
          <w:rPr>
            <w:webHidden/>
            <w:szCs w:val="18"/>
          </w:rPr>
          <w:fldChar w:fldCharType="separate"/>
        </w:r>
        <w:r w:rsidR="00BC4AB9">
          <w:rPr>
            <w:webHidden/>
            <w:szCs w:val="18"/>
          </w:rPr>
          <w:t>4</w:t>
        </w:r>
        <w:r w:rsidR="00C232E6" w:rsidRPr="00975A16">
          <w:rPr>
            <w:webHidden/>
            <w:szCs w:val="18"/>
          </w:rPr>
          <w:fldChar w:fldCharType="end"/>
        </w:r>
      </w:hyperlink>
    </w:p>
    <w:p w14:paraId="4A3F866C" w14:textId="77777777" w:rsidR="00C232E6" w:rsidRPr="00975A16" w:rsidRDefault="00BF1C5C" w:rsidP="00C232E6">
      <w:pPr>
        <w:pStyle w:val="Spistreci1"/>
        <w:tabs>
          <w:tab w:val="left" w:pos="480"/>
        </w:tabs>
        <w:spacing w:after="120"/>
        <w:jc w:val="both"/>
        <w:rPr>
          <w:szCs w:val="18"/>
        </w:rPr>
      </w:pPr>
      <w:hyperlink w:anchor="_Toc402275830" w:history="1">
        <w:r w:rsidR="0020131E" w:rsidRPr="00975A16">
          <w:rPr>
            <w:rStyle w:val="Hipercze"/>
            <w:szCs w:val="18"/>
          </w:rPr>
          <w:t>6</w:t>
        </w:r>
        <w:r w:rsidR="00C232E6" w:rsidRPr="00975A16">
          <w:rPr>
            <w:rStyle w:val="Hipercze"/>
            <w:szCs w:val="18"/>
          </w:rPr>
          <w:t>.</w:t>
        </w:r>
        <w:r w:rsidR="00C232E6" w:rsidRPr="00975A16">
          <w:rPr>
            <w:szCs w:val="18"/>
          </w:rPr>
          <w:tab/>
        </w:r>
        <w:r w:rsidR="00C232E6" w:rsidRPr="00975A16">
          <w:rPr>
            <w:rStyle w:val="Hipercze"/>
            <w:szCs w:val="18"/>
          </w:rPr>
          <w:t>BRAK PODSTAW DO WYKLUCZENIA Z POSTĘPOWANIA</w:t>
        </w:r>
        <w:r w:rsidR="00C232E6" w:rsidRPr="00975A16">
          <w:rPr>
            <w:webHidden/>
            <w:szCs w:val="18"/>
          </w:rPr>
          <w:tab/>
        </w:r>
        <w:r w:rsidR="00C232E6" w:rsidRPr="00975A16">
          <w:rPr>
            <w:webHidden/>
            <w:szCs w:val="18"/>
          </w:rPr>
          <w:fldChar w:fldCharType="begin"/>
        </w:r>
        <w:r w:rsidR="00C232E6" w:rsidRPr="00975A16">
          <w:rPr>
            <w:webHidden/>
            <w:szCs w:val="18"/>
          </w:rPr>
          <w:instrText xml:space="preserve"> PAGEREF _Toc402275830 \h </w:instrText>
        </w:r>
        <w:r w:rsidR="00C232E6" w:rsidRPr="00975A16">
          <w:rPr>
            <w:webHidden/>
            <w:szCs w:val="18"/>
          </w:rPr>
        </w:r>
        <w:r w:rsidR="00C232E6" w:rsidRPr="00975A16">
          <w:rPr>
            <w:webHidden/>
            <w:szCs w:val="18"/>
          </w:rPr>
          <w:fldChar w:fldCharType="separate"/>
        </w:r>
        <w:r w:rsidR="00BC4AB9">
          <w:rPr>
            <w:webHidden/>
            <w:szCs w:val="18"/>
          </w:rPr>
          <w:t>5</w:t>
        </w:r>
        <w:r w:rsidR="00C232E6" w:rsidRPr="00975A16">
          <w:rPr>
            <w:webHidden/>
            <w:szCs w:val="18"/>
          </w:rPr>
          <w:fldChar w:fldCharType="end"/>
        </w:r>
      </w:hyperlink>
    </w:p>
    <w:p w14:paraId="0214B0EF" w14:textId="77777777" w:rsidR="00C232E6" w:rsidRPr="00975A16" w:rsidRDefault="00BF1C5C" w:rsidP="00C232E6">
      <w:pPr>
        <w:pStyle w:val="Spistreci1"/>
        <w:tabs>
          <w:tab w:val="left" w:pos="480"/>
        </w:tabs>
        <w:spacing w:after="120"/>
        <w:ind w:left="480" w:hanging="480"/>
        <w:jc w:val="both"/>
        <w:rPr>
          <w:szCs w:val="18"/>
        </w:rPr>
      </w:pPr>
      <w:hyperlink w:anchor="_Toc402275831" w:history="1">
        <w:r w:rsidR="0020131E" w:rsidRPr="00975A16">
          <w:rPr>
            <w:rStyle w:val="Hipercze"/>
            <w:szCs w:val="18"/>
          </w:rPr>
          <w:t>7</w:t>
        </w:r>
        <w:r w:rsidR="00C232E6" w:rsidRPr="00975A16">
          <w:rPr>
            <w:rStyle w:val="Hipercze"/>
            <w:szCs w:val="18"/>
          </w:rPr>
          <w:t>.</w:t>
        </w:r>
        <w:r w:rsidR="00C232E6" w:rsidRPr="00975A16">
          <w:rPr>
            <w:szCs w:val="18"/>
          </w:rPr>
          <w:tab/>
        </w:r>
        <w:r w:rsidR="00C232E6" w:rsidRPr="00975A16">
          <w:rPr>
            <w:rStyle w:val="Hipercze"/>
            <w:szCs w:val="18"/>
          </w:rPr>
          <w:t>OPIS SPOSOBU DOKONANIA OCENY SPEŁNIANIA WARUNKÓW UDZIAŁU W POSTĘPOWANIU W ZAKRESIE WYMAGANYM PRZEZ ZAMAWIAJĄCEGO – WYKAZ WYMAGANYCH OŚWIADCZEŃ ORAZ DOKUMENTÓW</w:t>
        </w:r>
        <w:r w:rsidR="00C232E6" w:rsidRPr="00975A16">
          <w:rPr>
            <w:webHidden/>
            <w:szCs w:val="18"/>
          </w:rPr>
          <w:tab/>
        </w:r>
        <w:r w:rsidR="00C232E6" w:rsidRPr="00975A16">
          <w:rPr>
            <w:webHidden/>
            <w:szCs w:val="18"/>
          </w:rPr>
          <w:fldChar w:fldCharType="begin"/>
        </w:r>
        <w:r w:rsidR="00C232E6" w:rsidRPr="00975A16">
          <w:rPr>
            <w:webHidden/>
            <w:szCs w:val="18"/>
          </w:rPr>
          <w:instrText xml:space="preserve"> PAGEREF _Toc402275831 \h </w:instrText>
        </w:r>
        <w:r w:rsidR="00C232E6" w:rsidRPr="00975A16">
          <w:rPr>
            <w:webHidden/>
            <w:szCs w:val="18"/>
          </w:rPr>
        </w:r>
        <w:r w:rsidR="00C232E6" w:rsidRPr="00975A16">
          <w:rPr>
            <w:webHidden/>
            <w:szCs w:val="18"/>
          </w:rPr>
          <w:fldChar w:fldCharType="separate"/>
        </w:r>
        <w:r w:rsidR="00BC4AB9">
          <w:rPr>
            <w:webHidden/>
            <w:szCs w:val="18"/>
          </w:rPr>
          <w:t>5</w:t>
        </w:r>
        <w:r w:rsidR="00C232E6" w:rsidRPr="00975A16">
          <w:rPr>
            <w:webHidden/>
            <w:szCs w:val="18"/>
          </w:rPr>
          <w:fldChar w:fldCharType="end"/>
        </w:r>
      </w:hyperlink>
    </w:p>
    <w:p w14:paraId="6ED4702D" w14:textId="77777777" w:rsidR="00C232E6" w:rsidRPr="00975A16" w:rsidRDefault="00BF1C5C" w:rsidP="00C232E6">
      <w:pPr>
        <w:pStyle w:val="Spistreci1"/>
        <w:tabs>
          <w:tab w:val="left" w:pos="480"/>
        </w:tabs>
        <w:spacing w:after="120"/>
        <w:ind w:left="480" w:hanging="480"/>
        <w:jc w:val="both"/>
        <w:rPr>
          <w:szCs w:val="18"/>
        </w:rPr>
      </w:pPr>
      <w:hyperlink w:anchor="_Toc402275832" w:history="1">
        <w:r w:rsidR="0020131E" w:rsidRPr="00975A16">
          <w:rPr>
            <w:rStyle w:val="Hipercze"/>
            <w:szCs w:val="18"/>
          </w:rPr>
          <w:t>8</w:t>
        </w:r>
        <w:r w:rsidR="00C232E6" w:rsidRPr="00975A16">
          <w:rPr>
            <w:rStyle w:val="Hipercze"/>
            <w:szCs w:val="18"/>
          </w:rPr>
          <w:t>.</w:t>
        </w:r>
        <w:r w:rsidR="00C232E6" w:rsidRPr="00975A16">
          <w:rPr>
            <w:szCs w:val="18"/>
          </w:rPr>
          <w:tab/>
        </w:r>
        <w:r w:rsidR="00C232E6" w:rsidRPr="00975A16">
          <w:rPr>
            <w:rStyle w:val="Hipercze"/>
            <w:szCs w:val="18"/>
          </w:rPr>
          <w:t>BRAK PODSTAW DO WYKLUCZENIA Z POSTĘPOWANIA – WYKAZ WYMAGANYCH DOKUMENTÓW I OŚWIADCZEŃ</w:t>
        </w:r>
        <w:r w:rsidR="00C232E6" w:rsidRPr="00975A16">
          <w:rPr>
            <w:webHidden/>
            <w:szCs w:val="18"/>
          </w:rPr>
          <w:tab/>
        </w:r>
        <w:r w:rsidR="00C232E6" w:rsidRPr="00975A16">
          <w:rPr>
            <w:webHidden/>
            <w:szCs w:val="18"/>
          </w:rPr>
          <w:fldChar w:fldCharType="begin"/>
        </w:r>
        <w:r w:rsidR="00C232E6" w:rsidRPr="00975A16">
          <w:rPr>
            <w:webHidden/>
            <w:szCs w:val="18"/>
          </w:rPr>
          <w:instrText xml:space="preserve"> PAGEREF _Toc402275832 \h </w:instrText>
        </w:r>
        <w:r w:rsidR="00C232E6" w:rsidRPr="00975A16">
          <w:rPr>
            <w:webHidden/>
            <w:szCs w:val="18"/>
          </w:rPr>
        </w:r>
        <w:r w:rsidR="00C232E6" w:rsidRPr="00975A16">
          <w:rPr>
            <w:webHidden/>
            <w:szCs w:val="18"/>
          </w:rPr>
          <w:fldChar w:fldCharType="separate"/>
        </w:r>
        <w:r w:rsidR="00BC4AB9">
          <w:rPr>
            <w:webHidden/>
            <w:szCs w:val="18"/>
          </w:rPr>
          <w:t>6</w:t>
        </w:r>
        <w:r w:rsidR="00C232E6" w:rsidRPr="00975A16">
          <w:rPr>
            <w:webHidden/>
            <w:szCs w:val="18"/>
          </w:rPr>
          <w:fldChar w:fldCharType="end"/>
        </w:r>
      </w:hyperlink>
    </w:p>
    <w:p w14:paraId="66E066C2" w14:textId="77777777" w:rsidR="00C232E6" w:rsidRPr="00975A16" w:rsidRDefault="00BF1C5C" w:rsidP="00C232E6">
      <w:pPr>
        <w:pStyle w:val="Spistreci1"/>
        <w:tabs>
          <w:tab w:val="left" w:pos="480"/>
        </w:tabs>
        <w:spacing w:after="120"/>
        <w:jc w:val="both"/>
        <w:rPr>
          <w:szCs w:val="18"/>
        </w:rPr>
      </w:pPr>
      <w:hyperlink w:anchor="_Toc402275833" w:history="1">
        <w:r w:rsidR="0020131E" w:rsidRPr="00975A16">
          <w:rPr>
            <w:rStyle w:val="Hipercze"/>
            <w:szCs w:val="18"/>
          </w:rPr>
          <w:t>9</w:t>
        </w:r>
        <w:r w:rsidR="00C232E6" w:rsidRPr="00975A16">
          <w:rPr>
            <w:rStyle w:val="Hipercze"/>
            <w:szCs w:val="18"/>
          </w:rPr>
          <w:t>.</w:t>
        </w:r>
        <w:r w:rsidR="00C232E6" w:rsidRPr="00975A16">
          <w:rPr>
            <w:szCs w:val="18"/>
          </w:rPr>
          <w:tab/>
        </w:r>
        <w:r w:rsidR="00C232E6" w:rsidRPr="00975A16">
          <w:rPr>
            <w:rStyle w:val="Hipercze"/>
            <w:szCs w:val="18"/>
          </w:rPr>
          <w:t>OPIS PRZYGOTOWANIA OFERTY</w:t>
        </w:r>
        <w:r w:rsidR="00C232E6" w:rsidRPr="00975A16">
          <w:rPr>
            <w:webHidden/>
            <w:szCs w:val="18"/>
          </w:rPr>
          <w:tab/>
        </w:r>
        <w:r w:rsidR="00C232E6" w:rsidRPr="00975A16">
          <w:rPr>
            <w:webHidden/>
            <w:szCs w:val="18"/>
          </w:rPr>
          <w:fldChar w:fldCharType="begin"/>
        </w:r>
        <w:r w:rsidR="00C232E6" w:rsidRPr="00975A16">
          <w:rPr>
            <w:webHidden/>
            <w:szCs w:val="18"/>
          </w:rPr>
          <w:instrText xml:space="preserve"> PAGEREF _Toc402275833 \h </w:instrText>
        </w:r>
        <w:r w:rsidR="00C232E6" w:rsidRPr="00975A16">
          <w:rPr>
            <w:webHidden/>
            <w:szCs w:val="18"/>
          </w:rPr>
        </w:r>
        <w:r w:rsidR="00C232E6" w:rsidRPr="00975A16">
          <w:rPr>
            <w:webHidden/>
            <w:szCs w:val="18"/>
          </w:rPr>
          <w:fldChar w:fldCharType="separate"/>
        </w:r>
        <w:r w:rsidR="00BC4AB9">
          <w:rPr>
            <w:webHidden/>
            <w:szCs w:val="18"/>
          </w:rPr>
          <w:t>7</w:t>
        </w:r>
        <w:r w:rsidR="00C232E6" w:rsidRPr="00975A16">
          <w:rPr>
            <w:webHidden/>
            <w:szCs w:val="18"/>
          </w:rPr>
          <w:fldChar w:fldCharType="end"/>
        </w:r>
      </w:hyperlink>
    </w:p>
    <w:p w14:paraId="49D30D59" w14:textId="77777777" w:rsidR="00C232E6" w:rsidRPr="00975A16" w:rsidRDefault="00BF1C5C" w:rsidP="00C232E6">
      <w:pPr>
        <w:pStyle w:val="Spistreci2"/>
        <w:spacing w:before="0" w:after="120"/>
        <w:rPr>
          <w:rFonts w:ascii="Arial" w:hAnsi="Arial" w:cs="Arial"/>
          <w:noProof/>
          <w:szCs w:val="18"/>
        </w:rPr>
      </w:pPr>
      <w:hyperlink w:anchor="_Toc402275834" w:history="1">
        <w:r w:rsidR="0020131E" w:rsidRPr="00975A16">
          <w:rPr>
            <w:rStyle w:val="Hipercze"/>
            <w:rFonts w:ascii="Arial" w:hAnsi="Arial" w:cs="Arial"/>
            <w:noProof/>
            <w:szCs w:val="18"/>
          </w:rPr>
          <w:t>9</w:t>
        </w:r>
        <w:r w:rsidR="00C232E6" w:rsidRPr="00975A16">
          <w:rPr>
            <w:rStyle w:val="Hipercze"/>
            <w:rFonts w:ascii="Arial" w:hAnsi="Arial" w:cs="Arial"/>
            <w:noProof/>
            <w:szCs w:val="18"/>
          </w:rPr>
          <w:t>.1.</w:t>
        </w:r>
        <w:r w:rsidR="00C232E6" w:rsidRPr="00975A16">
          <w:rPr>
            <w:rFonts w:ascii="Arial" w:hAnsi="Arial" w:cs="Arial"/>
            <w:noProof/>
            <w:szCs w:val="18"/>
          </w:rPr>
          <w:tab/>
        </w:r>
        <w:r w:rsidR="00C232E6" w:rsidRPr="00975A16">
          <w:rPr>
            <w:rStyle w:val="Hipercze"/>
            <w:rFonts w:ascii="Arial" w:hAnsi="Arial" w:cs="Arial"/>
            <w:noProof/>
            <w:szCs w:val="18"/>
          </w:rPr>
          <w:t>Wymagania ogólne</w:t>
        </w:r>
        <w:r w:rsidR="00C232E6" w:rsidRPr="00975A16">
          <w:rPr>
            <w:rFonts w:ascii="Arial" w:hAnsi="Arial" w:cs="Arial"/>
            <w:noProof/>
            <w:webHidden/>
            <w:szCs w:val="18"/>
          </w:rPr>
          <w:tab/>
        </w:r>
        <w:r w:rsidR="00C232E6" w:rsidRPr="00975A16">
          <w:rPr>
            <w:rFonts w:ascii="Arial" w:hAnsi="Arial" w:cs="Arial"/>
            <w:noProof/>
            <w:webHidden/>
            <w:szCs w:val="18"/>
          </w:rPr>
          <w:fldChar w:fldCharType="begin"/>
        </w:r>
        <w:r w:rsidR="00C232E6" w:rsidRPr="00975A16">
          <w:rPr>
            <w:rFonts w:ascii="Arial" w:hAnsi="Arial" w:cs="Arial"/>
            <w:noProof/>
            <w:webHidden/>
            <w:szCs w:val="18"/>
          </w:rPr>
          <w:instrText xml:space="preserve"> PAGEREF _Toc402275834 \h </w:instrText>
        </w:r>
        <w:r w:rsidR="00C232E6" w:rsidRPr="00975A16">
          <w:rPr>
            <w:rFonts w:ascii="Arial" w:hAnsi="Arial" w:cs="Arial"/>
            <w:noProof/>
            <w:webHidden/>
            <w:szCs w:val="18"/>
          </w:rPr>
        </w:r>
        <w:r w:rsidR="00C232E6" w:rsidRPr="00975A16">
          <w:rPr>
            <w:rFonts w:ascii="Arial" w:hAnsi="Arial" w:cs="Arial"/>
            <w:noProof/>
            <w:webHidden/>
            <w:szCs w:val="18"/>
          </w:rPr>
          <w:fldChar w:fldCharType="separate"/>
        </w:r>
        <w:r w:rsidR="00BC4AB9">
          <w:rPr>
            <w:rFonts w:ascii="Arial" w:hAnsi="Arial" w:cs="Arial"/>
            <w:noProof/>
            <w:webHidden/>
            <w:szCs w:val="18"/>
          </w:rPr>
          <w:t>7</w:t>
        </w:r>
        <w:r w:rsidR="00C232E6" w:rsidRPr="00975A16">
          <w:rPr>
            <w:rFonts w:ascii="Arial" w:hAnsi="Arial" w:cs="Arial"/>
            <w:noProof/>
            <w:webHidden/>
            <w:szCs w:val="18"/>
          </w:rPr>
          <w:fldChar w:fldCharType="end"/>
        </w:r>
      </w:hyperlink>
    </w:p>
    <w:p w14:paraId="40B3E640" w14:textId="77777777" w:rsidR="00C232E6" w:rsidRPr="00975A16" w:rsidRDefault="00BF1C5C" w:rsidP="00C232E6">
      <w:pPr>
        <w:pStyle w:val="Spistreci2"/>
        <w:spacing w:before="0" w:after="120"/>
        <w:rPr>
          <w:rFonts w:ascii="Arial" w:hAnsi="Arial" w:cs="Arial"/>
          <w:noProof/>
          <w:szCs w:val="18"/>
        </w:rPr>
      </w:pPr>
      <w:hyperlink w:anchor="_Toc402275835" w:history="1">
        <w:r w:rsidR="0020131E" w:rsidRPr="00975A16">
          <w:rPr>
            <w:rStyle w:val="Hipercze"/>
            <w:rFonts w:ascii="Arial" w:hAnsi="Arial" w:cs="Arial"/>
            <w:noProof/>
            <w:szCs w:val="18"/>
          </w:rPr>
          <w:t>9</w:t>
        </w:r>
        <w:r w:rsidR="00C232E6" w:rsidRPr="00975A16">
          <w:rPr>
            <w:rStyle w:val="Hipercze"/>
            <w:rFonts w:ascii="Arial" w:hAnsi="Arial" w:cs="Arial"/>
            <w:noProof/>
            <w:szCs w:val="18"/>
          </w:rPr>
          <w:t>.2.</w:t>
        </w:r>
        <w:r w:rsidR="00C232E6" w:rsidRPr="00975A16">
          <w:rPr>
            <w:rFonts w:ascii="Arial" w:hAnsi="Arial" w:cs="Arial"/>
            <w:noProof/>
            <w:szCs w:val="18"/>
          </w:rPr>
          <w:tab/>
        </w:r>
        <w:r w:rsidR="00C232E6" w:rsidRPr="00975A16">
          <w:rPr>
            <w:rStyle w:val="Hipercze"/>
            <w:rFonts w:ascii="Arial" w:hAnsi="Arial" w:cs="Arial"/>
            <w:noProof/>
            <w:szCs w:val="18"/>
          </w:rPr>
          <w:t>Oferty częściowe</w:t>
        </w:r>
        <w:r w:rsidR="00C232E6" w:rsidRPr="00975A16">
          <w:rPr>
            <w:rFonts w:ascii="Arial" w:hAnsi="Arial" w:cs="Arial"/>
            <w:noProof/>
            <w:webHidden/>
            <w:szCs w:val="18"/>
          </w:rPr>
          <w:tab/>
        </w:r>
        <w:r w:rsidR="00C232E6" w:rsidRPr="00975A16">
          <w:rPr>
            <w:rFonts w:ascii="Arial" w:hAnsi="Arial" w:cs="Arial"/>
            <w:noProof/>
            <w:webHidden/>
            <w:szCs w:val="18"/>
          </w:rPr>
          <w:fldChar w:fldCharType="begin"/>
        </w:r>
        <w:r w:rsidR="00C232E6" w:rsidRPr="00975A16">
          <w:rPr>
            <w:rFonts w:ascii="Arial" w:hAnsi="Arial" w:cs="Arial"/>
            <w:noProof/>
            <w:webHidden/>
            <w:szCs w:val="18"/>
          </w:rPr>
          <w:instrText xml:space="preserve"> PAGEREF _Toc402275835 \h </w:instrText>
        </w:r>
        <w:r w:rsidR="00C232E6" w:rsidRPr="00975A16">
          <w:rPr>
            <w:rFonts w:ascii="Arial" w:hAnsi="Arial" w:cs="Arial"/>
            <w:noProof/>
            <w:webHidden/>
            <w:szCs w:val="18"/>
          </w:rPr>
        </w:r>
        <w:r w:rsidR="00C232E6" w:rsidRPr="00975A16">
          <w:rPr>
            <w:rFonts w:ascii="Arial" w:hAnsi="Arial" w:cs="Arial"/>
            <w:noProof/>
            <w:webHidden/>
            <w:szCs w:val="18"/>
          </w:rPr>
          <w:fldChar w:fldCharType="separate"/>
        </w:r>
        <w:r w:rsidR="00BC4AB9">
          <w:rPr>
            <w:rFonts w:ascii="Arial" w:hAnsi="Arial" w:cs="Arial"/>
            <w:noProof/>
            <w:webHidden/>
            <w:szCs w:val="18"/>
          </w:rPr>
          <w:t>8</w:t>
        </w:r>
        <w:r w:rsidR="00C232E6" w:rsidRPr="00975A16">
          <w:rPr>
            <w:rFonts w:ascii="Arial" w:hAnsi="Arial" w:cs="Arial"/>
            <w:noProof/>
            <w:webHidden/>
            <w:szCs w:val="18"/>
          </w:rPr>
          <w:fldChar w:fldCharType="end"/>
        </w:r>
      </w:hyperlink>
    </w:p>
    <w:p w14:paraId="5094F3B3" w14:textId="77777777" w:rsidR="00C232E6" w:rsidRPr="00975A16" w:rsidRDefault="00BF1C5C" w:rsidP="00C232E6">
      <w:pPr>
        <w:pStyle w:val="Spistreci2"/>
        <w:spacing w:before="0" w:after="120"/>
        <w:rPr>
          <w:rFonts w:ascii="Arial" w:hAnsi="Arial" w:cs="Arial"/>
          <w:noProof/>
          <w:szCs w:val="18"/>
        </w:rPr>
      </w:pPr>
      <w:hyperlink w:anchor="_Toc402275836" w:history="1">
        <w:r w:rsidR="0020131E" w:rsidRPr="00975A16">
          <w:rPr>
            <w:rStyle w:val="Hipercze"/>
            <w:rFonts w:ascii="Arial" w:hAnsi="Arial" w:cs="Arial"/>
            <w:noProof/>
            <w:szCs w:val="18"/>
          </w:rPr>
          <w:t>9</w:t>
        </w:r>
        <w:r w:rsidR="00C232E6" w:rsidRPr="00975A16">
          <w:rPr>
            <w:rStyle w:val="Hipercze"/>
            <w:rFonts w:ascii="Arial" w:hAnsi="Arial" w:cs="Arial"/>
            <w:noProof/>
            <w:szCs w:val="18"/>
          </w:rPr>
          <w:t>.3.</w:t>
        </w:r>
        <w:r w:rsidR="00C232E6" w:rsidRPr="00975A16">
          <w:rPr>
            <w:rFonts w:ascii="Arial" w:hAnsi="Arial" w:cs="Arial"/>
            <w:noProof/>
            <w:szCs w:val="18"/>
          </w:rPr>
          <w:tab/>
        </w:r>
        <w:r w:rsidR="00C232E6" w:rsidRPr="00975A16">
          <w:rPr>
            <w:rStyle w:val="Hipercze"/>
            <w:rFonts w:ascii="Arial" w:hAnsi="Arial" w:cs="Arial"/>
            <w:noProof/>
            <w:szCs w:val="18"/>
          </w:rPr>
          <w:t>Oferty wariantowe</w:t>
        </w:r>
        <w:r w:rsidR="00C232E6" w:rsidRPr="00975A16">
          <w:rPr>
            <w:rFonts w:ascii="Arial" w:hAnsi="Arial" w:cs="Arial"/>
            <w:noProof/>
            <w:webHidden/>
            <w:szCs w:val="18"/>
          </w:rPr>
          <w:tab/>
        </w:r>
        <w:r w:rsidR="00C232E6" w:rsidRPr="00975A16">
          <w:rPr>
            <w:rFonts w:ascii="Arial" w:hAnsi="Arial" w:cs="Arial"/>
            <w:noProof/>
            <w:webHidden/>
            <w:szCs w:val="18"/>
          </w:rPr>
          <w:fldChar w:fldCharType="begin"/>
        </w:r>
        <w:r w:rsidR="00C232E6" w:rsidRPr="00975A16">
          <w:rPr>
            <w:rFonts w:ascii="Arial" w:hAnsi="Arial" w:cs="Arial"/>
            <w:noProof/>
            <w:webHidden/>
            <w:szCs w:val="18"/>
          </w:rPr>
          <w:instrText xml:space="preserve"> PAGEREF _Toc402275836 \h </w:instrText>
        </w:r>
        <w:r w:rsidR="00C232E6" w:rsidRPr="00975A16">
          <w:rPr>
            <w:rFonts w:ascii="Arial" w:hAnsi="Arial" w:cs="Arial"/>
            <w:noProof/>
            <w:webHidden/>
            <w:szCs w:val="18"/>
          </w:rPr>
        </w:r>
        <w:r w:rsidR="00C232E6" w:rsidRPr="00975A16">
          <w:rPr>
            <w:rFonts w:ascii="Arial" w:hAnsi="Arial" w:cs="Arial"/>
            <w:noProof/>
            <w:webHidden/>
            <w:szCs w:val="18"/>
          </w:rPr>
          <w:fldChar w:fldCharType="separate"/>
        </w:r>
        <w:r w:rsidR="00BC4AB9">
          <w:rPr>
            <w:rFonts w:ascii="Arial" w:hAnsi="Arial" w:cs="Arial"/>
            <w:noProof/>
            <w:webHidden/>
            <w:szCs w:val="18"/>
          </w:rPr>
          <w:t>8</w:t>
        </w:r>
        <w:r w:rsidR="00C232E6" w:rsidRPr="00975A16">
          <w:rPr>
            <w:rFonts w:ascii="Arial" w:hAnsi="Arial" w:cs="Arial"/>
            <w:noProof/>
            <w:webHidden/>
            <w:szCs w:val="18"/>
          </w:rPr>
          <w:fldChar w:fldCharType="end"/>
        </w:r>
      </w:hyperlink>
    </w:p>
    <w:p w14:paraId="7D55FAAE" w14:textId="77777777" w:rsidR="00C232E6" w:rsidRPr="00975A16" w:rsidRDefault="00BF1C5C" w:rsidP="00C232E6">
      <w:pPr>
        <w:pStyle w:val="Spistreci2"/>
        <w:spacing w:before="0" w:after="120"/>
        <w:rPr>
          <w:rFonts w:ascii="Arial" w:hAnsi="Arial" w:cs="Arial"/>
          <w:noProof/>
          <w:szCs w:val="18"/>
        </w:rPr>
      </w:pPr>
      <w:hyperlink w:anchor="_Toc402275837" w:history="1">
        <w:r w:rsidR="0020131E" w:rsidRPr="00975A16">
          <w:rPr>
            <w:rStyle w:val="Hipercze"/>
            <w:rFonts w:ascii="Arial" w:hAnsi="Arial" w:cs="Arial"/>
            <w:noProof/>
            <w:szCs w:val="18"/>
          </w:rPr>
          <w:t>9</w:t>
        </w:r>
        <w:r w:rsidR="00C232E6" w:rsidRPr="00975A16">
          <w:rPr>
            <w:rStyle w:val="Hipercze"/>
            <w:rFonts w:ascii="Arial" w:hAnsi="Arial" w:cs="Arial"/>
            <w:noProof/>
            <w:szCs w:val="18"/>
          </w:rPr>
          <w:t>.4.</w:t>
        </w:r>
        <w:r w:rsidR="00C232E6" w:rsidRPr="00975A16">
          <w:rPr>
            <w:rFonts w:ascii="Arial" w:hAnsi="Arial" w:cs="Arial"/>
            <w:noProof/>
            <w:szCs w:val="18"/>
          </w:rPr>
          <w:tab/>
        </w:r>
        <w:r w:rsidR="00C232E6" w:rsidRPr="00975A16">
          <w:rPr>
            <w:rStyle w:val="Hipercze"/>
            <w:rFonts w:ascii="Arial" w:hAnsi="Arial" w:cs="Arial"/>
            <w:noProof/>
            <w:szCs w:val="18"/>
          </w:rPr>
          <w:t>Tajemnica przedsiębiorstwa</w:t>
        </w:r>
        <w:r w:rsidR="00C232E6" w:rsidRPr="00975A16">
          <w:rPr>
            <w:rFonts w:ascii="Arial" w:hAnsi="Arial" w:cs="Arial"/>
            <w:noProof/>
            <w:webHidden/>
            <w:szCs w:val="18"/>
          </w:rPr>
          <w:tab/>
        </w:r>
        <w:r w:rsidR="00C232E6" w:rsidRPr="00975A16">
          <w:rPr>
            <w:rFonts w:ascii="Arial" w:hAnsi="Arial" w:cs="Arial"/>
            <w:noProof/>
            <w:webHidden/>
            <w:szCs w:val="18"/>
          </w:rPr>
          <w:fldChar w:fldCharType="begin"/>
        </w:r>
        <w:r w:rsidR="00C232E6" w:rsidRPr="00975A16">
          <w:rPr>
            <w:rFonts w:ascii="Arial" w:hAnsi="Arial" w:cs="Arial"/>
            <w:noProof/>
            <w:webHidden/>
            <w:szCs w:val="18"/>
          </w:rPr>
          <w:instrText xml:space="preserve"> PAGEREF _Toc402275837 \h </w:instrText>
        </w:r>
        <w:r w:rsidR="00C232E6" w:rsidRPr="00975A16">
          <w:rPr>
            <w:rFonts w:ascii="Arial" w:hAnsi="Arial" w:cs="Arial"/>
            <w:noProof/>
            <w:webHidden/>
            <w:szCs w:val="18"/>
          </w:rPr>
        </w:r>
        <w:r w:rsidR="00C232E6" w:rsidRPr="00975A16">
          <w:rPr>
            <w:rFonts w:ascii="Arial" w:hAnsi="Arial" w:cs="Arial"/>
            <w:noProof/>
            <w:webHidden/>
            <w:szCs w:val="18"/>
          </w:rPr>
          <w:fldChar w:fldCharType="separate"/>
        </w:r>
        <w:r w:rsidR="00BC4AB9">
          <w:rPr>
            <w:rFonts w:ascii="Arial" w:hAnsi="Arial" w:cs="Arial"/>
            <w:noProof/>
            <w:webHidden/>
            <w:szCs w:val="18"/>
          </w:rPr>
          <w:t>8</w:t>
        </w:r>
        <w:r w:rsidR="00C232E6" w:rsidRPr="00975A16">
          <w:rPr>
            <w:rFonts w:ascii="Arial" w:hAnsi="Arial" w:cs="Arial"/>
            <w:noProof/>
            <w:webHidden/>
            <w:szCs w:val="18"/>
          </w:rPr>
          <w:fldChar w:fldCharType="end"/>
        </w:r>
      </w:hyperlink>
    </w:p>
    <w:p w14:paraId="667EF18D" w14:textId="77777777" w:rsidR="00C232E6" w:rsidRPr="00975A16" w:rsidRDefault="00BF1C5C" w:rsidP="00C232E6">
      <w:pPr>
        <w:pStyle w:val="Spistreci2"/>
        <w:spacing w:before="0" w:after="120"/>
        <w:ind w:left="703" w:hanging="465"/>
        <w:rPr>
          <w:rFonts w:ascii="Arial" w:hAnsi="Arial" w:cs="Arial"/>
          <w:noProof/>
          <w:szCs w:val="18"/>
        </w:rPr>
      </w:pPr>
      <w:hyperlink w:anchor="_Toc402275838" w:history="1">
        <w:r w:rsidR="0020131E" w:rsidRPr="00975A16">
          <w:rPr>
            <w:rStyle w:val="Hipercze"/>
            <w:rFonts w:ascii="Arial" w:hAnsi="Arial" w:cs="Arial"/>
            <w:noProof/>
            <w:szCs w:val="18"/>
          </w:rPr>
          <w:t>9</w:t>
        </w:r>
        <w:r w:rsidR="00C232E6" w:rsidRPr="00975A16">
          <w:rPr>
            <w:rStyle w:val="Hipercze"/>
            <w:rFonts w:ascii="Arial" w:hAnsi="Arial" w:cs="Arial"/>
            <w:noProof/>
            <w:szCs w:val="18"/>
          </w:rPr>
          <w:t>.5.</w:t>
        </w:r>
        <w:r w:rsidR="00C232E6" w:rsidRPr="00975A16">
          <w:rPr>
            <w:rFonts w:ascii="Arial" w:hAnsi="Arial" w:cs="Arial"/>
            <w:noProof/>
            <w:szCs w:val="18"/>
          </w:rPr>
          <w:tab/>
        </w:r>
        <w:r w:rsidR="00C232E6" w:rsidRPr="00975A16">
          <w:rPr>
            <w:rStyle w:val="Hipercze"/>
            <w:rFonts w:ascii="Arial" w:hAnsi="Arial" w:cs="Arial"/>
            <w:noProof/>
            <w:szCs w:val="18"/>
          </w:rPr>
          <w:t>Istotne dla stron postanowienia umowy w sprawie zamówienia publicznego, ogólne warunki umowy, wzory umowy.</w:t>
        </w:r>
        <w:r w:rsidR="00C232E6" w:rsidRPr="00975A16">
          <w:rPr>
            <w:rFonts w:ascii="Arial" w:hAnsi="Arial" w:cs="Arial"/>
            <w:noProof/>
            <w:webHidden/>
            <w:szCs w:val="18"/>
          </w:rPr>
          <w:tab/>
        </w:r>
        <w:r w:rsidR="00C232E6" w:rsidRPr="00975A16">
          <w:rPr>
            <w:rFonts w:ascii="Arial" w:hAnsi="Arial" w:cs="Arial"/>
            <w:noProof/>
            <w:webHidden/>
            <w:szCs w:val="18"/>
          </w:rPr>
          <w:fldChar w:fldCharType="begin"/>
        </w:r>
        <w:r w:rsidR="00C232E6" w:rsidRPr="00975A16">
          <w:rPr>
            <w:rFonts w:ascii="Arial" w:hAnsi="Arial" w:cs="Arial"/>
            <w:noProof/>
            <w:webHidden/>
            <w:szCs w:val="18"/>
          </w:rPr>
          <w:instrText xml:space="preserve"> PAGEREF _Toc402275838 \h </w:instrText>
        </w:r>
        <w:r w:rsidR="00C232E6" w:rsidRPr="00975A16">
          <w:rPr>
            <w:rFonts w:ascii="Arial" w:hAnsi="Arial" w:cs="Arial"/>
            <w:noProof/>
            <w:webHidden/>
            <w:szCs w:val="18"/>
          </w:rPr>
        </w:r>
        <w:r w:rsidR="00C232E6" w:rsidRPr="00975A16">
          <w:rPr>
            <w:rFonts w:ascii="Arial" w:hAnsi="Arial" w:cs="Arial"/>
            <w:noProof/>
            <w:webHidden/>
            <w:szCs w:val="18"/>
          </w:rPr>
          <w:fldChar w:fldCharType="separate"/>
        </w:r>
        <w:r w:rsidR="00BC4AB9">
          <w:rPr>
            <w:rFonts w:ascii="Arial" w:hAnsi="Arial" w:cs="Arial"/>
            <w:noProof/>
            <w:webHidden/>
            <w:szCs w:val="18"/>
          </w:rPr>
          <w:t>8</w:t>
        </w:r>
        <w:r w:rsidR="00C232E6" w:rsidRPr="00975A16">
          <w:rPr>
            <w:rFonts w:ascii="Arial" w:hAnsi="Arial" w:cs="Arial"/>
            <w:noProof/>
            <w:webHidden/>
            <w:szCs w:val="18"/>
          </w:rPr>
          <w:fldChar w:fldCharType="end"/>
        </w:r>
      </w:hyperlink>
    </w:p>
    <w:p w14:paraId="2F05904E" w14:textId="77777777" w:rsidR="00C232E6" w:rsidRPr="00975A16" w:rsidRDefault="00BF1C5C" w:rsidP="00C232E6">
      <w:pPr>
        <w:pStyle w:val="Spistreci2"/>
        <w:spacing w:before="0" w:after="120"/>
        <w:rPr>
          <w:rFonts w:ascii="Arial" w:hAnsi="Arial" w:cs="Arial"/>
          <w:noProof/>
          <w:szCs w:val="18"/>
        </w:rPr>
      </w:pPr>
      <w:hyperlink w:anchor="_Toc402275839" w:history="1">
        <w:r w:rsidR="0020131E" w:rsidRPr="00975A16">
          <w:rPr>
            <w:rStyle w:val="Hipercze"/>
            <w:rFonts w:ascii="Arial" w:hAnsi="Arial" w:cs="Arial"/>
            <w:noProof/>
            <w:szCs w:val="18"/>
          </w:rPr>
          <w:t>9</w:t>
        </w:r>
        <w:r w:rsidR="00C232E6" w:rsidRPr="00975A16">
          <w:rPr>
            <w:rStyle w:val="Hipercze"/>
            <w:rFonts w:ascii="Arial" w:hAnsi="Arial" w:cs="Arial"/>
            <w:noProof/>
            <w:szCs w:val="18"/>
          </w:rPr>
          <w:t>.6.</w:t>
        </w:r>
        <w:r w:rsidR="00C232E6" w:rsidRPr="00975A16">
          <w:rPr>
            <w:rFonts w:ascii="Arial" w:hAnsi="Arial" w:cs="Arial"/>
            <w:noProof/>
            <w:szCs w:val="18"/>
          </w:rPr>
          <w:tab/>
        </w:r>
        <w:r w:rsidR="00C232E6" w:rsidRPr="00975A16">
          <w:rPr>
            <w:rStyle w:val="Hipercze"/>
            <w:rFonts w:ascii="Arial" w:hAnsi="Arial" w:cs="Arial"/>
            <w:noProof/>
            <w:szCs w:val="18"/>
          </w:rPr>
          <w:t>Forma oferty</w:t>
        </w:r>
        <w:r w:rsidR="00C232E6" w:rsidRPr="00975A16">
          <w:rPr>
            <w:rFonts w:ascii="Arial" w:hAnsi="Arial" w:cs="Arial"/>
            <w:noProof/>
            <w:webHidden/>
            <w:szCs w:val="18"/>
          </w:rPr>
          <w:tab/>
        </w:r>
        <w:r w:rsidR="00C232E6" w:rsidRPr="00975A16">
          <w:rPr>
            <w:rFonts w:ascii="Arial" w:hAnsi="Arial" w:cs="Arial"/>
            <w:noProof/>
            <w:webHidden/>
            <w:szCs w:val="18"/>
          </w:rPr>
          <w:fldChar w:fldCharType="begin"/>
        </w:r>
        <w:r w:rsidR="00C232E6" w:rsidRPr="00975A16">
          <w:rPr>
            <w:rFonts w:ascii="Arial" w:hAnsi="Arial" w:cs="Arial"/>
            <w:noProof/>
            <w:webHidden/>
            <w:szCs w:val="18"/>
          </w:rPr>
          <w:instrText xml:space="preserve"> PAGEREF _Toc402275839 \h </w:instrText>
        </w:r>
        <w:r w:rsidR="00C232E6" w:rsidRPr="00975A16">
          <w:rPr>
            <w:rFonts w:ascii="Arial" w:hAnsi="Arial" w:cs="Arial"/>
            <w:noProof/>
            <w:webHidden/>
            <w:szCs w:val="18"/>
          </w:rPr>
        </w:r>
        <w:r w:rsidR="00C232E6" w:rsidRPr="00975A16">
          <w:rPr>
            <w:rFonts w:ascii="Arial" w:hAnsi="Arial" w:cs="Arial"/>
            <w:noProof/>
            <w:webHidden/>
            <w:szCs w:val="18"/>
          </w:rPr>
          <w:fldChar w:fldCharType="separate"/>
        </w:r>
        <w:r w:rsidR="00BC4AB9">
          <w:rPr>
            <w:rFonts w:ascii="Arial" w:hAnsi="Arial" w:cs="Arial"/>
            <w:noProof/>
            <w:webHidden/>
            <w:szCs w:val="18"/>
          </w:rPr>
          <w:t>8</w:t>
        </w:r>
        <w:r w:rsidR="00C232E6" w:rsidRPr="00975A16">
          <w:rPr>
            <w:rFonts w:ascii="Arial" w:hAnsi="Arial" w:cs="Arial"/>
            <w:noProof/>
            <w:webHidden/>
            <w:szCs w:val="18"/>
          </w:rPr>
          <w:fldChar w:fldCharType="end"/>
        </w:r>
      </w:hyperlink>
    </w:p>
    <w:p w14:paraId="037DD143" w14:textId="77777777" w:rsidR="00C232E6" w:rsidRPr="00975A16" w:rsidRDefault="00BF1C5C" w:rsidP="00C232E6">
      <w:pPr>
        <w:pStyle w:val="Spistreci2"/>
        <w:spacing w:before="0" w:after="120"/>
        <w:rPr>
          <w:rFonts w:ascii="Arial" w:hAnsi="Arial" w:cs="Arial"/>
          <w:noProof/>
          <w:szCs w:val="18"/>
        </w:rPr>
      </w:pPr>
      <w:hyperlink w:anchor="_Toc402275840" w:history="1">
        <w:r w:rsidR="0020131E" w:rsidRPr="00975A16">
          <w:rPr>
            <w:rStyle w:val="Hipercze"/>
            <w:rFonts w:ascii="Arial" w:hAnsi="Arial" w:cs="Arial"/>
            <w:noProof/>
            <w:szCs w:val="18"/>
          </w:rPr>
          <w:t>9</w:t>
        </w:r>
        <w:r w:rsidR="00C232E6" w:rsidRPr="00975A16">
          <w:rPr>
            <w:rStyle w:val="Hipercze"/>
            <w:rFonts w:ascii="Arial" w:hAnsi="Arial" w:cs="Arial"/>
            <w:noProof/>
            <w:szCs w:val="18"/>
          </w:rPr>
          <w:t>.7.</w:t>
        </w:r>
        <w:r w:rsidR="00C232E6" w:rsidRPr="00975A16">
          <w:rPr>
            <w:rFonts w:ascii="Arial" w:hAnsi="Arial" w:cs="Arial"/>
            <w:noProof/>
            <w:szCs w:val="18"/>
          </w:rPr>
          <w:tab/>
        </w:r>
        <w:r w:rsidR="00C232E6" w:rsidRPr="00975A16">
          <w:rPr>
            <w:rStyle w:val="Hipercze"/>
            <w:rFonts w:ascii="Arial" w:hAnsi="Arial" w:cs="Arial"/>
            <w:noProof/>
            <w:szCs w:val="18"/>
          </w:rPr>
          <w:t>Zmiana lub wycofanie złożonej oferty</w:t>
        </w:r>
        <w:r w:rsidR="00C232E6" w:rsidRPr="00975A16">
          <w:rPr>
            <w:rFonts w:ascii="Arial" w:hAnsi="Arial" w:cs="Arial"/>
            <w:noProof/>
            <w:webHidden/>
            <w:szCs w:val="18"/>
          </w:rPr>
          <w:tab/>
        </w:r>
        <w:r w:rsidR="00C232E6" w:rsidRPr="00975A16">
          <w:rPr>
            <w:rFonts w:ascii="Arial" w:hAnsi="Arial" w:cs="Arial"/>
            <w:noProof/>
            <w:webHidden/>
            <w:szCs w:val="18"/>
          </w:rPr>
          <w:fldChar w:fldCharType="begin"/>
        </w:r>
        <w:r w:rsidR="00C232E6" w:rsidRPr="00975A16">
          <w:rPr>
            <w:rFonts w:ascii="Arial" w:hAnsi="Arial" w:cs="Arial"/>
            <w:noProof/>
            <w:webHidden/>
            <w:szCs w:val="18"/>
          </w:rPr>
          <w:instrText xml:space="preserve"> PAGEREF _Toc402275840 \h </w:instrText>
        </w:r>
        <w:r w:rsidR="00C232E6" w:rsidRPr="00975A16">
          <w:rPr>
            <w:rFonts w:ascii="Arial" w:hAnsi="Arial" w:cs="Arial"/>
            <w:noProof/>
            <w:webHidden/>
            <w:szCs w:val="18"/>
          </w:rPr>
        </w:r>
        <w:r w:rsidR="00C232E6" w:rsidRPr="00975A16">
          <w:rPr>
            <w:rFonts w:ascii="Arial" w:hAnsi="Arial" w:cs="Arial"/>
            <w:noProof/>
            <w:webHidden/>
            <w:szCs w:val="18"/>
          </w:rPr>
          <w:fldChar w:fldCharType="separate"/>
        </w:r>
        <w:r w:rsidR="00BC4AB9">
          <w:rPr>
            <w:rFonts w:ascii="Arial" w:hAnsi="Arial" w:cs="Arial"/>
            <w:noProof/>
            <w:webHidden/>
            <w:szCs w:val="18"/>
          </w:rPr>
          <w:t>9</w:t>
        </w:r>
        <w:r w:rsidR="00C232E6" w:rsidRPr="00975A16">
          <w:rPr>
            <w:rFonts w:ascii="Arial" w:hAnsi="Arial" w:cs="Arial"/>
            <w:noProof/>
            <w:webHidden/>
            <w:szCs w:val="18"/>
          </w:rPr>
          <w:fldChar w:fldCharType="end"/>
        </w:r>
      </w:hyperlink>
    </w:p>
    <w:p w14:paraId="0CD1B16A" w14:textId="77777777" w:rsidR="00C232E6" w:rsidRPr="00975A16" w:rsidRDefault="00BF1C5C" w:rsidP="00C232E6">
      <w:pPr>
        <w:pStyle w:val="Spistreci2"/>
        <w:spacing w:before="0" w:after="120"/>
        <w:rPr>
          <w:rFonts w:ascii="Arial" w:hAnsi="Arial" w:cs="Arial"/>
          <w:noProof/>
          <w:szCs w:val="18"/>
        </w:rPr>
      </w:pPr>
      <w:hyperlink w:anchor="_Toc402275841" w:history="1">
        <w:r w:rsidR="0020131E" w:rsidRPr="00975A16">
          <w:rPr>
            <w:rStyle w:val="Hipercze"/>
            <w:rFonts w:ascii="Arial" w:hAnsi="Arial" w:cs="Arial"/>
            <w:noProof/>
            <w:szCs w:val="18"/>
          </w:rPr>
          <w:t>9</w:t>
        </w:r>
        <w:r w:rsidR="00C232E6" w:rsidRPr="00975A16">
          <w:rPr>
            <w:rStyle w:val="Hipercze"/>
            <w:rFonts w:ascii="Arial" w:hAnsi="Arial" w:cs="Arial"/>
            <w:noProof/>
            <w:szCs w:val="18"/>
          </w:rPr>
          <w:t>.8.</w:t>
        </w:r>
        <w:r w:rsidR="00C232E6" w:rsidRPr="00975A16">
          <w:rPr>
            <w:rFonts w:ascii="Arial" w:hAnsi="Arial" w:cs="Arial"/>
            <w:noProof/>
            <w:szCs w:val="18"/>
          </w:rPr>
          <w:tab/>
        </w:r>
        <w:r w:rsidR="00C232E6" w:rsidRPr="00975A16">
          <w:rPr>
            <w:rStyle w:val="Hipercze"/>
            <w:rFonts w:ascii="Arial" w:hAnsi="Arial" w:cs="Arial"/>
            <w:noProof/>
            <w:szCs w:val="18"/>
          </w:rPr>
          <w:t>Termin i miejsce składania i otwarcia ofert</w:t>
        </w:r>
        <w:r w:rsidR="00C232E6" w:rsidRPr="00975A16">
          <w:rPr>
            <w:rFonts w:ascii="Arial" w:hAnsi="Arial" w:cs="Arial"/>
            <w:noProof/>
            <w:webHidden/>
            <w:szCs w:val="18"/>
          </w:rPr>
          <w:tab/>
        </w:r>
        <w:r w:rsidR="00C232E6" w:rsidRPr="00975A16">
          <w:rPr>
            <w:rFonts w:ascii="Arial" w:hAnsi="Arial" w:cs="Arial"/>
            <w:noProof/>
            <w:webHidden/>
            <w:szCs w:val="18"/>
          </w:rPr>
          <w:fldChar w:fldCharType="begin"/>
        </w:r>
        <w:r w:rsidR="00C232E6" w:rsidRPr="00975A16">
          <w:rPr>
            <w:rFonts w:ascii="Arial" w:hAnsi="Arial" w:cs="Arial"/>
            <w:noProof/>
            <w:webHidden/>
            <w:szCs w:val="18"/>
          </w:rPr>
          <w:instrText xml:space="preserve"> PAGEREF _Toc402275841 \h </w:instrText>
        </w:r>
        <w:r w:rsidR="00C232E6" w:rsidRPr="00975A16">
          <w:rPr>
            <w:rFonts w:ascii="Arial" w:hAnsi="Arial" w:cs="Arial"/>
            <w:noProof/>
            <w:webHidden/>
            <w:szCs w:val="18"/>
          </w:rPr>
        </w:r>
        <w:r w:rsidR="00C232E6" w:rsidRPr="00975A16">
          <w:rPr>
            <w:rFonts w:ascii="Arial" w:hAnsi="Arial" w:cs="Arial"/>
            <w:noProof/>
            <w:webHidden/>
            <w:szCs w:val="18"/>
          </w:rPr>
          <w:fldChar w:fldCharType="separate"/>
        </w:r>
        <w:r w:rsidR="00BC4AB9">
          <w:rPr>
            <w:rFonts w:ascii="Arial" w:hAnsi="Arial" w:cs="Arial"/>
            <w:noProof/>
            <w:webHidden/>
            <w:szCs w:val="18"/>
          </w:rPr>
          <w:t>9</w:t>
        </w:r>
        <w:r w:rsidR="00C232E6" w:rsidRPr="00975A16">
          <w:rPr>
            <w:rFonts w:ascii="Arial" w:hAnsi="Arial" w:cs="Arial"/>
            <w:noProof/>
            <w:webHidden/>
            <w:szCs w:val="18"/>
          </w:rPr>
          <w:fldChar w:fldCharType="end"/>
        </w:r>
      </w:hyperlink>
    </w:p>
    <w:p w14:paraId="638FDA37" w14:textId="77777777" w:rsidR="00C232E6" w:rsidRPr="00975A16" w:rsidRDefault="00BF1C5C" w:rsidP="00C232E6">
      <w:pPr>
        <w:pStyle w:val="Spistreci1"/>
        <w:tabs>
          <w:tab w:val="left" w:pos="480"/>
        </w:tabs>
        <w:spacing w:after="120"/>
        <w:jc w:val="both"/>
        <w:rPr>
          <w:szCs w:val="18"/>
        </w:rPr>
      </w:pPr>
      <w:hyperlink w:anchor="_Toc402275842" w:history="1">
        <w:r w:rsidR="0020131E" w:rsidRPr="00975A16">
          <w:rPr>
            <w:rStyle w:val="Hipercze"/>
            <w:szCs w:val="18"/>
          </w:rPr>
          <w:t>10</w:t>
        </w:r>
        <w:r w:rsidR="00C232E6" w:rsidRPr="00975A16">
          <w:rPr>
            <w:rStyle w:val="Hipercze"/>
            <w:szCs w:val="18"/>
          </w:rPr>
          <w:t>.</w:t>
        </w:r>
        <w:r w:rsidR="00C232E6" w:rsidRPr="00975A16">
          <w:rPr>
            <w:szCs w:val="18"/>
          </w:rPr>
          <w:tab/>
        </w:r>
        <w:r w:rsidR="00C232E6" w:rsidRPr="00975A16">
          <w:rPr>
            <w:rStyle w:val="Hipercze"/>
            <w:szCs w:val="18"/>
          </w:rPr>
          <w:t>TERMIN ZWIĄZANIA OFERTĄ</w:t>
        </w:r>
        <w:r w:rsidR="00C232E6" w:rsidRPr="00975A16">
          <w:rPr>
            <w:webHidden/>
            <w:szCs w:val="18"/>
          </w:rPr>
          <w:tab/>
        </w:r>
        <w:r w:rsidR="00C232E6" w:rsidRPr="00975A16">
          <w:rPr>
            <w:webHidden/>
            <w:szCs w:val="18"/>
          </w:rPr>
          <w:fldChar w:fldCharType="begin"/>
        </w:r>
        <w:r w:rsidR="00C232E6" w:rsidRPr="00975A16">
          <w:rPr>
            <w:webHidden/>
            <w:szCs w:val="18"/>
          </w:rPr>
          <w:instrText xml:space="preserve"> PAGEREF _Toc402275842 \h </w:instrText>
        </w:r>
        <w:r w:rsidR="00C232E6" w:rsidRPr="00975A16">
          <w:rPr>
            <w:webHidden/>
            <w:szCs w:val="18"/>
          </w:rPr>
        </w:r>
        <w:r w:rsidR="00C232E6" w:rsidRPr="00975A16">
          <w:rPr>
            <w:webHidden/>
            <w:szCs w:val="18"/>
          </w:rPr>
          <w:fldChar w:fldCharType="separate"/>
        </w:r>
        <w:r w:rsidR="00BC4AB9">
          <w:rPr>
            <w:webHidden/>
            <w:szCs w:val="18"/>
          </w:rPr>
          <w:t>9</w:t>
        </w:r>
        <w:r w:rsidR="00C232E6" w:rsidRPr="00975A16">
          <w:rPr>
            <w:webHidden/>
            <w:szCs w:val="18"/>
          </w:rPr>
          <w:fldChar w:fldCharType="end"/>
        </w:r>
      </w:hyperlink>
    </w:p>
    <w:p w14:paraId="20B35E5A" w14:textId="77777777" w:rsidR="00C232E6" w:rsidRPr="00975A16" w:rsidRDefault="00BF1C5C" w:rsidP="00C232E6">
      <w:pPr>
        <w:pStyle w:val="Spistreci1"/>
        <w:tabs>
          <w:tab w:val="left" w:pos="480"/>
        </w:tabs>
        <w:spacing w:after="120"/>
        <w:jc w:val="both"/>
        <w:rPr>
          <w:szCs w:val="18"/>
        </w:rPr>
      </w:pPr>
      <w:hyperlink w:anchor="_Toc402275844" w:history="1">
        <w:r w:rsidR="0020131E" w:rsidRPr="00975A16">
          <w:rPr>
            <w:rStyle w:val="Hipercze"/>
            <w:szCs w:val="18"/>
          </w:rPr>
          <w:t>11</w:t>
        </w:r>
        <w:r w:rsidR="00C232E6" w:rsidRPr="00975A16">
          <w:rPr>
            <w:rStyle w:val="Hipercze"/>
            <w:szCs w:val="18"/>
          </w:rPr>
          <w:t>.</w:t>
        </w:r>
        <w:r w:rsidR="00C232E6" w:rsidRPr="00975A16">
          <w:rPr>
            <w:szCs w:val="18"/>
          </w:rPr>
          <w:tab/>
        </w:r>
        <w:r w:rsidR="00C232E6" w:rsidRPr="00975A16">
          <w:rPr>
            <w:rStyle w:val="Hipercze"/>
            <w:szCs w:val="18"/>
          </w:rPr>
          <w:t>WYMAGANIA DOTYCZĄCE WADIUM</w:t>
        </w:r>
        <w:r w:rsidR="00C232E6" w:rsidRPr="00975A16">
          <w:rPr>
            <w:webHidden/>
            <w:szCs w:val="18"/>
          </w:rPr>
          <w:tab/>
        </w:r>
        <w:r w:rsidR="00C232E6" w:rsidRPr="00975A16">
          <w:rPr>
            <w:webHidden/>
            <w:szCs w:val="18"/>
          </w:rPr>
          <w:fldChar w:fldCharType="begin"/>
        </w:r>
        <w:r w:rsidR="00C232E6" w:rsidRPr="00975A16">
          <w:rPr>
            <w:webHidden/>
            <w:szCs w:val="18"/>
          </w:rPr>
          <w:instrText xml:space="preserve"> PAGEREF _Toc402275844 \h </w:instrText>
        </w:r>
        <w:r w:rsidR="00C232E6" w:rsidRPr="00975A16">
          <w:rPr>
            <w:webHidden/>
            <w:szCs w:val="18"/>
          </w:rPr>
        </w:r>
        <w:r w:rsidR="00C232E6" w:rsidRPr="00975A16">
          <w:rPr>
            <w:webHidden/>
            <w:szCs w:val="18"/>
          </w:rPr>
          <w:fldChar w:fldCharType="separate"/>
        </w:r>
        <w:r w:rsidR="00BC4AB9">
          <w:rPr>
            <w:webHidden/>
            <w:szCs w:val="18"/>
          </w:rPr>
          <w:t>9</w:t>
        </w:r>
        <w:r w:rsidR="00C232E6" w:rsidRPr="00975A16">
          <w:rPr>
            <w:webHidden/>
            <w:szCs w:val="18"/>
          </w:rPr>
          <w:fldChar w:fldCharType="end"/>
        </w:r>
      </w:hyperlink>
    </w:p>
    <w:p w14:paraId="1C376B87" w14:textId="77777777" w:rsidR="00C232E6" w:rsidRPr="00975A16" w:rsidRDefault="00BF1C5C" w:rsidP="00C232E6">
      <w:pPr>
        <w:pStyle w:val="Spistreci1"/>
        <w:tabs>
          <w:tab w:val="left" w:pos="480"/>
        </w:tabs>
        <w:spacing w:after="120"/>
        <w:jc w:val="both"/>
        <w:rPr>
          <w:szCs w:val="18"/>
        </w:rPr>
      </w:pPr>
      <w:hyperlink w:anchor="_Toc402275846" w:history="1">
        <w:r w:rsidR="0020131E" w:rsidRPr="00975A16">
          <w:rPr>
            <w:rStyle w:val="Hipercze"/>
            <w:szCs w:val="18"/>
          </w:rPr>
          <w:t>12</w:t>
        </w:r>
        <w:r w:rsidR="00C232E6" w:rsidRPr="00975A16">
          <w:rPr>
            <w:rStyle w:val="Hipercze"/>
            <w:szCs w:val="18"/>
          </w:rPr>
          <w:t>.</w:t>
        </w:r>
        <w:r w:rsidR="00C232E6" w:rsidRPr="00975A16">
          <w:rPr>
            <w:szCs w:val="18"/>
          </w:rPr>
          <w:tab/>
        </w:r>
        <w:r w:rsidR="00C232E6" w:rsidRPr="00975A16">
          <w:rPr>
            <w:rStyle w:val="Hipercze"/>
            <w:szCs w:val="18"/>
          </w:rPr>
          <w:t>SPOSÓB OBLICZENIA CENY</w:t>
        </w:r>
        <w:r w:rsidR="00C232E6" w:rsidRPr="00975A16">
          <w:rPr>
            <w:webHidden/>
            <w:szCs w:val="18"/>
          </w:rPr>
          <w:tab/>
        </w:r>
        <w:r w:rsidR="00C232E6" w:rsidRPr="00975A16">
          <w:rPr>
            <w:webHidden/>
            <w:szCs w:val="18"/>
          </w:rPr>
          <w:fldChar w:fldCharType="begin"/>
        </w:r>
        <w:r w:rsidR="00C232E6" w:rsidRPr="00975A16">
          <w:rPr>
            <w:webHidden/>
            <w:szCs w:val="18"/>
          </w:rPr>
          <w:instrText xml:space="preserve"> PAGEREF _Toc402275846 \h </w:instrText>
        </w:r>
        <w:r w:rsidR="00C232E6" w:rsidRPr="00975A16">
          <w:rPr>
            <w:webHidden/>
            <w:szCs w:val="18"/>
          </w:rPr>
        </w:r>
        <w:r w:rsidR="00C232E6" w:rsidRPr="00975A16">
          <w:rPr>
            <w:webHidden/>
            <w:szCs w:val="18"/>
          </w:rPr>
          <w:fldChar w:fldCharType="separate"/>
        </w:r>
        <w:r w:rsidR="00BC4AB9">
          <w:rPr>
            <w:webHidden/>
            <w:szCs w:val="18"/>
          </w:rPr>
          <w:t>9</w:t>
        </w:r>
        <w:r w:rsidR="00C232E6" w:rsidRPr="00975A16">
          <w:rPr>
            <w:webHidden/>
            <w:szCs w:val="18"/>
          </w:rPr>
          <w:fldChar w:fldCharType="end"/>
        </w:r>
      </w:hyperlink>
    </w:p>
    <w:p w14:paraId="1524E2CD" w14:textId="77777777" w:rsidR="00C232E6" w:rsidRPr="00975A16" w:rsidRDefault="00BF1C5C" w:rsidP="00C232E6">
      <w:pPr>
        <w:pStyle w:val="Spistreci1"/>
        <w:tabs>
          <w:tab w:val="left" w:pos="480"/>
        </w:tabs>
        <w:spacing w:after="120"/>
        <w:jc w:val="both"/>
        <w:rPr>
          <w:szCs w:val="18"/>
        </w:rPr>
      </w:pPr>
      <w:hyperlink w:anchor="_Toc402275847" w:history="1">
        <w:r w:rsidR="0020131E" w:rsidRPr="00975A16">
          <w:rPr>
            <w:rStyle w:val="Hipercze"/>
            <w:szCs w:val="18"/>
          </w:rPr>
          <w:t>13</w:t>
        </w:r>
        <w:r w:rsidR="00C232E6" w:rsidRPr="00975A16">
          <w:rPr>
            <w:rStyle w:val="Hipercze"/>
            <w:szCs w:val="18"/>
          </w:rPr>
          <w:t>.</w:t>
        </w:r>
        <w:r w:rsidR="00C232E6" w:rsidRPr="00975A16">
          <w:rPr>
            <w:szCs w:val="18"/>
          </w:rPr>
          <w:tab/>
        </w:r>
        <w:r w:rsidR="00C232E6" w:rsidRPr="00975A16">
          <w:rPr>
            <w:rStyle w:val="Hipercze"/>
            <w:szCs w:val="18"/>
          </w:rPr>
          <w:t>ZABEZPIECZENIE NALEŻYTEGO WYKONANIA UMOWY</w:t>
        </w:r>
        <w:r w:rsidR="00C232E6" w:rsidRPr="00975A16">
          <w:rPr>
            <w:webHidden/>
            <w:szCs w:val="18"/>
          </w:rPr>
          <w:tab/>
        </w:r>
        <w:r w:rsidR="00C232E6" w:rsidRPr="00975A16">
          <w:rPr>
            <w:webHidden/>
            <w:szCs w:val="18"/>
          </w:rPr>
          <w:fldChar w:fldCharType="begin"/>
        </w:r>
        <w:r w:rsidR="00C232E6" w:rsidRPr="00975A16">
          <w:rPr>
            <w:webHidden/>
            <w:szCs w:val="18"/>
          </w:rPr>
          <w:instrText xml:space="preserve"> PAGEREF _Toc402275847 \h </w:instrText>
        </w:r>
        <w:r w:rsidR="00C232E6" w:rsidRPr="00975A16">
          <w:rPr>
            <w:webHidden/>
            <w:szCs w:val="18"/>
          </w:rPr>
        </w:r>
        <w:r w:rsidR="00C232E6" w:rsidRPr="00975A16">
          <w:rPr>
            <w:webHidden/>
            <w:szCs w:val="18"/>
          </w:rPr>
          <w:fldChar w:fldCharType="separate"/>
        </w:r>
        <w:r w:rsidR="00BC4AB9">
          <w:rPr>
            <w:webHidden/>
            <w:szCs w:val="18"/>
          </w:rPr>
          <w:t>10</w:t>
        </w:r>
        <w:r w:rsidR="00C232E6" w:rsidRPr="00975A16">
          <w:rPr>
            <w:webHidden/>
            <w:szCs w:val="18"/>
          </w:rPr>
          <w:fldChar w:fldCharType="end"/>
        </w:r>
      </w:hyperlink>
    </w:p>
    <w:p w14:paraId="431D9443" w14:textId="77777777" w:rsidR="00C232E6" w:rsidRPr="00975A16" w:rsidRDefault="00BF1C5C" w:rsidP="00C232E6">
      <w:pPr>
        <w:pStyle w:val="Spistreci1"/>
        <w:tabs>
          <w:tab w:val="left" w:pos="480"/>
        </w:tabs>
        <w:spacing w:after="120"/>
        <w:jc w:val="both"/>
        <w:rPr>
          <w:szCs w:val="18"/>
        </w:rPr>
      </w:pPr>
      <w:hyperlink w:anchor="_Toc402275848" w:history="1">
        <w:r w:rsidR="0020131E" w:rsidRPr="00975A16">
          <w:rPr>
            <w:rStyle w:val="Hipercze"/>
            <w:szCs w:val="18"/>
          </w:rPr>
          <w:t>14</w:t>
        </w:r>
        <w:r w:rsidR="00C232E6" w:rsidRPr="00975A16">
          <w:rPr>
            <w:rStyle w:val="Hipercze"/>
            <w:szCs w:val="18"/>
          </w:rPr>
          <w:t>.</w:t>
        </w:r>
        <w:r w:rsidR="00C232E6" w:rsidRPr="00975A16">
          <w:rPr>
            <w:szCs w:val="18"/>
          </w:rPr>
          <w:tab/>
        </w:r>
        <w:r w:rsidR="00C232E6" w:rsidRPr="00975A16">
          <w:rPr>
            <w:rStyle w:val="Hipercze"/>
            <w:szCs w:val="18"/>
          </w:rPr>
          <w:t>KRYTERIA WYBORU NAJKORZYSTNIEJSZEJ OFERTY</w:t>
        </w:r>
        <w:r w:rsidR="00C232E6" w:rsidRPr="00975A16">
          <w:rPr>
            <w:webHidden/>
            <w:szCs w:val="18"/>
          </w:rPr>
          <w:tab/>
        </w:r>
        <w:r w:rsidR="00C232E6" w:rsidRPr="00975A16">
          <w:rPr>
            <w:webHidden/>
            <w:szCs w:val="18"/>
          </w:rPr>
          <w:fldChar w:fldCharType="begin"/>
        </w:r>
        <w:r w:rsidR="00C232E6" w:rsidRPr="00975A16">
          <w:rPr>
            <w:webHidden/>
            <w:szCs w:val="18"/>
          </w:rPr>
          <w:instrText xml:space="preserve"> PAGEREF _Toc402275848 \h </w:instrText>
        </w:r>
        <w:r w:rsidR="00C232E6" w:rsidRPr="00975A16">
          <w:rPr>
            <w:webHidden/>
            <w:szCs w:val="18"/>
          </w:rPr>
        </w:r>
        <w:r w:rsidR="00C232E6" w:rsidRPr="00975A16">
          <w:rPr>
            <w:webHidden/>
            <w:szCs w:val="18"/>
          </w:rPr>
          <w:fldChar w:fldCharType="separate"/>
        </w:r>
        <w:r w:rsidR="00BC4AB9">
          <w:rPr>
            <w:webHidden/>
            <w:szCs w:val="18"/>
          </w:rPr>
          <w:t>10</w:t>
        </w:r>
        <w:r w:rsidR="00C232E6" w:rsidRPr="00975A16">
          <w:rPr>
            <w:webHidden/>
            <w:szCs w:val="18"/>
          </w:rPr>
          <w:fldChar w:fldCharType="end"/>
        </w:r>
      </w:hyperlink>
    </w:p>
    <w:p w14:paraId="60CD943F" w14:textId="77777777" w:rsidR="00C232E6" w:rsidRPr="00975A16" w:rsidRDefault="00BF1C5C" w:rsidP="00C232E6">
      <w:pPr>
        <w:pStyle w:val="Spistreci1"/>
        <w:tabs>
          <w:tab w:val="left" w:pos="480"/>
        </w:tabs>
        <w:spacing w:after="120"/>
        <w:jc w:val="both"/>
        <w:rPr>
          <w:szCs w:val="18"/>
        </w:rPr>
      </w:pPr>
      <w:hyperlink w:anchor="_Toc402275851" w:history="1">
        <w:r w:rsidR="0020131E" w:rsidRPr="00975A16">
          <w:rPr>
            <w:rStyle w:val="Hipercze"/>
            <w:szCs w:val="18"/>
          </w:rPr>
          <w:t>15</w:t>
        </w:r>
        <w:r w:rsidR="00C232E6" w:rsidRPr="00975A16">
          <w:rPr>
            <w:rStyle w:val="Hipercze"/>
            <w:szCs w:val="18"/>
          </w:rPr>
          <w:t>.</w:t>
        </w:r>
        <w:r w:rsidR="00C232E6" w:rsidRPr="00975A16">
          <w:rPr>
            <w:szCs w:val="18"/>
          </w:rPr>
          <w:tab/>
        </w:r>
        <w:r w:rsidR="00C232E6" w:rsidRPr="00975A16">
          <w:rPr>
            <w:rStyle w:val="Hipercze"/>
            <w:szCs w:val="18"/>
          </w:rPr>
          <w:t>WYBÓR OFERTY NAJKORZYSTNIEJSZEJ</w:t>
        </w:r>
        <w:r w:rsidR="00C232E6" w:rsidRPr="00975A16">
          <w:rPr>
            <w:webHidden/>
            <w:szCs w:val="18"/>
          </w:rPr>
          <w:tab/>
        </w:r>
        <w:r w:rsidR="00C232E6" w:rsidRPr="00975A16">
          <w:rPr>
            <w:webHidden/>
            <w:szCs w:val="18"/>
          </w:rPr>
          <w:fldChar w:fldCharType="begin"/>
        </w:r>
        <w:r w:rsidR="00C232E6" w:rsidRPr="00975A16">
          <w:rPr>
            <w:webHidden/>
            <w:szCs w:val="18"/>
          </w:rPr>
          <w:instrText xml:space="preserve"> PAGEREF _Toc402275851 \h </w:instrText>
        </w:r>
        <w:r w:rsidR="00C232E6" w:rsidRPr="00975A16">
          <w:rPr>
            <w:webHidden/>
            <w:szCs w:val="18"/>
          </w:rPr>
        </w:r>
        <w:r w:rsidR="00C232E6" w:rsidRPr="00975A16">
          <w:rPr>
            <w:webHidden/>
            <w:szCs w:val="18"/>
          </w:rPr>
          <w:fldChar w:fldCharType="separate"/>
        </w:r>
        <w:r w:rsidR="00BC4AB9">
          <w:rPr>
            <w:webHidden/>
            <w:szCs w:val="18"/>
          </w:rPr>
          <w:t>11</w:t>
        </w:r>
        <w:r w:rsidR="00C232E6" w:rsidRPr="00975A16">
          <w:rPr>
            <w:webHidden/>
            <w:szCs w:val="18"/>
          </w:rPr>
          <w:fldChar w:fldCharType="end"/>
        </w:r>
      </w:hyperlink>
    </w:p>
    <w:p w14:paraId="49BD20C8" w14:textId="77777777" w:rsidR="00C232E6" w:rsidRPr="00975A16" w:rsidRDefault="00BF1C5C" w:rsidP="00C232E6">
      <w:pPr>
        <w:pStyle w:val="Spistreci1"/>
        <w:tabs>
          <w:tab w:val="left" w:pos="480"/>
        </w:tabs>
        <w:spacing w:after="120"/>
        <w:ind w:left="480" w:hanging="480"/>
        <w:jc w:val="both"/>
        <w:rPr>
          <w:szCs w:val="18"/>
        </w:rPr>
      </w:pPr>
      <w:hyperlink w:anchor="_Toc402275855" w:history="1">
        <w:r w:rsidR="0020131E" w:rsidRPr="00975A16">
          <w:rPr>
            <w:rStyle w:val="Hipercze"/>
            <w:szCs w:val="18"/>
          </w:rPr>
          <w:t>16</w:t>
        </w:r>
        <w:r w:rsidR="00C232E6" w:rsidRPr="00975A16">
          <w:rPr>
            <w:rStyle w:val="Hipercze"/>
            <w:szCs w:val="18"/>
          </w:rPr>
          <w:t>.</w:t>
        </w:r>
        <w:r w:rsidR="00C232E6" w:rsidRPr="00975A16">
          <w:rPr>
            <w:szCs w:val="18"/>
          </w:rPr>
          <w:tab/>
        </w:r>
        <w:r w:rsidR="00C232E6" w:rsidRPr="00975A16">
          <w:rPr>
            <w:rStyle w:val="Hipercze"/>
            <w:szCs w:val="18"/>
          </w:rPr>
          <w:t>WALUTA, W JAKIEJ PROWADZONE BĘDĄ ROZLICZENIA ZWIĄZANE Z REALIZACJĄ ZAMÓWIENIA PUBLICZNEGO</w:t>
        </w:r>
        <w:r w:rsidR="00C232E6" w:rsidRPr="00975A16">
          <w:rPr>
            <w:webHidden/>
            <w:szCs w:val="18"/>
          </w:rPr>
          <w:tab/>
        </w:r>
        <w:r w:rsidR="00C232E6" w:rsidRPr="00975A16">
          <w:rPr>
            <w:webHidden/>
            <w:szCs w:val="18"/>
          </w:rPr>
          <w:fldChar w:fldCharType="begin"/>
        </w:r>
        <w:r w:rsidR="00C232E6" w:rsidRPr="00975A16">
          <w:rPr>
            <w:webHidden/>
            <w:szCs w:val="18"/>
          </w:rPr>
          <w:instrText xml:space="preserve"> PAGEREF _Toc402275855 \h </w:instrText>
        </w:r>
        <w:r w:rsidR="00C232E6" w:rsidRPr="00975A16">
          <w:rPr>
            <w:webHidden/>
            <w:szCs w:val="18"/>
          </w:rPr>
        </w:r>
        <w:r w:rsidR="00C232E6" w:rsidRPr="00975A16">
          <w:rPr>
            <w:webHidden/>
            <w:szCs w:val="18"/>
          </w:rPr>
          <w:fldChar w:fldCharType="separate"/>
        </w:r>
        <w:r w:rsidR="00BC4AB9">
          <w:rPr>
            <w:webHidden/>
            <w:szCs w:val="18"/>
          </w:rPr>
          <w:t>11</w:t>
        </w:r>
        <w:r w:rsidR="00C232E6" w:rsidRPr="00975A16">
          <w:rPr>
            <w:webHidden/>
            <w:szCs w:val="18"/>
          </w:rPr>
          <w:fldChar w:fldCharType="end"/>
        </w:r>
      </w:hyperlink>
    </w:p>
    <w:p w14:paraId="779F8812" w14:textId="77777777" w:rsidR="00C232E6" w:rsidRPr="00975A16" w:rsidRDefault="00BF1C5C" w:rsidP="00C232E6">
      <w:pPr>
        <w:pStyle w:val="Spistreci1"/>
        <w:tabs>
          <w:tab w:val="left" w:pos="480"/>
        </w:tabs>
        <w:spacing w:after="120"/>
        <w:ind w:left="480" w:hanging="480"/>
        <w:jc w:val="both"/>
        <w:rPr>
          <w:szCs w:val="18"/>
        </w:rPr>
      </w:pPr>
      <w:hyperlink w:anchor="_Toc402275857" w:history="1">
        <w:r w:rsidR="0020131E" w:rsidRPr="00975A16">
          <w:rPr>
            <w:rStyle w:val="Hipercze"/>
            <w:szCs w:val="18"/>
          </w:rPr>
          <w:t>17</w:t>
        </w:r>
        <w:r w:rsidR="00C232E6" w:rsidRPr="00975A16">
          <w:rPr>
            <w:rStyle w:val="Hipercze"/>
            <w:szCs w:val="18"/>
          </w:rPr>
          <w:t>.</w:t>
        </w:r>
        <w:r w:rsidR="00C232E6" w:rsidRPr="00975A16">
          <w:rPr>
            <w:szCs w:val="18"/>
          </w:rPr>
          <w:tab/>
        </w:r>
        <w:r w:rsidR="00C232E6" w:rsidRPr="00975A16">
          <w:rPr>
            <w:rStyle w:val="Hipercze"/>
            <w:szCs w:val="18"/>
          </w:rPr>
          <w:t>INFORMACJA O FORMALNOŚCIACH, JAKIE POWINNY ZOSTAĆ DOPEŁNIONE PO WYBORZE OFERTY W CELU ZAWARCIA UMOWY W SPRAWIE ZAMÓWIENIA PUBLICZNEGO</w:t>
        </w:r>
        <w:r w:rsidR="00C232E6" w:rsidRPr="00975A16">
          <w:rPr>
            <w:webHidden/>
            <w:szCs w:val="18"/>
          </w:rPr>
          <w:tab/>
        </w:r>
        <w:r w:rsidR="00C232E6" w:rsidRPr="00975A16">
          <w:rPr>
            <w:webHidden/>
            <w:szCs w:val="18"/>
          </w:rPr>
          <w:fldChar w:fldCharType="begin"/>
        </w:r>
        <w:r w:rsidR="00C232E6" w:rsidRPr="00975A16">
          <w:rPr>
            <w:webHidden/>
            <w:szCs w:val="18"/>
          </w:rPr>
          <w:instrText xml:space="preserve"> PAGEREF _Toc402275857 \h </w:instrText>
        </w:r>
        <w:r w:rsidR="00C232E6" w:rsidRPr="00975A16">
          <w:rPr>
            <w:webHidden/>
            <w:szCs w:val="18"/>
          </w:rPr>
        </w:r>
        <w:r w:rsidR="00C232E6" w:rsidRPr="00975A16">
          <w:rPr>
            <w:webHidden/>
            <w:szCs w:val="18"/>
          </w:rPr>
          <w:fldChar w:fldCharType="separate"/>
        </w:r>
        <w:r w:rsidR="00BC4AB9">
          <w:rPr>
            <w:webHidden/>
            <w:szCs w:val="18"/>
          </w:rPr>
          <w:t>11</w:t>
        </w:r>
        <w:r w:rsidR="00C232E6" w:rsidRPr="00975A16">
          <w:rPr>
            <w:webHidden/>
            <w:szCs w:val="18"/>
          </w:rPr>
          <w:fldChar w:fldCharType="end"/>
        </w:r>
      </w:hyperlink>
    </w:p>
    <w:p w14:paraId="3E341E90" w14:textId="77777777" w:rsidR="00C232E6" w:rsidRPr="00975A16" w:rsidRDefault="00BF1C5C" w:rsidP="00C232E6">
      <w:pPr>
        <w:pStyle w:val="Spistreci1"/>
        <w:tabs>
          <w:tab w:val="left" w:pos="480"/>
        </w:tabs>
        <w:spacing w:after="120"/>
        <w:jc w:val="both"/>
        <w:rPr>
          <w:szCs w:val="18"/>
        </w:rPr>
      </w:pPr>
      <w:hyperlink w:anchor="_Toc402275860" w:history="1">
        <w:r w:rsidR="0020131E" w:rsidRPr="00975A16">
          <w:rPr>
            <w:rStyle w:val="Hipercze"/>
            <w:szCs w:val="18"/>
          </w:rPr>
          <w:t>18</w:t>
        </w:r>
        <w:r w:rsidR="00C232E6" w:rsidRPr="00975A16">
          <w:rPr>
            <w:rStyle w:val="Hipercze"/>
            <w:szCs w:val="18"/>
          </w:rPr>
          <w:t>.</w:t>
        </w:r>
        <w:r w:rsidR="00C232E6" w:rsidRPr="00975A16">
          <w:rPr>
            <w:szCs w:val="18"/>
          </w:rPr>
          <w:tab/>
        </w:r>
        <w:r w:rsidR="00C232E6" w:rsidRPr="00975A16">
          <w:rPr>
            <w:rStyle w:val="Hipercze"/>
            <w:szCs w:val="18"/>
          </w:rPr>
          <w:t>ZAMÓWIENIA UZUPEŁNIAJĄCE</w:t>
        </w:r>
        <w:r w:rsidR="00C232E6" w:rsidRPr="00975A16">
          <w:rPr>
            <w:webHidden/>
            <w:szCs w:val="18"/>
          </w:rPr>
          <w:tab/>
        </w:r>
        <w:r w:rsidR="00C232E6" w:rsidRPr="00975A16">
          <w:rPr>
            <w:webHidden/>
            <w:szCs w:val="18"/>
          </w:rPr>
          <w:fldChar w:fldCharType="begin"/>
        </w:r>
        <w:r w:rsidR="00C232E6" w:rsidRPr="00975A16">
          <w:rPr>
            <w:webHidden/>
            <w:szCs w:val="18"/>
          </w:rPr>
          <w:instrText xml:space="preserve"> PAGEREF _Toc402275860 \h </w:instrText>
        </w:r>
        <w:r w:rsidR="00C232E6" w:rsidRPr="00975A16">
          <w:rPr>
            <w:webHidden/>
            <w:szCs w:val="18"/>
          </w:rPr>
        </w:r>
        <w:r w:rsidR="00C232E6" w:rsidRPr="00975A16">
          <w:rPr>
            <w:webHidden/>
            <w:szCs w:val="18"/>
          </w:rPr>
          <w:fldChar w:fldCharType="separate"/>
        </w:r>
        <w:r w:rsidR="00BC4AB9">
          <w:rPr>
            <w:webHidden/>
            <w:szCs w:val="18"/>
          </w:rPr>
          <w:t>11</w:t>
        </w:r>
        <w:r w:rsidR="00C232E6" w:rsidRPr="00975A16">
          <w:rPr>
            <w:webHidden/>
            <w:szCs w:val="18"/>
          </w:rPr>
          <w:fldChar w:fldCharType="end"/>
        </w:r>
      </w:hyperlink>
    </w:p>
    <w:p w14:paraId="7085563F" w14:textId="77777777" w:rsidR="00C232E6" w:rsidRPr="00975A16" w:rsidRDefault="00BF1C5C" w:rsidP="00C232E6">
      <w:pPr>
        <w:pStyle w:val="Spistreci1"/>
        <w:tabs>
          <w:tab w:val="left" w:pos="480"/>
        </w:tabs>
        <w:spacing w:after="120"/>
        <w:jc w:val="both"/>
        <w:rPr>
          <w:szCs w:val="18"/>
        </w:rPr>
      </w:pPr>
      <w:hyperlink w:anchor="_Toc402275864" w:history="1">
        <w:r w:rsidR="0020131E" w:rsidRPr="00975A16">
          <w:rPr>
            <w:rStyle w:val="Hipercze"/>
            <w:szCs w:val="18"/>
          </w:rPr>
          <w:t>19</w:t>
        </w:r>
        <w:r w:rsidR="00C232E6" w:rsidRPr="00975A16">
          <w:rPr>
            <w:rStyle w:val="Hipercze"/>
            <w:szCs w:val="18"/>
          </w:rPr>
          <w:t>.</w:t>
        </w:r>
        <w:r w:rsidR="00C232E6" w:rsidRPr="00975A16">
          <w:rPr>
            <w:szCs w:val="18"/>
          </w:rPr>
          <w:tab/>
        </w:r>
        <w:r w:rsidR="00C232E6" w:rsidRPr="00975A16">
          <w:rPr>
            <w:rStyle w:val="Hipercze"/>
            <w:szCs w:val="18"/>
          </w:rPr>
          <w:t>UMOWA RAMOWA</w:t>
        </w:r>
        <w:r w:rsidR="00C232E6" w:rsidRPr="00975A16">
          <w:rPr>
            <w:webHidden/>
            <w:szCs w:val="18"/>
          </w:rPr>
          <w:tab/>
        </w:r>
        <w:r w:rsidR="00C232E6" w:rsidRPr="00975A16">
          <w:rPr>
            <w:webHidden/>
            <w:szCs w:val="18"/>
          </w:rPr>
          <w:fldChar w:fldCharType="begin"/>
        </w:r>
        <w:r w:rsidR="00C232E6" w:rsidRPr="00975A16">
          <w:rPr>
            <w:webHidden/>
            <w:szCs w:val="18"/>
          </w:rPr>
          <w:instrText xml:space="preserve"> PAGEREF _Toc402275864 \h </w:instrText>
        </w:r>
        <w:r w:rsidR="00C232E6" w:rsidRPr="00975A16">
          <w:rPr>
            <w:webHidden/>
            <w:szCs w:val="18"/>
          </w:rPr>
        </w:r>
        <w:r w:rsidR="00C232E6" w:rsidRPr="00975A16">
          <w:rPr>
            <w:webHidden/>
            <w:szCs w:val="18"/>
          </w:rPr>
          <w:fldChar w:fldCharType="separate"/>
        </w:r>
        <w:r w:rsidR="00BC4AB9">
          <w:rPr>
            <w:webHidden/>
            <w:szCs w:val="18"/>
          </w:rPr>
          <w:t>11</w:t>
        </w:r>
        <w:r w:rsidR="00C232E6" w:rsidRPr="00975A16">
          <w:rPr>
            <w:webHidden/>
            <w:szCs w:val="18"/>
          </w:rPr>
          <w:fldChar w:fldCharType="end"/>
        </w:r>
      </w:hyperlink>
    </w:p>
    <w:p w14:paraId="464AAA38" w14:textId="77777777" w:rsidR="00C232E6" w:rsidRPr="00975A16" w:rsidRDefault="00BF1C5C" w:rsidP="00C232E6">
      <w:pPr>
        <w:pStyle w:val="Spistreci1"/>
        <w:tabs>
          <w:tab w:val="left" w:pos="480"/>
        </w:tabs>
        <w:spacing w:after="120"/>
        <w:jc w:val="both"/>
        <w:rPr>
          <w:szCs w:val="18"/>
        </w:rPr>
      </w:pPr>
      <w:hyperlink w:anchor="_Toc402275866" w:history="1">
        <w:r w:rsidR="0020131E" w:rsidRPr="00975A16">
          <w:rPr>
            <w:rStyle w:val="Hipercze"/>
            <w:szCs w:val="18"/>
          </w:rPr>
          <w:t>20</w:t>
        </w:r>
        <w:r w:rsidR="00C232E6" w:rsidRPr="00975A16">
          <w:rPr>
            <w:rStyle w:val="Hipercze"/>
            <w:szCs w:val="18"/>
          </w:rPr>
          <w:t>.</w:t>
        </w:r>
        <w:r w:rsidR="00C232E6" w:rsidRPr="00975A16">
          <w:rPr>
            <w:szCs w:val="18"/>
          </w:rPr>
          <w:tab/>
        </w:r>
        <w:r w:rsidR="00C232E6" w:rsidRPr="00975A16">
          <w:rPr>
            <w:rStyle w:val="Hipercze"/>
            <w:szCs w:val="18"/>
          </w:rPr>
          <w:t>AUKCJA ELEKTORNICZNA</w:t>
        </w:r>
        <w:r w:rsidR="00C232E6" w:rsidRPr="00975A16">
          <w:rPr>
            <w:webHidden/>
            <w:szCs w:val="18"/>
          </w:rPr>
          <w:tab/>
        </w:r>
        <w:r w:rsidR="00C232E6" w:rsidRPr="00975A16">
          <w:rPr>
            <w:webHidden/>
            <w:szCs w:val="18"/>
          </w:rPr>
          <w:fldChar w:fldCharType="begin"/>
        </w:r>
        <w:r w:rsidR="00C232E6" w:rsidRPr="00975A16">
          <w:rPr>
            <w:webHidden/>
            <w:szCs w:val="18"/>
          </w:rPr>
          <w:instrText xml:space="preserve"> PAGEREF _Toc402275866 \h </w:instrText>
        </w:r>
        <w:r w:rsidR="00C232E6" w:rsidRPr="00975A16">
          <w:rPr>
            <w:webHidden/>
            <w:szCs w:val="18"/>
          </w:rPr>
        </w:r>
        <w:r w:rsidR="00C232E6" w:rsidRPr="00975A16">
          <w:rPr>
            <w:webHidden/>
            <w:szCs w:val="18"/>
          </w:rPr>
          <w:fldChar w:fldCharType="separate"/>
        </w:r>
        <w:r w:rsidR="00BC4AB9">
          <w:rPr>
            <w:webHidden/>
            <w:szCs w:val="18"/>
          </w:rPr>
          <w:t>11</w:t>
        </w:r>
        <w:r w:rsidR="00C232E6" w:rsidRPr="00975A16">
          <w:rPr>
            <w:webHidden/>
            <w:szCs w:val="18"/>
          </w:rPr>
          <w:fldChar w:fldCharType="end"/>
        </w:r>
      </w:hyperlink>
    </w:p>
    <w:p w14:paraId="3970FF96" w14:textId="77777777" w:rsidR="00C232E6" w:rsidRPr="00975A16" w:rsidRDefault="00BF1C5C" w:rsidP="00C232E6">
      <w:pPr>
        <w:pStyle w:val="Spistreci1"/>
        <w:tabs>
          <w:tab w:val="left" w:pos="480"/>
        </w:tabs>
        <w:spacing w:after="120"/>
        <w:jc w:val="both"/>
        <w:rPr>
          <w:szCs w:val="18"/>
        </w:rPr>
      </w:pPr>
      <w:hyperlink w:anchor="_Toc402275868" w:history="1">
        <w:r w:rsidR="0020131E" w:rsidRPr="00975A16">
          <w:rPr>
            <w:rStyle w:val="Hipercze"/>
            <w:szCs w:val="18"/>
          </w:rPr>
          <w:t>21</w:t>
        </w:r>
        <w:r w:rsidR="00C232E6" w:rsidRPr="00975A16">
          <w:rPr>
            <w:rStyle w:val="Hipercze"/>
            <w:szCs w:val="18"/>
          </w:rPr>
          <w:t>.</w:t>
        </w:r>
        <w:r w:rsidR="00C232E6" w:rsidRPr="00975A16">
          <w:rPr>
            <w:szCs w:val="18"/>
          </w:rPr>
          <w:tab/>
        </w:r>
        <w:r w:rsidR="00C232E6" w:rsidRPr="00975A16">
          <w:rPr>
            <w:rStyle w:val="Hipercze"/>
            <w:szCs w:val="18"/>
          </w:rPr>
          <w:t>ZWROT KOSZTÓW UDZIAŁU W POSTEPOWANIU</w:t>
        </w:r>
        <w:r w:rsidR="00C232E6" w:rsidRPr="00975A16">
          <w:rPr>
            <w:webHidden/>
            <w:szCs w:val="18"/>
          </w:rPr>
          <w:tab/>
        </w:r>
        <w:r w:rsidR="00C232E6" w:rsidRPr="00975A16">
          <w:rPr>
            <w:webHidden/>
            <w:szCs w:val="18"/>
          </w:rPr>
          <w:fldChar w:fldCharType="begin"/>
        </w:r>
        <w:r w:rsidR="00C232E6" w:rsidRPr="00975A16">
          <w:rPr>
            <w:webHidden/>
            <w:szCs w:val="18"/>
          </w:rPr>
          <w:instrText xml:space="preserve"> PAGEREF _Toc402275868 \h </w:instrText>
        </w:r>
        <w:r w:rsidR="00C232E6" w:rsidRPr="00975A16">
          <w:rPr>
            <w:webHidden/>
            <w:szCs w:val="18"/>
          </w:rPr>
        </w:r>
        <w:r w:rsidR="00C232E6" w:rsidRPr="00975A16">
          <w:rPr>
            <w:webHidden/>
            <w:szCs w:val="18"/>
          </w:rPr>
          <w:fldChar w:fldCharType="separate"/>
        </w:r>
        <w:r w:rsidR="00BC4AB9">
          <w:rPr>
            <w:webHidden/>
            <w:szCs w:val="18"/>
          </w:rPr>
          <w:t>11</w:t>
        </w:r>
        <w:r w:rsidR="00C232E6" w:rsidRPr="00975A16">
          <w:rPr>
            <w:webHidden/>
            <w:szCs w:val="18"/>
          </w:rPr>
          <w:fldChar w:fldCharType="end"/>
        </w:r>
      </w:hyperlink>
    </w:p>
    <w:p w14:paraId="3F09DDC8" w14:textId="77777777" w:rsidR="00C232E6" w:rsidRPr="00975A16" w:rsidRDefault="00BF1C5C" w:rsidP="00C232E6">
      <w:pPr>
        <w:pStyle w:val="Spistreci1"/>
        <w:tabs>
          <w:tab w:val="left" w:pos="480"/>
        </w:tabs>
        <w:spacing w:after="120"/>
        <w:jc w:val="both"/>
        <w:rPr>
          <w:szCs w:val="18"/>
        </w:rPr>
      </w:pPr>
      <w:hyperlink w:anchor="_Toc402275870" w:history="1">
        <w:r w:rsidR="0020131E" w:rsidRPr="00975A16">
          <w:rPr>
            <w:rStyle w:val="Hipercze"/>
            <w:szCs w:val="18"/>
          </w:rPr>
          <w:t>22</w:t>
        </w:r>
        <w:r w:rsidR="00C232E6" w:rsidRPr="00975A16">
          <w:rPr>
            <w:rStyle w:val="Hipercze"/>
            <w:szCs w:val="18"/>
          </w:rPr>
          <w:t>.</w:t>
        </w:r>
        <w:r w:rsidR="00C232E6" w:rsidRPr="00975A16">
          <w:rPr>
            <w:szCs w:val="18"/>
          </w:rPr>
          <w:tab/>
        </w:r>
        <w:r w:rsidR="00C232E6" w:rsidRPr="00975A16">
          <w:rPr>
            <w:rStyle w:val="Hipercze"/>
            <w:szCs w:val="18"/>
          </w:rPr>
          <w:t>ZMIANA TREŚCI ZAWIERANEJ UMOWY W SPRAWIE ZAMÓWIENIA PUBLICZNEGO</w:t>
        </w:r>
        <w:r w:rsidR="00C232E6" w:rsidRPr="00975A16">
          <w:rPr>
            <w:webHidden/>
            <w:szCs w:val="18"/>
          </w:rPr>
          <w:tab/>
        </w:r>
        <w:r w:rsidR="00C232E6" w:rsidRPr="00975A16">
          <w:rPr>
            <w:webHidden/>
            <w:szCs w:val="18"/>
          </w:rPr>
          <w:fldChar w:fldCharType="begin"/>
        </w:r>
        <w:r w:rsidR="00C232E6" w:rsidRPr="00975A16">
          <w:rPr>
            <w:webHidden/>
            <w:szCs w:val="18"/>
          </w:rPr>
          <w:instrText xml:space="preserve"> PAGEREF _Toc402275870 \h </w:instrText>
        </w:r>
        <w:r w:rsidR="00C232E6" w:rsidRPr="00975A16">
          <w:rPr>
            <w:webHidden/>
            <w:szCs w:val="18"/>
          </w:rPr>
        </w:r>
        <w:r w:rsidR="00C232E6" w:rsidRPr="00975A16">
          <w:rPr>
            <w:webHidden/>
            <w:szCs w:val="18"/>
          </w:rPr>
          <w:fldChar w:fldCharType="separate"/>
        </w:r>
        <w:r w:rsidR="00BC4AB9">
          <w:rPr>
            <w:webHidden/>
            <w:szCs w:val="18"/>
          </w:rPr>
          <w:t>11</w:t>
        </w:r>
        <w:r w:rsidR="00C232E6" w:rsidRPr="00975A16">
          <w:rPr>
            <w:webHidden/>
            <w:szCs w:val="18"/>
          </w:rPr>
          <w:fldChar w:fldCharType="end"/>
        </w:r>
      </w:hyperlink>
    </w:p>
    <w:p w14:paraId="788E15A6" w14:textId="77777777" w:rsidR="00C232E6" w:rsidRPr="00975A16" w:rsidRDefault="00BF1C5C" w:rsidP="00C232E6">
      <w:pPr>
        <w:pStyle w:val="Spistreci1"/>
        <w:tabs>
          <w:tab w:val="left" w:pos="480"/>
        </w:tabs>
        <w:spacing w:after="120"/>
        <w:jc w:val="both"/>
        <w:rPr>
          <w:szCs w:val="18"/>
        </w:rPr>
      </w:pPr>
      <w:hyperlink w:anchor="_Toc402275876" w:history="1">
        <w:r w:rsidR="0020131E" w:rsidRPr="00975A16">
          <w:rPr>
            <w:rStyle w:val="Hipercze"/>
            <w:szCs w:val="18"/>
          </w:rPr>
          <w:t>23</w:t>
        </w:r>
        <w:r w:rsidR="00C232E6" w:rsidRPr="00975A16">
          <w:rPr>
            <w:rStyle w:val="Hipercze"/>
            <w:szCs w:val="18"/>
          </w:rPr>
          <w:t>.</w:t>
        </w:r>
        <w:r w:rsidR="00C232E6" w:rsidRPr="00975A16">
          <w:rPr>
            <w:szCs w:val="18"/>
          </w:rPr>
          <w:tab/>
        </w:r>
        <w:r w:rsidR="00C232E6" w:rsidRPr="00975A16">
          <w:rPr>
            <w:rStyle w:val="Hipercze"/>
            <w:szCs w:val="18"/>
          </w:rPr>
          <w:t>ŚRODKI OCHRONY PRAWNEJ</w:t>
        </w:r>
        <w:r w:rsidR="00C232E6" w:rsidRPr="00975A16">
          <w:rPr>
            <w:webHidden/>
            <w:szCs w:val="18"/>
          </w:rPr>
          <w:tab/>
        </w:r>
        <w:r w:rsidR="00C232E6" w:rsidRPr="00975A16">
          <w:rPr>
            <w:webHidden/>
            <w:szCs w:val="18"/>
          </w:rPr>
          <w:fldChar w:fldCharType="begin"/>
        </w:r>
        <w:r w:rsidR="00C232E6" w:rsidRPr="00975A16">
          <w:rPr>
            <w:webHidden/>
            <w:szCs w:val="18"/>
          </w:rPr>
          <w:instrText xml:space="preserve"> PAGEREF _Toc402275876 \h </w:instrText>
        </w:r>
        <w:r w:rsidR="00C232E6" w:rsidRPr="00975A16">
          <w:rPr>
            <w:webHidden/>
            <w:szCs w:val="18"/>
          </w:rPr>
        </w:r>
        <w:r w:rsidR="00C232E6" w:rsidRPr="00975A16">
          <w:rPr>
            <w:webHidden/>
            <w:szCs w:val="18"/>
          </w:rPr>
          <w:fldChar w:fldCharType="separate"/>
        </w:r>
        <w:r w:rsidR="00BC4AB9">
          <w:rPr>
            <w:webHidden/>
            <w:szCs w:val="18"/>
          </w:rPr>
          <w:t>12</w:t>
        </w:r>
        <w:r w:rsidR="00C232E6" w:rsidRPr="00975A16">
          <w:rPr>
            <w:webHidden/>
            <w:szCs w:val="18"/>
          </w:rPr>
          <w:fldChar w:fldCharType="end"/>
        </w:r>
      </w:hyperlink>
    </w:p>
    <w:p w14:paraId="7DE172E4" w14:textId="77777777" w:rsidR="00C232E6" w:rsidRPr="00975A16" w:rsidRDefault="00BF1C5C" w:rsidP="00C232E6">
      <w:pPr>
        <w:pStyle w:val="Spistreci1"/>
        <w:tabs>
          <w:tab w:val="left" w:pos="480"/>
        </w:tabs>
        <w:spacing w:after="120"/>
        <w:jc w:val="both"/>
        <w:rPr>
          <w:szCs w:val="18"/>
        </w:rPr>
      </w:pPr>
      <w:hyperlink w:anchor="_Toc402275879" w:history="1">
        <w:r w:rsidR="0020131E" w:rsidRPr="00975A16">
          <w:rPr>
            <w:rStyle w:val="Hipercze"/>
            <w:szCs w:val="18"/>
          </w:rPr>
          <w:t>24</w:t>
        </w:r>
        <w:r w:rsidR="00C232E6" w:rsidRPr="00975A16">
          <w:rPr>
            <w:rStyle w:val="Hipercze"/>
            <w:szCs w:val="18"/>
          </w:rPr>
          <w:t>.</w:t>
        </w:r>
        <w:r w:rsidR="00C232E6" w:rsidRPr="00975A16">
          <w:rPr>
            <w:szCs w:val="18"/>
          </w:rPr>
          <w:tab/>
        </w:r>
        <w:r w:rsidR="00C232E6" w:rsidRPr="00975A16">
          <w:rPr>
            <w:rStyle w:val="Hipercze"/>
            <w:szCs w:val="18"/>
          </w:rPr>
          <w:t>INFORMACJE O SPOSOBIE POROZUMIEWANIA SIĘ ZAMAWIAJĄCEGO Z WYKONAWCAMI</w:t>
        </w:r>
        <w:r w:rsidR="00C232E6" w:rsidRPr="00975A16">
          <w:rPr>
            <w:webHidden/>
            <w:szCs w:val="18"/>
          </w:rPr>
          <w:tab/>
        </w:r>
        <w:r w:rsidR="00C232E6" w:rsidRPr="00975A16">
          <w:rPr>
            <w:webHidden/>
            <w:szCs w:val="18"/>
          </w:rPr>
          <w:fldChar w:fldCharType="begin"/>
        </w:r>
        <w:r w:rsidR="00C232E6" w:rsidRPr="00975A16">
          <w:rPr>
            <w:webHidden/>
            <w:szCs w:val="18"/>
          </w:rPr>
          <w:instrText xml:space="preserve"> PAGEREF _Toc402275879 \h </w:instrText>
        </w:r>
        <w:r w:rsidR="00C232E6" w:rsidRPr="00975A16">
          <w:rPr>
            <w:webHidden/>
            <w:szCs w:val="18"/>
          </w:rPr>
        </w:r>
        <w:r w:rsidR="00C232E6" w:rsidRPr="00975A16">
          <w:rPr>
            <w:webHidden/>
            <w:szCs w:val="18"/>
          </w:rPr>
          <w:fldChar w:fldCharType="separate"/>
        </w:r>
        <w:r w:rsidR="00BC4AB9">
          <w:rPr>
            <w:webHidden/>
            <w:szCs w:val="18"/>
          </w:rPr>
          <w:t>12</w:t>
        </w:r>
        <w:r w:rsidR="00C232E6" w:rsidRPr="00975A16">
          <w:rPr>
            <w:webHidden/>
            <w:szCs w:val="18"/>
          </w:rPr>
          <w:fldChar w:fldCharType="end"/>
        </w:r>
      </w:hyperlink>
    </w:p>
    <w:p w14:paraId="4D01A31E" w14:textId="77777777" w:rsidR="00EA620D" w:rsidRPr="00975A16" w:rsidRDefault="001B4B02" w:rsidP="00DF4455">
      <w:pPr>
        <w:tabs>
          <w:tab w:val="num" w:pos="720"/>
        </w:tabs>
        <w:spacing w:after="120"/>
        <w:jc w:val="both"/>
        <w:rPr>
          <w:rFonts w:ascii="Arial" w:hAnsi="Arial" w:cs="Arial"/>
          <w:sz w:val="18"/>
          <w:szCs w:val="18"/>
        </w:rPr>
      </w:pPr>
      <w:r w:rsidRPr="00975A16">
        <w:rPr>
          <w:rFonts w:ascii="Arial" w:hAnsi="Arial" w:cs="Arial"/>
          <w:sz w:val="18"/>
          <w:szCs w:val="18"/>
        </w:rPr>
        <w:fldChar w:fldCharType="end"/>
      </w:r>
      <w:r w:rsidR="003B6D5F" w:rsidRPr="00975A16">
        <w:rPr>
          <w:rFonts w:ascii="Arial" w:hAnsi="Arial" w:cs="Arial"/>
          <w:sz w:val="18"/>
          <w:szCs w:val="18"/>
        </w:rPr>
        <w:br w:type="page"/>
      </w:r>
    </w:p>
    <w:bookmarkEnd w:id="0"/>
    <w:bookmarkEnd w:id="1"/>
    <w:p w14:paraId="52DB8D57" w14:textId="77777777" w:rsidR="00296693" w:rsidRPr="00975A16" w:rsidRDefault="00296693" w:rsidP="00F44CD7">
      <w:pPr>
        <w:pStyle w:val="2poziomELO"/>
        <w:keepNext w:val="0"/>
        <w:tabs>
          <w:tab w:val="num" w:pos="360"/>
        </w:tabs>
        <w:spacing w:after="120" w:line="240" w:lineRule="auto"/>
        <w:ind w:left="360" w:hanging="360"/>
        <w:jc w:val="both"/>
        <w:rPr>
          <w:rFonts w:ascii="Arial" w:hAnsi="Arial"/>
          <w:sz w:val="18"/>
          <w:szCs w:val="18"/>
        </w:rPr>
      </w:pPr>
    </w:p>
    <w:p w14:paraId="4BCA1B78" w14:textId="77777777" w:rsidR="00717DA4" w:rsidRPr="00975A16" w:rsidRDefault="00717DA4" w:rsidP="00AC05E7">
      <w:pPr>
        <w:pStyle w:val="spistrescipoziom1"/>
        <w:rPr>
          <w:sz w:val="18"/>
          <w:szCs w:val="18"/>
        </w:rPr>
      </w:pPr>
      <w:bookmarkStart w:id="3" w:name="_Toc286155458"/>
      <w:bookmarkStart w:id="4" w:name="_Toc369278114"/>
      <w:bookmarkStart w:id="5" w:name="_Toc402209257"/>
      <w:bookmarkStart w:id="6" w:name="_Toc402275824"/>
      <w:r w:rsidRPr="00975A16">
        <w:rPr>
          <w:sz w:val="18"/>
          <w:szCs w:val="18"/>
        </w:rPr>
        <w:t>TRYB POSTĘPOWANIA</w:t>
      </w:r>
      <w:bookmarkEnd w:id="3"/>
      <w:bookmarkEnd w:id="4"/>
      <w:bookmarkEnd w:id="5"/>
      <w:bookmarkEnd w:id="6"/>
    </w:p>
    <w:p w14:paraId="238CB4C5" w14:textId="77777777" w:rsidR="00717DA4" w:rsidRPr="00975A16" w:rsidRDefault="00717DA4" w:rsidP="00840A42">
      <w:pPr>
        <w:spacing w:after="120"/>
        <w:ind w:left="426"/>
        <w:jc w:val="both"/>
        <w:rPr>
          <w:rFonts w:ascii="Arial" w:hAnsi="Arial" w:cs="Arial"/>
          <w:sz w:val="18"/>
          <w:szCs w:val="18"/>
        </w:rPr>
      </w:pPr>
      <w:r w:rsidRPr="00975A16">
        <w:rPr>
          <w:rFonts w:ascii="Arial" w:hAnsi="Arial" w:cs="Arial"/>
          <w:sz w:val="18"/>
          <w:szCs w:val="18"/>
        </w:rPr>
        <w:t xml:space="preserve">Postępowanie jest prowadzone w trybie </w:t>
      </w:r>
      <w:r w:rsidR="000D6983" w:rsidRPr="00975A16">
        <w:rPr>
          <w:rFonts w:ascii="Arial" w:hAnsi="Arial" w:cs="Arial"/>
          <w:sz w:val="18"/>
          <w:szCs w:val="18"/>
        </w:rPr>
        <w:t>przetargu nieograniczonego</w:t>
      </w:r>
      <w:r w:rsidRPr="00975A16">
        <w:rPr>
          <w:rFonts w:ascii="Arial" w:hAnsi="Arial" w:cs="Arial"/>
          <w:sz w:val="18"/>
          <w:szCs w:val="18"/>
        </w:rPr>
        <w:t xml:space="preserve"> zgodnie z przepisami </w:t>
      </w:r>
      <w:r w:rsidR="000D6983" w:rsidRPr="00975A16">
        <w:rPr>
          <w:rFonts w:ascii="Arial" w:hAnsi="Arial" w:cs="Arial"/>
          <w:sz w:val="18"/>
          <w:szCs w:val="18"/>
        </w:rPr>
        <w:t>art. 39</w:t>
      </w:r>
      <w:r w:rsidR="00460D92" w:rsidRPr="00975A16">
        <w:rPr>
          <w:rFonts w:ascii="Arial" w:hAnsi="Arial" w:cs="Arial"/>
          <w:sz w:val="18"/>
          <w:szCs w:val="18"/>
        </w:rPr>
        <w:t xml:space="preserve"> </w:t>
      </w:r>
      <w:r w:rsidR="00A5507D" w:rsidRPr="00975A16">
        <w:rPr>
          <w:rFonts w:ascii="Arial" w:hAnsi="Arial" w:cs="Arial"/>
          <w:sz w:val="18"/>
          <w:szCs w:val="18"/>
        </w:rPr>
        <w:br/>
      </w:r>
      <w:r w:rsidR="00460D92" w:rsidRPr="00975A16">
        <w:rPr>
          <w:rFonts w:ascii="Arial" w:hAnsi="Arial" w:cs="Arial"/>
          <w:sz w:val="18"/>
          <w:szCs w:val="18"/>
        </w:rPr>
        <w:t xml:space="preserve">i nast. </w:t>
      </w:r>
      <w:r w:rsidRPr="00975A16">
        <w:rPr>
          <w:rFonts w:ascii="Arial" w:hAnsi="Arial" w:cs="Arial"/>
          <w:sz w:val="18"/>
          <w:szCs w:val="18"/>
        </w:rPr>
        <w:t>ustawy z dnia 29 stycznia 2004 r. Prawo zamówień publicznych</w:t>
      </w:r>
      <w:r w:rsidR="00020176" w:rsidRPr="00975A16">
        <w:rPr>
          <w:rFonts w:ascii="Arial" w:hAnsi="Arial" w:cs="Arial"/>
          <w:sz w:val="18"/>
          <w:szCs w:val="18"/>
        </w:rPr>
        <w:t xml:space="preserve"> (</w:t>
      </w:r>
      <w:r w:rsidR="00F44CD7" w:rsidRPr="00975A16">
        <w:rPr>
          <w:rFonts w:ascii="Arial" w:hAnsi="Arial" w:cs="Arial"/>
          <w:sz w:val="18"/>
          <w:szCs w:val="18"/>
        </w:rPr>
        <w:t>tekst jednolity Dz</w:t>
      </w:r>
      <w:r w:rsidR="00020176" w:rsidRPr="00975A16">
        <w:rPr>
          <w:rFonts w:ascii="Arial" w:hAnsi="Arial" w:cs="Arial"/>
          <w:sz w:val="18"/>
          <w:szCs w:val="18"/>
        </w:rPr>
        <w:t xml:space="preserve">.U. z 2013, poz. 907 </w:t>
      </w:r>
      <w:r w:rsidR="00C827B0" w:rsidRPr="00975A16">
        <w:rPr>
          <w:rFonts w:ascii="Arial" w:hAnsi="Arial" w:cs="Arial"/>
          <w:sz w:val="18"/>
          <w:szCs w:val="18"/>
        </w:rPr>
        <w:t xml:space="preserve">z późn. </w:t>
      </w:r>
      <w:r w:rsidR="00020176" w:rsidRPr="00975A16">
        <w:rPr>
          <w:rFonts w:ascii="Arial" w:hAnsi="Arial" w:cs="Arial"/>
          <w:sz w:val="18"/>
          <w:szCs w:val="18"/>
        </w:rPr>
        <w:t>zm.)</w:t>
      </w:r>
      <w:r w:rsidR="00913419" w:rsidRPr="00975A16">
        <w:rPr>
          <w:rFonts w:ascii="Arial" w:hAnsi="Arial" w:cs="Arial"/>
          <w:sz w:val="18"/>
          <w:szCs w:val="18"/>
        </w:rPr>
        <w:t xml:space="preserve"> – zwanej dalej PZP.</w:t>
      </w:r>
    </w:p>
    <w:p w14:paraId="67FFABCD" w14:textId="77777777" w:rsidR="00717DA4" w:rsidRPr="00975A16" w:rsidRDefault="00717DA4" w:rsidP="00840A42">
      <w:pPr>
        <w:spacing w:after="120"/>
        <w:jc w:val="both"/>
        <w:rPr>
          <w:rFonts w:ascii="Arial" w:hAnsi="Arial" w:cs="Arial"/>
          <w:sz w:val="18"/>
          <w:szCs w:val="18"/>
        </w:rPr>
      </w:pPr>
    </w:p>
    <w:p w14:paraId="566EC731" w14:textId="77777777" w:rsidR="00296693" w:rsidRPr="00975A16" w:rsidRDefault="00F44CD7" w:rsidP="00AC05E7">
      <w:pPr>
        <w:pStyle w:val="spistrescipoziom1"/>
        <w:tabs>
          <w:tab w:val="num" w:pos="426"/>
        </w:tabs>
        <w:ind w:left="426" w:hanging="426"/>
        <w:rPr>
          <w:sz w:val="18"/>
          <w:szCs w:val="18"/>
        </w:rPr>
      </w:pPr>
      <w:bookmarkStart w:id="7" w:name="_Toc402209258"/>
      <w:bookmarkStart w:id="8" w:name="_Toc402275825"/>
      <w:r w:rsidRPr="00975A16">
        <w:rPr>
          <w:sz w:val="18"/>
          <w:szCs w:val="18"/>
        </w:rPr>
        <w:t>ZAMAWIAJĄCY</w:t>
      </w:r>
      <w:bookmarkEnd w:id="7"/>
      <w:bookmarkEnd w:id="8"/>
    </w:p>
    <w:p w14:paraId="72DC75F8" w14:textId="77777777" w:rsidR="00477D18" w:rsidRPr="00975A16" w:rsidRDefault="00296693" w:rsidP="00477D18">
      <w:pPr>
        <w:numPr>
          <w:ilvl w:val="1"/>
          <w:numId w:val="6"/>
        </w:numPr>
        <w:spacing w:after="120"/>
        <w:ind w:left="993" w:hanging="567"/>
        <w:jc w:val="both"/>
        <w:rPr>
          <w:rFonts w:ascii="Arial" w:hAnsi="Arial" w:cs="Arial"/>
          <w:sz w:val="18"/>
          <w:szCs w:val="18"/>
        </w:rPr>
      </w:pPr>
      <w:r w:rsidRPr="00975A16">
        <w:rPr>
          <w:rFonts w:ascii="Arial" w:hAnsi="Arial" w:cs="Arial"/>
          <w:sz w:val="18"/>
          <w:szCs w:val="18"/>
        </w:rPr>
        <w:t>Pełna nazwa:</w:t>
      </w:r>
    </w:p>
    <w:p w14:paraId="0EA69CC3" w14:textId="77777777" w:rsidR="00477D18" w:rsidRPr="00975A16" w:rsidRDefault="00477D18" w:rsidP="00477D18">
      <w:pPr>
        <w:spacing w:after="120"/>
        <w:ind w:left="993"/>
        <w:jc w:val="both"/>
        <w:rPr>
          <w:rFonts w:ascii="Arial" w:hAnsi="Arial" w:cs="Arial"/>
          <w:sz w:val="18"/>
          <w:szCs w:val="18"/>
        </w:rPr>
      </w:pPr>
      <w:r w:rsidRPr="00975A16">
        <w:rPr>
          <w:rFonts w:ascii="Arial" w:hAnsi="Arial" w:cs="Arial"/>
          <w:sz w:val="18"/>
          <w:szCs w:val="18"/>
        </w:rPr>
        <w:t>Powiat Pabianicki reprezentowany przez Zarząd Powiatu Pabianickiego</w:t>
      </w:r>
    </w:p>
    <w:p w14:paraId="28D8AD72" w14:textId="77777777" w:rsidR="00296693" w:rsidRPr="00975A16" w:rsidRDefault="00296693" w:rsidP="0088319E">
      <w:pPr>
        <w:numPr>
          <w:ilvl w:val="1"/>
          <w:numId w:val="6"/>
        </w:numPr>
        <w:spacing w:after="120"/>
        <w:ind w:left="993" w:hanging="567"/>
        <w:jc w:val="both"/>
        <w:rPr>
          <w:rFonts w:ascii="Arial" w:hAnsi="Arial" w:cs="Arial"/>
          <w:sz w:val="18"/>
          <w:szCs w:val="18"/>
        </w:rPr>
      </w:pPr>
      <w:r w:rsidRPr="00975A16">
        <w:rPr>
          <w:rFonts w:ascii="Arial" w:hAnsi="Arial" w:cs="Arial"/>
          <w:sz w:val="18"/>
          <w:szCs w:val="18"/>
        </w:rPr>
        <w:t>Dokładny adres siedziby:</w:t>
      </w:r>
    </w:p>
    <w:p w14:paraId="1B82C8A1" w14:textId="77777777" w:rsidR="00F44CD7" w:rsidRPr="00975A16" w:rsidRDefault="00477D18" w:rsidP="00477D18">
      <w:pPr>
        <w:spacing w:after="120"/>
        <w:ind w:left="993"/>
        <w:jc w:val="both"/>
        <w:rPr>
          <w:rFonts w:ascii="Arial" w:hAnsi="Arial" w:cs="Arial"/>
          <w:sz w:val="18"/>
          <w:szCs w:val="18"/>
        </w:rPr>
      </w:pPr>
      <w:r w:rsidRPr="00975A16">
        <w:rPr>
          <w:rFonts w:ascii="Arial" w:hAnsi="Arial" w:cs="Arial"/>
          <w:sz w:val="18"/>
          <w:szCs w:val="18"/>
        </w:rPr>
        <w:t>ul. Piłsudskiego 2, 95-200 Pabianice</w:t>
      </w:r>
    </w:p>
    <w:p w14:paraId="035796A4" w14:textId="77777777" w:rsidR="00296693" w:rsidRPr="00975A16" w:rsidRDefault="00296693" w:rsidP="0088319E">
      <w:pPr>
        <w:numPr>
          <w:ilvl w:val="1"/>
          <w:numId w:val="6"/>
        </w:numPr>
        <w:spacing w:after="120"/>
        <w:ind w:left="993" w:hanging="567"/>
        <w:jc w:val="both"/>
        <w:rPr>
          <w:rFonts w:ascii="Arial" w:hAnsi="Arial" w:cs="Arial"/>
          <w:sz w:val="18"/>
          <w:szCs w:val="18"/>
        </w:rPr>
      </w:pPr>
      <w:r w:rsidRPr="00975A16">
        <w:rPr>
          <w:rFonts w:ascii="Arial" w:hAnsi="Arial" w:cs="Arial"/>
          <w:sz w:val="18"/>
          <w:szCs w:val="18"/>
        </w:rPr>
        <w:t xml:space="preserve">Strona www: </w:t>
      </w:r>
    </w:p>
    <w:p w14:paraId="523AD65D" w14:textId="77777777" w:rsidR="00F44CD7" w:rsidRPr="00975A16" w:rsidRDefault="00BF1C5C" w:rsidP="00F44CD7">
      <w:pPr>
        <w:spacing w:after="120"/>
        <w:ind w:left="993"/>
        <w:jc w:val="both"/>
        <w:rPr>
          <w:rFonts w:ascii="Arial" w:hAnsi="Arial" w:cs="Arial"/>
          <w:sz w:val="18"/>
          <w:szCs w:val="18"/>
        </w:rPr>
      </w:pPr>
      <w:hyperlink r:id="rId9" w:history="1">
        <w:r w:rsidR="00477D18" w:rsidRPr="00975A16">
          <w:rPr>
            <w:rFonts w:ascii="Arial" w:hAnsi="Arial" w:cs="Arial"/>
            <w:sz w:val="18"/>
            <w:szCs w:val="18"/>
          </w:rPr>
          <w:t>www.powiat.pabianice.pl</w:t>
        </w:r>
      </w:hyperlink>
    </w:p>
    <w:p w14:paraId="363E7DE2" w14:textId="77777777" w:rsidR="00296693" w:rsidRPr="00975A16" w:rsidRDefault="00F44CD7" w:rsidP="0088319E">
      <w:pPr>
        <w:numPr>
          <w:ilvl w:val="1"/>
          <w:numId w:val="6"/>
        </w:numPr>
        <w:spacing w:after="120"/>
        <w:ind w:left="993" w:hanging="567"/>
        <w:jc w:val="both"/>
        <w:rPr>
          <w:rFonts w:ascii="Arial" w:hAnsi="Arial" w:cs="Arial"/>
          <w:sz w:val="18"/>
          <w:szCs w:val="18"/>
        </w:rPr>
      </w:pPr>
      <w:r w:rsidRPr="00975A16">
        <w:rPr>
          <w:rFonts w:ascii="Arial" w:hAnsi="Arial" w:cs="Arial"/>
          <w:sz w:val="18"/>
          <w:szCs w:val="18"/>
        </w:rPr>
        <w:t>Dane rejestrowe</w:t>
      </w:r>
    </w:p>
    <w:p w14:paraId="1670279D" w14:textId="77777777" w:rsidR="00CF7151" w:rsidRPr="00975A16" w:rsidRDefault="00CF7151" w:rsidP="00F44CD7">
      <w:pPr>
        <w:spacing w:after="120"/>
        <w:ind w:left="993"/>
        <w:jc w:val="both"/>
        <w:rPr>
          <w:rFonts w:ascii="Arial" w:hAnsi="Arial" w:cs="Arial"/>
          <w:sz w:val="18"/>
          <w:szCs w:val="18"/>
        </w:rPr>
      </w:pPr>
      <w:r w:rsidRPr="00975A16">
        <w:rPr>
          <w:rFonts w:ascii="Arial" w:hAnsi="Arial" w:cs="Arial"/>
          <w:sz w:val="18"/>
          <w:szCs w:val="18"/>
        </w:rPr>
        <w:t>NIP: 7311749778</w:t>
      </w:r>
    </w:p>
    <w:p w14:paraId="67AC63B6" w14:textId="77777777" w:rsidR="00F44CD7" w:rsidRPr="00975A16" w:rsidRDefault="00CF7151" w:rsidP="00F44CD7">
      <w:pPr>
        <w:spacing w:after="120"/>
        <w:ind w:left="993"/>
        <w:jc w:val="both"/>
        <w:rPr>
          <w:rFonts w:ascii="Arial" w:hAnsi="Arial" w:cs="Arial"/>
          <w:sz w:val="18"/>
          <w:szCs w:val="18"/>
        </w:rPr>
      </w:pPr>
      <w:r w:rsidRPr="00975A16">
        <w:rPr>
          <w:rFonts w:ascii="Arial" w:hAnsi="Arial" w:cs="Arial"/>
          <w:sz w:val="18"/>
          <w:szCs w:val="18"/>
        </w:rPr>
        <w:t>REGON: 472057655</w:t>
      </w:r>
    </w:p>
    <w:p w14:paraId="5B7A275D" w14:textId="77777777" w:rsidR="00717DA4" w:rsidRPr="00975A16" w:rsidRDefault="00717DA4" w:rsidP="00CF7151">
      <w:pPr>
        <w:spacing w:after="120"/>
        <w:jc w:val="both"/>
        <w:rPr>
          <w:rFonts w:ascii="Arial" w:hAnsi="Arial" w:cs="Arial"/>
          <w:b/>
          <w:sz w:val="18"/>
          <w:szCs w:val="18"/>
        </w:rPr>
      </w:pPr>
    </w:p>
    <w:p w14:paraId="78450A5A" w14:textId="77777777" w:rsidR="00717DA4" w:rsidRPr="00975A16" w:rsidRDefault="00717DA4" w:rsidP="00AC05E7">
      <w:pPr>
        <w:pStyle w:val="spistrescipoziom1"/>
        <w:tabs>
          <w:tab w:val="num" w:pos="426"/>
        </w:tabs>
        <w:ind w:left="426" w:hanging="426"/>
        <w:rPr>
          <w:sz w:val="18"/>
          <w:szCs w:val="18"/>
        </w:rPr>
      </w:pPr>
      <w:bookmarkStart w:id="9" w:name="_Toc286155460"/>
      <w:bookmarkStart w:id="10" w:name="_Toc369278116"/>
      <w:bookmarkStart w:id="11" w:name="_Toc402209259"/>
      <w:bookmarkStart w:id="12" w:name="_Toc402275826"/>
      <w:r w:rsidRPr="00975A16">
        <w:rPr>
          <w:sz w:val="18"/>
          <w:szCs w:val="18"/>
        </w:rPr>
        <w:t>PRZEDMIOT ZAMÓWIENIA</w:t>
      </w:r>
      <w:bookmarkEnd w:id="9"/>
      <w:bookmarkEnd w:id="10"/>
      <w:bookmarkEnd w:id="11"/>
      <w:bookmarkEnd w:id="12"/>
    </w:p>
    <w:p w14:paraId="0BAB0A4C" w14:textId="77777777" w:rsidR="001556C4" w:rsidRPr="00975A16" w:rsidRDefault="001556C4" w:rsidP="0088319E">
      <w:pPr>
        <w:numPr>
          <w:ilvl w:val="1"/>
          <w:numId w:val="6"/>
        </w:numPr>
        <w:spacing w:after="120"/>
        <w:ind w:left="993" w:hanging="567"/>
        <w:jc w:val="both"/>
        <w:rPr>
          <w:rFonts w:ascii="Arial" w:hAnsi="Arial" w:cs="Arial"/>
          <w:sz w:val="18"/>
          <w:szCs w:val="18"/>
        </w:rPr>
      </w:pPr>
      <w:r w:rsidRPr="00975A16">
        <w:rPr>
          <w:rFonts w:ascii="Arial" w:hAnsi="Arial" w:cs="Arial"/>
          <w:sz w:val="18"/>
          <w:szCs w:val="18"/>
        </w:rPr>
        <w:t xml:space="preserve">Przedmiotem zamówienia jest </w:t>
      </w:r>
      <w:r w:rsidR="00BA7514" w:rsidRPr="00975A16">
        <w:rPr>
          <w:rFonts w:ascii="Arial" w:hAnsi="Arial" w:cs="Arial"/>
          <w:sz w:val="18"/>
          <w:szCs w:val="18"/>
        </w:rPr>
        <w:t>ubezpieczenie w następującym zakresie</w:t>
      </w:r>
      <w:r w:rsidR="004A17DF" w:rsidRPr="00975A16">
        <w:rPr>
          <w:rFonts w:ascii="Arial" w:hAnsi="Arial" w:cs="Arial"/>
          <w:sz w:val="18"/>
          <w:szCs w:val="18"/>
        </w:rPr>
        <w:t>:</w:t>
      </w:r>
    </w:p>
    <w:p w14:paraId="3BB6B2CB" w14:textId="77777777" w:rsidR="00807FE2" w:rsidRPr="00975A16" w:rsidRDefault="00807FE2" w:rsidP="00807FE2">
      <w:pPr>
        <w:numPr>
          <w:ilvl w:val="2"/>
          <w:numId w:val="6"/>
        </w:numPr>
        <w:spacing w:after="120"/>
        <w:ind w:left="1560" w:hanging="567"/>
        <w:jc w:val="both"/>
        <w:rPr>
          <w:rFonts w:ascii="Arial" w:hAnsi="Arial" w:cs="Arial"/>
          <w:sz w:val="18"/>
          <w:szCs w:val="18"/>
        </w:rPr>
      </w:pPr>
      <w:r w:rsidRPr="00975A16">
        <w:rPr>
          <w:rFonts w:ascii="Arial" w:hAnsi="Arial" w:cs="Arial"/>
          <w:sz w:val="18"/>
          <w:szCs w:val="18"/>
        </w:rPr>
        <w:t>Usługi ubezpieczenia od ogólnej odpowiedzialności cywilnej (CPV – 66516400-4),</w:t>
      </w:r>
    </w:p>
    <w:p w14:paraId="6AF5DD86" w14:textId="77777777" w:rsidR="00807FE2" w:rsidRPr="00975A16" w:rsidRDefault="00807FE2" w:rsidP="00807FE2">
      <w:pPr>
        <w:numPr>
          <w:ilvl w:val="2"/>
          <w:numId w:val="6"/>
        </w:numPr>
        <w:spacing w:after="120"/>
        <w:ind w:left="1560" w:hanging="567"/>
        <w:jc w:val="both"/>
        <w:rPr>
          <w:rFonts w:ascii="Arial" w:hAnsi="Arial" w:cs="Arial"/>
          <w:sz w:val="18"/>
          <w:szCs w:val="18"/>
        </w:rPr>
      </w:pPr>
      <w:r w:rsidRPr="00975A16">
        <w:rPr>
          <w:rFonts w:ascii="Arial" w:hAnsi="Arial" w:cs="Arial"/>
          <w:sz w:val="18"/>
          <w:szCs w:val="18"/>
        </w:rPr>
        <w:t>Usługi ubezpieczenia od uszkodzenia lub utraty (CPV – 66515000-3)</w:t>
      </w:r>
    </w:p>
    <w:p w14:paraId="75405E54" w14:textId="77777777" w:rsidR="00807FE2" w:rsidRPr="00975A16" w:rsidRDefault="00807FE2" w:rsidP="00807FE2">
      <w:pPr>
        <w:numPr>
          <w:ilvl w:val="2"/>
          <w:numId w:val="6"/>
        </w:numPr>
        <w:spacing w:after="120"/>
        <w:ind w:left="1560" w:hanging="567"/>
        <w:jc w:val="both"/>
        <w:rPr>
          <w:rFonts w:ascii="Arial" w:hAnsi="Arial" w:cs="Arial"/>
          <w:sz w:val="18"/>
          <w:szCs w:val="18"/>
        </w:rPr>
      </w:pPr>
      <w:r w:rsidRPr="00975A16">
        <w:rPr>
          <w:rFonts w:ascii="Arial" w:hAnsi="Arial" w:cs="Arial"/>
          <w:sz w:val="18"/>
          <w:szCs w:val="18"/>
        </w:rPr>
        <w:t>Usługi ubezpieczenia od skutków żywiołów (CPV – 66515400-7),</w:t>
      </w:r>
    </w:p>
    <w:p w14:paraId="416FB813" w14:textId="77777777" w:rsidR="00807FE2" w:rsidRPr="00975A16" w:rsidRDefault="00807FE2" w:rsidP="00807FE2">
      <w:pPr>
        <w:numPr>
          <w:ilvl w:val="2"/>
          <w:numId w:val="6"/>
        </w:numPr>
        <w:spacing w:after="120"/>
        <w:ind w:left="1560" w:hanging="567"/>
        <w:jc w:val="both"/>
        <w:rPr>
          <w:rFonts w:ascii="Arial" w:hAnsi="Arial" w:cs="Arial"/>
          <w:sz w:val="18"/>
          <w:szCs w:val="18"/>
        </w:rPr>
      </w:pPr>
      <w:r w:rsidRPr="00975A16">
        <w:rPr>
          <w:rFonts w:ascii="Arial" w:hAnsi="Arial" w:cs="Arial"/>
          <w:sz w:val="18"/>
          <w:szCs w:val="18"/>
        </w:rPr>
        <w:lastRenderedPageBreak/>
        <w:t>Usługi ubezpieczenia od następstw nieszczęśliwych wypadków (CPV – 66512100-3),</w:t>
      </w:r>
    </w:p>
    <w:p w14:paraId="75F5789B" w14:textId="77777777" w:rsidR="00807FE2" w:rsidRPr="00975A16" w:rsidRDefault="00807FE2" w:rsidP="00807FE2">
      <w:pPr>
        <w:numPr>
          <w:ilvl w:val="2"/>
          <w:numId w:val="6"/>
        </w:numPr>
        <w:spacing w:after="120"/>
        <w:ind w:left="1560" w:hanging="567"/>
        <w:jc w:val="both"/>
        <w:rPr>
          <w:rFonts w:ascii="Arial" w:hAnsi="Arial" w:cs="Arial"/>
          <w:sz w:val="18"/>
          <w:szCs w:val="18"/>
        </w:rPr>
      </w:pPr>
      <w:r w:rsidRPr="00975A16">
        <w:rPr>
          <w:rFonts w:ascii="Arial" w:hAnsi="Arial" w:cs="Arial"/>
          <w:sz w:val="18"/>
          <w:szCs w:val="18"/>
        </w:rPr>
        <w:t xml:space="preserve">Usługi ubezpieczenia pojazdów mechanicznych od odpowiedzialności cywilnej </w:t>
      </w:r>
      <w:r w:rsidR="004062B2">
        <w:rPr>
          <w:rFonts w:ascii="Arial" w:hAnsi="Arial" w:cs="Arial"/>
          <w:sz w:val="18"/>
          <w:szCs w:val="18"/>
        </w:rPr>
        <w:br/>
      </w:r>
      <w:r w:rsidRPr="00975A16">
        <w:rPr>
          <w:rFonts w:ascii="Arial" w:hAnsi="Arial" w:cs="Arial"/>
          <w:sz w:val="18"/>
          <w:szCs w:val="18"/>
        </w:rPr>
        <w:t>(CPV – 66516100-1),</w:t>
      </w:r>
    </w:p>
    <w:p w14:paraId="6520CBFD" w14:textId="77777777" w:rsidR="00807FE2" w:rsidRPr="00975A16" w:rsidRDefault="00807FE2" w:rsidP="00807FE2">
      <w:pPr>
        <w:numPr>
          <w:ilvl w:val="2"/>
          <w:numId w:val="6"/>
        </w:numPr>
        <w:spacing w:after="120"/>
        <w:ind w:left="1560" w:hanging="567"/>
        <w:jc w:val="both"/>
        <w:rPr>
          <w:rFonts w:ascii="Arial" w:hAnsi="Arial" w:cs="Arial"/>
          <w:sz w:val="18"/>
          <w:szCs w:val="18"/>
        </w:rPr>
      </w:pPr>
      <w:r w:rsidRPr="00975A16">
        <w:rPr>
          <w:rFonts w:ascii="Arial" w:hAnsi="Arial" w:cs="Arial"/>
          <w:sz w:val="18"/>
          <w:szCs w:val="18"/>
        </w:rPr>
        <w:t>Usługi ubezpieczeń pojazdów mechanicznych (</w:t>
      </w:r>
      <w:r w:rsidRPr="00975A16">
        <w:rPr>
          <w:rFonts w:ascii="Arial" w:hAnsi="Arial" w:cs="Arial"/>
          <w:noProof/>
          <w:sz w:val="18"/>
          <w:szCs w:val="18"/>
        </w:rPr>
        <w:t>66514110-0)</w:t>
      </w:r>
      <w:r w:rsidR="00A5507D" w:rsidRPr="00975A16">
        <w:rPr>
          <w:rFonts w:ascii="Arial" w:hAnsi="Arial" w:cs="Arial"/>
          <w:noProof/>
          <w:sz w:val="18"/>
          <w:szCs w:val="18"/>
        </w:rPr>
        <w:t>.</w:t>
      </w:r>
    </w:p>
    <w:p w14:paraId="363EA884" w14:textId="77777777" w:rsidR="004A17DF" w:rsidRPr="00975A16" w:rsidRDefault="004A17DF" w:rsidP="004A17DF">
      <w:pPr>
        <w:spacing w:after="120"/>
        <w:ind w:left="993"/>
        <w:jc w:val="both"/>
        <w:rPr>
          <w:rFonts w:ascii="Arial" w:hAnsi="Arial" w:cs="Arial"/>
          <w:sz w:val="18"/>
          <w:szCs w:val="18"/>
        </w:rPr>
      </w:pPr>
    </w:p>
    <w:p w14:paraId="1CD3903E" w14:textId="77777777" w:rsidR="001556C4" w:rsidRPr="00975A16" w:rsidRDefault="004A17DF" w:rsidP="0088319E">
      <w:pPr>
        <w:numPr>
          <w:ilvl w:val="1"/>
          <w:numId w:val="6"/>
        </w:numPr>
        <w:spacing w:after="120"/>
        <w:ind w:left="993" w:hanging="567"/>
        <w:jc w:val="both"/>
        <w:rPr>
          <w:rFonts w:ascii="Arial" w:hAnsi="Arial" w:cs="Arial"/>
          <w:sz w:val="18"/>
          <w:szCs w:val="18"/>
        </w:rPr>
      </w:pPr>
      <w:r w:rsidRPr="00975A16">
        <w:rPr>
          <w:rFonts w:ascii="Arial" w:hAnsi="Arial" w:cs="Arial"/>
          <w:sz w:val="18"/>
          <w:szCs w:val="18"/>
        </w:rPr>
        <w:t xml:space="preserve">Zamówienie dzieli się na </w:t>
      </w:r>
      <w:r w:rsidR="00807FE2" w:rsidRPr="00975A16">
        <w:rPr>
          <w:rFonts w:ascii="Arial" w:hAnsi="Arial" w:cs="Arial"/>
          <w:sz w:val="18"/>
          <w:szCs w:val="18"/>
        </w:rPr>
        <w:t>3</w:t>
      </w:r>
      <w:r w:rsidR="001556C4" w:rsidRPr="00975A16">
        <w:rPr>
          <w:rFonts w:ascii="Arial" w:hAnsi="Arial" w:cs="Arial"/>
          <w:sz w:val="18"/>
          <w:szCs w:val="18"/>
        </w:rPr>
        <w:t xml:space="preserve"> części. Poszczególne części obejmują następujące rodzaje ubezpieczeń:</w:t>
      </w:r>
    </w:p>
    <w:p w14:paraId="7B516E84" w14:textId="77777777" w:rsidR="001556C4" w:rsidRPr="00975A16" w:rsidRDefault="001556C4" w:rsidP="0088319E">
      <w:pPr>
        <w:numPr>
          <w:ilvl w:val="2"/>
          <w:numId w:val="6"/>
        </w:numPr>
        <w:tabs>
          <w:tab w:val="left" w:pos="993"/>
          <w:tab w:val="left" w:pos="1701"/>
        </w:tabs>
        <w:spacing w:after="120"/>
        <w:ind w:left="1701" w:hanging="708"/>
        <w:jc w:val="both"/>
        <w:rPr>
          <w:rFonts w:ascii="Arial" w:hAnsi="Arial" w:cs="Arial"/>
          <w:sz w:val="18"/>
          <w:szCs w:val="18"/>
          <w:u w:val="single"/>
        </w:rPr>
      </w:pPr>
      <w:r w:rsidRPr="00975A16">
        <w:rPr>
          <w:rFonts w:ascii="Arial" w:hAnsi="Arial" w:cs="Arial"/>
          <w:b/>
          <w:sz w:val="18"/>
          <w:szCs w:val="18"/>
          <w:u w:val="single"/>
        </w:rPr>
        <w:t>Część 01 zamówienia:</w:t>
      </w:r>
      <w:r w:rsidR="00807FE2" w:rsidRPr="00975A16">
        <w:rPr>
          <w:rFonts w:ascii="Arial" w:hAnsi="Arial" w:cs="Arial"/>
          <w:sz w:val="18"/>
          <w:szCs w:val="18"/>
          <w:u w:val="single"/>
        </w:rPr>
        <w:t xml:space="preserve"> Ubezpieczenie mienia, odpowiedzialności cywilnej oraz ubezpieczenie NNW:</w:t>
      </w:r>
    </w:p>
    <w:p w14:paraId="7E09AF8A" w14:textId="77777777" w:rsidR="00807FE2" w:rsidRPr="00975A16" w:rsidRDefault="00807FE2" w:rsidP="00807FE2">
      <w:pPr>
        <w:numPr>
          <w:ilvl w:val="3"/>
          <w:numId w:val="6"/>
        </w:numPr>
        <w:spacing w:after="120"/>
        <w:ind w:left="2127" w:hanging="426"/>
        <w:jc w:val="both"/>
        <w:rPr>
          <w:rFonts w:ascii="Arial" w:hAnsi="Arial" w:cs="Arial"/>
          <w:noProof/>
          <w:sz w:val="18"/>
          <w:szCs w:val="18"/>
        </w:rPr>
      </w:pPr>
      <w:r w:rsidRPr="00975A16">
        <w:rPr>
          <w:rFonts w:ascii="Arial" w:hAnsi="Arial" w:cs="Arial"/>
          <w:noProof/>
          <w:sz w:val="18"/>
          <w:szCs w:val="18"/>
        </w:rPr>
        <w:t xml:space="preserve">Ubezpieczenie mienia od wszystkich ryzyk (CPV- </w:t>
      </w:r>
      <w:r w:rsidRPr="00975A16">
        <w:rPr>
          <w:rFonts w:ascii="Arial" w:hAnsi="Arial" w:cs="Arial"/>
          <w:sz w:val="18"/>
          <w:szCs w:val="18"/>
        </w:rPr>
        <w:t xml:space="preserve">66515000-3, </w:t>
      </w:r>
      <w:r w:rsidRPr="00975A16">
        <w:rPr>
          <w:rFonts w:ascii="Arial" w:hAnsi="Arial" w:cs="Arial"/>
          <w:noProof/>
          <w:sz w:val="18"/>
          <w:szCs w:val="18"/>
        </w:rPr>
        <w:t>CPV-</w:t>
      </w:r>
      <w:r w:rsidRPr="00975A16">
        <w:rPr>
          <w:rFonts w:ascii="Arial" w:hAnsi="Arial" w:cs="Arial"/>
          <w:sz w:val="18"/>
          <w:szCs w:val="18"/>
        </w:rPr>
        <w:t>66515400-7</w:t>
      </w:r>
      <w:r w:rsidRPr="00975A16">
        <w:rPr>
          <w:rFonts w:ascii="Arial" w:hAnsi="Arial" w:cs="Arial"/>
          <w:noProof/>
          <w:sz w:val="18"/>
          <w:szCs w:val="18"/>
        </w:rPr>
        <w:t>),</w:t>
      </w:r>
    </w:p>
    <w:p w14:paraId="54A04F6C" w14:textId="77777777" w:rsidR="00CF7151" w:rsidRPr="00975A16" w:rsidRDefault="00CF7151" w:rsidP="00CF7151">
      <w:pPr>
        <w:numPr>
          <w:ilvl w:val="3"/>
          <w:numId w:val="6"/>
        </w:numPr>
        <w:spacing w:after="120"/>
        <w:ind w:left="2127" w:hanging="426"/>
        <w:jc w:val="both"/>
        <w:rPr>
          <w:rFonts w:ascii="Arial" w:hAnsi="Arial" w:cs="Arial"/>
          <w:noProof/>
          <w:sz w:val="18"/>
          <w:szCs w:val="18"/>
        </w:rPr>
      </w:pPr>
      <w:r w:rsidRPr="00975A16">
        <w:rPr>
          <w:rFonts w:ascii="Arial" w:hAnsi="Arial" w:cs="Arial"/>
          <w:noProof/>
          <w:sz w:val="18"/>
          <w:szCs w:val="18"/>
        </w:rPr>
        <w:t xml:space="preserve">Ubezpieczenie sprzętu elektronicznego od wszystkich ryzyk (CPV- </w:t>
      </w:r>
      <w:r w:rsidRPr="00975A16">
        <w:rPr>
          <w:rFonts w:ascii="Arial" w:hAnsi="Arial" w:cs="Arial"/>
          <w:sz w:val="18"/>
          <w:szCs w:val="18"/>
        </w:rPr>
        <w:t xml:space="preserve">66515000-3, </w:t>
      </w:r>
      <w:r w:rsidRPr="00975A16">
        <w:rPr>
          <w:rFonts w:ascii="Arial" w:hAnsi="Arial" w:cs="Arial"/>
          <w:noProof/>
          <w:sz w:val="18"/>
          <w:szCs w:val="18"/>
        </w:rPr>
        <w:t>CPV-</w:t>
      </w:r>
      <w:r w:rsidRPr="00975A16">
        <w:rPr>
          <w:rFonts w:ascii="Arial" w:hAnsi="Arial" w:cs="Arial"/>
          <w:sz w:val="18"/>
          <w:szCs w:val="18"/>
        </w:rPr>
        <w:t>66515400-7</w:t>
      </w:r>
      <w:r w:rsidRPr="00975A16">
        <w:rPr>
          <w:rFonts w:ascii="Arial" w:hAnsi="Arial" w:cs="Arial"/>
          <w:noProof/>
          <w:sz w:val="18"/>
          <w:szCs w:val="18"/>
        </w:rPr>
        <w:t>),</w:t>
      </w:r>
    </w:p>
    <w:p w14:paraId="2513B9AD" w14:textId="77777777" w:rsidR="00807FE2" w:rsidRPr="00975A16" w:rsidRDefault="00807FE2" w:rsidP="00807FE2">
      <w:pPr>
        <w:numPr>
          <w:ilvl w:val="3"/>
          <w:numId w:val="6"/>
        </w:numPr>
        <w:spacing w:after="120"/>
        <w:ind w:left="2127" w:hanging="426"/>
        <w:jc w:val="both"/>
        <w:rPr>
          <w:rFonts w:ascii="Arial" w:hAnsi="Arial" w:cs="Arial"/>
          <w:noProof/>
          <w:sz w:val="18"/>
          <w:szCs w:val="18"/>
        </w:rPr>
      </w:pPr>
      <w:r w:rsidRPr="00975A16">
        <w:rPr>
          <w:rFonts w:ascii="Arial" w:hAnsi="Arial" w:cs="Arial"/>
          <w:noProof/>
          <w:sz w:val="18"/>
          <w:szCs w:val="18"/>
        </w:rPr>
        <w:t xml:space="preserve">Ubezpieczenie odpowiedzialności cywilnej </w:t>
      </w:r>
      <w:r w:rsidR="00CF7151" w:rsidRPr="00975A16">
        <w:rPr>
          <w:rFonts w:ascii="Arial" w:hAnsi="Arial" w:cs="Arial"/>
          <w:noProof/>
          <w:sz w:val="18"/>
          <w:szCs w:val="18"/>
        </w:rPr>
        <w:t xml:space="preserve">w związku z prowadzoną działalnością </w:t>
      </w:r>
      <w:r w:rsidR="00CF7151" w:rsidRPr="00975A16">
        <w:rPr>
          <w:rFonts w:ascii="Arial" w:hAnsi="Arial" w:cs="Arial"/>
          <w:noProof/>
          <w:sz w:val="18"/>
          <w:szCs w:val="18"/>
        </w:rPr>
        <w:br/>
        <w:t xml:space="preserve">i posiadanym mieniem </w:t>
      </w:r>
      <w:r w:rsidRPr="00975A16">
        <w:rPr>
          <w:rFonts w:ascii="Arial" w:hAnsi="Arial" w:cs="Arial"/>
          <w:noProof/>
          <w:sz w:val="18"/>
          <w:szCs w:val="18"/>
        </w:rPr>
        <w:t>(</w:t>
      </w:r>
      <w:r w:rsidRPr="00975A16">
        <w:rPr>
          <w:rFonts w:ascii="Arial" w:hAnsi="Arial" w:cs="Arial"/>
          <w:sz w:val="18"/>
          <w:szCs w:val="18"/>
        </w:rPr>
        <w:t>CPV – 66516400-4</w:t>
      </w:r>
      <w:r w:rsidRPr="00975A16">
        <w:rPr>
          <w:rFonts w:ascii="Arial" w:hAnsi="Arial" w:cs="Arial"/>
          <w:noProof/>
          <w:sz w:val="18"/>
          <w:szCs w:val="18"/>
        </w:rPr>
        <w:t>),</w:t>
      </w:r>
    </w:p>
    <w:p w14:paraId="00C6FAB7" w14:textId="77777777" w:rsidR="00807FE2" w:rsidRPr="002F6F34" w:rsidRDefault="002F6F34" w:rsidP="002F6F34">
      <w:pPr>
        <w:numPr>
          <w:ilvl w:val="3"/>
          <w:numId w:val="6"/>
        </w:numPr>
        <w:spacing w:after="120"/>
        <w:ind w:left="2127" w:hanging="426"/>
        <w:jc w:val="both"/>
        <w:rPr>
          <w:rFonts w:ascii="Arial" w:hAnsi="Arial" w:cs="Arial"/>
          <w:noProof/>
          <w:sz w:val="18"/>
          <w:szCs w:val="18"/>
        </w:rPr>
      </w:pPr>
      <w:r w:rsidRPr="002F6F34">
        <w:rPr>
          <w:rFonts w:ascii="Arial" w:hAnsi="Arial" w:cs="Arial"/>
          <w:noProof/>
          <w:sz w:val="18"/>
          <w:szCs w:val="18"/>
        </w:rPr>
        <w:t>Ubezpieczenie następstw nieszczęśliwych wypadków dla dzieci i młodzieży</w:t>
      </w:r>
      <w:r>
        <w:rPr>
          <w:rFonts w:ascii="Arial" w:hAnsi="Arial" w:cs="Arial"/>
          <w:noProof/>
          <w:sz w:val="18"/>
          <w:szCs w:val="18"/>
        </w:rPr>
        <w:t xml:space="preserve"> </w:t>
      </w:r>
      <w:r>
        <w:rPr>
          <w:rFonts w:ascii="Arial" w:hAnsi="Arial" w:cs="Arial"/>
          <w:noProof/>
          <w:sz w:val="18"/>
          <w:szCs w:val="18"/>
        </w:rPr>
        <w:br/>
      </w:r>
      <w:r w:rsidR="00807FE2" w:rsidRPr="002F6F34">
        <w:rPr>
          <w:rFonts w:ascii="Arial" w:hAnsi="Arial" w:cs="Arial"/>
          <w:noProof/>
          <w:sz w:val="18"/>
          <w:szCs w:val="18"/>
        </w:rPr>
        <w:t>(</w:t>
      </w:r>
      <w:r w:rsidR="00807FE2" w:rsidRPr="002F6F34">
        <w:rPr>
          <w:rFonts w:ascii="Arial" w:hAnsi="Arial" w:cs="Arial"/>
          <w:sz w:val="18"/>
          <w:szCs w:val="18"/>
        </w:rPr>
        <w:t>CPV – 66512100-3).</w:t>
      </w:r>
    </w:p>
    <w:p w14:paraId="6C8D024A" w14:textId="77777777" w:rsidR="00807FE2" w:rsidRPr="00975A16" w:rsidRDefault="001556C4" w:rsidP="00807FE2">
      <w:pPr>
        <w:numPr>
          <w:ilvl w:val="2"/>
          <w:numId w:val="6"/>
        </w:numPr>
        <w:tabs>
          <w:tab w:val="left" w:pos="993"/>
          <w:tab w:val="left" w:pos="1701"/>
        </w:tabs>
        <w:spacing w:after="120"/>
        <w:ind w:left="1701" w:hanging="708"/>
        <w:jc w:val="both"/>
        <w:rPr>
          <w:rFonts w:ascii="Arial" w:hAnsi="Arial" w:cs="Arial"/>
          <w:sz w:val="18"/>
          <w:szCs w:val="18"/>
          <w:u w:val="single"/>
        </w:rPr>
      </w:pPr>
      <w:r w:rsidRPr="00975A16">
        <w:rPr>
          <w:rFonts w:ascii="Arial" w:hAnsi="Arial" w:cs="Arial"/>
          <w:b/>
          <w:sz w:val="18"/>
          <w:szCs w:val="18"/>
          <w:u w:val="single"/>
        </w:rPr>
        <w:t>Część 02 zamówienia:</w:t>
      </w:r>
      <w:bookmarkStart w:id="13" w:name="_Toc211826355"/>
      <w:r w:rsidR="00807FE2" w:rsidRPr="00975A16">
        <w:rPr>
          <w:rFonts w:ascii="Arial" w:hAnsi="Arial" w:cs="Arial"/>
          <w:sz w:val="18"/>
          <w:szCs w:val="18"/>
          <w:u w:val="single"/>
        </w:rPr>
        <w:t xml:space="preserve"> Ubezpieczenie odpowiedzialności cywilnej – ubezpieczenie nadwyżkowe</w:t>
      </w:r>
    </w:p>
    <w:p w14:paraId="789DB97B" w14:textId="72480547" w:rsidR="00807FE2" w:rsidRPr="00975A16" w:rsidRDefault="00807FE2" w:rsidP="00807FE2">
      <w:pPr>
        <w:numPr>
          <w:ilvl w:val="3"/>
          <w:numId w:val="6"/>
        </w:numPr>
        <w:spacing w:after="120"/>
        <w:ind w:left="2127" w:hanging="426"/>
        <w:jc w:val="both"/>
        <w:rPr>
          <w:rFonts w:ascii="Arial" w:hAnsi="Arial" w:cs="Arial"/>
          <w:noProof/>
          <w:sz w:val="18"/>
          <w:szCs w:val="18"/>
        </w:rPr>
      </w:pPr>
      <w:r w:rsidRPr="00975A16">
        <w:rPr>
          <w:rFonts w:ascii="Arial" w:hAnsi="Arial" w:cs="Arial"/>
          <w:noProof/>
          <w:sz w:val="18"/>
          <w:szCs w:val="18"/>
        </w:rPr>
        <w:t xml:space="preserve">Ubezpieczenie odpowiedzialności cywilnej </w:t>
      </w:r>
      <w:r w:rsidR="00307087" w:rsidRPr="00975A16">
        <w:rPr>
          <w:rFonts w:ascii="Arial" w:hAnsi="Arial" w:cs="Arial"/>
          <w:noProof/>
          <w:sz w:val="18"/>
          <w:szCs w:val="18"/>
        </w:rPr>
        <w:t xml:space="preserve">w związku z prowadzoną działalnością </w:t>
      </w:r>
      <w:r w:rsidR="00307087" w:rsidRPr="00975A16">
        <w:rPr>
          <w:rFonts w:ascii="Arial" w:hAnsi="Arial" w:cs="Arial"/>
          <w:noProof/>
          <w:sz w:val="18"/>
          <w:szCs w:val="18"/>
        </w:rPr>
        <w:br/>
        <w:t xml:space="preserve">i posiadanym mieniem </w:t>
      </w:r>
      <w:r w:rsidRPr="00975A16">
        <w:rPr>
          <w:rFonts w:ascii="Arial" w:hAnsi="Arial" w:cs="Arial"/>
          <w:noProof/>
          <w:sz w:val="18"/>
          <w:szCs w:val="18"/>
        </w:rPr>
        <w:t>(</w:t>
      </w:r>
      <w:r w:rsidRPr="00975A16">
        <w:rPr>
          <w:rFonts w:ascii="Arial" w:hAnsi="Arial" w:cs="Arial"/>
          <w:sz w:val="18"/>
          <w:szCs w:val="18"/>
        </w:rPr>
        <w:t>CPV – 66516400-4).</w:t>
      </w:r>
    </w:p>
    <w:p w14:paraId="55E19EF1" w14:textId="77777777" w:rsidR="00CF7151" w:rsidRPr="00975A16" w:rsidRDefault="00CF7151" w:rsidP="00CF7151">
      <w:pPr>
        <w:spacing w:after="120"/>
        <w:ind w:left="2127"/>
        <w:jc w:val="both"/>
        <w:rPr>
          <w:rFonts w:ascii="Arial" w:hAnsi="Arial" w:cs="Arial"/>
          <w:noProof/>
          <w:sz w:val="18"/>
          <w:szCs w:val="18"/>
        </w:rPr>
      </w:pPr>
    </w:p>
    <w:p w14:paraId="4B9B55BF" w14:textId="77777777" w:rsidR="00807FE2" w:rsidRPr="00975A16" w:rsidRDefault="00807FE2" w:rsidP="00807FE2">
      <w:pPr>
        <w:numPr>
          <w:ilvl w:val="2"/>
          <w:numId w:val="6"/>
        </w:numPr>
        <w:tabs>
          <w:tab w:val="left" w:pos="993"/>
          <w:tab w:val="left" w:pos="1701"/>
        </w:tabs>
        <w:spacing w:after="120"/>
        <w:ind w:left="1701" w:hanging="708"/>
        <w:jc w:val="both"/>
        <w:rPr>
          <w:rFonts w:ascii="Arial" w:hAnsi="Arial" w:cs="Arial"/>
          <w:sz w:val="18"/>
          <w:szCs w:val="18"/>
          <w:u w:val="single"/>
        </w:rPr>
      </w:pPr>
      <w:r w:rsidRPr="00975A16">
        <w:rPr>
          <w:rFonts w:ascii="Arial" w:hAnsi="Arial" w:cs="Arial"/>
          <w:b/>
          <w:sz w:val="18"/>
          <w:szCs w:val="18"/>
          <w:u w:val="single"/>
        </w:rPr>
        <w:t>Część 03 zamówienia:</w:t>
      </w:r>
      <w:r w:rsidRPr="00975A16">
        <w:rPr>
          <w:rFonts w:ascii="Arial" w:hAnsi="Arial" w:cs="Arial"/>
          <w:sz w:val="18"/>
          <w:szCs w:val="18"/>
          <w:u w:val="single"/>
        </w:rPr>
        <w:t xml:space="preserve"> Ubezpieczenia komunikacyjne</w:t>
      </w:r>
    </w:p>
    <w:p w14:paraId="21356432" w14:textId="77777777" w:rsidR="00807FE2" w:rsidRPr="00975A16" w:rsidRDefault="00807FE2" w:rsidP="00807FE2">
      <w:pPr>
        <w:numPr>
          <w:ilvl w:val="3"/>
          <w:numId w:val="6"/>
        </w:numPr>
        <w:spacing w:after="120"/>
        <w:ind w:left="2127" w:hanging="426"/>
        <w:jc w:val="both"/>
        <w:rPr>
          <w:rFonts w:ascii="Arial" w:hAnsi="Arial" w:cs="Arial"/>
          <w:noProof/>
          <w:sz w:val="18"/>
          <w:szCs w:val="18"/>
        </w:rPr>
      </w:pPr>
      <w:r w:rsidRPr="00975A16">
        <w:rPr>
          <w:rFonts w:ascii="Arial" w:hAnsi="Arial" w:cs="Arial"/>
          <w:noProof/>
          <w:sz w:val="18"/>
          <w:szCs w:val="18"/>
        </w:rPr>
        <w:t>Obowiąz</w:t>
      </w:r>
      <w:r w:rsidR="00BB3FAB">
        <w:rPr>
          <w:rFonts w:ascii="Arial" w:hAnsi="Arial" w:cs="Arial"/>
          <w:noProof/>
          <w:sz w:val="18"/>
          <w:szCs w:val="18"/>
        </w:rPr>
        <w:t xml:space="preserve">kowe </w:t>
      </w:r>
      <w:r w:rsidR="00F0558F" w:rsidRPr="00975A16">
        <w:rPr>
          <w:rFonts w:ascii="Arial" w:hAnsi="Arial" w:cs="Arial"/>
          <w:noProof/>
          <w:sz w:val="18"/>
          <w:szCs w:val="18"/>
        </w:rPr>
        <w:t>ubezpieczenie OC posiadaczy</w:t>
      </w:r>
      <w:r w:rsidR="00BB3FAB">
        <w:rPr>
          <w:rFonts w:ascii="Arial" w:hAnsi="Arial" w:cs="Arial"/>
          <w:noProof/>
          <w:sz w:val="18"/>
          <w:szCs w:val="18"/>
        </w:rPr>
        <w:t xml:space="preserve"> pojazdów mechanicznych </w:t>
      </w:r>
      <w:r w:rsidR="00BB3FAB">
        <w:rPr>
          <w:rFonts w:ascii="Arial" w:hAnsi="Arial" w:cs="Arial"/>
          <w:noProof/>
          <w:sz w:val="18"/>
          <w:szCs w:val="18"/>
        </w:rPr>
        <w:br/>
      </w:r>
      <w:r w:rsidRPr="00975A16">
        <w:rPr>
          <w:rFonts w:ascii="Arial" w:hAnsi="Arial" w:cs="Arial"/>
          <w:noProof/>
          <w:sz w:val="18"/>
          <w:szCs w:val="18"/>
        </w:rPr>
        <w:t>(CPV – 66516100-1),</w:t>
      </w:r>
    </w:p>
    <w:p w14:paraId="1851838B" w14:textId="4FFF6436" w:rsidR="00807FE2" w:rsidRPr="00975A16" w:rsidRDefault="00807FE2" w:rsidP="00807FE2">
      <w:pPr>
        <w:numPr>
          <w:ilvl w:val="3"/>
          <w:numId w:val="6"/>
        </w:numPr>
        <w:spacing w:after="120"/>
        <w:ind w:left="2127" w:hanging="426"/>
        <w:jc w:val="both"/>
        <w:rPr>
          <w:rFonts w:ascii="Arial" w:hAnsi="Arial" w:cs="Arial"/>
          <w:noProof/>
          <w:sz w:val="18"/>
          <w:szCs w:val="18"/>
        </w:rPr>
      </w:pPr>
      <w:r w:rsidRPr="00975A16">
        <w:rPr>
          <w:rFonts w:ascii="Arial" w:hAnsi="Arial" w:cs="Arial"/>
          <w:noProof/>
          <w:sz w:val="18"/>
          <w:szCs w:val="18"/>
        </w:rPr>
        <w:t>Ubezpieczenie autocasco (CPV -  66515000-3, CPV-66515400-7, 66514110-0),</w:t>
      </w:r>
    </w:p>
    <w:p w14:paraId="0A3039E0" w14:textId="77777777" w:rsidR="00807FE2" w:rsidRDefault="00807FE2" w:rsidP="00807FE2">
      <w:pPr>
        <w:numPr>
          <w:ilvl w:val="3"/>
          <w:numId w:val="6"/>
        </w:numPr>
        <w:spacing w:after="120"/>
        <w:ind w:left="2127" w:hanging="426"/>
        <w:jc w:val="both"/>
        <w:rPr>
          <w:rFonts w:ascii="Arial" w:hAnsi="Arial" w:cs="Arial"/>
          <w:noProof/>
          <w:sz w:val="18"/>
          <w:szCs w:val="18"/>
        </w:rPr>
      </w:pPr>
      <w:r w:rsidRPr="00975A16">
        <w:rPr>
          <w:rFonts w:ascii="Arial" w:hAnsi="Arial" w:cs="Arial"/>
          <w:noProof/>
          <w:sz w:val="18"/>
          <w:szCs w:val="18"/>
        </w:rPr>
        <w:t xml:space="preserve">Ubezpieczenie następstw nieszczęśliwych wypadków kierowcy i pasażerów </w:t>
      </w:r>
      <w:r w:rsidRPr="00975A16">
        <w:rPr>
          <w:rFonts w:ascii="Arial" w:hAnsi="Arial" w:cs="Arial"/>
          <w:noProof/>
          <w:sz w:val="18"/>
          <w:szCs w:val="18"/>
        </w:rPr>
        <w:br/>
        <w:t>(CPV – 66512100-3)</w:t>
      </w:r>
      <w:r w:rsidR="00FC5868">
        <w:rPr>
          <w:rFonts w:ascii="Arial" w:hAnsi="Arial" w:cs="Arial"/>
          <w:noProof/>
          <w:sz w:val="18"/>
          <w:szCs w:val="18"/>
        </w:rPr>
        <w:t>,</w:t>
      </w:r>
    </w:p>
    <w:p w14:paraId="7728F9B3" w14:textId="77777777" w:rsidR="00FC5868" w:rsidRDefault="00FC5868" w:rsidP="00FC5868">
      <w:pPr>
        <w:numPr>
          <w:ilvl w:val="3"/>
          <w:numId w:val="6"/>
        </w:numPr>
        <w:spacing w:after="120"/>
        <w:ind w:left="2127" w:hanging="426"/>
        <w:jc w:val="both"/>
        <w:rPr>
          <w:rFonts w:ascii="Arial" w:hAnsi="Arial" w:cs="Arial"/>
          <w:noProof/>
          <w:sz w:val="18"/>
          <w:szCs w:val="18"/>
        </w:rPr>
      </w:pPr>
      <w:r w:rsidRPr="00FC5868">
        <w:rPr>
          <w:rFonts w:ascii="Arial" w:hAnsi="Arial" w:cs="Arial"/>
          <w:noProof/>
          <w:sz w:val="18"/>
          <w:szCs w:val="18"/>
        </w:rPr>
        <w:lastRenderedPageBreak/>
        <w:t>Ubezpiecze</w:t>
      </w:r>
      <w:r w:rsidR="00BB3FAB">
        <w:rPr>
          <w:rFonts w:ascii="Arial" w:hAnsi="Arial" w:cs="Arial"/>
          <w:noProof/>
          <w:sz w:val="18"/>
          <w:szCs w:val="18"/>
        </w:rPr>
        <w:t>nie assistance (CPV 66514110-0),</w:t>
      </w:r>
    </w:p>
    <w:p w14:paraId="7A00321F" w14:textId="77777777" w:rsidR="00BB3FAB" w:rsidRPr="00FC5868" w:rsidRDefault="00BB3FAB" w:rsidP="00FC5868">
      <w:pPr>
        <w:numPr>
          <w:ilvl w:val="3"/>
          <w:numId w:val="6"/>
        </w:numPr>
        <w:spacing w:after="120"/>
        <w:ind w:left="2127" w:hanging="426"/>
        <w:jc w:val="both"/>
        <w:rPr>
          <w:rFonts w:ascii="Arial" w:hAnsi="Arial" w:cs="Arial"/>
          <w:noProof/>
          <w:sz w:val="18"/>
          <w:szCs w:val="18"/>
        </w:rPr>
      </w:pPr>
      <w:r>
        <w:rPr>
          <w:rFonts w:ascii="Arial" w:hAnsi="Arial" w:cs="Arial"/>
          <w:noProof/>
          <w:sz w:val="18"/>
          <w:szCs w:val="18"/>
        </w:rPr>
        <w:t>Ubezpieczenie szyb od stłuczenia (</w:t>
      </w:r>
      <w:r w:rsidRPr="00BB3FAB">
        <w:rPr>
          <w:rFonts w:ascii="Arial" w:hAnsi="Arial" w:cs="Arial"/>
          <w:noProof/>
          <w:sz w:val="18"/>
          <w:szCs w:val="18"/>
        </w:rPr>
        <w:t>66514110-0</w:t>
      </w:r>
      <w:r>
        <w:rPr>
          <w:rFonts w:ascii="Arial" w:hAnsi="Arial" w:cs="Arial"/>
          <w:noProof/>
          <w:sz w:val="18"/>
          <w:szCs w:val="18"/>
        </w:rPr>
        <w:t>).</w:t>
      </w:r>
    </w:p>
    <w:p w14:paraId="748FD741" w14:textId="77777777" w:rsidR="00807FE2" w:rsidRPr="00975A16" w:rsidRDefault="00807FE2" w:rsidP="00807FE2">
      <w:pPr>
        <w:tabs>
          <w:tab w:val="left" w:pos="993"/>
          <w:tab w:val="left" w:pos="1701"/>
        </w:tabs>
        <w:spacing w:after="120"/>
        <w:jc w:val="both"/>
        <w:rPr>
          <w:rFonts w:ascii="Arial" w:hAnsi="Arial" w:cs="Arial"/>
          <w:noProof/>
          <w:sz w:val="18"/>
          <w:szCs w:val="18"/>
        </w:rPr>
      </w:pPr>
    </w:p>
    <w:p w14:paraId="4D41CC87" w14:textId="77777777" w:rsidR="005C4283" w:rsidRPr="00975A16" w:rsidRDefault="001556C4" w:rsidP="0088319E">
      <w:pPr>
        <w:numPr>
          <w:ilvl w:val="1"/>
          <w:numId w:val="6"/>
        </w:numPr>
        <w:spacing w:after="120"/>
        <w:ind w:left="993" w:hanging="567"/>
        <w:jc w:val="both"/>
        <w:rPr>
          <w:rFonts w:ascii="Arial" w:hAnsi="Arial" w:cs="Arial"/>
          <w:sz w:val="18"/>
          <w:szCs w:val="18"/>
        </w:rPr>
      </w:pPr>
      <w:r w:rsidRPr="00975A16">
        <w:rPr>
          <w:rFonts w:ascii="Arial" w:hAnsi="Arial" w:cs="Arial"/>
          <w:sz w:val="18"/>
          <w:szCs w:val="18"/>
        </w:rPr>
        <w:t>Umowy ubezpieczenia będą zawarte i wykonywane przy udziale i za pośrednictwem brokera ubezpieczeniowego EIB S</w:t>
      </w:r>
      <w:r w:rsidR="005C4283" w:rsidRPr="00975A16">
        <w:rPr>
          <w:rFonts w:ascii="Arial" w:hAnsi="Arial" w:cs="Arial"/>
          <w:sz w:val="18"/>
          <w:szCs w:val="18"/>
        </w:rPr>
        <w:t>.</w:t>
      </w:r>
      <w:r w:rsidRPr="00975A16">
        <w:rPr>
          <w:rFonts w:ascii="Arial" w:hAnsi="Arial" w:cs="Arial"/>
          <w:sz w:val="18"/>
          <w:szCs w:val="18"/>
        </w:rPr>
        <w:t>A</w:t>
      </w:r>
      <w:r w:rsidR="005C4283" w:rsidRPr="00975A16">
        <w:rPr>
          <w:rFonts w:ascii="Arial" w:hAnsi="Arial" w:cs="Arial"/>
          <w:sz w:val="18"/>
          <w:szCs w:val="18"/>
        </w:rPr>
        <w:t>.</w:t>
      </w:r>
      <w:r w:rsidRPr="00975A16">
        <w:rPr>
          <w:rFonts w:ascii="Arial" w:hAnsi="Arial" w:cs="Arial"/>
          <w:sz w:val="18"/>
          <w:szCs w:val="18"/>
        </w:rPr>
        <w:t xml:space="preserve"> </w:t>
      </w:r>
      <w:r w:rsidR="005C4283" w:rsidRPr="00975A16">
        <w:rPr>
          <w:rFonts w:ascii="Arial" w:hAnsi="Arial" w:cs="Arial"/>
          <w:sz w:val="18"/>
          <w:szCs w:val="18"/>
        </w:rPr>
        <w:t>ul. Jęczmienna 21, 87-100 Toruń, wpisana do rejestru przedsiębiorców prowadzonego przez Sąd Rejonowy w Toruniu Wydział VII Gospodarczy Krajowego Rejestru Sądowego pod nr 0000050455. EIB S.A. działa jako broker ubezpieczeniowy na podstawie zezwolenia Ministra Finansów nr 502 z dnia 23 grudnia 1994 r., potwierdzonego decyzją Państwowego Urzędu Nadzoru Ubezpieczeń z dnia 23 czerwca 1997 r.</w:t>
      </w:r>
    </w:p>
    <w:p w14:paraId="705030E1" w14:textId="77777777" w:rsidR="001556C4" w:rsidRPr="00975A16" w:rsidRDefault="001556C4" w:rsidP="0088319E">
      <w:pPr>
        <w:numPr>
          <w:ilvl w:val="1"/>
          <w:numId w:val="6"/>
        </w:numPr>
        <w:spacing w:after="120"/>
        <w:ind w:left="993" w:hanging="567"/>
        <w:jc w:val="both"/>
        <w:rPr>
          <w:rFonts w:ascii="Arial" w:hAnsi="Arial" w:cs="Arial"/>
          <w:sz w:val="18"/>
          <w:szCs w:val="18"/>
        </w:rPr>
      </w:pPr>
      <w:r w:rsidRPr="00975A16">
        <w:rPr>
          <w:rFonts w:ascii="Arial" w:hAnsi="Arial" w:cs="Arial"/>
          <w:sz w:val="18"/>
          <w:szCs w:val="18"/>
        </w:rPr>
        <w:t>Wszelkie informacje zawarte w niniejszej SIWZ przeznaczone są wyłącznie do przygotowania oferty i w żadnym wypadku nie powinny być wykorzystane w innym celu ani udostępniane osobom trzecim nieuczestniczącym w postępowaniu, chyba że jest to konieczne i niezbędne do udziału w postępowaniu i przygotowania oferty.</w:t>
      </w:r>
      <w:bookmarkEnd w:id="13"/>
    </w:p>
    <w:p w14:paraId="4F701FC6" w14:textId="140D28C8" w:rsidR="001556C4" w:rsidRPr="005D6C42" w:rsidRDefault="001556C4" w:rsidP="0088319E">
      <w:pPr>
        <w:numPr>
          <w:ilvl w:val="1"/>
          <w:numId w:val="6"/>
        </w:numPr>
        <w:spacing w:after="120"/>
        <w:ind w:left="993" w:hanging="567"/>
        <w:jc w:val="both"/>
        <w:rPr>
          <w:rFonts w:ascii="Arial" w:hAnsi="Arial" w:cs="Arial"/>
          <w:sz w:val="18"/>
          <w:szCs w:val="18"/>
        </w:rPr>
      </w:pPr>
      <w:r w:rsidRPr="005D6C42">
        <w:rPr>
          <w:rFonts w:ascii="Arial" w:hAnsi="Arial" w:cs="Arial"/>
          <w:sz w:val="18"/>
          <w:szCs w:val="18"/>
        </w:rPr>
        <w:t xml:space="preserve">Szczegółowy opis przedmiotu zamówienia zawarty jest w </w:t>
      </w:r>
      <w:r w:rsidR="00D42CAD">
        <w:rPr>
          <w:rFonts w:ascii="Arial" w:hAnsi="Arial" w:cs="Arial"/>
          <w:sz w:val="18"/>
          <w:szCs w:val="18"/>
        </w:rPr>
        <w:t xml:space="preserve">Załącznik nr 1 do SIWZ. </w:t>
      </w:r>
    </w:p>
    <w:p w14:paraId="1B7FC879" w14:textId="62C9D278" w:rsidR="00943B15" w:rsidRPr="005D6C42" w:rsidRDefault="00943B15" w:rsidP="0088319E">
      <w:pPr>
        <w:numPr>
          <w:ilvl w:val="1"/>
          <w:numId w:val="6"/>
        </w:numPr>
        <w:spacing w:after="120"/>
        <w:ind w:left="993" w:hanging="567"/>
        <w:jc w:val="both"/>
        <w:rPr>
          <w:rFonts w:ascii="Arial" w:hAnsi="Arial" w:cs="Arial"/>
          <w:sz w:val="18"/>
          <w:szCs w:val="18"/>
        </w:rPr>
      </w:pPr>
      <w:r w:rsidRPr="005D6C42">
        <w:rPr>
          <w:rFonts w:ascii="Arial" w:hAnsi="Arial" w:cs="Arial"/>
          <w:sz w:val="18"/>
          <w:szCs w:val="18"/>
        </w:rPr>
        <w:t>Zamawiający zastrzega obowiązek osobistego wykonania usługi przez wykonawcę zgodni</w:t>
      </w:r>
      <w:r w:rsidR="00812B85" w:rsidRPr="005D6C42">
        <w:rPr>
          <w:rFonts w:ascii="Arial" w:hAnsi="Arial" w:cs="Arial"/>
          <w:sz w:val="18"/>
          <w:szCs w:val="18"/>
        </w:rPr>
        <w:t xml:space="preserve">e </w:t>
      </w:r>
      <w:r w:rsidR="00812B85" w:rsidRPr="005D6C42">
        <w:rPr>
          <w:rFonts w:ascii="Arial" w:hAnsi="Arial" w:cs="Arial"/>
          <w:sz w:val="18"/>
          <w:szCs w:val="18"/>
        </w:rPr>
        <w:br/>
        <w:t xml:space="preserve">z art. 36a ust. 2 pkt 1) PZP. Przez kluczowe części zamówienia Zamawiający rozumie udzielanie ochrony ubezpieczeniowej. </w:t>
      </w:r>
    </w:p>
    <w:p w14:paraId="103A7FC2" w14:textId="77777777" w:rsidR="005C4283" w:rsidRPr="00975A16" w:rsidRDefault="005C4283" w:rsidP="005C4283">
      <w:pPr>
        <w:spacing w:after="120"/>
        <w:ind w:left="993"/>
        <w:jc w:val="both"/>
        <w:rPr>
          <w:rFonts w:ascii="Arial" w:hAnsi="Arial" w:cs="Arial"/>
          <w:sz w:val="18"/>
          <w:szCs w:val="18"/>
        </w:rPr>
      </w:pPr>
    </w:p>
    <w:p w14:paraId="2F43F8FD" w14:textId="77777777" w:rsidR="001556C4" w:rsidRPr="00975A16" w:rsidRDefault="001556C4" w:rsidP="00AC05E7">
      <w:pPr>
        <w:pStyle w:val="spistrescipoziom1"/>
        <w:tabs>
          <w:tab w:val="num" w:pos="426"/>
        </w:tabs>
        <w:ind w:left="426" w:hanging="426"/>
        <w:rPr>
          <w:sz w:val="18"/>
          <w:szCs w:val="18"/>
        </w:rPr>
      </w:pPr>
      <w:bookmarkStart w:id="14" w:name="_Toc402209260"/>
      <w:bookmarkStart w:id="15" w:name="_Toc402275827"/>
      <w:r w:rsidRPr="00975A16">
        <w:rPr>
          <w:sz w:val="18"/>
          <w:szCs w:val="18"/>
        </w:rPr>
        <w:t>TERMIN WYKONANIA ZAMÓWIENIA</w:t>
      </w:r>
      <w:r w:rsidR="00F10E4E" w:rsidRPr="00975A16">
        <w:rPr>
          <w:sz w:val="18"/>
          <w:szCs w:val="18"/>
        </w:rPr>
        <w:t xml:space="preserve"> (OKRES TRWANIA ZAMÓWIENIA)</w:t>
      </w:r>
      <w:bookmarkEnd w:id="14"/>
      <w:bookmarkEnd w:id="15"/>
    </w:p>
    <w:p w14:paraId="5DB3CEA3" w14:textId="13B4495B" w:rsidR="00C53AC5" w:rsidRPr="00975A16" w:rsidRDefault="00181808" w:rsidP="00807FE2">
      <w:pPr>
        <w:numPr>
          <w:ilvl w:val="1"/>
          <w:numId w:val="6"/>
        </w:numPr>
        <w:spacing w:after="120"/>
        <w:ind w:left="993" w:hanging="567"/>
        <w:jc w:val="both"/>
        <w:rPr>
          <w:rFonts w:ascii="Arial" w:hAnsi="Arial" w:cs="Arial"/>
          <w:b/>
          <w:sz w:val="18"/>
          <w:szCs w:val="18"/>
        </w:rPr>
      </w:pPr>
      <w:bookmarkStart w:id="16" w:name="OLE_LINK8"/>
      <w:bookmarkStart w:id="17" w:name="OLE_LINK9"/>
      <w:r w:rsidRPr="00975A16">
        <w:rPr>
          <w:rFonts w:ascii="Arial" w:hAnsi="Arial" w:cs="Arial"/>
          <w:sz w:val="18"/>
          <w:szCs w:val="18"/>
        </w:rPr>
        <w:t>Termin wykonania zamówienia, przez który rozumie się okres ubezpieczenia</w:t>
      </w:r>
      <w:bookmarkStart w:id="18" w:name="_Toc107127112"/>
      <w:bookmarkStart w:id="19" w:name="_Toc148860878"/>
      <w:bookmarkStart w:id="20" w:name="_Toc148861433"/>
      <w:bookmarkStart w:id="21" w:name="_Toc354668940"/>
      <w:bookmarkStart w:id="22" w:name="_Toc150257025"/>
      <w:bookmarkStart w:id="23" w:name="_Toc369278136"/>
      <w:bookmarkEnd w:id="16"/>
      <w:bookmarkEnd w:id="17"/>
      <w:r w:rsidR="00C827B0" w:rsidRPr="00975A16">
        <w:rPr>
          <w:rFonts w:ascii="Arial" w:hAnsi="Arial" w:cs="Arial"/>
          <w:sz w:val="18"/>
          <w:szCs w:val="18"/>
        </w:rPr>
        <w:t xml:space="preserve"> </w:t>
      </w:r>
      <w:r w:rsidR="004062B2">
        <w:rPr>
          <w:rFonts w:ascii="Arial" w:hAnsi="Arial" w:cs="Arial"/>
          <w:sz w:val="18"/>
          <w:szCs w:val="18"/>
        </w:rPr>
        <w:t>jest następujący:</w:t>
      </w:r>
      <w:r w:rsidR="004062B2" w:rsidRPr="00975A16">
        <w:rPr>
          <w:rFonts w:ascii="Arial" w:hAnsi="Arial" w:cs="Arial"/>
          <w:sz w:val="18"/>
          <w:szCs w:val="18"/>
        </w:rPr>
        <w:t xml:space="preserve"> </w:t>
      </w:r>
    </w:p>
    <w:p w14:paraId="560B1D0E" w14:textId="77777777" w:rsidR="00807FE2" w:rsidRPr="00975A16" w:rsidRDefault="00807FE2" w:rsidP="00C827B0">
      <w:pPr>
        <w:numPr>
          <w:ilvl w:val="2"/>
          <w:numId w:val="6"/>
        </w:numPr>
        <w:spacing w:after="120"/>
        <w:jc w:val="both"/>
        <w:rPr>
          <w:rFonts w:ascii="Arial" w:hAnsi="Arial" w:cs="Arial"/>
          <w:sz w:val="18"/>
          <w:szCs w:val="18"/>
        </w:rPr>
      </w:pPr>
      <w:r w:rsidRPr="00975A16">
        <w:rPr>
          <w:rFonts w:ascii="Arial" w:hAnsi="Arial" w:cs="Arial"/>
          <w:sz w:val="18"/>
          <w:szCs w:val="18"/>
        </w:rPr>
        <w:t>Cześć 01: od 01.01.2016r. do 31.12.2018r. i dzieli się na 3 okresy rozliczeniowe:</w:t>
      </w:r>
    </w:p>
    <w:p w14:paraId="036673C3" w14:textId="77777777" w:rsidR="00807FE2" w:rsidRPr="00975A16" w:rsidRDefault="00807FE2" w:rsidP="001D4C3B">
      <w:pPr>
        <w:pStyle w:val="Akapitzlist"/>
        <w:numPr>
          <w:ilvl w:val="0"/>
          <w:numId w:val="9"/>
        </w:numPr>
        <w:spacing w:after="120"/>
        <w:ind w:left="1560"/>
        <w:jc w:val="both"/>
        <w:rPr>
          <w:rFonts w:ascii="Arial" w:hAnsi="Arial" w:cs="Arial"/>
          <w:sz w:val="18"/>
          <w:szCs w:val="18"/>
        </w:rPr>
      </w:pPr>
      <w:r w:rsidRPr="00975A16">
        <w:rPr>
          <w:rFonts w:ascii="Arial" w:hAnsi="Arial" w:cs="Arial"/>
          <w:sz w:val="18"/>
          <w:szCs w:val="18"/>
        </w:rPr>
        <w:t>I okres rozliczeniowy od 01.01.2016r. do 31.12.2016r.,</w:t>
      </w:r>
    </w:p>
    <w:p w14:paraId="0C73B2DF" w14:textId="77777777" w:rsidR="00807FE2" w:rsidRPr="00975A16" w:rsidRDefault="00807FE2" w:rsidP="001D4C3B">
      <w:pPr>
        <w:pStyle w:val="Akapitzlist"/>
        <w:numPr>
          <w:ilvl w:val="0"/>
          <w:numId w:val="9"/>
        </w:numPr>
        <w:spacing w:after="120"/>
        <w:ind w:left="1560"/>
        <w:jc w:val="both"/>
        <w:rPr>
          <w:rFonts w:ascii="Arial" w:hAnsi="Arial" w:cs="Arial"/>
          <w:sz w:val="18"/>
          <w:szCs w:val="18"/>
        </w:rPr>
      </w:pPr>
      <w:r w:rsidRPr="00975A16">
        <w:rPr>
          <w:rFonts w:ascii="Arial" w:hAnsi="Arial" w:cs="Arial"/>
          <w:sz w:val="18"/>
          <w:szCs w:val="18"/>
        </w:rPr>
        <w:t>II okres rozliczeniowy od 01.01.2017r. do 31.12.2017r.</w:t>
      </w:r>
      <w:r w:rsidR="00A5507D" w:rsidRPr="00975A16">
        <w:rPr>
          <w:rFonts w:ascii="Arial" w:hAnsi="Arial" w:cs="Arial"/>
          <w:sz w:val="18"/>
          <w:szCs w:val="18"/>
        </w:rPr>
        <w:t>,</w:t>
      </w:r>
    </w:p>
    <w:p w14:paraId="4DA1BCE0" w14:textId="77777777" w:rsidR="00807FE2" w:rsidRPr="00975A16" w:rsidRDefault="00807FE2" w:rsidP="001D4C3B">
      <w:pPr>
        <w:pStyle w:val="Akapitzlist"/>
        <w:numPr>
          <w:ilvl w:val="0"/>
          <w:numId w:val="9"/>
        </w:numPr>
        <w:spacing w:after="120"/>
        <w:ind w:left="1560"/>
        <w:jc w:val="both"/>
        <w:rPr>
          <w:rFonts w:ascii="Arial" w:hAnsi="Arial" w:cs="Arial"/>
          <w:sz w:val="18"/>
          <w:szCs w:val="18"/>
        </w:rPr>
      </w:pPr>
      <w:r w:rsidRPr="00975A16">
        <w:rPr>
          <w:rFonts w:ascii="Arial" w:hAnsi="Arial" w:cs="Arial"/>
          <w:sz w:val="18"/>
          <w:szCs w:val="18"/>
        </w:rPr>
        <w:t>III okres rozliczeniowy od 01.01.2018r. do 31.12.2018r.</w:t>
      </w:r>
    </w:p>
    <w:p w14:paraId="50D7A920" w14:textId="77777777" w:rsidR="00807FE2" w:rsidRPr="00975A16" w:rsidRDefault="00807FE2" w:rsidP="00C827B0">
      <w:pPr>
        <w:numPr>
          <w:ilvl w:val="2"/>
          <w:numId w:val="6"/>
        </w:numPr>
        <w:spacing w:after="120"/>
        <w:jc w:val="both"/>
        <w:rPr>
          <w:rFonts w:ascii="Arial" w:hAnsi="Arial" w:cs="Arial"/>
          <w:sz w:val="18"/>
          <w:szCs w:val="18"/>
        </w:rPr>
      </w:pPr>
      <w:r w:rsidRPr="00975A16">
        <w:rPr>
          <w:rFonts w:ascii="Arial" w:hAnsi="Arial" w:cs="Arial"/>
          <w:sz w:val="18"/>
          <w:szCs w:val="18"/>
        </w:rPr>
        <w:t>Część 02: od 01.01.2016r. do 31.12.2018r. i dzieli się na 3 okresy rozliczeniowe:</w:t>
      </w:r>
    </w:p>
    <w:p w14:paraId="7C8022F6" w14:textId="77777777" w:rsidR="00807FE2" w:rsidRPr="00975A16" w:rsidRDefault="00807FE2" w:rsidP="001D4C3B">
      <w:pPr>
        <w:pStyle w:val="Akapitzlist"/>
        <w:numPr>
          <w:ilvl w:val="0"/>
          <w:numId w:val="10"/>
        </w:numPr>
        <w:spacing w:after="120"/>
        <w:ind w:left="1560"/>
        <w:jc w:val="both"/>
        <w:rPr>
          <w:rFonts w:ascii="Arial" w:hAnsi="Arial" w:cs="Arial"/>
          <w:sz w:val="18"/>
          <w:szCs w:val="18"/>
        </w:rPr>
      </w:pPr>
      <w:r w:rsidRPr="00975A16">
        <w:rPr>
          <w:rFonts w:ascii="Arial" w:hAnsi="Arial" w:cs="Arial"/>
          <w:sz w:val="18"/>
          <w:szCs w:val="18"/>
        </w:rPr>
        <w:t>I okres rozliczeniowy od 01.01.2016r. do 31.12.2016r.,</w:t>
      </w:r>
    </w:p>
    <w:p w14:paraId="5ACA3E9D" w14:textId="77777777" w:rsidR="00807FE2" w:rsidRPr="00975A16" w:rsidRDefault="00807FE2" w:rsidP="001D4C3B">
      <w:pPr>
        <w:pStyle w:val="Akapitzlist"/>
        <w:numPr>
          <w:ilvl w:val="0"/>
          <w:numId w:val="10"/>
        </w:numPr>
        <w:spacing w:after="120"/>
        <w:ind w:left="1560"/>
        <w:jc w:val="both"/>
        <w:rPr>
          <w:rFonts w:ascii="Arial" w:hAnsi="Arial" w:cs="Arial"/>
          <w:sz w:val="18"/>
          <w:szCs w:val="18"/>
        </w:rPr>
      </w:pPr>
      <w:r w:rsidRPr="00975A16">
        <w:rPr>
          <w:rFonts w:ascii="Arial" w:hAnsi="Arial" w:cs="Arial"/>
          <w:sz w:val="18"/>
          <w:szCs w:val="18"/>
        </w:rPr>
        <w:lastRenderedPageBreak/>
        <w:t>II okres rozliczeniowy od 01.01.2017r. do 31.12.2017r.</w:t>
      </w:r>
      <w:r w:rsidR="00A5507D" w:rsidRPr="00975A16">
        <w:rPr>
          <w:rFonts w:ascii="Arial" w:hAnsi="Arial" w:cs="Arial"/>
          <w:sz w:val="18"/>
          <w:szCs w:val="18"/>
        </w:rPr>
        <w:t>,</w:t>
      </w:r>
    </w:p>
    <w:p w14:paraId="1BD0E1A2" w14:textId="77777777" w:rsidR="00807FE2" w:rsidRPr="00975A16" w:rsidRDefault="00807FE2" w:rsidP="001D4C3B">
      <w:pPr>
        <w:pStyle w:val="Akapitzlist"/>
        <w:numPr>
          <w:ilvl w:val="0"/>
          <w:numId w:val="10"/>
        </w:numPr>
        <w:spacing w:after="120"/>
        <w:ind w:left="1560"/>
        <w:jc w:val="both"/>
        <w:rPr>
          <w:rFonts w:ascii="Arial" w:hAnsi="Arial" w:cs="Arial"/>
          <w:sz w:val="18"/>
          <w:szCs w:val="18"/>
        </w:rPr>
      </w:pPr>
      <w:r w:rsidRPr="00975A16">
        <w:rPr>
          <w:rFonts w:ascii="Arial" w:hAnsi="Arial" w:cs="Arial"/>
          <w:sz w:val="18"/>
          <w:szCs w:val="18"/>
        </w:rPr>
        <w:t>III okres rozliczeniowy od 01.01.2018r. do 31.12.2018r.</w:t>
      </w:r>
    </w:p>
    <w:p w14:paraId="376CBA1A" w14:textId="77777777" w:rsidR="00807FE2" w:rsidRPr="00975A16" w:rsidRDefault="00807FE2" w:rsidP="00C827B0">
      <w:pPr>
        <w:numPr>
          <w:ilvl w:val="2"/>
          <w:numId w:val="6"/>
        </w:numPr>
        <w:spacing w:after="120"/>
        <w:jc w:val="both"/>
        <w:rPr>
          <w:rFonts w:ascii="Arial" w:hAnsi="Arial" w:cs="Arial"/>
          <w:sz w:val="18"/>
          <w:szCs w:val="18"/>
        </w:rPr>
      </w:pPr>
      <w:r w:rsidRPr="00975A16">
        <w:rPr>
          <w:rFonts w:ascii="Arial" w:hAnsi="Arial" w:cs="Arial"/>
          <w:sz w:val="18"/>
          <w:szCs w:val="18"/>
        </w:rPr>
        <w:t>Część 03: od 01.01.2016r. do 31.12.2018r. i dzieli się na 3 okresy rozliczeniowe:</w:t>
      </w:r>
    </w:p>
    <w:p w14:paraId="612C3E67" w14:textId="77777777" w:rsidR="00807FE2" w:rsidRPr="00975A16" w:rsidRDefault="00807FE2" w:rsidP="001D4C3B">
      <w:pPr>
        <w:pStyle w:val="Akapitzlist"/>
        <w:numPr>
          <w:ilvl w:val="0"/>
          <w:numId w:val="11"/>
        </w:numPr>
        <w:spacing w:after="0"/>
        <w:ind w:left="1560"/>
        <w:jc w:val="both"/>
        <w:rPr>
          <w:rFonts w:ascii="Arial" w:hAnsi="Arial" w:cs="Arial"/>
          <w:sz w:val="18"/>
          <w:szCs w:val="18"/>
        </w:rPr>
      </w:pPr>
      <w:r w:rsidRPr="00975A16">
        <w:rPr>
          <w:rFonts w:ascii="Arial" w:hAnsi="Arial" w:cs="Arial"/>
          <w:sz w:val="18"/>
          <w:szCs w:val="18"/>
        </w:rPr>
        <w:t>I okres rozliczeniowy od 01.01.2016r. do 31.12.2016r.,</w:t>
      </w:r>
    </w:p>
    <w:p w14:paraId="7962CFC7" w14:textId="77777777" w:rsidR="00807FE2" w:rsidRPr="00975A16" w:rsidRDefault="00807FE2" w:rsidP="001D4C3B">
      <w:pPr>
        <w:pStyle w:val="Akapitzlist"/>
        <w:numPr>
          <w:ilvl w:val="0"/>
          <w:numId w:val="11"/>
        </w:numPr>
        <w:spacing w:after="0"/>
        <w:ind w:left="1560"/>
        <w:jc w:val="both"/>
        <w:rPr>
          <w:rFonts w:ascii="Arial" w:hAnsi="Arial" w:cs="Arial"/>
          <w:sz w:val="18"/>
          <w:szCs w:val="18"/>
        </w:rPr>
      </w:pPr>
      <w:r w:rsidRPr="00975A16">
        <w:rPr>
          <w:rFonts w:ascii="Arial" w:hAnsi="Arial" w:cs="Arial"/>
          <w:sz w:val="18"/>
          <w:szCs w:val="18"/>
        </w:rPr>
        <w:t>II okres rozliczeniowy od 01.01.2017r. do 31.12.2017r.</w:t>
      </w:r>
      <w:r w:rsidR="00A5507D" w:rsidRPr="00975A16">
        <w:rPr>
          <w:rFonts w:ascii="Arial" w:hAnsi="Arial" w:cs="Arial"/>
          <w:sz w:val="18"/>
          <w:szCs w:val="18"/>
        </w:rPr>
        <w:t>,</w:t>
      </w:r>
    </w:p>
    <w:p w14:paraId="5ECA07BE" w14:textId="77777777" w:rsidR="00C827B0" w:rsidRPr="00975A16" w:rsidRDefault="00807FE2" w:rsidP="001D4C3B">
      <w:pPr>
        <w:pStyle w:val="Akapitzlist"/>
        <w:numPr>
          <w:ilvl w:val="0"/>
          <w:numId w:val="11"/>
        </w:numPr>
        <w:spacing w:after="0"/>
        <w:ind w:left="1560"/>
        <w:jc w:val="both"/>
        <w:rPr>
          <w:rFonts w:ascii="Arial" w:hAnsi="Arial" w:cs="Arial"/>
          <w:sz w:val="18"/>
          <w:szCs w:val="18"/>
        </w:rPr>
      </w:pPr>
      <w:r w:rsidRPr="00975A16">
        <w:rPr>
          <w:rFonts w:ascii="Arial" w:hAnsi="Arial" w:cs="Arial"/>
          <w:sz w:val="18"/>
          <w:szCs w:val="18"/>
        </w:rPr>
        <w:t>III okres rozliczeniowy od 01.01.2018r. do 31.12.2018r.</w:t>
      </w:r>
    </w:p>
    <w:p w14:paraId="0797E702" w14:textId="77777777" w:rsidR="00C827B0" w:rsidRPr="00975A16" w:rsidRDefault="00C827B0" w:rsidP="00C827B0">
      <w:pPr>
        <w:ind w:left="1200"/>
        <w:jc w:val="both"/>
        <w:rPr>
          <w:rFonts w:ascii="Arial" w:hAnsi="Arial" w:cs="Arial"/>
          <w:sz w:val="18"/>
          <w:szCs w:val="18"/>
        </w:rPr>
      </w:pPr>
      <w:r w:rsidRPr="00975A16">
        <w:rPr>
          <w:rFonts w:ascii="Arial" w:hAnsi="Arial" w:cs="Arial"/>
          <w:sz w:val="18"/>
          <w:szCs w:val="18"/>
        </w:rPr>
        <w:t xml:space="preserve">z uwzględnieniem indywidualnych okresów ubezpieczenia poszczególnych pojazdów zgodnie </w:t>
      </w:r>
      <w:r w:rsidRPr="00975A16">
        <w:rPr>
          <w:rFonts w:ascii="Arial" w:hAnsi="Arial" w:cs="Arial"/>
          <w:sz w:val="18"/>
          <w:szCs w:val="18"/>
        </w:rPr>
        <w:br/>
        <w:t xml:space="preserve">z </w:t>
      </w:r>
      <w:r w:rsidR="00FC5868" w:rsidRPr="005D6C42">
        <w:rPr>
          <w:rFonts w:ascii="Arial" w:hAnsi="Arial" w:cs="Arial"/>
          <w:sz w:val="18"/>
          <w:szCs w:val="18"/>
        </w:rPr>
        <w:t>załącznikiem nr 11</w:t>
      </w:r>
      <w:r w:rsidRPr="005D6C42">
        <w:rPr>
          <w:rFonts w:ascii="Arial" w:hAnsi="Arial" w:cs="Arial"/>
          <w:sz w:val="18"/>
          <w:szCs w:val="18"/>
        </w:rPr>
        <w:t xml:space="preserve"> do SIWZ.</w:t>
      </w:r>
      <w:r w:rsidRPr="00975A16">
        <w:rPr>
          <w:rFonts w:ascii="Arial" w:hAnsi="Arial" w:cs="Arial"/>
          <w:sz w:val="18"/>
          <w:szCs w:val="18"/>
        </w:rPr>
        <w:t xml:space="preserve"> </w:t>
      </w:r>
    </w:p>
    <w:p w14:paraId="6985E92D" w14:textId="77777777" w:rsidR="00807FE2" w:rsidRPr="00975A16" w:rsidRDefault="00807FE2" w:rsidP="00C827B0">
      <w:pPr>
        <w:spacing w:after="120"/>
        <w:jc w:val="both"/>
        <w:rPr>
          <w:rFonts w:ascii="Arial" w:hAnsi="Arial" w:cs="Arial"/>
          <w:b/>
          <w:sz w:val="18"/>
          <w:szCs w:val="18"/>
        </w:rPr>
      </w:pPr>
    </w:p>
    <w:p w14:paraId="514F5F0E" w14:textId="77777777" w:rsidR="004C17C9" w:rsidRPr="00975A16" w:rsidRDefault="004C17C9" w:rsidP="00AC05E7">
      <w:pPr>
        <w:pStyle w:val="spistrescipoziom1"/>
        <w:tabs>
          <w:tab w:val="num" w:pos="426"/>
        </w:tabs>
        <w:ind w:left="426" w:hanging="426"/>
        <w:rPr>
          <w:sz w:val="18"/>
          <w:szCs w:val="18"/>
        </w:rPr>
      </w:pPr>
      <w:bookmarkStart w:id="24" w:name="_Toc402209262"/>
      <w:bookmarkStart w:id="25" w:name="_Toc402275829"/>
      <w:r w:rsidRPr="00975A16">
        <w:rPr>
          <w:sz w:val="18"/>
          <w:szCs w:val="18"/>
        </w:rPr>
        <w:t>WARUNKI UDZIAŁU W POSTĘPOWANIU</w:t>
      </w:r>
      <w:bookmarkEnd w:id="24"/>
      <w:bookmarkEnd w:id="25"/>
      <w:r w:rsidRPr="00975A16">
        <w:rPr>
          <w:sz w:val="18"/>
          <w:szCs w:val="18"/>
        </w:rPr>
        <w:t xml:space="preserve"> </w:t>
      </w:r>
    </w:p>
    <w:p w14:paraId="6CFE71A7" w14:textId="77777777" w:rsidR="004C17C9" w:rsidRPr="00975A16" w:rsidRDefault="004C17C9" w:rsidP="0088319E">
      <w:pPr>
        <w:numPr>
          <w:ilvl w:val="1"/>
          <w:numId w:val="6"/>
        </w:numPr>
        <w:spacing w:after="120"/>
        <w:ind w:left="993" w:hanging="567"/>
        <w:jc w:val="both"/>
        <w:rPr>
          <w:rFonts w:ascii="Arial" w:hAnsi="Arial" w:cs="Arial"/>
          <w:sz w:val="18"/>
          <w:szCs w:val="18"/>
        </w:rPr>
      </w:pPr>
      <w:r w:rsidRPr="00975A16">
        <w:rPr>
          <w:rFonts w:ascii="Arial" w:hAnsi="Arial" w:cs="Arial"/>
          <w:sz w:val="18"/>
          <w:szCs w:val="18"/>
        </w:rPr>
        <w:t>O udzielenie zamówienia określonego w niniejszej SIWZ mogą ubiegać się Wykonawcy, którzy spełniają warunki, dotyczące:</w:t>
      </w:r>
    </w:p>
    <w:p w14:paraId="785AFE23" w14:textId="77777777" w:rsidR="004C17C9" w:rsidRPr="00975A16" w:rsidRDefault="004C17C9" w:rsidP="0088319E">
      <w:pPr>
        <w:numPr>
          <w:ilvl w:val="2"/>
          <w:numId w:val="6"/>
        </w:numPr>
        <w:tabs>
          <w:tab w:val="left" w:pos="993"/>
          <w:tab w:val="left" w:pos="1701"/>
        </w:tabs>
        <w:spacing w:after="120"/>
        <w:ind w:left="1701" w:hanging="708"/>
        <w:jc w:val="both"/>
        <w:rPr>
          <w:rFonts w:ascii="Arial" w:hAnsi="Arial" w:cs="Arial"/>
          <w:sz w:val="18"/>
          <w:szCs w:val="18"/>
        </w:rPr>
      </w:pPr>
      <w:r w:rsidRPr="00975A16">
        <w:rPr>
          <w:rFonts w:ascii="Arial" w:hAnsi="Arial" w:cs="Arial"/>
          <w:sz w:val="18"/>
          <w:szCs w:val="18"/>
        </w:rPr>
        <w:t xml:space="preserve">posiadania uprawnień do wykonywania określonej działalności lub czynności, jeżeli przepisy prawa nakładają obowiązek posiadania takich uprawnień, </w:t>
      </w:r>
    </w:p>
    <w:p w14:paraId="55D48943" w14:textId="77777777" w:rsidR="004C17C9" w:rsidRPr="00975A16" w:rsidRDefault="004C17C9" w:rsidP="0088319E">
      <w:pPr>
        <w:numPr>
          <w:ilvl w:val="2"/>
          <w:numId w:val="6"/>
        </w:numPr>
        <w:tabs>
          <w:tab w:val="left" w:pos="993"/>
          <w:tab w:val="left" w:pos="1701"/>
        </w:tabs>
        <w:spacing w:after="120"/>
        <w:ind w:left="1701" w:hanging="708"/>
        <w:jc w:val="both"/>
        <w:rPr>
          <w:rFonts w:ascii="Arial" w:hAnsi="Arial" w:cs="Arial"/>
          <w:sz w:val="18"/>
          <w:szCs w:val="18"/>
        </w:rPr>
      </w:pPr>
      <w:r w:rsidRPr="00975A16">
        <w:rPr>
          <w:rFonts w:ascii="Arial" w:hAnsi="Arial" w:cs="Arial"/>
          <w:sz w:val="18"/>
          <w:szCs w:val="18"/>
        </w:rPr>
        <w:t>posiadania wiedzy i doświadczenia,</w:t>
      </w:r>
    </w:p>
    <w:p w14:paraId="55A2B59E" w14:textId="77777777" w:rsidR="004C17C9" w:rsidRPr="00975A16" w:rsidRDefault="004C17C9" w:rsidP="0088319E">
      <w:pPr>
        <w:numPr>
          <w:ilvl w:val="2"/>
          <w:numId w:val="6"/>
        </w:numPr>
        <w:tabs>
          <w:tab w:val="left" w:pos="993"/>
          <w:tab w:val="left" w:pos="1701"/>
        </w:tabs>
        <w:spacing w:after="120"/>
        <w:ind w:left="1701" w:hanging="708"/>
        <w:jc w:val="both"/>
        <w:rPr>
          <w:rFonts w:ascii="Arial" w:hAnsi="Arial" w:cs="Arial"/>
          <w:sz w:val="18"/>
          <w:szCs w:val="18"/>
        </w:rPr>
      </w:pPr>
      <w:r w:rsidRPr="00975A16">
        <w:rPr>
          <w:rFonts w:ascii="Arial" w:hAnsi="Arial" w:cs="Arial"/>
          <w:sz w:val="18"/>
          <w:szCs w:val="18"/>
        </w:rPr>
        <w:t xml:space="preserve">dysponowania odpowiednim potencjałem technicznym oraz osobami zdolnymi do wykonania zamówienia </w:t>
      </w:r>
    </w:p>
    <w:p w14:paraId="5E1E45EA" w14:textId="77777777" w:rsidR="004C17C9" w:rsidRPr="00975A16" w:rsidRDefault="004C17C9" w:rsidP="0088319E">
      <w:pPr>
        <w:numPr>
          <w:ilvl w:val="2"/>
          <w:numId w:val="6"/>
        </w:numPr>
        <w:tabs>
          <w:tab w:val="left" w:pos="993"/>
          <w:tab w:val="left" w:pos="1701"/>
        </w:tabs>
        <w:spacing w:after="120"/>
        <w:ind w:left="1701" w:hanging="708"/>
        <w:jc w:val="both"/>
        <w:rPr>
          <w:rFonts w:ascii="Arial" w:hAnsi="Arial" w:cs="Arial"/>
          <w:sz w:val="18"/>
          <w:szCs w:val="18"/>
        </w:rPr>
      </w:pPr>
      <w:r w:rsidRPr="00975A16">
        <w:rPr>
          <w:rFonts w:ascii="Arial" w:hAnsi="Arial" w:cs="Arial"/>
          <w:sz w:val="18"/>
          <w:szCs w:val="18"/>
        </w:rPr>
        <w:t>sytuacji ekonomicznej i finansowej.</w:t>
      </w:r>
    </w:p>
    <w:p w14:paraId="4A6D01D7" w14:textId="77777777" w:rsidR="0062111F" w:rsidRPr="00975A16" w:rsidRDefault="0062111F" w:rsidP="0088319E">
      <w:pPr>
        <w:numPr>
          <w:ilvl w:val="1"/>
          <w:numId w:val="6"/>
        </w:numPr>
        <w:spacing w:after="120"/>
        <w:ind w:left="993" w:hanging="567"/>
        <w:jc w:val="both"/>
        <w:rPr>
          <w:rFonts w:ascii="Arial" w:hAnsi="Arial" w:cs="Arial"/>
          <w:sz w:val="18"/>
          <w:szCs w:val="18"/>
        </w:rPr>
      </w:pPr>
      <w:r w:rsidRPr="00975A16">
        <w:rPr>
          <w:rFonts w:ascii="Arial" w:hAnsi="Arial" w:cs="Arial"/>
          <w:sz w:val="18"/>
          <w:szCs w:val="18"/>
        </w:rPr>
        <w:t>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zasobami w trakcie realizacji zamówienia, w szczególności przedstawiając w tym celu pisemne zobowiązanie tych podmiotów do oddania mu do dyspozycji niezbędnych zasobów na potrzeby wykonania zamówienia. Podmiot, który zobowiązał się do udostępnienia zasobów odpowiada solidarnie z wykonawcą za szkodę zamawiającego powstałą wskutek nieudostępnienia tych zasobów, chyba że za nieudostępnienie zasobów nie ponosi winy.</w:t>
      </w:r>
    </w:p>
    <w:p w14:paraId="52EC7B28" w14:textId="77777777" w:rsidR="0062111F" w:rsidRPr="00975A16" w:rsidRDefault="0062111F" w:rsidP="0088319E">
      <w:pPr>
        <w:numPr>
          <w:ilvl w:val="1"/>
          <w:numId w:val="6"/>
        </w:numPr>
        <w:spacing w:after="120"/>
        <w:ind w:left="993" w:hanging="567"/>
        <w:jc w:val="both"/>
        <w:rPr>
          <w:rFonts w:ascii="Arial" w:hAnsi="Arial" w:cs="Arial"/>
          <w:sz w:val="18"/>
          <w:szCs w:val="18"/>
        </w:rPr>
      </w:pPr>
      <w:r w:rsidRPr="00975A16">
        <w:rPr>
          <w:rFonts w:ascii="Arial" w:hAnsi="Arial" w:cs="Arial"/>
          <w:sz w:val="18"/>
          <w:szCs w:val="18"/>
        </w:rPr>
        <w:t>F</w:t>
      </w:r>
      <w:r w:rsidR="004C17C9" w:rsidRPr="00975A16">
        <w:rPr>
          <w:rFonts w:ascii="Arial" w:hAnsi="Arial" w:cs="Arial"/>
          <w:sz w:val="18"/>
          <w:szCs w:val="18"/>
        </w:rPr>
        <w:t xml:space="preserve">orma prawna, jaką powinna przyjąć grupa Wykonawców, której zostanie udzielone zamówienie: </w:t>
      </w:r>
    </w:p>
    <w:p w14:paraId="553D9681" w14:textId="77777777" w:rsidR="004C17C9" w:rsidRPr="00975A16" w:rsidRDefault="004C17C9" w:rsidP="0088319E">
      <w:pPr>
        <w:numPr>
          <w:ilvl w:val="2"/>
          <w:numId w:val="6"/>
        </w:numPr>
        <w:tabs>
          <w:tab w:val="left" w:pos="993"/>
          <w:tab w:val="left" w:pos="1701"/>
        </w:tabs>
        <w:spacing w:after="120"/>
        <w:ind w:left="1701" w:hanging="708"/>
        <w:jc w:val="both"/>
        <w:rPr>
          <w:rFonts w:ascii="Arial" w:hAnsi="Arial" w:cs="Arial"/>
          <w:sz w:val="18"/>
          <w:szCs w:val="18"/>
        </w:rPr>
      </w:pPr>
      <w:r w:rsidRPr="00975A16">
        <w:rPr>
          <w:rFonts w:ascii="Arial" w:hAnsi="Arial" w:cs="Arial"/>
          <w:sz w:val="18"/>
          <w:szCs w:val="18"/>
        </w:rPr>
        <w:lastRenderedPageBreak/>
        <w:t xml:space="preserve">Wykonawcy mogą wspólnie ubiegać się o udzielenie przedmiotowego zamówienia. W takim przypadku Wykonawcy ustanawiają wspólnego pełnomocnika do reprezentowania </w:t>
      </w:r>
      <w:r w:rsidR="004062B2">
        <w:rPr>
          <w:rFonts w:ascii="Arial" w:hAnsi="Arial" w:cs="Arial"/>
          <w:sz w:val="18"/>
          <w:szCs w:val="18"/>
        </w:rPr>
        <w:br/>
      </w:r>
      <w:r w:rsidRPr="00975A16">
        <w:rPr>
          <w:rFonts w:ascii="Arial" w:hAnsi="Arial" w:cs="Arial"/>
          <w:sz w:val="18"/>
          <w:szCs w:val="18"/>
        </w:rPr>
        <w:t>w postępowaniu albo do reprezentowania w postępowaniu i zawarcia umowy w sprawie zamówienia publicznego zgodnie z art. 23 ust. 2 ustawy PZP.</w:t>
      </w:r>
    </w:p>
    <w:p w14:paraId="36C3BF10" w14:textId="77777777" w:rsidR="004C17C9" w:rsidRPr="00975A16" w:rsidRDefault="004C17C9" w:rsidP="004C17C9">
      <w:pPr>
        <w:spacing w:after="120"/>
        <w:ind w:left="426"/>
        <w:jc w:val="both"/>
        <w:rPr>
          <w:rFonts w:ascii="Arial" w:hAnsi="Arial" w:cs="Arial"/>
          <w:b/>
          <w:sz w:val="18"/>
          <w:szCs w:val="18"/>
        </w:rPr>
      </w:pPr>
    </w:p>
    <w:p w14:paraId="0E858762" w14:textId="77777777" w:rsidR="004C17C9" w:rsidRPr="00975A16" w:rsidRDefault="004C17C9" w:rsidP="00AC05E7">
      <w:pPr>
        <w:pStyle w:val="spistrescipoziom1"/>
        <w:tabs>
          <w:tab w:val="num" w:pos="426"/>
        </w:tabs>
        <w:ind w:left="426" w:hanging="426"/>
        <w:rPr>
          <w:sz w:val="18"/>
          <w:szCs w:val="18"/>
        </w:rPr>
      </w:pPr>
      <w:bookmarkStart w:id="26" w:name="_Toc402209263"/>
      <w:bookmarkStart w:id="27" w:name="_Toc402275830"/>
      <w:r w:rsidRPr="00975A16">
        <w:rPr>
          <w:sz w:val="18"/>
          <w:szCs w:val="18"/>
        </w:rPr>
        <w:t>BRAK PODSTAW DO WYKLUCZENIA Z POSTĘPOWANIA</w:t>
      </w:r>
      <w:bookmarkEnd w:id="26"/>
      <w:bookmarkEnd w:id="27"/>
    </w:p>
    <w:p w14:paraId="33A7616A" w14:textId="77777777" w:rsidR="004C17C9" w:rsidRPr="00975A16" w:rsidRDefault="004C17C9" w:rsidP="004C17C9">
      <w:pPr>
        <w:spacing w:after="120"/>
        <w:ind w:left="426"/>
        <w:jc w:val="both"/>
        <w:rPr>
          <w:rFonts w:ascii="Arial" w:hAnsi="Arial" w:cs="Arial"/>
          <w:sz w:val="18"/>
          <w:szCs w:val="18"/>
        </w:rPr>
      </w:pPr>
      <w:r w:rsidRPr="00975A16">
        <w:rPr>
          <w:rFonts w:ascii="Arial" w:hAnsi="Arial" w:cs="Arial"/>
          <w:sz w:val="18"/>
          <w:szCs w:val="18"/>
        </w:rPr>
        <w:t xml:space="preserve">O udzielenie zamówienia określonego w niniejszej SIWZ mogą ubiegać się Wykonawcy, którzy nie podlegają wykluczeniu z postępowania </w:t>
      </w:r>
      <w:r w:rsidR="00913419" w:rsidRPr="00975A16">
        <w:rPr>
          <w:rFonts w:ascii="Arial" w:hAnsi="Arial" w:cs="Arial"/>
          <w:sz w:val="18"/>
          <w:szCs w:val="18"/>
        </w:rPr>
        <w:t>na podstawie art. 24 ust. 1 i ust. 2</w:t>
      </w:r>
      <w:r w:rsidR="009F4644" w:rsidRPr="00975A16">
        <w:rPr>
          <w:rFonts w:ascii="Arial" w:hAnsi="Arial" w:cs="Arial"/>
          <w:sz w:val="18"/>
          <w:szCs w:val="18"/>
        </w:rPr>
        <w:t xml:space="preserve"> pkt 5) </w:t>
      </w:r>
      <w:r w:rsidR="00913419" w:rsidRPr="00975A16">
        <w:rPr>
          <w:rFonts w:ascii="Arial" w:hAnsi="Arial" w:cs="Arial"/>
          <w:sz w:val="18"/>
          <w:szCs w:val="18"/>
        </w:rPr>
        <w:t>PZP.</w:t>
      </w:r>
    </w:p>
    <w:p w14:paraId="3750FCCB" w14:textId="77777777" w:rsidR="004C17C9" w:rsidRPr="00975A16" w:rsidRDefault="004C17C9" w:rsidP="004C17C9">
      <w:pPr>
        <w:spacing w:after="120"/>
        <w:ind w:left="426"/>
        <w:jc w:val="both"/>
        <w:rPr>
          <w:rFonts w:ascii="Arial" w:hAnsi="Arial" w:cs="Arial"/>
          <w:b/>
          <w:sz w:val="18"/>
          <w:szCs w:val="18"/>
        </w:rPr>
      </w:pPr>
    </w:p>
    <w:p w14:paraId="38FED70E" w14:textId="77777777" w:rsidR="004C17C9" w:rsidRPr="00975A16" w:rsidRDefault="004C17C9" w:rsidP="00AC05E7">
      <w:pPr>
        <w:pStyle w:val="spistrescipoziom1"/>
        <w:tabs>
          <w:tab w:val="num" w:pos="426"/>
        </w:tabs>
        <w:ind w:left="426" w:hanging="426"/>
        <w:rPr>
          <w:sz w:val="18"/>
          <w:szCs w:val="18"/>
        </w:rPr>
      </w:pPr>
      <w:bookmarkStart w:id="28" w:name="_Toc402209264"/>
      <w:bookmarkStart w:id="29" w:name="_Toc402275831"/>
      <w:r w:rsidRPr="00975A16">
        <w:rPr>
          <w:sz w:val="18"/>
          <w:szCs w:val="18"/>
        </w:rPr>
        <w:t>OPIS SPOSOBU DOKONANIA OCENY SPEŁNIANIA WARUNKÓW UDZIAŁU W POSTĘPOWANIU W ZAKRESIE WYMAGANYM PRZEZ ZAMAWIAJĄCEGO – WYKAZ WYMAGANYCH OŚWIADCZEŃ ORAZ DOKUMENTÓW</w:t>
      </w:r>
      <w:bookmarkEnd w:id="28"/>
      <w:bookmarkEnd w:id="29"/>
    </w:p>
    <w:p w14:paraId="238D0FBA" w14:textId="77777777" w:rsidR="004C17C9" w:rsidRPr="00975A16" w:rsidRDefault="004C17C9" w:rsidP="0088319E">
      <w:pPr>
        <w:numPr>
          <w:ilvl w:val="1"/>
          <w:numId w:val="6"/>
        </w:numPr>
        <w:spacing w:after="120"/>
        <w:ind w:left="993" w:hanging="567"/>
        <w:jc w:val="both"/>
        <w:rPr>
          <w:rFonts w:ascii="Arial" w:hAnsi="Arial" w:cs="Arial"/>
          <w:sz w:val="18"/>
          <w:szCs w:val="18"/>
        </w:rPr>
      </w:pPr>
      <w:r w:rsidRPr="00975A16">
        <w:rPr>
          <w:rFonts w:ascii="Arial" w:hAnsi="Arial" w:cs="Arial"/>
          <w:sz w:val="18"/>
          <w:szCs w:val="18"/>
        </w:rPr>
        <w:t>Wykonawca powinien wykazać spełnianie warunku dotyczącego:</w:t>
      </w:r>
    </w:p>
    <w:p w14:paraId="75A10BAA" w14:textId="77777777" w:rsidR="004C17C9" w:rsidRPr="00975A16" w:rsidRDefault="004C17C9" w:rsidP="0088319E">
      <w:pPr>
        <w:numPr>
          <w:ilvl w:val="2"/>
          <w:numId w:val="6"/>
        </w:numPr>
        <w:tabs>
          <w:tab w:val="left" w:pos="993"/>
          <w:tab w:val="left" w:pos="1701"/>
        </w:tabs>
        <w:spacing w:after="120"/>
        <w:ind w:left="1701" w:hanging="708"/>
        <w:jc w:val="both"/>
        <w:rPr>
          <w:rFonts w:ascii="Arial" w:hAnsi="Arial" w:cs="Arial"/>
          <w:sz w:val="18"/>
          <w:szCs w:val="18"/>
        </w:rPr>
      </w:pPr>
      <w:r w:rsidRPr="00975A16">
        <w:rPr>
          <w:rFonts w:ascii="Arial" w:hAnsi="Arial" w:cs="Arial"/>
          <w:sz w:val="18"/>
          <w:szCs w:val="18"/>
        </w:rPr>
        <w:t>posiadania uprawnień do wykonywania określonej działalności lub czynności, jeżeli przepisy prawa nakładają obowiązek posiadania takich uprawnień, tzn. powinien wykazać, że:</w:t>
      </w:r>
    </w:p>
    <w:p w14:paraId="3E496255" w14:textId="0FFCB0D1" w:rsidR="004C17C9" w:rsidRPr="00975A16" w:rsidRDefault="004C17C9" w:rsidP="0088319E">
      <w:pPr>
        <w:numPr>
          <w:ilvl w:val="3"/>
          <w:numId w:val="6"/>
        </w:numPr>
        <w:tabs>
          <w:tab w:val="left" w:pos="2835"/>
        </w:tabs>
        <w:spacing w:after="120"/>
        <w:ind w:left="2835" w:hanging="1134"/>
        <w:jc w:val="both"/>
        <w:rPr>
          <w:rFonts w:ascii="Arial" w:hAnsi="Arial" w:cs="Arial"/>
          <w:noProof/>
          <w:sz w:val="18"/>
          <w:szCs w:val="18"/>
        </w:rPr>
      </w:pPr>
      <w:r w:rsidRPr="00975A16">
        <w:rPr>
          <w:rFonts w:ascii="Arial" w:hAnsi="Arial" w:cs="Arial"/>
          <w:noProof/>
          <w:sz w:val="18"/>
          <w:szCs w:val="18"/>
        </w:rPr>
        <w:t xml:space="preserve">prowadzi działalność ubezpieczeniową w myśl ustawy z </w:t>
      </w:r>
      <w:r w:rsidR="0040794E" w:rsidRPr="0040794E">
        <w:rPr>
          <w:rFonts w:ascii="Arial" w:hAnsi="Arial" w:cs="Arial"/>
          <w:noProof/>
          <w:sz w:val="18"/>
          <w:szCs w:val="18"/>
        </w:rPr>
        <w:t xml:space="preserve">dnia 11 września 2015 roku o działalności ubezpieczeniowej i reasekuracyjnej (DZ.U z 2015r. poz. 1844) oraz ustawy z 22 maja 2003r. o działalności ubezpieczeniowej (tj. Dz.U. 2015 poz. 1026 </w:t>
      </w:r>
      <w:r w:rsidR="0040794E" w:rsidRPr="005D6C42">
        <w:rPr>
          <w:rFonts w:ascii="Arial" w:hAnsi="Arial" w:cs="Arial"/>
          <w:noProof/>
          <w:sz w:val="18"/>
          <w:szCs w:val="18"/>
        </w:rPr>
        <w:t>ze zm.)</w:t>
      </w:r>
      <w:r w:rsidRPr="005D6C42">
        <w:rPr>
          <w:rFonts w:ascii="Arial" w:hAnsi="Arial" w:cs="Arial"/>
          <w:noProof/>
          <w:sz w:val="18"/>
          <w:szCs w:val="18"/>
        </w:rPr>
        <w:t>, co najmniej w zakresie tożsamym z przedmiotem niniejszego zamówienia</w:t>
      </w:r>
      <w:r w:rsidR="00812B85" w:rsidRPr="005D6C42">
        <w:rPr>
          <w:rFonts w:ascii="Arial" w:hAnsi="Arial" w:cs="Arial"/>
          <w:noProof/>
          <w:sz w:val="18"/>
          <w:szCs w:val="18"/>
        </w:rPr>
        <w:t xml:space="preserve"> (tj. co najmniej w grupie 1, 8, 9, 13 Działu II Załącznika do ustawy o działalności ubezpieczeniowej – dotyczy Części 01 zamówienia, co najmniej w grupie 13 Działu II Załącznika do ustawy o działalności ubezpieczeniowej – dotyczy Części 02 zamówienia, co najmniej w grupie 1, 3, 10 Działu II Załącznika do ustawy o działalności ubezpieczeniowej – dotyczy Części 03 zamówienia).</w:t>
      </w:r>
    </w:p>
    <w:p w14:paraId="204E2E2C" w14:textId="77777777" w:rsidR="00E53CF1" w:rsidRPr="00975A16" w:rsidRDefault="004C17C9" w:rsidP="0088319E">
      <w:pPr>
        <w:numPr>
          <w:ilvl w:val="2"/>
          <w:numId w:val="6"/>
        </w:numPr>
        <w:tabs>
          <w:tab w:val="left" w:pos="993"/>
          <w:tab w:val="left" w:pos="1701"/>
        </w:tabs>
        <w:spacing w:after="120"/>
        <w:ind w:left="1701" w:hanging="708"/>
        <w:jc w:val="both"/>
        <w:rPr>
          <w:rFonts w:ascii="Arial" w:hAnsi="Arial" w:cs="Arial"/>
          <w:sz w:val="18"/>
          <w:szCs w:val="18"/>
        </w:rPr>
      </w:pPr>
      <w:r w:rsidRPr="00975A16">
        <w:rPr>
          <w:rFonts w:ascii="Arial" w:hAnsi="Arial" w:cs="Arial"/>
          <w:sz w:val="18"/>
          <w:szCs w:val="18"/>
        </w:rPr>
        <w:t>dysponowania odpowiednim potencjałem technicznym oraz osobami zdolnym</w:t>
      </w:r>
      <w:r w:rsidR="00E01A2B" w:rsidRPr="00975A16">
        <w:rPr>
          <w:rFonts w:ascii="Arial" w:hAnsi="Arial" w:cs="Arial"/>
          <w:sz w:val="18"/>
          <w:szCs w:val="18"/>
        </w:rPr>
        <w:t xml:space="preserve">i do wykonania zamówienia, tzn. </w:t>
      </w:r>
      <w:r w:rsidRPr="00975A16">
        <w:rPr>
          <w:rFonts w:ascii="Arial" w:hAnsi="Arial" w:cs="Arial"/>
          <w:sz w:val="18"/>
          <w:szCs w:val="18"/>
        </w:rPr>
        <w:t>powinien wykazać</w:t>
      </w:r>
      <w:r w:rsidR="00870797" w:rsidRPr="00975A16">
        <w:rPr>
          <w:rFonts w:ascii="Arial" w:hAnsi="Arial" w:cs="Arial"/>
          <w:sz w:val="18"/>
          <w:szCs w:val="18"/>
        </w:rPr>
        <w:t xml:space="preserve"> </w:t>
      </w:r>
      <w:r w:rsidR="00C827B0" w:rsidRPr="00975A16">
        <w:rPr>
          <w:rFonts w:ascii="Arial" w:hAnsi="Arial" w:cs="Arial"/>
          <w:sz w:val="18"/>
          <w:szCs w:val="18"/>
        </w:rPr>
        <w:t>w odniesieniu do Części 01 zamówienia</w:t>
      </w:r>
      <w:r w:rsidRPr="00975A16">
        <w:rPr>
          <w:rFonts w:ascii="Arial" w:hAnsi="Arial" w:cs="Arial"/>
          <w:sz w:val="18"/>
          <w:szCs w:val="18"/>
        </w:rPr>
        <w:t xml:space="preserve">, że </w:t>
      </w:r>
    </w:p>
    <w:p w14:paraId="724E18E9" w14:textId="77777777" w:rsidR="00E53CF1" w:rsidRPr="00975A16" w:rsidRDefault="00E53CF1" w:rsidP="0088319E">
      <w:pPr>
        <w:numPr>
          <w:ilvl w:val="3"/>
          <w:numId w:val="6"/>
        </w:numPr>
        <w:tabs>
          <w:tab w:val="left" w:pos="2835"/>
        </w:tabs>
        <w:spacing w:after="120"/>
        <w:ind w:left="2835" w:hanging="1134"/>
        <w:jc w:val="both"/>
        <w:rPr>
          <w:rFonts w:ascii="Arial" w:hAnsi="Arial" w:cs="Arial"/>
          <w:noProof/>
          <w:sz w:val="18"/>
          <w:szCs w:val="18"/>
        </w:rPr>
      </w:pPr>
      <w:r w:rsidRPr="00975A16">
        <w:rPr>
          <w:rFonts w:ascii="Arial" w:hAnsi="Arial" w:cs="Arial"/>
          <w:noProof/>
          <w:sz w:val="18"/>
          <w:szCs w:val="18"/>
        </w:rPr>
        <w:lastRenderedPageBreak/>
        <w:t xml:space="preserve">posiada w ramach wewnętrznej struktury terenową jednostkę organizacyjną na terenie RP, która prowadzi likwidację szkód w zakresie oceny i likwidacji szkód z ubezpieczeń </w:t>
      </w:r>
      <w:r w:rsidR="00C827B0" w:rsidRPr="00975A16">
        <w:rPr>
          <w:rFonts w:ascii="Arial" w:hAnsi="Arial" w:cs="Arial"/>
          <w:noProof/>
          <w:sz w:val="18"/>
          <w:szCs w:val="18"/>
        </w:rPr>
        <w:t xml:space="preserve">majątkowych. </w:t>
      </w:r>
      <w:r w:rsidRPr="00975A16">
        <w:rPr>
          <w:rFonts w:ascii="Arial" w:hAnsi="Arial" w:cs="Arial"/>
          <w:noProof/>
          <w:sz w:val="18"/>
          <w:szCs w:val="18"/>
        </w:rPr>
        <w:t xml:space="preserve"> </w:t>
      </w:r>
    </w:p>
    <w:p w14:paraId="391E9510" w14:textId="77777777" w:rsidR="00E53CF1" w:rsidRPr="00975A16" w:rsidRDefault="00E53CF1" w:rsidP="00E53CF1">
      <w:pPr>
        <w:tabs>
          <w:tab w:val="left" w:pos="2835"/>
        </w:tabs>
        <w:spacing w:after="120"/>
        <w:ind w:left="2835"/>
        <w:jc w:val="both"/>
        <w:rPr>
          <w:rFonts w:ascii="Arial" w:hAnsi="Arial" w:cs="Arial"/>
          <w:noProof/>
          <w:sz w:val="18"/>
          <w:szCs w:val="18"/>
        </w:rPr>
      </w:pPr>
      <w:r w:rsidRPr="00975A16">
        <w:rPr>
          <w:rFonts w:ascii="Arial" w:hAnsi="Arial" w:cs="Arial"/>
          <w:noProof/>
          <w:sz w:val="18"/>
          <w:szCs w:val="18"/>
        </w:rPr>
        <w:t>lub</w:t>
      </w:r>
    </w:p>
    <w:p w14:paraId="6549485F" w14:textId="77777777" w:rsidR="000510EB" w:rsidRPr="00975A16" w:rsidRDefault="00E53CF1" w:rsidP="0088319E">
      <w:pPr>
        <w:numPr>
          <w:ilvl w:val="3"/>
          <w:numId w:val="6"/>
        </w:numPr>
        <w:tabs>
          <w:tab w:val="left" w:pos="2835"/>
        </w:tabs>
        <w:spacing w:after="120"/>
        <w:ind w:left="2835" w:hanging="1134"/>
        <w:jc w:val="both"/>
        <w:rPr>
          <w:rFonts w:ascii="Arial" w:hAnsi="Arial" w:cs="Arial"/>
          <w:noProof/>
          <w:sz w:val="18"/>
          <w:szCs w:val="18"/>
        </w:rPr>
      </w:pPr>
      <w:r w:rsidRPr="00975A16">
        <w:rPr>
          <w:rFonts w:ascii="Arial" w:hAnsi="Arial" w:cs="Arial"/>
          <w:noProof/>
          <w:sz w:val="18"/>
          <w:szCs w:val="18"/>
        </w:rPr>
        <w:t xml:space="preserve">ma zawartą umowę z przedsiębiorstwem świadczącym zawodowo na terenie RP usługi w zakresie oceny i likwidacji szkód z ubezpieczeń </w:t>
      </w:r>
      <w:r w:rsidR="00C827B0" w:rsidRPr="00975A16">
        <w:rPr>
          <w:rFonts w:ascii="Arial" w:hAnsi="Arial" w:cs="Arial"/>
          <w:noProof/>
          <w:sz w:val="18"/>
          <w:szCs w:val="18"/>
        </w:rPr>
        <w:t>majątkowych</w:t>
      </w:r>
      <w:r w:rsidRPr="00975A16">
        <w:rPr>
          <w:rFonts w:ascii="Arial" w:hAnsi="Arial" w:cs="Arial"/>
          <w:noProof/>
          <w:sz w:val="18"/>
          <w:szCs w:val="18"/>
        </w:rPr>
        <w:t xml:space="preserve"> (przedsiębiorstwo to posiada terenową jednostkę organizacyjną na terenie RP).</w:t>
      </w:r>
      <w:r w:rsidR="000510EB" w:rsidRPr="00975A16">
        <w:rPr>
          <w:rFonts w:ascii="Arial" w:hAnsi="Arial" w:cs="Arial"/>
          <w:noProof/>
          <w:sz w:val="18"/>
          <w:szCs w:val="18"/>
        </w:rPr>
        <w:t xml:space="preserve"> </w:t>
      </w:r>
    </w:p>
    <w:p w14:paraId="476A623E" w14:textId="77777777" w:rsidR="004C17C9" w:rsidRPr="00975A16" w:rsidRDefault="000510EB" w:rsidP="000510EB">
      <w:pPr>
        <w:tabs>
          <w:tab w:val="left" w:pos="2835"/>
        </w:tabs>
        <w:spacing w:after="120"/>
        <w:ind w:left="2835"/>
        <w:jc w:val="both"/>
        <w:rPr>
          <w:rFonts w:ascii="Arial" w:hAnsi="Arial" w:cs="Arial"/>
          <w:sz w:val="18"/>
          <w:szCs w:val="18"/>
        </w:rPr>
      </w:pPr>
      <w:r w:rsidRPr="00975A16">
        <w:rPr>
          <w:rFonts w:ascii="Arial" w:hAnsi="Arial" w:cs="Arial"/>
          <w:noProof/>
          <w:sz w:val="18"/>
          <w:szCs w:val="18"/>
        </w:rPr>
        <w:t>W</w:t>
      </w:r>
      <w:r w:rsidRPr="00975A16">
        <w:rPr>
          <w:rFonts w:ascii="Arial" w:hAnsi="Arial" w:cs="Arial"/>
          <w:sz w:val="18"/>
          <w:szCs w:val="18"/>
        </w:rPr>
        <w:t>skazana umowa na obsługę likwidacji szkód może być zawarta z takim przedsiębiorstwem pod warunkiem (zawieszającym lub rozwiązującym) zawarcia umowy ubezpieczenia będącej przedmiotem zamówienia.</w:t>
      </w:r>
    </w:p>
    <w:p w14:paraId="5747B66B" w14:textId="77777777" w:rsidR="00870797" w:rsidRPr="00975A16" w:rsidRDefault="00870797" w:rsidP="000510EB">
      <w:pPr>
        <w:tabs>
          <w:tab w:val="left" w:pos="2835"/>
        </w:tabs>
        <w:spacing w:after="120"/>
        <w:ind w:left="2835"/>
        <w:jc w:val="both"/>
        <w:rPr>
          <w:rFonts w:ascii="Arial" w:hAnsi="Arial" w:cs="Arial"/>
          <w:sz w:val="18"/>
          <w:szCs w:val="18"/>
        </w:rPr>
      </w:pPr>
    </w:p>
    <w:p w14:paraId="752E152A" w14:textId="77777777" w:rsidR="00870797" w:rsidRPr="00975A16" w:rsidRDefault="00E01A2B" w:rsidP="00E01A2B">
      <w:pPr>
        <w:tabs>
          <w:tab w:val="left" w:pos="993"/>
          <w:tab w:val="left" w:pos="1701"/>
        </w:tabs>
        <w:spacing w:after="120"/>
        <w:ind w:left="1701"/>
        <w:jc w:val="both"/>
        <w:rPr>
          <w:rFonts w:ascii="Arial" w:hAnsi="Arial" w:cs="Arial"/>
          <w:sz w:val="18"/>
          <w:szCs w:val="18"/>
        </w:rPr>
      </w:pPr>
      <w:r w:rsidRPr="00975A16">
        <w:rPr>
          <w:rFonts w:ascii="Arial" w:hAnsi="Arial" w:cs="Arial"/>
          <w:sz w:val="18"/>
          <w:szCs w:val="18"/>
        </w:rPr>
        <w:t xml:space="preserve">Natomiast w odniesieniu do </w:t>
      </w:r>
      <w:r w:rsidR="00870797" w:rsidRPr="00975A16">
        <w:rPr>
          <w:rFonts w:ascii="Arial" w:hAnsi="Arial" w:cs="Arial"/>
          <w:sz w:val="18"/>
          <w:szCs w:val="18"/>
        </w:rPr>
        <w:t>Części 02 zamówienia,</w:t>
      </w:r>
      <w:r w:rsidRPr="00975A16">
        <w:rPr>
          <w:rFonts w:ascii="Arial" w:hAnsi="Arial" w:cs="Arial"/>
          <w:sz w:val="18"/>
          <w:szCs w:val="18"/>
        </w:rPr>
        <w:t xml:space="preserve"> Wykonawca powinien wykazać,</w:t>
      </w:r>
      <w:r w:rsidR="00870797" w:rsidRPr="00975A16">
        <w:rPr>
          <w:rFonts w:ascii="Arial" w:hAnsi="Arial" w:cs="Arial"/>
          <w:sz w:val="18"/>
          <w:szCs w:val="18"/>
        </w:rPr>
        <w:t xml:space="preserve"> że</w:t>
      </w:r>
      <w:r w:rsidRPr="00975A16">
        <w:rPr>
          <w:rFonts w:ascii="Arial" w:hAnsi="Arial" w:cs="Arial"/>
          <w:sz w:val="18"/>
          <w:szCs w:val="18"/>
        </w:rPr>
        <w:t>:</w:t>
      </w:r>
    </w:p>
    <w:p w14:paraId="03EED47D" w14:textId="77777777" w:rsidR="00C827B0" w:rsidRPr="00975A16" w:rsidRDefault="00C827B0" w:rsidP="00C827B0">
      <w:pPr>
        <w:numPr>
          <w:ilvl w:val="3"/>
          <w:numId w:val="6"/>
        </w:numPr>
        <w:tabs>
          <w:tab w:val="left" w:pos="2835"/>
        </w:tabs>
        <w:spacing w:after="120"/>
        <w:ind w:left="2835" w:hanging="1134"/>
        <w:jc w:val="both"/>
        <w:rPr>
          <w:rFonts w:ascii="Arial" w:hAnsi="Arial" w:cs="Arial"/>
          <w:noProof/>
          <w:sz w:val="18"/>
          <w:szCs w:val="18"/>
        </w:rPr>
      </w:pPr>
      <w:r w:rsidRPr="00975A16">
        <w:rPr>
          <w:rFonts w:ascii="Arial" w:hAnsi="Arial" w:cs="Arial"/>
          <w:noProof/>
          <w:sz w:val="18"/>
          <w:szCs w:val="18"/>
        </w:rPr>
        <w:t xml:space="preserve">posiada w ramach wewnętrznej struktury terenową jednostkę organizacyjną na terenie RP, która prowadzi likwidację szkód w zakresie oceny i likwidacji szkód z ubezpieczeń majątkowych.  </w:t>
      </w:r>
    </w:p>
    <w:p w14:paraId="7C5A65FF" w14:textId="77777777" w:rsidR="00C827B0" w:rsidRPr="00975A16" w:rsidRDefault="00C827B0" w:rsidP="00C827B0">
      <w:pPr>
        <w:tabs>
          <w:tab w:val="left" w:pos="2835"/>
        </w:tabs>
        <w:spacing w:after="120"/>
        <w:ind w:left="2835"/>
        <w:jc w:val="both"/>
        <w:rPr>
          <w:rFonts w:ascii="Arial" w:hAnsi="Arial" w:cs="Arial"/>
          <w:noProof/>
          <w:sz w:val="18"/>
          <w:szCs w:val="18"/>
        </w:rPr>
      </w:pPr>
      <w:r w:rsidRPr="00975A16">
        <w:rPr>
          <w:rFonts w:ascii="Arial" w:hAnsi="Arial" w:cs="Arial"/>
          <w:noProof/>
          <w:sz w:val="18"/>
          <w:szCs w:val="18"/>
        </w:rPr>
        <w:t>lub</w:t>
      </w:r>
    </w:p>
    <w:p w14:paraId="3307D662" w14:textId="77777777" w:rsidR="00C827B0" w:rsidRPr="00975A16" w:rsidRDefault="00C827B0" w:rsidP="00C827B0">
      <w:pPr>
        <w:numPr>
          <w:ilvl w:val="3"/>
          <w:numId w:val="6"/>
        </w:numPr>
        <w:tabs>
          <w:tab w:val="left" w:pos="2835"/>
        </w:tabs>
        <w:spacing w:after="120"/>
        <w:ind w:left="2835" w:hanging="1134"/>
        <w:jc w:val="both"/>
        <w:rPr>
          <w:rFonts w:ascii="Arial" w:hAnsi="Arial" w:cs="Arial"/>
          <w:noProof/>
          <w:sz w:val="18"/>
          <w:szCs w:val="18"/>
        </w:rPr>
      </w:pPr>
      <w:r w:rsidRPr="00975A16">
        <w:rPr>
          <w:rFonts w:ascii="Arial" w:hAnsi="Arial" w:cs="Arial"/>
          <w:noProof/>
          <w:sz w:val="18"/>
          <w:szCs w:val="18"/>
        </w:rPr>
        <w:t xml:space="preserve">ma zawartą umowę z przedsiębiorstwem świadczącym zawodowo na terenie RP usługi w zakresie oceny i likwidacji szkód z ubezpieczeń majątkowych (przedsiębiorstwo to posiada terenową jednostkę organizacyjną na terenie RP). </w:t>
      </w:r>
    </w:p>
    <w:p w14:paraId="4EB8330F" w14:textId="77777777" w:rsidR="00870797" w:rsidRPr="00975A16" w:rsidRDefault="00870797" w:rsidP="00870797">
      <w:pPr>
        <w:tabs>
          <w:tab w:val="left" w:pos="2835"/>
        </w:tabs>
        <w:spacing w:after="120"/>
        <w:ind w:left="2835"/>
        <w:jc w:val="both"/>
        <w:rPr>
          <w:rFonts w:ascii="Arial" w:hAnsi="Arial" w:cs="Arial"/>
          <w:sz w:val="18"/>
          <w:szCs w:val="18"/>
        </w:rPr>
      </w:pPr>
      <w:r w:rsidRPr="00975A16">
        <w:rPr>
          <w:rFonts w:ascii="Arial" w:hAnsi="Arial" w:cs="Arial"/>
          <w:noProof/>
          <w:sz w:val="18"/>
          <w:szCs w:val="18"/>
        </w:rPr>
        <w:t>W</w:t>
      </w:r>
      <w:r w:rsidRPr="00975A16">
        <w:rPr>
          <w:rFonts w:ascii="Arial" w:hAnsi="Arial" w:cs="Arial"/>
          <w:sz w:val="18"/>
          <w:szCs w:val="18"/>
        </w:rPr>
        <w:t>skazana umowa na obsługę likwidacji szkód może być zawarta z takim przedsiębiorstwem pod warunkiem (zawieszającym lub rozwiązującym) zawarcia umowy ubezpieczenia będącej przedmiotem zamówienia.</w:t>
      </w:r>
    </w:p>
    <w:p w14:paraId="0B8BAEE7" w14:textId="77777777" w:rsidR="00C827B0" w:rsidRPr="00975A16" w:rsidRDefault="00C827B0" w:rsidP="00C827B0">
      <w:pPr>
        <w:tabs>
          <w:tab w:val="left" w:pos="993"/>
          <w:tab w:val="left" w:pos="1701"/>
        </w:tabs>
        <w:spacing w:after="120"/>
        <w:ind w:left="1701"/>
        <w:jc w:val="both"/>
        <w:rPr>
          <w:rFonts w:ascii="Arial" w:hAnsi="Arial" w:cs="Arial"/>
          <w:sz w:val="18"/>
          <w:szCs w:val="18"/>
        </w:rPr>
      </w:pPr>
      <w:r w:rsidRPr="00975A16">
        <w:rPr>
          <w:rFonts w:ascii="Arial" w:hAnsi="Arial" w:cs="Arial"/>
          <w:sz w:val="18"/>
          <w:szCs w:val="18"/>
        </w:rPr>
        <w:t>Natomiast w odniesieniu do Części 03 zamówienia, Wykonawca powinien wykazać, że:</w:t>
      </w:r>
    </w:p>
    <w:p w14:paraId="08C18F57" w14:textId="77777777" w:rsidR="00C827B0" w:rsidRPr="00975A16" w:rsidRDefault="00C827B0" w:rsidP="00C827B0">
      <w:pPr>
        <w:numPr>
          <w:ilvl w:val="3"/>
          <w:numId w:val="6"/>
        </w:numPr>
        <w:tabs>
          <w:tab w:val="left" w:pos="2835"/>
        </w:tabs>
        <w:spacing w:after="120"/>
        <w:ind w:left="2835" w:hanging="1134"/>
        <w:jc w:val="both"/>
        <w:rPr>
          <w:rFonts w:ascii="Arial" w:hAnsi="Arial" w:cs="Arial"/>
          <w:noProof/>
          <w:sz w:val="18"/>
          <w:szCs w:val="18"/>
        </w:rPr>
      </w:pPr>
      <w:r w:rsidRPr="00975A16">
        <w:rPr>
          <w:rFonts w:ascii="Arial" w:hAnsi="Arial" w:cs="Arial"/>
          <w:noProof/>
          <w:sz w:val="18"/>
          <w:szCs w:val="18"/>
        </w:rPr>
        <w:t xml:space="preserve">posiada w ramach wewnętrznej struktury terenową jednostkę organizacyjną na terenie RP, która prowadzi likwidację szkód w zakresie oceny i likwidacji szkód z ubezpieczeń komunikacyjnych.  </w:t>
      </w:r>
    </w:p>
    <w:p w14:paraId="04A4B1A9" w14:textId="77777777" w:rsidR="00C827B0" w:rsidRPr="00975A16" w:rsidRDefault="00C827B0" w:rsidP="00C827B0">
      <w:pPr>
        <w:tabs>
          <w:tab w:val="left" w:pos="2835"/>
        </w:tabs>
        <w:spacing w:after="120"/>
        <w:ind w:left="2835"/>
        <w:jc w:val="both"/>
        <w:rPr>
          <w:rFonts w:ascii="Arial" w:hAnsi="Arial" w:cs="Arial"/>
          <w:noProof/>
          <w:sz w:val="18"/>
          <w:szCs w:val="18"/>
        </w:rPr>
      </w:pPr>
      <w:r w:rsidRPr="00975A16">
        <w:rPr>
          <w:rFonts w:ascii="Arial" w:hAnsi="Arial" w:cs="Arial"/>
          <w:noProof/>
          <w:sz w:val="18"/>
          <w:szCs w:val="18"/>
        </w:rPr>
        <w:t>lub</w:t>
      </w:r>
    </w:p>
    <w:p w14:paraId="3D404496" w14:textId="77777777" w:rsidR="00C827B0" w:rsidRPr="00975A16" w:rsidRDefault="00C827B0" w:rsidP="00C827B0">
      <w:pPr>
        <w:numPr>
          <w:ilvl w:val="3"/>
          <w:numId w:val="6"/>
        </w:numPr>
        <w:tabs>
          <w:tab w:val="left" w:pos="2835"/>
        </w:tabs>
        <w:spacing w:after="120"/>
        <w:ind w:left="2835" w:hanging="1134"/>
        <w:jc w:val="both"/>
        <w:rPr>
          <w:rFonts w:ascii="Arial" w:hAnsi="Arial" w:cs="Arial"/>
          <w:noProof/>
          <w:sz w:val="18"/>
          <w:szCs w:val="18"/>
        </w:rPr>
      </w:pPr>
      <w:r w:rsidRPr="00975A16">
        <w:rPr>
          <w:rFonts w:ascii="Arial" w:hAnsi="Arial" w:cs="Arial"/>
          <w:noProof/>
          <w:sz w:val="18"/>
          <w:szCs w:val="18"/>
        </w:rPr>
        <w:lastRenderedPageBreak/>
        <w:t xml:space="preserve">ma zawartą umowę z przedsiębiorstwem świadczącym zawodowo na terenie RP usługi w zakresie oceny i likwidacji szkód z ubezpieczeń komunikacyjnych (przedsiębiorstwo to posiada terenową jednostkę organizacyjną na terenie RP). </w:t>
      </w:r>
    </w:p>
    <w:p w14:paraId="6593FE10" w14:textId="77777777" w:rsidR="00C827B0" w:rsidRPr="00975A16" w:rsidRDefault="00C827B0" w:rsidP="00C827B0">
      <w:pPr>
        <w:tabs>
          <w:tab w:val="left" w:pos="2835"/>
        </w:tabs>
        <w:spacing w:after="120"/>
        <w:ind w:left="2835"/>
        <w:jc w:val="both"/>
        <w:rPr>
          <w:rFonts w:ascii="Arial" w:hAnsi="Arial" w:cs="Arial"/>
          <w:sz w:val="18"/>
          <w:szCs w:val="18"/>
        </w:rPr>
      </w:pPr>
      <w:r w:rsidRPr="00975A16">
        <w:rPr>
          <w:rFonts w:ascii="Arial" w:hAnsi="Arial" w:cs="Arial"/>
          <w:noProof/>
          <w:sz w:val="18"/>
          <w:szCs w:val="18"/>
        </w:rPr>
        <w:t>W</w:t>
      </w:r>
      <w:r w:rsidRPr="00975A16">
        <w:rPr>
          <w:rFonts w:ascii="Arial" w:hAnsi="Arial" w:cs="Arial"/>
          <w:sz w:val="18"/>
          <w:szCs w:val="18"/>
        </w:rPr>
        <w:t>skazana umowa na obsługę likwidacji szkód może być zawarta z takim przedsiębiorstwem pod warunkiem (zawieszającym lub rozwiązującym) zawarcia umowy ubezpieczenia będącej przedmiotem zamówienia.</w:t>
      </w:r>
    </w:p>
    <w:p w14:paraId="7986A844" w14:textId="77777777" w:rsidR="00870797" w:rsidRPr="00975A16" w:rsidRDefault="00870797" w:rsidP="000510EB">
      <w:pPr>
        <w:tabs>
          <w:tab w:val="left" w:pos="2835"/>
        </w:tabs>
        <w:spacing w:after="120"/>
        <w:ind w:left="2835"/>
        <w:jc w:val="both"/>
        <w:rPr>
          <w:rFonts w:ascii="Arial" w:hAnsi="Arial" w:cs="Arial"/>
          <w:sz w:val="18"/>
          <w:szCs w:val="18"/>
        </w:rPr>
      </w:pPr>
    </w:p>
    <w:p w14:paraId="3DF22D97" w14:textId="77777777" w:rsidR="004C17C9" w:rsidRPr="00975A16" w:rsidRDefault="004C17C9" w:rsidP="0088319E">
      <w:pPr>
        <w:numPr>
          <w:ilvl w:val="1"/>
          <w:numId w:val="6"/>
        </w:numPr>
        <w:spacing w:after="120"/>
        <w:ind w:left="993" w:hanging="567"/>
        <w:jc w:val="both"/>
        <w:rPr>
          <w:rFonts w:ascii="Arial" w:hAnsi="Arial" w:cs="Arial"/>
          <w:sz w:val="18"/>
          <w:szCs w:val="18"/>
        </w:rPr>
      </w:pPr>
      <w:r w:rsidRPr="00975A16">
        <w:rPr>
          <w:rFonts w:ascii="Arial" w:hAnsi="Arial" w:cs="Arial"/>
          <w:sz w:val="18"/>
          <w:szCs w:val="18"/>
        </w:rPr>
        <w:t>W przypadku Wykonawców ubiegających się wspólnie o udzielenie zamówienia w odniesieniu do warunków okre</w:t>
      </w:r>
      <w:r w:rsidR="00AE10C6" w:rsidRPr="00975A16">
        <w:rPr>
          <w:rFonts w:ascii="Arial" w:hAnsi="Arial" w:cs="Arial"/>
          <w:sz w:val="18"/>
          <w:szCs w:val="18"/>
        </w:rPr>
        <w:t>ślonych powyżej w pkt</w:t>
      </w:r>
      <w:r w:rsidR="00AE10C6" w:rsidRPr="001F6800">
        <w:rPr>
          <w:rFonts w:ascii="Arial" w:hAnsi="Arial" w:cs="Arial"/>
          <w:sz w:val="18"/>
          <w:szCs w:val="18"/>
        </w:rPr>
        <w:t xml:space="preserve">. </w:t>
      </w:r>
      <w:r w:rsidR="00575153" w:rsidRPr="006F1692">
        <w:rPr>
          <w:rFonts w:ascii="Arial" w:hAnsi="Arial" w:cs="Arial"/>
          <w:sz w:val="18"/>
          <w:szCs w:val="18"/>
        </w:rPr>
        <w:t>7</w:t>
      </w:r>
      <w:r w:rsidR="00AE10C6" w:rsidRPr="006F1692">
        <w:rPr>
          <w:rFonts w:ascii="Arial" w:hAnsi="Arial" w:cs="Arial"/>
          <w:sz w:val="18"/>
          <w:szCs w:val="18"/>
        </w:rPr>
        <w:t>.1.1.</w:t>
      </w:r>
      <w:r w:rsidRPr="001F6800">
        <w:rPr>
          <w:rFonts w:ascii="Arial" w:hAnsi="Arial" w:cs="Arial"/>
          <w:sz w:val="18"/>
          <w:szCs w:val="18"/>
        </w:rPr>
        <w:t xml:space="preserve"> warunki te musi spełniać każdy z Wykonawców działających wspólnie, zaś w</w:t>
      </w:r>
      <w:r w:rsidR="00AE10C6" w:rsidRPr="001F6800">
        <w:rPr>
          <w:rFonts w:ascii="Arial" w:hAnsi="Arial" w:cs="Arial"/>
          <w:sz w:val="18"/>
          <w:szCs w:val="18"/>
        </w:rPr>
        <w:t xml:space="preserve"> odniesieniu do warunków pkt. </w:t>
      </w:r>
      <w:r w:rsidR="00575153" w:rsidRPr="006F1692">
        <w:rPr>
          <w:rFonts w:ascii="Arial" w:hAnsi="Arial" w:cs="Arial"/>
          <w:sz w:val="18"/>
          <w:szCs w:val="18"/>
        </w:rPr>
        <w:t>7</w:t>
      </w:r>
      <w:r w:rsidR="00AE10C6" w:rsidRPr="006F1692">
        <w:rPr>
          <w:rFonts w:ascii="Arial" w:hAnsi="Arial" w:cs="Arial"/>
          <w:sz w:val="18"/>
          <w:szCs w:val="18"/>
        </w:rPr>
        <w:t>.1.2.</w:t>
      </w:r>
      <w:r w:rsidRPr="001F6800">
        <w:rPr>
          <w:rFonts w:ascii="Arial" w:hAnsi="Arial" w:cs="Arial"/>
          <w:sz w:val="18"/>
          <w:szCs w:val="18"/>
        </w:rPr>
        <w:t xml:space="preserve"> warunki</w:t>
      </w:r>
      <w:r w:rsidRPr="00975A16">
        <w:rPr>
          <w:rFonts w:ascii="Arial" w:hAnsi="Arial" w:cs="Arial"/>
          <w:sz w:val="18"/>
          <w:szCs w:val="18"/>
        </w:rPr>
        <w:t xml:space="preserve"> te muszą spełniać Wykonawcy łącznie.</w:t>
      </w:r>
    </w:p>
    <w:p w14:paraId="0ECBE17C" w14:textId="77777777" w:rsidR="004C17C9" w:rsidRPr="00975A16" w:rsidRDefault="004C17C9" w:rsidP="0088319E">
      <w:pPr>
        <w:numPr>
          <w:ilvl w:val="1"/>
          <w:numId w:val="6"/>
        </w:numPr>
        <w:spacing w:after="120"/>
        <w:ind w:left="993" w:hanging="567"/>
        <w:jc w:val="both"/>
        <w:rPr>
          <w:rFonts w:ascii="Arial" w:hAnsi="Arial" w:cs="Arial"/>
          <w:sz w:val="18"/>
          <w:szCs w:val="18"/>
        </w:rPr>
      </w:pPr>
      <w:r w:rsidRPr="00975A16">
        <w:rPr>
          <w:rFonts w:ascii="Arial" w:hAnsi="Arial" w:cs="Arial"/>
          <w:sz w:val="18"/>
          <w:szCs w:val="18"/>
        </w:rPr>
        <w:t xml:space="preserve">W celu wykazania spełniania warunków </w:t>
      </w:r>
      <w:r w:rsidR="000510EB" w:rsidRPr="00975A16">
        <w:rPr>
          <w:rFonts w:ascii="Arial" w:hAnsi="Arial" w:cs="Arial"/>
          <w:sz w:val="18"/>
          <w:szCs w:val="18"/>
        </w:rPr>
        <w:t xml:space="preserve">udziału w postępowaniu </w:t>
      </w:r>
      <w:r w:rsidRPr="00975A16">
        <w:rPr>
          <w:rFonts w:ascii="Arial" w:hAnsi="Arial" w:cs="Arial"/>
          <w:sz w:val="18"/>
          <w:szCs w:val="18"/>
        </w:rPr>
        <w:t xml:space="preserve">Wykonawca obowiązany jest wraz z ofertą złożyć następujące oświadczenia i dokumenty: </w:t>
      </w:r>
    </w:p>
    <w:p w14:paraId="3E960D8A" w14:textId="1FAB6359" w:rsidR="000510EB" w:rsidRPr="00975A16" w:rsidRDefault="000510EB" w:rsidP="0088319E">
      <w:pPr>
        <w:numPr>
          <w:ilvl w:val="2"/>
          <w:numId w:val="6"/>
        </w:numPr>
        <w:tabs>
          <w:tab w:val="left" w:pos="993"/>
          <w:tab w:val="left" w:pos="1701"/>
        </w:tabs>
        <w:spacing w:after="120"/>
        <w:ind w:left="1701" w:hanging="708"/>
        <w:jc w:val="both"/>
        <w:rPr>
          <w:rFonts w:ascii="Arial" w:hAnsi="Arial" w:cs="Arial"/>
          <w:sz w:val="18"/>
          <w:szCs w:val="18"/>
        </w:rPr>
      </w:pPr>
      <w:r w:rsidRPr="00975A16">
        <w:rPr>
          <w:rFonts w:ascii="Arial" w:hAnsi="Arial" w:cs="Arial"/>
          <w:sz w:val="18"/>
          <w:szCs w:val="18"/>
        </w:rPr>
        <w:t xml:space="preserve">oświadczenie o spełnianiu warunków udziału w postępowaniu </w:t>
      </w:r>
      <w:r w:rsidR="00913419" w:rsidRPr="00975A16">
        <w:rPr>
          <w:rFonts w:ascii="Arial" w:hAnsi="Arial" w:cs="Arial"/>
          <w:sz w:val="18"/>
          <w:szCs w:val="18"/>
        </w:rPr>
        <w:t xml:space="preserve">w trybie art. 44 ustawy </w:t>
      </w:r>
      <w:r w:rsidR="00FC1521" w:rsidRPr="00975A16">
        <w:rPr>
          <w:rFonts w:ascii="Arial" w:hAnsi="Arial" w:cs="Arial"/>
          <w:sz w:val="18"/>
          <w:szCs w:val="18"/>
        </w:rPr>
        <w:t>PZP</w:t>
      </w:r>
      <w:r w:rsidR="00B27ACC" w:rsidRPr="00975A16">
        <w:rPr>
          <w:rFonts w:ascii="Arial" w:hAnsi="Arial" w:cs="Arial"/>
          <w:sz w:val="18"/>
          <w:szCs w:val="18"/>
        </w:rPr>
        <w:t xml:space="preserve"> (wzór oświadczenia stanowi </w:t>
      </w:r>
      <w:r w:rsidR="00B27ACC" w:rsidRPr="005D6C42">
        <w:rPr>
          <w:rFonts w:ascii="Arial" w:hAnsi="Arial" w:cs="Arial"/>
          <w:sz w:val="18"/>
          <w:szCs w:val="18"/>
        </w:rPr>
        <w:t xml:space="preserve">załącznik nr </w:t>
      </w:r>
      <w:r w:rsidR="00D42CAD">
        <w:rPr>
          <w:rFonts w:ascii="Arial" w:hAnsi="Arial" w:cs="Arial"/>
          <w:sz w:val="18"/>
          <w:szCs w:val="18"/>
        </w:rPr>
        <w:t>4</w:t>
      </w:r>
      <w:r w:rsidR="00B27ACC" w:rsidRPr="005D6C42">
        <w:rPr>
          <w:rFonts w:ascii="Arial" w:hAnsi="Arial" w:cs="Arial"/>
          <w:sz w:val="18"/>
          <w:szCs w:val="18"/>
        </w:rPr>
        <w:t xml:space="preserve"> do</w:t>
      </w:r>
      <w:r w:rsidR="00B27ACC" w:rsidRPr="00975A16">
        <w:rPr>
          <w:rFonts w:ascii="Arial" w:hAnsi="Arial" w:cs="Arial"/>
          <w:sz w:val="18"/>
          <w:szCs w:val="18"/>
        </w:rPr>
        <w:t xml:space="preserve"> SIWZ).</w:t>
      </w:r>
    </w:p>
    <w:p w14:paraId="1D924984" w14:textId="77777777" w:rsidR="00AE10C6" w:rsidRPr="00975A16" w:rsidRDefault="004C17C9" w:rsidP="0088319E">
      <w:pPr>
        <w:numPr>
          <w:ilvl w:val="2"/>
          <w:numId w:val="6"/>
        </w:numPr>
        <w:tabs>
          <w:tab w:val="left" w:pos="993"/>
          <w:tab w:val="left" w:pos="1701"/>
        </w:tabs>
        <w:spacing w:after="120"/>
        <w:ind w:left="1701" w:hanging="708"/>
        <w:jc w:val="both"/>
        <w:rPr>
          <w:rFonts w:ascii="Arial" w:hAnsi="Arial" w:cs="Arial"/>
          <w:sz w:val="18"/>
          <w:szCs w:val="18"/>
        </w:rPr>
      </w:pPr>
      <w:r w:rsidRPr="00975A16">
        <w:rPr>
          <w:rFonts w:ascii="Arial" w:hAnsi="Arial" w:cs="Arial"/>
          <w:sz w:val="18"/>
          <w:szCs w:val="18"/>
        </w:rPr>
        <w:t>Zezwolenie właściwego organu na prowadzenie działalności ubezpieczeniowej w zakresie zgodnym z przedmiotem zamówienia lub gdy zezwolenie nie jest wymagane na podstawie odrębnych przepisów zaświadczenie właściwego organu nadzoru, że Wykonawca prowadzi działalność ubezpieczeniową w wymaganym zakresie lub gdy zezwolenie nie jest wymagane na podstawie odrębnych przepisów</w:t>
      </w:r>
      <w:r w:rsidR="00D76F74">
        <w:rPr>
          <w:rFonts w:ascii="Arial" w:hAnsi="Arial" w:cs="Arial"/>
          <w:sz w:val="18"/>
          <w:szCs w:val="18"/>
        </w:rPr>
        <w:t>,</w:t>
      </w:r>
      <w:r w:rsidRPr="00975A16">
        <w:rPr>
          <w:rFonts w:ascii="Arial" w:hAnsi="Arial" w:cs="Arial"/>
          <w:sz w:val="18"/>
          <w:szCs w:val="18"/>
        </w:rPr>
        <w:t xml:space="preserve"> oświadczenie organu uprawnionego do reprezentowania wykonawcy, że prowadzi on działalność ubezpieczeniową w wymaganym zakresie i nie jest konieczne posiadanie przez niego zezwolenia wraz z przytoczeniem podstawy prawnej. </w:t>
      </w:r>
    </w:p>
    <w:p w14:paraId="101B1364" w14:textId="77777777" w:rsidR="004C17C9" w:rsidRPr="00975A16" w:rsidRDefault="004C17C9" w:rsidP="00AE10C6">
      <w:pPr>
        <w:tabs>
          <w:tab w:val="left" w:pos="993"/>
          <w:tab w:val="left" w:pos="1701"/>
        </w:tabs>
        <w:spacing w:after="120"/>
        <w:ind w:left="1701"/>
        <w:jc w:val="both"/>
        <w:rPr>
          <w:rFonts w:ascii="Arial" w:hAnsi="Arial" w:cs="Arial"/>
          <w:sz w:val="18"/>
          <w:szCs w:val="18"/>
        </w:rPr>
      </w:pPr>
      <w:r w:rsidRPr="00975A16">
        <w:rPr>
          <w:rFonts w:ascii="Arial" w:hAnsi="Arial" w:cs="Arial"/>
          <w:sz w:val="18"/>
          <w:szCs w:val="18"/>
        </w:rPr>
        <w:t>Jeżeli wykonawca ma siedzibę poza terytorium Rzeczypospolitej Polskiej dodatkowo składa potwierdzenie faktu notyfikacji otrzymane od organu nadzoru, a jeżeli organ nadzoru w kraju wykonawcy takiego potwierdzenia nie dostarcza, wykonawca składa oświadczenie organu uprawnionego do reprezentowania wykonawcy, iż notyfikacja została dokonana i przyjęta przez polski organ nadzoru.</w:t>
      </w:r>
    </w:p>
    <w:p w14:paraId="79C38CE9" w14:textId="77777777" w:rsidR="00AE10C6" w:rsidRPr="00975A16" w:rsidRDefault="00AE10C6" w:rsidP="00AE10C6">
      <w:pPr>
        <w:tabs>
          <w:tab w:val="left" w:pos="993"/>
          <w:tab w:val="left" w:pos="1701"/>
        </w:tabs>
        <w:spacing w:after="120"/>
        <w:ind w:left="1701"/>
        <w:jc w:val="both"/>
        <w:rPr>
          <w:rFonts w:ascii="Arial" w:hAnsi="Arial" w:cs="Arial"/>
          <w:b/>
          <w:i/>
          <w:sz w:val="18"/>
          <w:szCs w:val="18"/>
        </w:rPr>
      </w:pPr>
      <w:r w:rsidRPr="00975A16">
        <w:rPr>
          <w:rFonts w:ascii="Arial" w:hAnsi="Arial" w:cs="Arial"/>
          <w:b/>
          <w:i/>
          <w:sz w:val="18"/>
          <w:szCs w:val="18"/>
        </w:rPr>
        <w:t>Wyjaśnienie:</w:t>
      </w:r>
    </w:p>
    <w:p w14:paraId="5E01BF94" w14:textId="77777777" w:rsidR="00AE10C6" w:rsidRPr="00975A16" w:rsidRDefault="00AE10C6" w:rsidP="00AE10C6">
      <w:pPr>
        <w:tabs>
          <w:tab w:val="left" w:pos="993"/>
          <w:tab w:val="left" w:pos="1701"/>
        </w:tabs>
        <w:spacing w:after="120"/>
        <w:ind w:left="1701"/>
        <w:jc w:val="both"/>
        <w:rPr>
          <w:rFonts w:ascii="Arial" w:hAnsi="Arial" w:cs="Arial"/>
          <w:i/>
          <w:sz w:val="18"/>
          <w:szCs w:val="18"/>
        </w:rPr>
      </w:pPr>
      <w:r w:rsidRPr="00975A16">
        <w:rPr>
          <w:rFonts w:ascii="Arial" w:hAnsi="Arial" w:cs="Arial"/>
          <w:i/>
          <w:sz w:val="18"/>
          <w:szCs w:val="18"/>
        </w:rPr>
        <w:lastRenderedPageBreak/>
        <w:t>Wykonawca, który nie jest obowiązany do posiadania zezwolenia, może złożyć zaświadczenie organu nadzoru lub oświadczenie organu reprezentującego.</w:t>
      </w:r>
    </w:p>
    <w:p w14:paraId="041F7134" w14:textId="77777777" w:rsidR="00AE10C6" w:rsidRPr="00975A16" w:rsidRDefault="00AE10C6" w:rsidP="00AE10C6">
      <w:pPr>
        <w:tabs>
          <w:tab w:val="left" w:pos="993"/>
          <w:tab w:val="left" w:pos="1701"/>
        </w:tabs>
        <w:spacing w:after="120"/>
        <w:ind w:left="1701"/>
        <w:jc w:val="both"/>
        <w:rPr>
          <w:rFonts w:ascii="Arial" w:hAnsi="Arial" w:cs="Arial"/>
          <w:i/>
          <w:sz w:val="18"/>
          <w:szCs w:val="18"/>
        </w:rPr>
      </w:pPr>
      <w:r w:rsidRPr="00975A16">
        <w:rPr>
          <w:rFonts w:ascii="Arial" w:hAnsi="Arial" w:cs="Arial"/>
          <w:i/>
          <w:sz w:val="18"/>
          <w:szCs w:val="18"/>
        </w:rPr>
        <w:t>Wykonawca prowadzący działalność ubezpieczeniową na podstawie posiadanego zezwolenia właściwego organu nie może złożyć zamiast tego zezwolenia zaświadczenia organu nadzoru lub oświadczenia organu uprawnionego do reprezentowania Wykonawcy.</w:t>
      </w:r>
    </w:p>
    <w:p w14:paraId="4546829A" w14:textId="77777777" w:rsidR="00AE10C6" w:rsidRPr="00975A16" w:rsidRDefault="00D727B9" w:rsidP="0088319E">
      <w:pPr>
        <w:numPr>
          <w:ilvl w:val="1"/>
          <w:numId w:val="6"/>
        </w:numPr>
        <w:spacing w:after="120"/>
        <w:ind w:left="993" w:hanging="567"/>
        <w:jc w:val="both"/>
        <w:rPr>
          <w:rFonts w:ascii="Arial" w:hAnsi="Arial" w:cs="Arial"/>
          <w:sz w:val="18"/>
          <w:szCs w:val="18"/>
        </w:rPr>
      </w:pPr>
      <w:r w:rsidRPr="00975A16">
        <w:rPr>
          <w:rFonts w:ascii="Arial" w:hAnsi="Arial" w:cs="Arial"/>
          <w:sz w:val="18"/>
          <w:szCs w:val="18"/>
        </w:rPr>
        <w:t>Dokumenty sporządzone w języku obcym są składane wraz z tłumaczeniem na język polski.</w:t>
      </w:r>
    </w:p>
    <w:p w14:paraId="3D0D15F4" w14:textId="77777777" w:rsidR="00D727B9" w:rsidRPr="00975A16" w:rsidRDefault="00D727B9" w:rsidP="0088319E">
      <w:pPr>
        <w:numPr>
          <w:ilvl w:val="1"/>
          <w:numId w:val="6"/>
        </w:numPr>
        <w:spacing w:after="120"/>
        <w:ind w:left="993" w:hanging="567"/>
        <w:jc w:val="both"/>
        <w:rPr>
          <w:rFonts w:ascii="Arial" w:hAnsi="Arial" w:cs="Arial"/>
          <w:sz w:val="18"/>
          <w:szCs w:val="18"/>
        </w:rPr>
      </w:pPr>
      <w:r w:rsidRPr="00975A16">
        <w:rPr>
          <w:rFonts w:ascii="Arial" w:hAnsi="Arial" w:cs="Arial"/>
          <w:sz w:val="18"/>
          <w:szCs w:val="18"/>
        </w:rPr>
        <w:t xml:space="preserve">Ocena spełnienia warunków udziału w postępowaniu dokonywana będzie według formuły „spełnia”, „nie spełnia” z zastrzeżeniem art. 26 ust. 3 ustawy PZP na podstawie dokumentów i oświadczeń dołączonych do oferty. </w:t>
      </w:r>
    </w:p>
    <w:p w14:paraId="3A0FFA79" w14:textId="77777777" w:rsidR="00D727B9" w:rsidRPr="00975A16" w:rsidRDefault="00D727B9" w:rsidP="00D727B9">
      <w:pPr>
        <w:spacing w:after="120"/>
        <w:ind w:left="360"/>
        <w:jc w:val="both"/>
        <w:rPr>
          <w:rFonts w:ascii="Arial" w:hAnsi="Arial" w:cs="Arial"/>
          <w:sz w:val="18"/>
          <w:szCs w:val="18"/>
        </w:rPr>
      </w:pPr>
    </w:p>
    <w:p w14:paraId="1208BCB7" w14:textId="77777777" w:rsidR="00D727B9" w:rsidRPr="00975A16" w:rsidRDefault="00D727B9" w:rsidP="00AC05E7">
      <w:pPr>
        <w:pStyle w:val="spistrescipoziom1"/>
        <w:tabs>
          <w:tab w:val="num" w:pos="426"/>
        </w:tabs>
        <w:ind w:left="426" w:hanging="426"/>
        <w:rPr>
          <w:sz w:val="18"/>
          <w:szCs w:val="18"/>
        </w:rPr>
      </w:pPr>
      <w:bookmarkStart w:id="30" w:name="_Toc402209265"/>
      <w:bookmarkStart w:id="31" w:name="_Toc402275832"/>
      <w:r w:rsidRPr="00975A16">
        <w:rPr>
          <w:sz w:val="18"/>
          <w:szCs w:val="18"/>
        </w:rPr>
        <w:t>BRAK PODSTAW DO WYKLUCZENIA Z POSTĘPOWANIA – WYKAZ WYMAGANYCH DOKUMENTÓW I OŚWIADCZEŃ</w:t>
      </w:r>
      <w:bookmarkEnd w:id="30"/>
      <w:bookmarkEnd w:id="31"/>
      <w:r w:rsidRPr="00975A16">
        <w:rPr>
          <w:sz w:val="18"/>
          <w:szCs w:val="18"/>
        </w:rPr>
        <w:t xml:space="preserve"> </w:t>
      </w:r>
    </w:p>
    <w:p w14:paraId="743C7A44" w14:textId="77777777" w:rsidR="00D727B9" w:rsidRPr="00975A16" w:rsidRDefault="00D727B9" w:rsidP="0088319E">
      <w:pPr>
        <w:numPr>
          <w:ilvl w:val="1"/>
          <w:numId w:val="6"/>
        </w:numPr>
        <w:spacing w:after="120"/>
        <w:ind w:left="993" w:hanging="567"/>
        <w:jc w:val="both"/>
        <w:rPr>
          <w:rFonts w:ascii="Arial" w:hAnsi="Arial" w:cs="Arial"/>
          <w:sz w:val="18"/>
          <w:szCs w:val="18"/>
        </w:rPr>
      </w:pPr>
      <w:r w:rsidRPr="00975A16">
        <w:rPr>
          <w:rFonts w:ascii="Arial" w:hAnsi="Arial" w:cs="Arial"/>
          <w:sz w:val="18"/>
          <w:szCs w:val="18"/>
        </w:rPr>
        <w:t>W celu wykazania braku podstaw do wykluczenia z postępowania z powodu niespełniania warunków, o których mowa w art. 24 ust. 1 i ust. 2</w:t>
      </w:r>
      <w:r w:rsidR="00595777" w:rsidRPr="00975A16">
        <w:rPr>
          <w:rFonts w:ascii="Arial" w:hAnsi="Arial" w:cs="Arial"/>
          <w:sz w:val="18"/>
          <w:szCs w:val="18"/>
        </w:rPr>
        <w:t xml:space="preserve"> pkt 5)</w:t>
      </w:r>
      <w:r w:rsidRPr="00975A16">
        <w:rPr>
          <w:rFonts w:ascii="Arial" w:hAnsi="Arial" w:cs="Arial"/>
          <w:sz w:val="18"/>
          <w:szCs w:val="18"/>
        </w:rPr>
        <w:t xml:space="preserve"> ustawy PZP, Wykonawca obowiązany jest wraz z ofertą złożyć</w:t>
      </w:r>
      <w:r w:rsidR="009F4644" w:rsidRPr="00975A16">
        <w:rPr>
          <w:rFonts w:ascii="Arial" w:hAnsi="Arial" w:cs="Arial"/>
          <w:sz w:val="18"/>
          <w:szCs w:val="18"/>
        </w:rPr>
        <w:t xml:space="preserve"> (dotyczy każdej z Części zamówienia)</w:t>
      </w:r>
      <w:r w:rsidRPr="00975A16">
        <w:rPr>
          <w:rFonts w:ascii="Arial" w:hAnsi="Arial" w:cs="Arial"/>
          <w:sz w:val="18"/>
          <w:szCs w:val="18"/>
        </w:rPr>
        <w:t>:</w:t>
      </w:r>
    </w:p>
    <w:p w14:paraId="4F2B6EF9" w14:textId="16B8332E" w:rsidR="00D727B9" w:rsidRPr="005D6C42" w:rsidRDefault="00D727B9" w:rsidP="0088319E">
      <w:pPr>
        <w:numPr>
          <w:ilvl w:val="2"/>
          <w:numId w:val="6"/>
        </w:numPr>
        <w:tabs>
          <w:tab w:val="left" w:pos="993"/>
          <w:tab w:val="left" w:pos="1701"/>
        </w:tabs>
        <w:spacing w:after="120"/>
        <w:ind w:left="1701" w:hanging="708"/>
        <w:jc w:val="both"/>
        <w:rPr>
          <w:rFonts w:ascii="Arial" w:hAnsi="Arial" w:cs="Arial"/>
          <w:sz w:val="18"/>
          <w:szCs w:val="18"/>
        </w:rPr>
      </w:pPr>
      <w:r w:rsidRPr="00975A16">
        <w:rPr>
          <w:rFonts w:ascii="Arial" w:hAnsi="Arial" w:cs="Arial"/>
          <w:sz w:val="18"/>
          <w:szCs w:val="18"/>
        </w:rPr>
        <w:t xml:space="preserve">oświadczenie o braku podstaw do wykluczenia z postępowania (wzór oświadczenia stanowi załącznik </w:t>
      </w:r>
      <w:r w:rsidRPr="005D6C42">
        <w:rPr>
          <w:rFonts w:ascii="Arial" w:hAnsi="Arial" w:cs="Arial"/>
          <w:sz w:val="18"/>
          <w:szCs w:val="18"/>
        </w:rPr>
        <w:t xml:space="preserve">nr </w:t>
      </w:r>
      <w:r w:rsidR="00D42CAD">
        <w:rPr>
          <w:rFonts w:ascii="Arial" w:hAnsi="Arial" w:cs="Arial"/>
          <w:sz w:val="18"/>
          <w:szCs w:val="18"/>
        </w:rPr>
        <w:t>5</w:t>
      </w:r>
      <w:r w:rsidRPr="005D6C42">
        <w:rPr>
          <w:rFonts w:ascii="Arial" w:hAnsi="Arial" w:cs="Arial"/>
          <w:sz w:val="18"/>
          <w:szCs w:val="18"/>
        </w:rPr>
        <w:t xml:space="preserve"> do SIWZ).</w:t>
      </w:r>
    </w:p>
    <w:p w14:paraId="504D326E" w14:textId="77777777" w:rsidR="00D727B9" w:rsidRPr="005D6C42" w:rsidRDefault="00D727B9" w:rsidP="0088319E">
      <w:pPr>
        <w:numPr>
          <w:ilvl w:val="2"/>
          <w:numId w:val="6"/>
        </w:numPr>
        <w:tabs>
          <w:tab w:val="left" w:pos="993"/>
          <w:tab w:val="left" w:pos="1701"/>
        </w:tabs>
        <w:spacing w:after="120"/>
        <w:ind w:left="1701" w:hanging="708"/>
        <w:jc w:val="both"/>
        <w:rPr>
          <w:rFonts w:ascii="Arial" w:hAnsi="Arial" w:cs="Arial"/>
          <w:sz w:val="18"/>
          <w:szCs w:val="18"/>
        </w:rPr>
      </w:pPr>
      <w:r w:rsidRPr="005D6C42">
        <w:rPr>
          <w:rFonts w:ascii="Arial" w:hAnsi="Arial" w:cs="Arial"/>
          <w:b/>
          <w:sz w:val="18"/>
          <w:szCs w:val="18"/>
        </w:rPr>
        <w:t>Aktualny</w:t>
      </w:r>
      <w:r w:rsidRPr="005D6C42">
        <w:rPr>
          <w:rFonts w:ascii="Arial" w:hAnsi="Arial" w:cs="Arial"/>
          <w:sz w:val="18"/>
          <w:szCs w:val="18"/>
        </w:rPr>
        <w:t xml:space="preserve"> odpis z właściwego rejestru np. wypis z Krajowego Rejestru Sądowego lub z centralnej ewidencji i informacji o działalności gospodarczej, jeżeli odrębne przepisy wymagają w</w:t>
      </w:r>
      <w:r w:rsidR="00E02AFE" w:rsidRPr="005D6C42">
        <w:rPr>
          <w:rFonts w:ascii="Arial" w:hAnsi="Arial" w:cs="Arial"/>
          <w:sz w:val="18"/>
          <w:szCs w:val="18"/>
        </w:rPr>
        <w:t xml:space="preserve">pisu do rejestru lub ewidencji - </w:t>
      </w:r>
      <w:r w:rsidRPr="005D6C42">
        <w:rPr>
          <w:rFonts w:ascii="Arial" w:hAnsi="Arial" w:cs="Arial"/>
          <w:sz w:val="18"/>
          <w:szCs w:val="18"/>
        </w:rPr>
        <w:t xml:space="preserve">wystawiony </w:t>
      </w:r>
      <w:r w:rsidRPr="005D6C42">
        <w:rPr>
          <w:rFonts w:ascii="Arial" w:hAnsi="Arial" w:cs="Arial"/>
          <w:b/>
          <w:sz w:val="18"/>
          <w:szCs w:val="18"/>
        </w:rPr>
        <w:t xml:space="preserve">nie wcześniej niż 6 miesięcy </w:t>
      </w:r>
      <w:r w:rsidRPr="005D6C42">
        <w:rPr>
          <w:rFonts w:ascii="Arial" w:hAnsi="Arial" w:cs="Arial"/>
          <w:sz w:val="18"/>
          <w:szCs w:val="18"/>
        </w:rPr>
        <w:t>przed upływem terminu składania ofert</w:t>
      </w:r>
      <w:r w:rsidR="00EC1196" w:rsidRPr="005D6C42">
        <w:rPr>
          <w:rFonts w:ascii="Arial" w:hAnsi="Arial" w:cs="Arial"/>
          <w:sz w:val="18"/>
          <w:szCs w:val="18"/>
        </w:rPr>
        <w:t>.</w:t>
      </w:r>
    </w:p>
    <w:p w14:paraId="3C9475FC" w14:textId="3CFD6F9B" w:rsidR="00EC1196" w:rsidRPr="00975A16" w:rsidRDefault="00EC1196" w:rsidP="0088319E">
      <w:pPr>
        <w:numPr>
          <w:ilvl w:val="2"/>
          <w:numId w:val="6"/>
        </w:numPr>
        <w:tabs>
          <w:tab w:val="left" w:pos="993"/>
          <w:tab w:val="left" w:pos="1701"/>
        </w:tabs>
        <w:spacing w:after="120"/>
        <w:ind w:left="1701" w:hanging="708"/>
        <w:jc w:val="both"/>
        <w:rPr>
          <w:rFonts w:ascii="Arial" w:hAnsi="Arial" w:cs="Arial"/>
          <w:sz w:val="18"/>
          <w:szCs w:val="18"/>
        </w:rPr>
      </w:pPr>
      <w:r w:rsidRPr="005D6C42">
        <w:rPr>
          <w:rFonts w:ascii="Arial" w:hAnsi="Arial" w:cs="Arial"/>
          <w:sz w:val="18"/>
          <w:szCs w:val="18"/>
        </w:rPr>
        <w:t>Listę podmiotów należących do tej samej grupy kapitałowej, w rozumieniu ustawy z dnia 16 lutego 2007 r. o ochronie konkurencji i konsumentów (</w:t>
      </w:r>
      <w:r w:rsidR="00A1542C" w:rsidRPr="005D6C42">
        <w:rPr>
          <w:rFonts w:ascii="Arial" w:hAnsi="Arial" w:cs="Arial"/>
          <w:sz w:val="18"/>
          <w:szCs w:val="18"/>
        </w:rPr>
        <w:t>Tekst jednolity</w:t>
      </w:r>
      <w:r w:rsidR="00C827B0" w:rsidRPr="005D6C42">
        <w:rPr>
          <w:rFonts w:ascii="Arial" w:hAnsi="Arial" w:cs="Arial"/>
          <w:sz w:val="18"/>
          <w:szCs w:val="18"/>
        </w:rPr>
        <w:t xml:space="preserve"> Dz. U. z 2015 r. poz. 184</w:t>
      </w:r>
      <w:r w:rsidRPr="005D6C42">
        <w:rPr>
          <w:rFonts w:ascii="Arial" w:hAnsi="Arial" w:cs="Arial"/>
          <w:sz w:val="18"/>
          <w:szCs w:val="18"/>
        </w:rPr>
        <w:t xml:space="preserve">) albo oświadczenie o tym, że Wykonawca nie należy do grupy kapitałowej (wzór oświadczenia stanowi załącznik nr </w:t>
      </w:r>
      <w:r w:rsidR="00D42CAD">
        <w:rPr>
          <w:rFonts w:ascii="Arial" w:hAnsi="Arial" w:cs="Arial"/>
          <w:sz w:val="18"/>
          <w:szCs w:val="18"/>
        </w:rPr>
        <w:t>6</w:t>
      </w:r>
      <w:r w:rsidRPr="005D6C42">
        <w:rPr>
          <w:rFonts w:ascii="Arial" w:hAnsi="Arial" w:cs="Arial"/>
          <w:sz w:val="18"/>
          <w:szCs w:val="18"/>
        </w:rPr>
        <w:t xml:space="preserve"> do SIWZ</w:t>
      </w:r>
      <w:r w:rsidRPr="00975A16">
        <w:rPr>
          <w:rFonts w:ascii="Arial" w:hAnsi="Arial" w:cs="Arial"/>
          <w:sz w:val="18"/>
          <w:szCs w:val="18"/>
        </w:rPr>
        <w:t>).</w:t>
      </w:r>
    </w:p>
    <w:p w14:paraId="267F1E17" w14:textId="77777777" w:rsidR="00EC1196" w:rsidRPr="00975A16" w:rsidRDefault="00EC1196" w:rsidP="0088319E">
      <w:pPr>
        <w:numPr>
          <w:ilvl w:val="1"/>
          <w:numId w:val="6"/>
        </w:numPr>
        <w:spacing w:after="120"/>
        <w:ind w:left="993" w:hanging="567"/>
        <w:jc w:val="both"/>
        <w:rPr>
          <w:rFonts w:ascii="Arial" w:hAnsi="Arial" w:cs="Arial"/>
          <w:sz w:val="18"/>
          <w:szCs w:val="18"/>
        </w:rPr>
      </w:pPr>
      <w:r w:rsidRPr="00975A16">
        <w:rPr>
          <w:rFonts w:ascii="Arial" w:hAnsi="Arial" w:cs="Arial"/>
          <w:sz w:val="18"/>
          <w:szCs w:val="18"/>
        </w:rPr>
        <w:t>Wykonawcy mający siedzibę lub miejsce zamieszkania poza terytorium Rzeczypospolitej Polskiej:</w:t>
      </w:r>
    </w:p>
    <w:p w14:paraId="75B20E27" w14:textId="77777777" w:rsidR="00EC1196" w:rsidRPr="00975A16" w:rsidRDefault="00EC1196" w:rsidP="00804975">
      <w:pPr>
        <w:numPr>
          <w:ilvl w:val="2"/>
          <w:numId w:val="6"/>
        </w:numPr>
        <w:tabs>
          <w:tab w:val="left" w:pos="993"/>
          <w:tab w:val="left" w:pos="1701"/>
        </w:tabs>
        <w:spacing w:after="120"/>
        <w:ind w:left="1701" w:hanging="708"/>
        <w:jc w:val="both"/>
        <w:rPr>
          <w:rFonts w:ascii="Arial" w:hAnsi="Arial" w:cs="Arial"/>
          <w:sz w:val="18"/>
          <w:szCs w:val="18"/>
        </w:rPr>
      </w:pPr>
      <w:r w:rsidRPr="00975A16">
        <w:rPr>
          <w:rFonts w:ascii="Arial" w:hAnsi="Arial" w:cs="Arial"/>
          <w:sz w:val="18"/>
          <w:szCs w:val="18"/>
        </w:rPr>
        <w:lastRenderedPageBreak/>
        <w:t>Jeżeli Wykonawca ma siedzibę lub miejsce zamieszkania poza terytorium Rzeczypospoli</w:t>
      </w:r>
      <w:r w:rsidR="00804975" w:rsidRPr="00975A16">
        <w:rPr>
          <w:rFonts w:ascii="Arial" w:hAnsi="Arial" w:cs="Arial"/>
          <w:sz w:val="18"/>
          <w:szCs w:val="18"/>
        </w:rPr>
        <w:t>tej Polskiej, zamiast dokumentu</w:t>
      </w:r>
      <w:r w:rsidRPr="00975A16">
        <w:rPr>
          <w:rFonts w:ascii="Arial" w:hAnsi="Arial" w:cs="Arial"/>
          <w:sz w:val="18"/>
          <w:szCs w:val="18"/>
        </w:rPr>
        <w:t xml:space="preserve">, o których mowa w pkt. </w:t>
      </w:r>
      <w:r w:rsidR="00575153" w:rsidRPr="006F1692">
        <w:rPr>
          <w:rFonts w:ascii="Arial" w:hAnsi="Arial" w:cs="Arial"/>
          <w:sz w:val="18"/>
          <w:szCs w:val="18"/>
        </w:rPr>
        <w:t>8</w:t>
      </w:r>
      <w:r w:rsidR="00804975" w:rsidRPr="006F1692">
        <w:rPr>
          <w:rFonts w:ascii="Arial" w:hAnsi="Arial" w:cs="Arial"/>
          <w:sz w:val="18"/>
          <w:szCs w:val="18"/>
        </w:rPr>
        <w:t>.1.2.</w:t>
      </w:r>
      <w:r w:rsidR="00804975" w:rsidRPr="00975A16">
        <w:rPr>
          <w:rFonts w:ascii="Arial" w:hAnsi="Arial" w:cs="Arial"/>
          <w:sz w:val="18"/>
          <w:szCs w:val="18"/>
        </w:rPr>
        <w:t xml:space="preserve"> </w:t>
      </w:r>
      <w:r w:rsidRPr="00975A16">
        <w:rPr>
          <w:rFonts w:ascii="Arial" w:hAnsi="Arial" w:cs="Arial"/>
          <w:sz w:val="18"/>
          <w:szCs w:val="18"/>
        </w:rPr>
        <w:t>składa dokument lub dokumenty wystawione w kraju, w którym ma siedzibę lub miejsce zamieszkania, potwierdzające</w:t>
      </w:r>
      <w:r w:rsidR="00804975" w:rsidRPr="00975A16">
        <w:rPr>
          <w:rFonts w:ascii="Arial" w:hAnsi="Arial" w:cs="Arial"/>
          <w:sz w:val="18"/>
          <w:szCs w:val="18"/>
        </w:rPr>
        <w:t xml:space="preserve">, że </w:t>
      </w:r>
      <w:r w:rsidRPr="00975A16">
        <w:rPr>
          <w:rFonts w:ascii="Arial" w:hAnsi="Arial" w:cs="Arial"/>
          <w:noProof/>
          <w:sz w:val="18"/>
          <w:szCs w:val="18"/>
        </w:rPr>
        <w:t>nie otwarto jego likwidacji ani nie ogłoszono upadłości</w:t>
      </w:r>
      <w:r w:rsidR="00804975" w:rsidRPr="00975A16">
        <w:rPr>
          <w:rFonts w:ascii="Arial" w:hAnsi="Arial" w:cs="Arial"/>
          <w:noProof/>
          <w:sz w:val="18"/>
          <w:szCs w:val="18"/>
        </w:rPr>
        <w:t>.</w:t>
      </w:r>
      <w:r w:rsidRPr="00975A16">
        <w:rPr>
          <w:rFonts w:ascii="Arial" w:hAnsi="Arial" w:cs="Arial"/>
          <w:noProof/>
          <w:sz w:val="18"/>
          <w:szCs w:val="18"/>
        </w:rPr>
        <w:t xml:space="preserve"> </w:t>
      </w:r>
    </w:p>
    <w:p w14:paraId="4AD5D80B" w14:textId="77777777" w:rsidR="00EC1196" w:rsidRPr="00975A16" w:rsidRDefault="00804975" w:rsidP="0040794E">
      <w:pPr>
        <w:numPr>
          <w:ilvl w:val="2"/>
          <w:numId w:val="6"/>
        </w:numPr>
        <w:tabs>
          <w:tab w:val="left" w:pos="993"/>
          <w:tab w:val="left" w:pos="1701"/>
        </w:tabs>
        <w:spacing w:after="120"/>
        <w:ind w:left="1701" w:hanging="708"/>
        <w:jc w:val="both"/>
        <w:rPr>
          <w:rFonts w:ascii="Arial" w:hAnsi="Arial" w:cs="Arial"/>
          <w:sz w:val="18"/>
          <w:szCs w:val="18"/>
        </w:rPr>
      </w:pPr>
      <w:r w:rsidRPr="00975A16">
        <w:rPr>
          <w:rFonts w:ascii="Arial" w:hAnsi="Arial" w:cs="Arial"/>
          <w:sz w:val="18"/>
          <w:szCs w:val="18"/>
        </w:rPr>
        <w:t>Dokument, o którym</w:t>
      </w:r>
      <w:r w:rsidR="00EC1196" w:rsidRPr="00975A16">
        <w:rPr>
          <w:rFonts w:ascii="Arial" w:hAnsi="Arial" w:cs="Arial"/>
          <w:sz w:val="18"/>
          <w:szCs w:val="18"/>
        </w:rPr>
        <w:t xml:space="preserve"> mowa </w:t>
      </w:r>
      <w:r w:rsidRPr="00975A16">
        <w:rPr>
          <w:rFonts w:ascii="Arial" w:hAnsi="Arial" w:cs="Arial"/>
          <w:sz w:val="18"/>
          <w:szCs w:val="18"/>
        </w:rPr>
        <w:t xml:space="preserve">w pkt. </w:t>
      </w:r>
      <w:r w:rsidR="00575153" w:rsidRPr="006F1692">
        <w:rPr>
          <w:rFonts w:ascii="Arial" w:hAnsi="Arial" w:cs="Arial"/>
          <w:sz w:val="18"/>
          <w:szCs w:val="18"/>
        </w:rPr>
        <w:t>8</w:t>
      </w:r>
      <w:r w:rsidRPr="006F1692">
        <w:rPr>
          <w:rFonts w:ascii="Arial" w:hAnsi="Arial" w:cs="Arial"/>
          <w:sz w:val="18"/>
          <w:szCs w:val="18"/>
        </w:rPr>
        <w:t>.2.1.</w:t>
      </w:r>
      <w:r w:rsidR="00222BD1" w:rsidRPr="00975A16">
        <w:rPr>
          <w:rFonts w:ascii="Arial" w:hAnsi="Arial" w:cs="Arial"/>
          <w:sz w:val="18"/>
          <w:szCs w:val="18"/>
        </w:rPr>
        <w:t xml:space="preserve"> </w:t>
      </w:r>
      <w:r w:rsidRPr="00975A16">
        <w:rPr>
          <w:rFonts w:ascii="Arial" w:hAnsi="Arial" w:cs="Arial"/>
          <w:sz w:val="18"/>
          <w:szCs w:val="18"/>
        </w:rPr>
        <w:t>powinien być wystawiony</w:t>
      </w:r>
      <w:r w:rsidR="00EC1196" w:rsidRPr="00975A16">
        <w:rPr>
          <w:rFonts w:ascii="Arial" w:hAnsi="Arial" w:cs="Arial"/>
          <w:sz w:val="18"/>
          <w:szCs w:val="18"/>
        </w:rPr>
        <w:t xml:space="preserve"> nie wcześniej niż 6 miesięcy przed upływem terminu składania ofert.</w:t>
      </w:r>
    </w:p>
    <w:p w14:paraId="08CDEACD" w14:textId="77777777" w:rsidR="00EC1196" w:rsidRPr="00975A16" w:rsidRDefault="00EC1196" w:rsidP="0040794E">
      <w:pPr>
        <w:numPr>
          <w:ilvl w:val="2"/>
          <w:numId w:val="6"/>
        </w:numPr>
        <w:tabs>
          <w:tab w:val="left" w:pos="993"/>
          <w:tab w:val="left" w:pos="1701"/>
        </w:tabs>
        <w:spacing w:after="120"/>
        <w:ind w:left="1701" w:hanging="708"/>
        <w:jc w:val="both"/>
        <w:rPr>
          <w:rFonts w:ascii="Arial" w:hAnsi="Arial" w:cs="Arial"/>
          <w:sz w:val="18"/>
          <w:szCs w:val="18"/>
        </w:rPr>
      </w:pPr>
      <w:r w:rsidRPr="00975A16">
        <w:rPr>
          <w:rFonts w:ascii="Arial" w:hAnsi="Arial" w:cs="Arial"/>
          <w:sz w:val="18"/>
          <w:szCs w:val="18"/>
        </w:rPr>
        <w:t>Jeżeli w kraju miejsca zamieszkania osoby lub w kraju, w którym Wykonawca ma siedzibę lub miejsce zamiesz</w:t>
      </w:r>
      <w:r w:rsidR="00804975" w:rsidRPr="00975A16">
        <w:rPr>
          <w:rFonts w:ascii="Arial" w:hAnsi="Arial" w:cs="Arial"/>
          <w:sz w:val="18"/>
          <w:szCs w:val="18"/>
        </w:rPr>
        <w:t>kania, nie wydaje się dokumentu</w:t>
      </w:r>
      <w:r w:rsidRPr="00975A16">
        <w:rPr>
          <w:rFonts w:ascii="Arial" w:hAnsi="Arial" w:cs="Arial"/>
          <w:sz w:val="18"/>
          <w:szCs w:val="18"/>
        </w:rPr>
        <w:t xml:space="preserve">, o których mowa </w:t>
      </w:r>
      <w:r w:rsidR="00804975" w:rsidRPr="00975A16">
        <w:rPr>
          <w:rFonts w:ascii="Arial" w:hAnsi="Arial" w:cs="Arial"/>
          <w:sz w:val="18"/>
          <w:szCs w:val="18"/>
        </w:rPr>
        <w:t>w pkt</w:t>
      </w:r>
      <w:r w:rsidR="00804975" w:rsidRPr="00FB572D">
        <w:rPr>
          <w:rFonts w:ascii="Arial" w:hAnsi="Arial" w:cs="Arial"/>
          <w:sz w:val="18"/>
          <w:szCs w:val="18"/>
        </w:rPr>
        <w:t xml:space="preserve">. </w:t>
      </w:r>
      <w:r w:rsidR="00575153" w:rsidRPr="006F1692">
        <w:rPr>
          <w:rFonts w:ascii="Arial" w:hAnsi="Arial" w:cs="Arial"/>
          <w:sz w:val="18"/>
          <w:szCs w:val="18"/>
        </w:rPr>
        <w:t>8</w:t>
      </w:r>
      <w:r w:rsidR="00804975" w:rsidRPr="006F1692">
        <w:rPr>
          <w:rFonts w:ascii="Arial" w:hAnsi="Arial" w:cs="Arial"/>
          <w:sz w:val="18"/>
          <w:szCs w:val="18"/>
        </w:rPr>
        <w:t>.2.1.</w:t>
      </w:r>
      <w:r w:rsidR="00804975" w:rsidRPr="00975A16">
        <w:rPr>
          <w:rFonts w:ascii="Arial" w:hAnsi="Arial" w:cs="Arial"/>
          <w:sz w:val="18"/>
          <w:szCs w:val="18"/>
        </w:rPr>
        <w:t xml:space="preserve"> </w:t>
      </w:r>
      <w:r w:rsidRPr="00975A16">
        <w:rPr>
          <w:rFonts w:ascii="Arial" w:hAnsi="Arial" w:cs="Arial"/>
          <w:sz w:val="18"/>
          <w:szCs w:val="18"/>
        </w:rPr>
        <w:t xml:space="preserve">zastępuje się je dokumentem zawierającym oświadczenie, w którym określa się także osoby uprawnione do reprezentacji wykonawcy, złożone przed właściwym organem sądowym, administracyjnym albo organem samorządu zawodowego lub gospodarczego odpowiednio miejsca zamieszkania osoby lub kraju, w którym Wykonawca ma siedzibę lub miejsce zamieszkania lub notariuszem, złożonym nie wcześniej niż w terminie właściwym dla </w:t>
      </w:r>
      <w:r w:rsidR="00804975" w:rsidRPr="00975A16">
        <w:rPr>
          <w:rFonts w:ascii="Arial" w:hAnsi="Arial" w:cs="Arial"/>
          <w:sz w:val="18"/>
          <w:szCs w:val="18"/>
        </w:rPr>
        <w:t>tego dokumentu.</w:t>
      </w:r>
    </w:p>
    <w:p w14:paraId="5EB574EA" w14:textId="667822FB" w:rsidR="00D727B9" w:rsidRPr="00975A16" w:rsidRDefault="00D727B9" w:rsidP="0040794E">
      <w:pPr>
        <w:numPr>
          <w:ilvl w:val="1"/>
          <w:numId w:val="6"/>
        </w:numPr>
        <w:spacing w:after="120"/>
        <w:ind w:left="993" w:hanging="567"/>
        <w:jc w:val="both"/>
        <w:rPr>
          <w:rFonts w:ascii="Arial" w:hAnsi="Arial" w:cs="Arial"/>
          <w:sz w:val="18"/>
          <w:szCs w:val="18"/>
        </w:rPr>
      </w:pPr>
      <w:r w:rsidRPr="00975A16">
        <w:rPr>
          <w:rFonts w:ascii="Arial" w:hAnsi="Arial" w:cs="Arial"/>
          <w:sz w:val="18"/>
          <w:szCs w:val="18"/>
        </w:rPr>
        <w:t>W przypadku Wykonawców ubiegających się wspólnie o udzielenie zamówieni</w:t>
      </w:r>
      <w:r w:rsidR="00FB572D">
        <w:rPr>
          <w:rFonts w:ascii="Arial" w:hAnsi="Arial" w:cs="Arial"/>
          <w:sz w:val="18"/>
          <w:szCs w:val="18"/>
        </w:rPr>
        <w:t>a</w:t>
      </w:r>
      <w:r w:rsidRPr="00975A16">
        <w:rPr>
          <w:rFonts w:ascii="Arial" w:hAnsi="Arial" w:cs="Arial"/>
          <w:sz w:val="18"/>
          <w:szCs w:val="18"/>
        </w:rPr>
        <w:t xml:space="preserve"> brak podstaw do wykluczenia z postępowania powinien wykazać każdy z Wykonawców.</w:t>
      </w:r>
    </w:p>
    <w:p w14:paraId="725328EB" w14:textId="77777777" w:rsidR="00222BD1" w:rsidRPr="00975A16" w:rsidRDefault="00222BD1" w:rsidP="0040794E">
      <w:pPr>
        <w:numPr>
          <w:ilvl w:val="1"/>
          <w:numId w:val="6"/>
        </w:numPr>
        <w:spacing w:after="120"/>
        <w:ind w:left="993" w:hanging="567"/>
        <w:jc w:val="both"/>
        <w:rPr>
          <w:rFonts w:ascii="Arial" w:hAnsi="Arial" w:cs="Arial"/>
          <w:sz w:val="18"/>
          <w:szCs w:val="18"/>
        </w:rPr>
      </w:pPr>
      <w:r w:rsidRPr="00975A16">
        <w:rPr>
          <w:rFonts w:ascii="Arial" w:hAnsi="Arial" w:cs="Arial"/>
          <w:sz w:val="18"/>
          <w:szCs w:val="18"/>
        </w:rPr>
        <w:t>Dokumenty sporządzone w języku obcym są składane wraz z tłumaczeniem na język polski.</w:t>
      </w:r>
    </w:p>
    <w:p w14:paraId="7B55BF7F" w14:textId="77777777" w:rsidR="00222BD1" w:rsidRPr="00975A16" w:rsidRDefault="00222BD1" w:rsidP="0040794E">
      <w:pPr>
        <w:numPr>
          <w:ilvl w:val="1"/>
          <w:numId w:val="6"/>
        </w:numPr>
        <w:spacing w:after="120"/>
        <w:ind w:left="993" w:hanging="567"/>
        <w:jc w:val="both"/>
        <w:rPr>
          <w:rFonts w:ascii="Arial" w:hAnsi="Arial" w:cs="Arial"/>
          <w:sz w:val="18"/>
          <w:szCs w:val="18"/>
        </w:rPr>
      </w:pPr>
      <w:r w:rsidRPr="00975A16">
        <w:rPr>
          <w:rFonts w:ascii="Arial" w:hAnsi="Arial" w:cs="Arial"/>
          <w:sz w:val="18"/>
          <w:szCs w:val="18"/>
        </w:rPr>
        <w:t xml:space="preserve">Ocena spełnienia warunków udziału w postępowaniu (rozumianych jako brak podstaw do wykluczenia z postępowania) dokonywana będzie według formuły „spełnia”, „nie spełnia” z zastrzeżeniem art. 26 ust. 3 ustawy PZP na podstawie dokumentów i oświadczeń dołączonych do oferty. </w:t>
      </w:r>
    </w:p>
    <w:bookmarkEnd w:id="18"/>
    <w:bookmarkEnd w:id="19"/>
    <w:bookmarkEnd w:id="20"/>
    <w:bookmarkEnd w:id="21"/>
    <w:bookmarkEnd w:id="22"/>
    <w:bookmarkEnd w:id="23"/>
    <w:p w14:paraId="23A05C5B" w14:textId="77777777" w:rsidR="002F0BD2" w:rsidRPr="00975A16" w:rsidRDefault="002F0BD2" w:rsidP="00840A42">
      <w:pPr>
        <w:spacing w:after="120"/>
        <w:rPr>
          <w:rFonts w:ascii="Arial" w:hAnsi="Arial" w:cs="Arial"/>
          <w:sz w:val="18"/>
          <w:szCs w:val="18"/>
        </w:rPr>
      </w:pPr>
    </w:p>
    <w:p w14:paraId="5A03D437" w14:textId="77777777" w:rsidR="00AC5FA2" w:rsidRPr="00975A16" w:rsidRDefault="00CC1A70" w:rsidP="00AC05E7">
      <w:pPr>
        <w:pStyle w:val="spistrescipoziom1"/>
        <w:tabs>
          <w:tab w:val="num" w:pos="426"/>
        </w:tabs>
        <w:ind w:left="426" w:hanging="426"/>
        <w:rPr>
          <w:sz w:val="18"/>
          <w:szCs w:val="18"/>
        </w:rPr>
      </w:pPr>
      <w:bookmarkStart w:id="32" w:name="_Toc271275834"/>
      <w:bookmarkStart w:id="33" w:name="_Toc286155466"/>
      <w:bookmarkStart w:id="34" w:name="_Toc369278140"/>
      <w:bookmarkStart w:id="35" w:name="_Toc402209266"/>
      <w:bookmarkStart w:id="36" w:name="_Toc402275833"/>
      <w:r w:rsidRPr="00975A16">
        <w:rPr>
          <w:sz w:val="18"/>
          <w:szCs w:val="18"/>
        </w:rPr>
        <w:t>OPIS PRZYGOTOWANIA OFERTY</w:t>
      </w:r>
      <w:bookmarkEnd w:id="32"/>
      <w:bookmarkEnd w:id="33"/>
      <w:bookmarkEnd w:id="34"/>
      <w:bookmarkEnd w:id="35"/>
      <w:bookmarkEnd w:id="36"/>
    </w:p>
    <w:p w14:paraId="5FF134EB" w14:textId="77777777" w:rsidR="00CC1A70" w:rsidRPr="00975A16" w:rsidRDefault="00CC1A70" w:rsidP="0088319E">
      <w:pPr>
        <w:pStyle w:val="spistrescipoziom2"/>
        <w:ind w:left="993" w:hanging="567"/>
        <w:rPr>
          <w:sz w:val="18"/>
          <w:szCs w:val="18"/>
        </w:rPr>
      </w:pPr>
      <w:bookmarkStart w:id="37" w:name="_Toc271275835"/>
      <w:bookmarkStart w:id="38" w:name="_Toc286155467"/>
      <w:bookmarkStart w:id="39" w:name="_Toc364245205"/>
      <w:bookmarkStart w:id="40" w:name="_Toc369278141"/>
      <w:bookmarkStart w:id="41" w:name="_Toc402209267"/>
      <w:bookmarkStart w:id="42" w:name="_Toc402215132"/>
      <w:bookmarkStart w:id="43" w:name="_Toc402275834"/>
      <w:r w:rsidRPr="00975A16">
        <w:rPr>
          <w:sz w:val="18"/>
          <w:szCs w:val="18"/>
        </w:rPr>
        <w:t>Wymagania ogólne</w:t>
      </w:r>
      <w:bookmarkEnd w:id="37"/>
      <w:bookmarkEnd w:id="38"/>
      <w:bookmarkEnd w:id="39"/>
      <w:bookmarkEnd w:id="40"/>
      <w:bookmarkEnd w:id="41"/>
      <w:bookmarkEnd w:id="42"/>
      <w:bookmarkEnd w:id="43"/>
    </w:p>
    <w:p w14:paraId="43880DA3" w14:textId="77777777" w:rsidR="00CC1A70" w:rsidRPr="00975A16" w:rsidRDefault="00CC1A70" w:rsidP="0088319E">
      <w:pPr>
        <w:numPr>
          <w:ilvl w:val="2"/>
          <w:numId w:val="6"/>
        </w:numPr>
        <w:tabs>
          <w:tab w:val="left" w:pos="993"/>
          <w:tab w:val="left" w:pos="1701"/>
        </w:tabs>
        <w:spacing w:after="120"/>
        <w:ind w:left="1701" w:hanging="708"/>
        <w:jc w:val="both"/>
        <w:rPr>
          <w:rFonts w:ascii="Arial" w:hAnsi="Arial" w:cs="Arial"/>
          <w:sz w:val="18"/>
          <w:szCs w:val="18"/>
        </w:rPr>
      </w:pPr>
      <w:r w:rsidRPr="00975A16">
        <w:rPr>
          <w:rFonts w:ascii="Arial" w:hAnsi="Arial" w:cs="Arial"/>
          <w:sz w:val="18"/>
          <w:szCs w:val="18"/>
        </w:rPr>
        <w:t xml:space="preserve">Każdy z Wykonawców składa </w:t>
      </w:r>
      <w:r w:rsidRPr="00975A16">
        <w:rPr>
          <w:rFonts w:ascii="Arial" w:hAnsi="Arial" w:cs="Arial"/>
          <w:b/>
          <w:sz w:val="18"/>
          <w:szCs w:val="18"/>
        </w:rPr>
        <w:t>tylko jedną ofertę</w:t>
      </w:r>
      <w:r w:rsidRPr="00975A16">
        <w:rPr>
          <w:rFonts w:ascii="Arial" w:hAnsi="Arial" w:cs="Arial"/>
          <w:sz w:val="18"/>
          <w:szCs w:val="18"/>
        </w:rPr>
        <w:t xml:space="preserve"> i podaje</w:t>
      </w:r>
      <w:r w:rsidRPr="00975A16">
        <w:rPr>
          <w:rFonts w:ascii="Arial" w:hAnsi="Arial" w:cs="Arial"/>
          <w:b/>
          <w:sz w:val="18"/>
          <w:szCs w:val="18"/>
        </w:rPr>
        <w:t xml:space="preserve"> tylko jedną cenę.</w:t>
      </w:r>
      <w:r w:rsidRPr="00975A16">
        <w:rPr>
          <w:rFonts w:ascii="Arial" w:hAnsi="Arial" w:cs="Arial"/>
          <w:sz w:val="18"/>
          <w:szCs w:val="18"/>
        </w:rPr>
        <w:t xml:space="preserve"> </w:t>
      </w:r>
    </w:p>
    <w:p w14:paraId="55800021" w14:textId="22C9DAD2" w:rsidR="00CC1A70" w:rsidRPr="00975A16" w:rsidRDefault="00CC1A70" w:rsidP="0088319E">
      <w:pPr>
        <w:numPr>
          <w:ilvl w:val="2"/>
          <w:numId w:val="6"/>
        </w:numPr>
        <w:tabs>
          <w:tab w:val="left" w:pos="993"/>
          <w:tab w:val="left" w:pos="1701"/>
        </w:tabs>
        <w:spacing w:after="120"/>
        <w:ind w:left="1701" w:hanging="708"/>
        <w:jc w:val="both"/>
        <w:rPr>
          <w:rFonts w:ascii="Arial" w:hAnsi="Arial" w:cs="Arial"/>
          <w:sz w:val="18"/>
          <w:szCs w:val="18"/>
        </w:rPr>
      </w:pPr>
      <w:r w:rsidRPr="00975A16">
        <w:rPr>
          <w:rFonts w:ascii="Arial" w:hAnsi="Arial" w:cs="Arial"/>
          <w:sz w:val="18"/>
          <w:szCs w:val="18"/>
        </w:rPr>
        <w:t>Ofertę złożyć należy na Formularzu oferty (</w:t>
      </w:r>
      <w:r w:rsidR="00763CE0" w:rsidRPr="00975A16">
        <w:rPr>
          <w:rFonts w:ascii="Arial" w:hAnsi="Arial" w:cs="Arial"/>
          <w:sz w:val="18"/>
          <w:szCs w:val="18"/>
        </w:rPr>
        <w:t xml:space="preserve">wzór formularza oferty </w:t>
      </w:r>
      <w:r w:rsidR="009752B7" w:rsidRPr="00975A16">
        <w:rPr>
          <w:rFonts w:ascii="Arial" w:hAnsi="Arial" w:cs="Arial"/>
          <w:sz w:val="18"/>
          <w:szCs w:val="18"/>
        </w:rPr>
        <w:t xml:space="preserve">stanowi załącznik </w:t>
      </w:r>
      <w:r w:rsidR="009752B7" w:rsidRPr="00A605D4">
        <w:rPr>
          <w:rFonts w:ascii="Arial" w:hAnsi="Arial" w:cs="Arial"/>
          <w:sz w:val="18"/>
          <w:szCs w:val="18"/>
        </w:rPr>
        <w:t xml:space="preserve">nr </w:t>
      </w:r>
      <w:r w:rsidR="00D42CAD">
        <w:rPr>
          <w:rFonts w:ascii="Arial" w:hAnsi="Arial" w:cs="Arial"/>
          <w:sz w:val="18"/>
          <w:szCs w:val="18"/>
        </w:rPr>
        <w:t>2</w:t>
      </w:r>
      <w:r w:rsidR="009752B7" w:rsidRPr="00A605D4">
        <w:rPr>
          <w:rFonts w:ascii="Arial" w:hAnsi="Arial" w:cs="Arial"/>
          <w:sz w:val="18"/>
          <w:szCs w:val="18"/>
        </w:rPr>
        <w:t xml:space="preserve"> do</w:t>
      </w:r>
      <w:r w:rsidR="009752B7" w:rsidRPr="00975A16">
        <w:rPr>
          <w:rFonts w:ascii="Arial" w:hAnsi="Arial" w:cs="Arial"/>
          <w:sz w:val="18"/>
          <w:szCs w:val="18"/>
        </w:rPr>
        <w:t xml:space="preserve"> SIWZ</w:t>
      </w:r>
      <w:r w:rsidR="00A54CC3" w:rsidRPr="00975A16">
        <w:rPr>
          <w:rFonts w:ascii="Arial" w:hAnsi="Arial" w:cs="Arial"/>
          <w:sz w:val="18"/>
          <w:szCs w:val="18"/>
        </w:rPr>
        <w:t xml:space="preserve">), </w:t>
      </w:r>
      <w:r w:rsidR="009752B7" w:rsidRPr="00975A16">
        <w:rPr>
          <w:rFonts w:ascii="Arial" w:hAnsi="Arial" w:cs="Arial"/>
          <w:sz w:val="18"/>
          <w:szCs w:val="18"/>
        </w:rPr>
        <w:t xml:space="preserve">bądź też </w:t>
      </w:r>
      <w:r w:rsidR="00A54CC3" w:rsidRPr="00975A16">
        <w:rPr>
          <w:rFonts w:ascii="Arial" w:hAnsi="Arial" w:cs="Arial"/>
          <w:sz w:val="18"/>
          <w:szCs w:val="18"/>
        </w:rPr>
        <w:t>w innej zgodnej formie, odpowiadającej także warunkom SIWZ.</w:t>
      </w:r>
    </w:p>
    <w:p w14:paraId="2A91CAA1" w14:textId="77777777" w:rsidR="000C107A" w:rsidRPr="00975A16" w:rsidRDefault="000C107A" w:rsidP="0088319E">
      <w:pPr>
        <w:numPr>
          <w:ilvl w:val="2"/>
          <w:numId w:val="6"/>
        </w:numPr>
        <w:tabs>
          <w:tab w:val="left" w:pos="993"/>
          <w:tab w:val="left" w:pos="1701"/>
        </w:tabs>
        <w:spacing w:after="120"/>
        <w:ind w:left="1701" w:hanging="708"/>
        <w:jc w:val="both"/>
        <w:rPr>
          <w:rFonts w:ascii="Arial" w:hAnsi="Arial" w:cs="Arial"/>
          <w:sz w:val="18"/>
          <w:szCs w:val="18"/>
        </w:rPr>
      </w:pPr>
      <w:r w:rsidRPr="00975A16">
        <w:rPr>
          <w:rFonts w:ascii="Arial" w:hAnsi="Arial" w:cs="Arial"/>
          <w:sz w:val="18"/>
          <w:szCs w:val="18"/>
        </w:rPr>
        <w:t>Do oferty należy załączyć Ogólne (Szczególne) Warunki Ubezpieczenia lub inne wzorce umowne, które będą miały zastosowani</w:t>
      </w:r>
      <w:r w:rsidR="009752B7" w:rsidRPr="00975A16">
        <w:rPr>
          <w:rFonts w:ascii="Arial" w:hAnsi="Arial" w:cs="Arial"/>
          <w:sz w:val="18"/>
          <w:szCs w:val="18"/>
        </w:rPr>
        <w:t>e do poszczególnych ubezpieczeń.</w:t>
      </w:r>
    </w:p>
    <w:p w14:paraId="361757C2" w14:textId="77777777" w:rsidR="00B33924" w:rsidRPr="00975A16" w:rsidRDefault="00B33924" w:rsidP="0088319E">
      <w:pPr>
        <w:numPr>
          <w:ilvl w:val="2"/>
          <w:numId w:val="6"/>
        </w:numPr>
        <w:tabs>
          <w:tab w:val="left" w:pos="993"/>
          <w:tab w:val="left" w:pos="1701"/>
        </w:tabs>
        <w:spacing w:after="120"/>
        <w:ind w:left="1701" w:hanging="708"/>
        <w:jc w:val="both"/>
        <w:rPr>
          <w:rFonts w:ascii="Arial" w:hAnsi="Arial" w:cs="Arial"/>
          <w:sz w:val="18"/>
          <w:szCs w:val="18"/>
        </w:rPr>
      </w:pPr>
      <w:r w:rsidRPr="00975A16">
        <w:rPr>
          <w:rFonts w:ascii="Arial" w:hAnsi="Arial" w:cs="Arial"/>
          <w:sz w:val="18"/>
          <w:szCs w:val="18"/>
        </w:rPr>
        <w:lastRenderedPageBreak/>
        <w:t>Oferta nie może zawierać postanowień odbiegających od SIWZ.</w:t>
      </w:r>
    </w:p>
    <w:p w14:paraId="388E7C14" w14:textId="77777777" w:rsidR="00595777" w:rsidRPr="00975A16" w:rsidRDefault="00595777" w:rsidP="0088319E">
      <w:pPr>
        <w:numPr>
          <w:ilvl w:val="2"/>
          <w:numId w:val="6"/>
        </w:numPr>
        <w:tabs>
          <w:tab w:val="left" w:pos="993"/>
          <w:tab w:val="left" w:pos="1701"/>
        </w:tabs>
        <w:spacing w:after="120"/>
        <w:ind w:left="1701" w:hanging="708"/>
        <w:jc w:val="both"/>
        <w:rPr>
          <w:rFonts w:ascii="Arial" w:hAnsi="Arial" w:cs="Arial"/>
          <w:sz w:val="18"/>
          <w:szCs w:val="18"/>
        </w:rPr>
      </w:pPr>
      <w:r w:rsidRPr="00975A16">
        <w:rPr>
          <w:rFonts w:ascii="Arial" w:hAnsi="Arial" w:cs="Arial"/>
          <w:sz w:val="18"/>
          <w:szCs w:val="18"/>
        </w:rPr>
        <w:t>Oferta powinna być podpisana przez Wykonawcę.</w:t>
      </w:r>
    </w:p>
    <w:p w14:paraId="4D3AD37F" w14:textId="77777777" w:rsidR="00595777" w:rsidRPr="00975A16" w:rsidRDefault="00595777" w:rsidP="0088319E">
      <w:pPr>
        <w:numPr>
          <w:ilvl w:val="2"/>
          <w:numId w:val="6"/>
        </w:numPr>
        <w:tabs>
          <w:tab w:val="left" w:pos="993"/>
          <w:tab w:val="left" w:pos="1701"/>
        </w:tabs>
        <w:spacing w:after="120"/>
        <w:ind w:left="1701" w:hanging="708"/>
        <w:jc w:val="both"/>
        <w:rPr>
          <w:rFonts w:ascii="Arial" w:hAnsi="Arial" w:cs="Arial"/>
          <w:sz w:val="18"/>
          <w:szCs w:val="18"/>
        </w:rPr>
      </w:pPr>
      <w:r w:rsidRPr="00975A16">
        <w:rPr>
          <w:rFonts w:ascii="Arial" w:hAnsi="Arial" w:cs="Arial"/>
          <w:sz w:val="18"/>
          <w:szCs w:val="18"/>
        </w:rPr>
        <w:t xml:space="preserve">Gdy mowa jest o podpisie Wykonawcy należy przez to rozumieć podpisy złożone przez osoby uprawnione do reprezentowania Wykonawcy w obrocie prawnym i zaciągania w jego imieniu zobowiązań, zgodnie z wymaganiami ustawowymi lub umocowane (pełnomocnik) do składania oświadczeń woli w imieniu i na rzecz Wykonawcy, co najmniej w przedmiocie objętym niniejszym postępowaniem. </w:t>
      </w:r>
    </w:p>
    <w:p w14:paraId="64D08CDF" w14:textId="31EF02E3" w:rsidR="00595777" w:rsidRPr="00975A16" w:rsidRDefault="00595777" w:rsidP="0088319E">
      <w:pPr>
        <w:numPr>
          <w:ilvl w:val="2"/>
          <w:numId w:val="6"/>
        </w:numPr>
        <w:tabs>
          <w:tab w:val="left" w:pos="993"/>
          <w:tab w:val="left" w:pos="1701"/>
        </w:tabs>
        <w:spacing w:after="120"/>
        <w:ind w:left="1701" w:hanging="708"/>
        <w:jc w:val="both"/>
        <w:rPr>
          <w:rFonts w:ascii="Arial" w:hAnsi="Arial" w:cs="Arial"/>
          <w:sz w:val="18"/>
          <w:szCs w:val="18"/>
        </w:rPr>
      </w:pPr>
      <w:r w:rsidRPr="00975A16">
        <w:rPr>
          <w:rFonts w:ascii="Arial" w:hAnsi="Arial" w:cs="Arial"/>
          <w:sz w:val="18"/>
          <w:szCs w:val="18"/>
        </w:rPr>
        <w:t xml:space="preserve">Wszystkie dokumenty (załączniki) powinny być złożone w formie oryginału lub kserokopii poświadczonej za zgodność z oryginałem przez Wykonawcę. Poświadczenie za zgodność </w:t>
      </w:r>
      <w:r w:rsidR="00FB572D">
        <w:rPr>
          <w:rFonts w:ascii="Arial" w:hAnsi="Arial" w:cs="Arial"/>
          <w:sz w:val="18"/>
          <w:szCs w:val="18"/>
        </w:rPr>
        <w:br/>
      </w:r>
      <w:r w:rsidRPr="00975A16">
        <w:rPr>
          <w:rFonts w:ascii="Arial" w:hAnsi="Arial" w:cs="Arial"/>
          <w:sz w:val="18"/>
          <w:szCs w:val="18"/>
        </w:rPr>
        <w:t>z oryginałem oznacza umieszczenie na kserokopii dokumentu klauzuli „za zgodność z oryginałem” i podpisu osoby uprawnionej lub umocowanej. Za niedopuszczalne uważa się potwierdzenie za zgodność z oryginałem kserokopii dokumentu przez radcę prawnego lub adwokata, jeżeli nie posiada on stosowanego pełnomocnictwa udzielonego przez Wykonawcę do tej czynności w niniejszym postępowaniu.</w:t>
      </w:r>
    </w:p>
    <w:p w14:paraId="2FB929C5" w14:textId="394E9B4D" w:rsidR="00595777" w:rsidRPr="00975A16" w:rsidRDefault="00595777" w:rsidP="0088319E">
      <w:pPr>
        <w:numPr>
          <w:ilvl w:val="2"/>
          <w:numId w:val="6"/>
        </w:numPr>
        <w:tabs>
          <w:tab w:val="left" w:pos="993"/>
          <w:tab w:val="left" w:pos="1701"/>
        </w:tabs>
        <w:spacing w:after="120"/>
        <w:ind w:left="1701" w:hanging="708"/>
        <w:jc w:val="both"/>
        <w:rPr>
          <w:rFonts w:ascii="Arial" w:hAnsi="Arial" w:cs="Arial"/>
          <w:sz w:val="18"/>
          <w:szCs w:val="18"/>
        </w:rPr>
      </w:pPr>
      <w:r w:rsidRPr="00975A16">
        <w:rPr>
          <w:rFonts w:ascii="Arial" w:hAnsi="Arial" w:cs="Arial"/>
          <w:sz w:val="18"/>
          <w:szCs w:val="18"/>
        </w:rPr>
        <w:t>Jeżeli ofertę składa i podpisuje pełnomocnik, do oferty należy dołączyć stosowne pełnomocnictwo, jeżeli umocowanie do złożenia oferty nie wynika z innych dokumentów dołączonych do oferty. Wskazane pełnomocnictwa należy dołączyć w oryginale lub kopii poświadczonej za zgodność z oryginałem przez notariusza.</w:t>
      </w:r>
    </w:p>
    <w:p w14:paraId="6D842D7A" w14:textId="77777777" w:rsidR="00595777" w:rsidRPr="00975A16" w:rsidRDefault="00595777" w:rsidP="0088319E">
      <w:pPr>
        <w:numPr>
          <w:ilvl w:val="2"/>
          <w:numId w:val="6"/>
        </w:numPr>
        <w:tabs>
          <w:tab w:val="left" w:pos="993"/>
          <w:tab w:val="left" w:pos="1701"/>
        </w:tabs>
        <w:spacing w:after="120"/>
        <w:ind w:left="1701" w:hanging="708"/>
        <w:jc w:val="both"/>
        <w:rPr>
          <w:rFonts w:ascii="Arial" w:hAnsi="Arial" w:cs="Arial"/>
          <w:sz w:val="18"/>
          <w:szCs w:val="18"/>
        </w:rPr>
      </w:pPr>
      <w:r w:rsidRPr="00975A16">
        <w:rPr>
          <w:rFonts w:ascii="Arial" w:hAnsi="Arial" w:cs="Arial"/>
          <w:sz w:val="18"/>
          <w:szCs w:val="18"/>
        </w:rPr>
        <w:t>Wykonawcy działający wspólnie - pełnomocnictwa:</w:t>
      </w:r>
    </w:p>
    <w:p w14:paraId="02D18308" w14:textId="77777777" w:rsidR="00595777" w:rsidRPr="00975A16" w:rsidRDefault="00595777" w:rsidP="0088319E">
      <w:pPr>
        <w:numPr>
          <w:ilvl w:val="3"/>
          <w:numId w:val="6"/>
        </w:numPr>
        <w:tabs>
          <w:tab w:val="left" w:pos="2835"/>
        </w:tabs>
        <w:spacing w:after="120"/>
        <w:ind w:left="2835" w:hanging="1134"/>
        <w:jc w:val="both"/>
        <w:rPr>
          <w:rFonts w:ascii="Arial" w:hAnsi="Arial" w:cs="Arial"/>
          <w:sz w:val="18"/>
          <w:szCs w:val="18"/>
        </w:rPr>
      </w:pPr>
      <w:r w:rsidRPr="00975A16">
        <w:rPr>
          <w:rFonts w:ascii="Arial" w:hAnsi="Arial" w:cs="Arial"/>
          <w:sz w:val="18"/>
          <w:szCs w:val="18"/>
        </w:rPr>
        <w:t xml:space="preserve">Jeżeli ofertę składa kilku Wykonawców działających wspólnie, obowiązani są oni zgodnie z treścią art. 23 ustawy PZP ustanowić wspólnego pełnomocnika do reprezentowania ich w postępowaniu o udzielenie zamówienia publicznego albo reprezentowania w postępowaniu i zawarcia umowy w sprawie zamówienia publicznego. Do niniejszego pełnomocnictwa stosuje się w szczególności przepisy Rozdziału 2 Działu VI Tytułu IV Księgi I ustawy z dnia 23 kwietnia 1964 r. Kodeks cywilny </w:t>
      </w:r>
      <w:r w:rsidR="00B327C9" w:rsidRPr="00975A16">
        <w:rPr>
          <w:rFonts w:ascii="Arial" w:hAnsi="Arial" w:cs="Arial"/>
          <w:sz w:val="18"/>
          <w:szCs w:val="18"/>
        </w:rPr>
        <w:t>(tekst jednolity Dz. U. z 2014, poz. 121 ze zm.).</w:t>
      </w:r>
    </w:p>
    <w:p w14:paraId="3A9C77FD" w14:textId="77777777" w:rsidR="00595777" w:rsidRPr="00975A16" w:rsidRDefault="00595777" w:rsidP="0088319E">
      <w:pPr>
        <w:numPr>
          <w:ilvl w:val="3"/>
          <w:numId w:val="6"/>
        </w:numPr>
        <w:tabs>
          <w:tab w:val="left" w:pos="2835"/>
        </w:tabs>
        <w:spacing w:after="120"/>
        <w:ind w:left="2835" w:hanging="1134"/>
        <w:jc w:val="both"/>
        <w:rPr>
          <w:rFonts w:ascii="Arial" w:hAnsi="Arial" w:cs="Arial"/>
          <w:sz w:val="18"/>
          <w:szCs w:val="18"/>
        </w:rPr>
      </w:pPr>
      <w:r w:rsidRPr="00975A16">
        <w:rPr>
          <w:rFonts w:ascii="Arial" w:hAnsi="Arial" w:cs="Arial"/>
          <w:sz w:val="18"/>
          <w:szCs w:val="18"/>
        </w:rPr>
        <w:t xml:space="preserve">Pełnomocnikiem może być jeden z Wykonawców działających wspólnie lub osoba trzecia (np. pracownik jednego z Wykonawców). </w:t>
      </w:r>
    </w:p>
    <w:p w14:paraId="1FB3F397" w14:textId="77777777" w:rsidR="00595777" w:rsidRPr="00975A16" w:rsidRDefault="00595777" w:rsidP="0088319E">
      <w:pPr>
        <w:numPr>
          <w:ilvl w:val="3"/>
          <w:numId w:val="6"/>
        </w:numPr>
        <w:tabs>
          <w:tab w:val="left" w:pos="2835"/>
        </w:tabs>
        <w:spacing w:after="120"/>
        <w:ind w:left="2835" w:hanging="1134"/>
        <w:jc w:val="both"/>
        <w:rPr>
          <w:rFonts w:ascii="Arial" w:hAnsi="Arial" w:cs="Arial"/>
          <w:sz w:val="18"/>
          <w:szCs w:val="18"/>
        </w:rPr>
      </w:pPr>
      <w:r w:rsidRPr="00975A16">
        <w:rPr>
          <w:rFonts w:ascii="Arial" w:hAnsi="Arial" w:cs="Arial"/>
          <w:sz w:val="18"/>
          <w:szCs w:val="18"/>
        </w:rPr>
        <w:t>Jeżeli pełnomocnikiem pozostałych Wykonawców jest Wykonawca będący osobą prawną to może on działać zgodnie z ujawnionymi w dokumentach rejestrowych zasadami reprezentacji.</w:t>
      </w:r>
    </w:p>
    <w:p w14:paraId="5594A7B2" w14:textId="77777777" w:rsidR="00595777" w:rsidRPr="00975A16" w:rsidRDefault="00595777" w:rsidP="0088319E">
      <w:pPr>
        <w:numPr>
          <w:ilvl w:val="3"/>
          <w:numId w:val="6"/>
        </w:numPr>
        <w:tabs>
          <w:tab w:val="left" w:pos="2835"/>
        </w:tabs>
        <w:spacing w:after="120"/>
        <w:ind w:left="2835" w:hanging="1134"/>
        <w:jc w:val="both"/>
        <w:rPr>
          <w:rFonts w:ascii="Arial" w:hAnsi="Arial" w:cs="Arial"/>
          <w:sz w:val="18"/>
          <w:szCs w:val="18"/>
        </w:rPr>
      </w:pPr>
      <w:r w:rsidRPr="00975A16">
        <w:rPr>
          <w:rFonts w:ascii="Arial" w:hAnsi="Arial" w:cs="Arial"/>
          <w:sz w:val="18"/>
          <w:szCs w:val="18"/>
        </w:rPr>
        <w:lastRenderedPageBreak/>
        <w:t>W przypadku podmiotów, o których mowa w pkt</w:t>
      </w:r>
      <w:r w:rsidRPr="00FB572D">
        <w:rPr>
          <w:rFonts w:ascii="Arial" w:hAnsi="Arial" w:cs="Arial"/>
          <w:sz w:val="18"/>
          <w:szCs w:val="18"/>
        </w:rPr>
        <w:t xml:space="preserve">. </w:t>
      </w:r>
      <w:r w:rsidR="00575153" w:rsidRPr="006F1692">
        <w:rPr>
          <w:rFonts w:ascii="Arial" w:hAnsi="Arial" w:cs="Arial"/>
          <w:sz w:val="18"/>
          <w:szCs w:val="18"/>
        </w:rPr>
        <w:t>5</w:t>
      </w:r>
      <w:r w:rsidRPr="006F1692">
        <w:rPr>
          <w:rFonts w:ascii="Arial" w:hAnsi="Arial" w:cs="Arial"/>
          <w:sz w:val="18"/>
          <w:szCs w:val="18"/>
        </w:rPr>
        <w:t>.2.</w:t>
      </w:r>
      <w:r w:rsidRPr="00975A16">
        <w:rPr>
          <w:rFonts w:ascii="Arial" w:hAnsi="Arial" w:cs="Arial"/>
          <w:sz w:val="18"/>
          <w:szCs w:val="18"/>
        </w:rPr>
        <w:t xml:space="preserve"> kopie dokumentów dotyczących tych podmiotów są poświadczane za zgodność z oryginałem przez te podmioty, przy czym nie uchybia to możliwości poświadczenia za zgodność z oryginałem przez pełnomocnika lub wspólnego pełnomocnika, pod warunkiem, że z treści pełnomocnictwa wyraźnie wynika umocowanie do dokonania takiej czynności. Takie pełnomocnictwo należy załączyć do oferty.</w:t>
      </w:r>
    </w:p>
    <w:p w14:paraId="42F22836" w14:textId="77777777" w:rsidR="009F4644" w:rsidRPr="00975A16" w:rsidRDefault="00CC1A70" w:rsidP="00B327C9">
      <w:pPr>
        <w:pStyle w:val="spistrescipoziom2"/>
        <w:ind w:left="993" w:hanging="567"/>
        <w:rPr>
          <w:sz w:val="18"/>
          <w:szCs w:val="18"/>
        </w:rPr>
      </w:pPr>
      <w:bookmarkStart w:id="44" w:name="_Toc207775937"/>
      <w:bookmarkStart w:id="45" w:name="_Toc271275836"/>
      <w:bookmarkStart w:id="46" w:name="_Toc286155468"/>
      <w:bookmarkStart w:id="47" w:name="_Toc364245206"/>
      <w:bookmarkStart w:id="48" w:name="_Toc369278142"/>
      <w:bookmarkStart w:id="49" w:name="_Toc402209268"/>
      <w:bookmarkStart w:id="50" w:name="_Toc402215133"/>
      <w:bookmarkStart w:id="51" w:name="_Toc402275835"/>
      <w:r w:rsidRPr="00975A16">
        <w:rPr>
          <w:sz w:val="18"/>
          <w:szCs w:val="18"/>
        </w:rPr>
        <w:t>Oferty częściowe</w:t>
      </w:r>
      <w:bookmarkEnd w:id="44"/>
      <w:bookmarkEnd w:id="45"/>
      <w:bookmarkEnd w:id="46"/>
      <w:bookmarkEnd w:id="47"/>
      <w:bookmarkEnd w:id="48"/>
      <w:bookmarkEnd w:id="49"/>
      <w:bookmarkEnd w:id="50"/>
      <w:bookmarkEnd w:id="51"/>
    </w:p>
    <w:p w14:paraId="5EFD8392" w14:textId="77777777" w:rsidR="00053D36" w:rsidRPr="00975A16" w:rsidRDefault="00053D36" w:rsidP="0088319E">
      <w:pPr>
        <w:numPr>
          <w:ilvl w:val="2"/>
          <w:numId w:val="6"/>
        </w:numPr>
        <w:tabs>
          <w:tab w:val="left" w:pos="993"/>
          <w:tab w:val="left" w:pos="1701"/>
        </w:tabs>
        <w:spacing w:after="120"/>
        <w:ind w:left="1701" w:hanging="708"/>
        <w:jc w:val="both"/>
        <w:rPr>
          <w:rFonts w:ascii="Arial" w:hAnsi="Arial" w:cs="Arial"/>
          <w:sz w:val="18"/>
          <w:szCs w:val="18"/>
        </w:rPr>
      </w:pPr>
      <w:bookmarkStart w:id="52" w:name="_Toc220207524"/>
      <w:bookmarkStart w:id="53" w:name="_Toc251180748"/>
      <w:r w:rsidRPr="00975A16">
        <w:rPr>
          <w:rFonts w:ascii="Arial" w:hAnsi="Arial" w:cs="Arial"/>
          <w:sz w:val="18"/>
          <w:szCs w:val="18"/>
        </w:rPr>
        <w:t>Zamawiający dopuszcza składanie ofert częściowych wyłączenie z zakresie</w:t>
      </w:r>
      <w:r w:rsidR="009F4644" w:rsidRPr="00975A16">
        <w:rPr>
          <w:rFonts w:ascii="Arial" w:hAnsi="Arial" w:cs="Arial"/>
          <w:sz w:val="18"/>
          <w:szCs w:val="18"/>
        </w:rPr>
        <w:t>,</w:t>
      </w:r>
      <w:r w:rsidRPr="00975A16">
        <w:rPr>
          <w:rFonts w:ascii="Arial" w:hAnsi="Arial" w:cs="Arial"/>
          <w:sz w:val="18"/>
          <w:szCs w:val="18"/>
        </w:rPr>
        <w:t xml:space="preserve"> w jakim zamówienie zostało podzielone na części.</w:t>
      </w:r>
    </w:p>
    <w:p w14:paraId="3EAD5DB8" w14:textId="77777777" w:rsidR="007818CF" w:rsidRPr="00975A16" w:rsidRDefault="007818CF" w:rsidP="0088319E">
      <w:pPr>
        <w:numPr>
          <w:ilvl w:val="2"/>
          <w:numId w:val="6"/>
        </w:numPr>
        <w:tabs>
          <w:tab w:val="left" w:pos="993"/>
          <w:tab w:val="left" w:pos="1701"/>
        </w:tabs>
        <w:spacing w:after="120"/>
        <w:ind w:left="1701" w:hanging="708"/>
        <w:jc w:val="both"/>
        <w:rPr>
          <w:rFonts w:ascii="Arial" w:hAnsi="Arial" w:cs="Arial"/>
          <w:sz w:val="18"/>
          <w:szCs w:val="18"/>
        </w:rPr>
      </w:pPr>
      <w:bookmarkStart w:id="54" w:name="_Toc220207525"/>
      <w:bookmarkStart w:id="55" w:name="_Toc251180749"/>
      <w:r w:rsidRPr="00975A16">
        <w:rPr>
          <w:rFonts w:ascii="Arial" w:hAnsi="Arial" w:cs="Arial"/>
          <w:sz w:val="18"/>
          <w:szCs w:val="18"/>
        </w:rPr>
        <w:t>Podział zamówienia na części ma ten skutek, że każdą część zamówienia należy traktować tak jakby była samodzielnym przedmiotem postępowania.</w:t>
      </w:r>
      <w:bookmarkEnd w:id="54"/>
      <w:bookmarkEnd w:id="55"/>
      <w:r w:rsidRPr="00975A16">
        <w:rPr>
          <w:rFonts w:ascii="Arial" w:hAnsi="Arial" w:cs="Arial"/>
          <w:sz w:val="18"/>
          <w:szCs w:val="18"/>
        </w:rPr>
        <w:t xml:space="preserve"> </w:t>
      </w:r>
    </w:p>
    <w:p w14:paraId="1BF121FB" w14:textId="77777777" w:rsidR="00162C13" w:rsidRPr="00975A16" w:rsidRDefault="00162C13" w:rsidP="00807FE2">
      <w:pPr>
        <w:numPr>
          <w:ilvl w:val="2"/>
          <w:numId w:val="6"/>
        </w:numPr>
        <w:tabs>
          <w:tab w:val="left" w:pos="993"/>
          <w:tab w:val="left" w:pos="1701"/>
        </w:tabs>
        <w:spacing w:after="120"/>
        <w:ind w:left="1701" w:hanging="708"/>
        <w:jc w:val="both"/>
        <w:rPr>
          <w:rFonts w:ascii="Arial" w:hAnsi="Arial" w:cs="Arial"/>
          <w:sz w:val="18"/>
          <w:szCs w:val="18"/>
        </w:rPr>
      </w:pPr>
      <w:bookmarkStart w:id="56" w:name="_Toc220207526"/>
      <w:bookmarkStart w:id="57" w:name="_Toc251180750"/>
      <w:bookmarkEnd w:id="52"/>
      <w:bookmarkEnd w:id="53"/>
      <w:r w:rsidRPr="00975A16">
        <w:rPr>
          <w:rFonts w:ascii="Arial" w:hAnsi="Arial" w:cs="Arial"/>
          <w:sz w:val="18"/>
          <w:szCs w:val="18"/>
        </w:rPr>
        <w:t xml:space="preserve">Wykonawcy mogą złożyć Ofertę na </w:t>
      </w:r>
      <w:r w:rsidR="00807FE2" w:rsidRPr="00975A16">
        <w:rPr>
          <w:rFonts w:ascii="Arial" w:hAnsi="Arial" w:cs="Arial"/>
          <w:sz w:val="18"/>
          <w:szCs w:val="18"/>
        </w:rPr>
        <w:t xml:space="preserve">jedną, dwie lub trzy </w:t>
      </w:r>
      <w:r w:rsidRPr="00975A16">
        <w:rPr>
          <w:rFonts w:ascii="Arial" w:hAnsi="Arial" w:cs="Arial"/>
          <w:sz w:val="18"/>
          <w:szCs w:val="18"/>
        </w:rPr>
        <w:t>części zamówienia, jako jedną Ofertę lub oddzielne Oferty na każdą część zamówienia.</w:t>
      </w:r>
    </w:p>
    <w:p w14:paraId="0CB14E43" w14:textId="77777777" w:rsidR="00CC1A70" w:rsidRPr="00975A16" w:rsidRDefault="00613F48" w:rsidP="00840A42">
      <w:pPr>
        <w:numPr>
          <w:ilvl w:val="2"/>
          <w:numId w:val="6"/>
        </w:numPr>
        <w:tabs>
          <w:tab w:val="left" w:pos="993"/>
          <w:tab w:val="left" w:pos="1701"/>
        </w:tabs>
        <w:spacing w:after="120"/>
        <w:ind w:left="1701" w:hanging="708"/>
        <w:jc w:val="both"/>
        <w:rPr>
          <w:rFonts w:ascii="Arial" w:hAnsi="Arial" w:cs="Arial"/>
          <w:sz w:val="18"/>
          <w:szCs w:val="18"/>
        </w:rPr>
      </w:pPr>
      <w:r w:rsidRPr="00975A16">
        <w:rPr>
          <w:rFonts w:ascii="Arial" w:hAnsi="Arial" w:cs="Arial"/>
          <w:sz w:val="18"/>
          <w:szCs w:val="18"/>
        </w:rPr>
        <w:t>Przez wymóg złożenia tylko jednej Oferty należy rozumieć złożenie przez Wykonawcę ubiegającego się o udzielenie zamówienia tylko jednej oferty na poszczególną część zamówienia. Oznacza to, że Wykonawca nie może złożyć dwóch ofert na poszczególną część zamówienia. Za naruszenie tego wymogu uznaje się także złożenie oferty na daną część zamówienia przez Wykonawcę działającego wspólnie z innymi Wykonawcami w dwóch lub więcej konfiguracjach podmiotowych, np.: Wykonawcę będącego członkiem dwóch „pool’i koasekuracyjnych” składających ofertę na tę samą część zamówienia.</w:t>
      </w:r>
      <w:bookmarkEnd w:id="56"/>
      <w:bookmarkEnd w:id="57"/>
    </w:p>
    <w:p w14:paraId="09141D09" w14:textId="77777777" w:rsidR="00CC1A70" w:rsidRPr="00975A16" w:rsidRDefault="00CC1A70" w:rsidP="00AC05E7">
      <w:pPr>
        <w:pStyle w:val="spistrescipoziom2"/>
        <w:ind w:left="993" w:hanging="567"/>
        <w:rPr>
          <w:sz w:val="18"/>
          <w:szCs w:val="18"/>
        </w:rPr>
      </w:pPr>
      <w:bookmarkStart w:id="58" w:name="_Toc271275837"/>
      <w:bookmarkStart w:id="59" w:name="_Toc286155469"/>
      <w:bookmarkStart w:id="60" w:name="_Toc364245207"/>
      <w:bookmarkStart w:id="61" w:name="_Toc369278143"/>
      <w:bookmarkStart w:id="62" w:name="_Toc402209269"/>
      <w:bookmarkStart w:id="63" w:name="_Toc402215134"/>
      <w:bookmarkStart w:id="64" w:name="_Toc402275836"/>
      <w:r w:rsidRPr="00975A16">
        <w:rPr>
          <w:sz w:val="18"/>
          <w:szCs w:val="18"/>
        </w:rPr>
        <w:t>Oferty wariantowe</w:t>
      </w:r>
      <w:bookmarkEnd w:id="58"/>
      <w:bookmarkEnd w:id="59"/>
      <w:bookmarkEnd w:id="60"/>
      <w:bookmarkEnd w:id="61"/>
      <w:bookmarkEnd w:id="62"/>
      <w:bookmarkEnd w:id="63"/>
      <w:bookmarkEnd w:id="64"/>
    </w:p>
    <w:p w14:paraId="63AA9AB0" w14:textId="77777777" w:rsidR="00CC1A70" w:rsidRPr="00975A16" w:rsidRDefault="0040794E" w:rsidP="0040794E">
      <w:pPr>
        <w:tabs>
          <w:tab w:val="left" w:pos="993"/>
          <w:tab w:val="left" w:pos="1701"/>
        </w:tabs>
        <w:spacing w:after="120"/>
        <w:jc w:val="both"/>
        <w:rPr>
          <w:rFonts w:ascii="Arial" w:hAnsi="Arial" w:cs="Arial"/>
          <w:sz w:val="18"/>
          <w:szCs w:val="18"/>
        </w:rPr>
      </w:pPr>
      <w:r>
        <w:rPr>
          <w:rFonts w:ascii="Arial" w:hAnsi="Arial" w:cs="Arial"/>
          <w:sz w:val="18"/>
          <w:szCs w:val="18"/>
        </w:rPr>
        <w:tab/>
      </w:r>
      <w:r w:rsidR="00CC1A70" w:rsidRPr="00975A16">
        <w:rPr>
          <w:rFonts w:ascii="Arial" w:hAnsi="Arial" w:cs="Arial"/>
          <w:sz w:val="18"/>
          <w:szCs w:val="18"/>
        </w:rPr>
        <w:t>Nie dopuszcza się składania ofert wariantowych.</w:t>
      </w:r>
    </w:p>
    <w:p w14:paraId="22FD4986" w14:textId="77777777" w:rsidR="00CC1A70" w:rsidRPr="00975A16" w:rsidRDefault="00CC1A70" w:rsidP="00AC05E7">
      <w:pPr>
        <w:pStyle w:val="spistrescipoziom2"/>
        <w:ind w:left="993" w:hanging="567"/>
        <w:rPr>
          <w:sz w:val="18"/>
          <w:szCs w:val="18"/>
        </w:rPr>
      </w:pPr>
      <w:bookmarkStart w:id="65" w:name="_Toc271275838"/>
      <w:bookmarkStart w:id="66" w:name="_Toc286155470"/>
      <w:bookmarkStart w:id="67" w:name="_Toc364245208"/>
      <w:bookmarkStart w:id="68" w:name="_Toc369278144"/>
      <w:bookmarkStart w:id="69" w:name="_Toc402209270"/>
      <w:bookmarkStart w:id="70" w:name="_Toc402215135"/>
      <w:bookmarkStart w:id="71" w:name="_Toc402275837"/>
      <w:r w:rsidRPr="00975A16">
        <w:rPr>
          <w:sz w:val="18"/>
          <w:szCs w:val="18"/>
        </w:rPr>
        <w:t>Tajemnica przedsiębiorstwa</w:t>
      </w:r>
      <w:bookmarkEnd w:id="65"/>
      <w:bookmarkEnd w:id="66"/>
      <w:bookmarkEnd w:id="67"/>
      <w:bookmarkEnd w:id="68"/>
      <w:bookmarkEnd w:id="69"/>
      <w:bookmarkEnd w:id="70"/>
      <w:bookmarkEnd w:id="71"/>
    </w:p>
    <w:p w14:paraId="69FA6F9F" w14:textId="77777777" w:rsidR="00CC1A70" w:rsidRPr="00975A16" w:rsidRDefault="00CC1A70" w:rsidP="0088319E">
      <w:pPr>
        <w:numPr>
          <w:ilvl w:val="2"/>
          <w:numId w:val="6"/>
        </w:numPr>
        <w:tabs>
          <w:tab w:val="left" w:pos="993"/>
          <w:tab w:val="left" w:pos="1701"/>
        </w:tabs>
        <w:spacing w:after="120"/>
        <w:ind w:left="1701" w:hanging="708"/>
        <w:jc w:val="both"/>
        <w:rPr>
          <w:rFonts w:ascii="Arial" w:hAnsi="Arial" w:cs="Arial"/>
          <w:sz w:val="18"/>
          <w:szCs w:val="18"/>
        </w:rPr>
      </w:pPr>
      <w:r w:rsidRPr="00975A16">
        <w:rPr>
          <w:rFonts w:ascii="Arial" w:hAnsi="Arial" w:cs="Arial"/>
          <w:sz w:val="18"/>
          <w:szCs w:val="18"/>
        </w:rPr>
        <w:t xml:space="preserve">W przypadku gdyby oferta zawierała informacje, stanowiące tajemnicę przedsiębiorstwa </w:t>
      </w:r>
      <w:r w:rsidR="00943B15" w:rsidRPr="00975A16">
        <w:rPr>
          <w:rFonts w:ascii="Arial" w:hAnsi="Arial" w:cs="Arial"/>
          <w:sz w:val="18"/>
          <w:szCs w:val="18"/>
        </w:rPr>
        <w:br/>
      </w:r>
      <w:r w:rsidRPr="00975A16">
        <w:rPr>
          <w:rFonts w:ascii="Arial" w:hAnsi="Arial" w:cs="Arial"/>
          <w:sz w:val="18"/>
          <w:szCs w:val="18"/>
        </w:rPr>
        <w:t>w rozumieniu przepisów o zwalczaniu nieuczciwej konkurencji, Wykonawca winien w sposób nie</w:t>
      </w:r>
      <w:r w:rsidR="00943B15" w:rsidRPr="00975A16">
        <w:rPr>
          <w:rFonts w:ascii="Arial" w:hAnsi="Arial" w:cs="Arial"/>
          <w:sz w:val="18"/>
          <w:szCs w:val="18"/>
        </w:rPr>
        <w:t xml:space="preserve"> budzący wątpliwości zastrzec, że nie mogą być one udostępnione oraz wykazać, iż zastrzeżone informacje stanowią tajemnicę przedsiębiorstwa. </w:t>
      </w:r>
      <w:r w:rsidRPr="00975A16">
        <w:rPr>
          <w:rFonts w:ascii="Arial" w:hAnsi="Arial" w:cs="Arial"/>
          <w:sz w:val="18"/>
          <w:szCs w:val="18"/>
        </w:rPr>
        <w:t xml:space="preserve">Informacje te powinny być umieszczone </w:t>
      </w:r>
      <w:r w:rsidR="008F3D7D">
        <w:rPr>
          <w:rFonts w:ascii="Arial" w:hAnsi="Arial" w:cs="Arial"/>
          <w:sz w:val="18"/>
          <w:szCs w:val="18"/>
        </w:rPr>
        <w:br/>
      </w:r>
      <w:r w:rsidRPr="00975A16">
        <w:rPr>
          <w:rFonts w:ascii="Arial" w:hAnsi="Arial" w:cs="Arial"/>
          <w:sz w:val="18"/>
          <w:szCs w:val="18"/>
        </w:rPr>
        <w:lastRenderedPageBreak/>
        <w:t>w osobnej wewnętrznej kopercie, odrębnie od pozostałych informacji zawartych w ofercie. Strony należy ponumerować w taki sposób, aby umożliwić ich dopasowanie do pozostałej części ofert (należy zachować ciągłość numeracji stron oferty).</w:t>
      </w:r>
    </w:p>
    <w:p w14:paraId="47990DB7" w14:textId="77777777" w:rsidR="00C7135A" w:rsidRPr="00975A16" w:rsidRDefault="00C7135A" w:rsidP="0088319E">
      <w:pPr>
        <w:numPr>
          <w:ilvl w:val="2"/>
          <w:numId w:val="6"/>
        </w:numPr>
        <w:tabs>
          <w:tab w:val="left" w:pos="993"/>
          <w:tab w:val="left" w:pos="1701"/>
        </w:tabs>
        <w:spacing w:after="120"/>
        <w:ind w:left="1701" w:hanging="708"/>
        <w:jc w:val="both"/>
        <w:rPr>
          <w:rFonts w:ascii="Arial" w:hAnsi="Arial" w:cs="Arial"/>
          <w:sz w:val="18"/>
          <w:szCs w:val="18"/>
        </w:rPr>
      </w:pPr>
      <w:bookmarkStart w:id="72" w:name="_Toc150257031"/>
      <w:r w:rsidRPr="00975A16">
        <w:rPr>
          <w:rFonts w:ascii="Arial" w:hAnsi="Arial" w:cs="Arial"/>
          <w:sz w:val="18"/>
          <w:szCs w:val="18"/>
        </w:rPr>
        <w:t xml:space="preserve">Zamawiający nie ponosi odpowiedzialności za ujawnienie informacji, co do których wykonawca nie podjął działań, o których mowa w punkcie powyższym, a także za ujawnienie informacji, </w:t>
      </w:r>
      <w:r w:rsidR="008F3D7D">
        <w:rPr>
          <w:rFonts w:ascii="Arial" w:hAnsi="Arial" w:cs="Arial"/>
          <w:sz w:val="18"/>
          <w:szCs w:val="18"/>
        </w:rPr>
        <w:br/>
      </w:r>
      <w:r w:rsidRPr="00975A16">
        <w:rPr>
          <w:rFonts w:ascii="Arial" w:hAnsi="Arial" w:cs="Arial"/>
          <w:sz w:val="18"/>
          <w:szCs w:val="18"/>
        </w:rPr>
        <w:t>w odniesieniu do których obowiązek ujawnienia wynika z przepisów prawa, wyroków sądowych lub decyzji organów administracji, niezależnie od podjęcia przez wykonawcę działań, o których mowa w punkcie powyższym.</w:t>
      </w:r>
    </w:p>
    <w:p w14:paraId="55AFEEFC" w14:textId="2C0C242A" w:rsidR="00C77A9F" w:rsidRPr="00975A16" w:rsidRDefault="00C7135A" w:rsidP="00A5507D">
      <w:pPr>
        <w:numPr>
          <w:ilvl w:val="2"/>
          <w:numId w:val="6"/>
        </w:numPr>
        <w:tabs>
          <w:tab w:val="left" w:pos="993"/>
          <w:tab w:val="left" w:pos="1701"/>
        </w:tabs>
        <w:spacing w:after="120"/>
        <w:ind w:left="1701" w:hanging="708"/>
        <w:jc w:val="both"/>
        <w:rPr>
          <w:rFonts w:ascii="Arial" w:hAnsi="Arial" w:cs="Arial"/>
          <w:sz w:val="18"/>
          <w:szCs w:val="18"/>
        </w:rPr>
      </w:pPr>
      <w:r w:rsidRPr="00975A16">
        <w:rPr>
          <w:rFonts w:ascii="Arial" w:hAnsi="Arial" w:cs="Arial"/>
          <w:sz w:val="18"/>
          <w:szCs w:val="18"/>
        </w:rPr>
        <w:t xml:space="preserve">Nie można zastrzec informacji, o których mowa w art. 86 </w:t>
      </w:r>
      <w:r w:rsidR="00943B15" w:rsidRPr="00975A16">
        <w:rPr>
          <w:rFonts w:ascii="Arial" w:hAnsi="Arial" w:cs="Arial"/>
          <w:sz w:val="18"/>
          <w:szCs w:val="18"/>
        </w:rPr>
        <w:t>ust. 4 PZP.</w:t>
      </w:r>
    </w:p>
    <w:p w14:paraId="2E58AC2A" w14:textId="77777777" w:rsidR="003C324C" w:rsidRDefault="003C324C" w:rsidP="003C324C">
      <w:pPr>
        <w:pStyle w:val="spistrescipoziom2"/>
        <w:numPr>
          <w:ilvl w:val="0"/>
          <w:numId w:val="0"/>
        </w:numPr>
        <w:ind w:left="993"/>
        <w:rPr>
          <w:sz w:val="18"/>
          <w:szCs w:val="18"/>
        </w:rPr>
      </w:pPr>
      <w:bookmarkStart w:id="73" w:name="_Toc271275839"/>
      <w:bookmarkStart w:id="74" w:name="_Toc286155471"/>
      <w:bookmarkStart w:id="75" w:name="_Toc364245209"/>
      <w:bookmarkStart w:id="76" w:name="_Toc369278145"/>
      <w:bookmarkStart w:id="77" w:name="_Toc402209271"/>
      <w:bookmarkStart w:id="78" w:name="_Toc402215136"/>
      <w:bookmarkStart w:id="79" w:name="_Toc402275838"/>
    </w:p>
    <w:p w14:paraId="1AD1970F" w14:textId="77777777" w:rsidR="003C324C" w:rsidRDefault="003C324C" w:rsidP="003C324C">
      <w:pPr>
        <w:pStyle w:val="spistrescipoziom2"/>
        <w:numPr>
          <w:ilvl w:val="0"/>
          <w:numId w:val="0"/>
        </w:numPr>
        <w:ind w:left="993"/>
        <w:rPr>
          <w:sz w:val="18"/>
          <w:szCs w:val="18"/>
        </w:rPr>
      </w:pPr>
    </w:p>
    <w:p w14:paraId="59701AA7" w14:textId="77777777" w:rsidR="00CC1A70" w:rsidRPr="00975A16" w:rsidRDefault="00CC1A70" w:rsidP="00AC05E7">
      <w:pPr>
        <w:pStyle w:val="spistrescipoziom2"/>
        <w:ind w:left="993" w:hanging="567"/>
        <w:rPr>
          <w:sz w:val="18"/>
          <w:szCs w:val="18"/>
        </w:rPr>
      </w:pPr>
      <w:r w:rsidRPr="00975A16">
        <w:rPr>
          <w:sz w:val="18"/>
          <w:szCs w:val="18"/>
        </w:rPr>
        <w:t>Istotne dla stron postanowienia umowy w sprawie zamówienia publicznego, ogólne warunki umowy, wzory umowy.</w:t>
      </w:r>
      <w:bookmarkEnd w:id="72"/>
      <w:bookmarkEnd w:id="73"/>
      <w:bookmarkEnd w:id="74"/>
      <w:bookmarkEnd w:id="75"/>
      <w:bookmarkEnd w:id="76"/>
      <w:bookmarkEnd w:id="77"/>
      <w:bookmarkEnd w:id="78"/>
      <w:bookmarkEnd w:id="79"/>
    </w:p>
    <w:p w14:paraId="3CBB6218" w14:textId="50B333D1" w:rsidR="00CC1A70" w:rsidRPr="00975A16" w:rsidRDefault="007C44DF" w:rsidP="0088319E">
      <w:pPr>
        <w:numPr>
          <w:ilvl w:val="2"/>
          <w:numId w:val="6"/>
        </w:numPr>
        <w:tabs>
          <w:tab w:val="left" w:pos="993"/>
          <w:tab w:val="left" w:pos="1701"/>
        </w:tabs>
        <w:spacing w:after="120"/>
        <w:ind w:left="1701" w:hanging="708"/>
        <w:jc w:val="both"/>
        <w:rPr>
          <w:rFonts w:ascii="Arial" w:hAnsi="Arial" w:cs="Arial"/>
          <w:sz w:val="18"/>
          <w:szCs w:val="18"/>
        </w:rPr>
      </w:pPr>
      <w:r w:rsidRPr="007C44DF">
        <w:rPr>
          <w:rFonts w:ascii="Arial" w:hAnsi="Arial" w:cs="Arial"/>
          <w:bCs/>
          <w:sz w:val="18"/>
          <w:szCs w:val="18"/>
        </w:rPr>
        <w:t>Do Specyfikacji Istotnych Warunków Zamówienia dołączony jest opis przedmiotu zamówienia (Załącznik nr 1 do SIWZ) oraz wzór umowy ubezpieczenia (Załącznik nr 7 do SIWZ), stanowiące jej integralną część i określające istotne postanowienia przyszłej umowy w sprawie udzielenia zamówienia publicznego.</w:t>
      </w:r>
    </w:p>
    <w:p w14:paraId="7BAEFBFF" w14:textId="1210E97F" w:rsidR="00CC1A70" w:rsidRPr="00975A16" w:rsidRDefault="007C44DF" w:rsidP="00A5507D">
      <w:pPr>
        <w:numPr>
          <w:ilvl w:val="2"/>
          <w:numId w:val="6"/>
        </w:numPr>
        <w:tabs>
          <w:tab w:val="left" w:pos="993"/>
          <w:tab w:val="left" w:pos="1701"/>
        </w:tabs>
        <w:spacing w:after="120"/>
        <w:ind w:left="1701" w:hanging="708"/>
        <w:jc w:val="both"/>
        <w:rPr>
          <w:rFonts w:ascii="Arial" w:hAnsi="Arial" w:cs="Arial"/>
          <w:sz w:val="18"/>
          <w:szCs w:val="18"/>
        </w:rPr>
      </w:pPr>
      <w:r w:rsidRPr="007C44DF">
        <w:rPr>
          <w:rFonts w:ascii="Arial" w:hAnsi="Arial" w:cs="Arial"/>
          <w:bCs/>
          <w:sz w:val="18"/>
          <w:szCs w:val="18"/>
        </w:rPr>
        <w:t>W pozostałych nieregulowanych treścią umowy kwestiach, zastosowanie będą miały proponowane przez Wykonawcę Ogólne (Szczególne) Warunki Ubezpieczeń, z uwzględnieniem doprecyzowań, zmian i uzupełnień wprowadzonych w SIWZ.</w:t>
      </w:r>
    </w:p>
    <w:p w14:paraId="03065835" w14:textId="77777777" w:rsidR="00CC1A70" w:rsidRPr="00975A16" w:rsidRDefault="00CC1A70" w:rsidP="00AC05E7">
      <w:pPr>
        <w:pStyle w:val="spistrescipoziom2"/>
        <w:ind w:left="993" w:hanging="567"/>
        <w:rPr>
          <w:sz w:val="18"/>
          <w:szCs w:val="18"/>
        </w:rPr>
      </w:pPr>
      <w:bookmarkStart w:id="80" w:name="_Toc271275840"/>
      <w:bookmarkStart w:id="81" w:name="_Toc286155472"/>
      <w:bookmarkStart w:id="82" w:name="_Toc364245210"/>
      <w:bookmarkStart w:id="83" w:name="_Toc369278146"/>
      <w:bookmarkStart w:id="84" w:name="_Toc402209272"/>
      <w:bookmarkStart w:id="85" w:name="_Toc402215137"/>
      <w:bookmarkStart w:id="86" w:name="_Toc402275839"/>
      <w:r w:rsidRPr="00975A16">
        <w:rPr>
          <w:sz w:val="18"/>
          <w:szCs w:val="18"/>
        </w:rPr>
        <w:t>Forma oferty</w:t>
      </w:r>
      <w:bookmarkEnd w:id="80"/>
      <w:bookmarkEnd w:id="81"/>
      <w:bookmarkEnd w:id="82"/>
      <w:bookmarkEnd w:id="83"/>
      <w:bookmarkEnd w:id="84"/>
      <w:bookmarkEnd w:id="85"/>
      <w:bookmarkEnd w:id="86"/>
    </w:p>
    <w:p w14:paraId="25729264" w14:textId="77777777" w:rsidR="000B1F7F" w:rsidRPr="00975A16" w:rsidRDefault="000B1F7F" w:rsidP="0088319E">
      <w:pPr>
        <w:numPr>
          <w:ilvl w:val="2"/>
          <w:numId w:val="6"/>
        </w:numPr>
        <w:tabs>
          <w:tab w:val="left" w:pos="993"/>
          <w:tab w:val="left" w:pos="1701"/>
        </w:tabs>
        <w:spacing w:after="120"/>
        <w:ind w:left="1701" w:hanging="708"/>
        <w:jc w:val="both"/>
        <w:rPr>
          <w:rFonts w:ascii="Arial" w:hAnsi="Arial" w:cs="Arial"/>
          <w:sz w:val="18"/>
          <w:szCs w:val="18"/>
        </w:rPr>
      </w:pPr>
      <w:r w:rsidRPr="00975A16">
        <w:rPr>
          <w:rFonts w:ascii="Arial" w:hAnsi="Arial" w:cs="Arial"/>
          <w:sz w:val="18"/>
          <w:szCs w:val="18"/>
        </w:rPr>
        <w:t>Ofertę należy złożyć w formie pisemnej, pod rygorem nieważności. Oferta powinna być sporządzona w języku polskim, napisana czytelnym pismem ręcznym przy użyciu nieścieralnego atramentu, komputerowo lub na maszynie.</w:t>
      </w:r>
    </w:p>
    <w:p w14:paraId="3766D575" w14:textId="77777777" w:rsidR="00CC1A70" w:rsidRPr="00975A16" w:rsidRDefault="00CC1A70" w:rsidP="0088319E">
      <w:pPr>
        <w:numPr>
          <w:ilvl w:val="2"/>
          <w:numId w:val="6"/>
        </w:numPr>
        <w:tabs>
          <w:tab w:val="left" w:pos="993"/>
          <w:tab w:val="left" w:pos="1701"/>
        </w:tabs>
        <w:spacing w:after="120"/>
        <w:ind w:left="1701" w:hanging="708"/>
        <w:jc w:val="both"/>
        <w:rPr>
          <w:rFonts w:ascii="Arial" w:hAnsi="Arial" w:cs="Arial"/>
          <w:sz w:val="18"/>
          <w:szCs w:val="18"/>
        </w:rPr>
      </w:pPr>
      <w:r w:rsidRPr="00975A16">
        <w:rPr>
          <w:rFonts w:ascii="Arial" w:hAnsi="Arial" w:cs="Arial"/>
          <w:sz w:val="18"/>
          <w:szCs w:val="18"/>
        </w:rPr>
        <w:t>Wszystkie strony oferty, w tym strony wszystkich załączników powinny być ponumerowane.</w:t>
      </w:r>
    </w:p>
    <w:p w14:paraId="7F17ACC9" w14:textId="77777777" w:rsidR="00CC1A70" w:rsidRPr="00975A16" w:rsidRDefault="00CC1A70" w:rsidP="0088319E">
      <w:pPr>
        <w:numPr>
          <w:ilvl w:val="2"/>
          <w:numId w:val="6"/>
        </w:numPr>
        <w:tabs>
          <w:tab w:val="left" w:pos="993"/>
          <w:tab w:val="left" w:pos="1701"/>
        </w:tabs>
        <w:spacing w:after="120"/>
        <w:ind w:left="1701" w:hanging="708"/>
        <w:jc w:val="both"/>
        <w:rPr>
          <w:rFonts w:ascii="Arial" w:hAnsi="Arial" w:cs="Arial"/>
          <w:sz w:val="18"/>
          <w:szCs w:val="18"/>
        </w:rPr>
      </w:pPr>
      <w:r w:rsidRPr="00975A16">
        <w:rPr>
          <w:rFonts w:ascii="Arial" w:hAnsi="Arial" w:cs="Arial"/>
          <w:sz w:val="18"/>
          <w:szCs w:val="18"/>
        </w:rPr>
        <w:t>Wszelkie poprawki w tekście oferty powinny być naniesione czytelnie oraz sygnowane podpisem Wykonawcy.</w:t>
      </w:r>
    </w:p>
    <w:p w14:paraId="4A4C9F91" w14:textId="77777777" w:rsidR="00C7135A" w:rsidRPr="00975A16" w:rsidRDefault="00CC1A70" w:rsidP="0088319E">
      <w:pPr>
        <w:numPr>
          <w:ilvl w:val="2"/>
          <w:numId w:val="6"/>
        </w:numPr>
        <w:tabs>
          <w:tab w:val="left" w:pos="993"/>
          <w:tab w:val="left" w:pos="1701"/>
        </w:tabs>
        <w:spacing w:after="120"/>
        <w:ind w:left="1701" w:hanging="708"/>
        <w:jc w:val="both"/>
        <w:rPr>
          <w:rFonts w:ascii="Arial" w:hAnsi="Arial" w:cs="Arial"/>
          <w:sz w:val="18"/>
          <w:szCs w:val="18"/>
        </w:rPr>
      </w:pPr>
      <w:r w:rsidRPr="00975A16">
        <w:rPr>
          <w:rFonts w:ascii="Arial" w:hAnsi="Arial" w:cs="Arial"/>
          <w:sz w:val="18"/>
          <w:szCs w:val="18"/>
        </w:rPr>
        <w:lastRenderedPageBreak/>
        <w:t>W przypadku, gdy Wykonawca dołączy jako załącznik do oferty kopię jakiegoś dokumentu, kopia ta winna być poświadczona za zgodność z oryginałem przez Wykonawcę.</w:t>
      </w:r>
      <w:r w:rsidR="000B1F7F" w:rsidRPr="00975A16">
        <w:rPr>
          <w:rFonts w:ascii="Arial" w:hAnsi="Arial" w:cs="Arial"/>
          <w:sz w:val="18"/>
          <w:szCs w:val="18"/>
        </w:rPr>
        <w:t xml:space="preserve"> Niniejszy wymóg nie dotyczy załączonych do oferty Ogólnych oraz Szczególnych Warunków Ubezpieczenia lub innych wzorców umownych.</w:t>
      </w:r>
      <w:r w:rsidR="00C7135A" w:rsidRPr="00975A16">
        <w:rPr>
          <w:rFonts w:ascii="Arial" w:hAnsi="Arial" w:cs="Arial"/>
          <w:sz w:val="18"/>
          <w:szCs w:val="18"/>
        </w:rPr>
        <w:t xml:space="preserve"> Za niedopuszczalne uważa się potwierdzenie za zgodność z oryginałem kserokopii dokumentu przez radcę prawnego lub adwokata, jeżeli nie posiada on stosowanego pełnomocnictwa udzielonego przez Wykonawcę do tej czynności w niniejszym postępowaniu.</w:t>
      </w:r>
    </w:p>
    <w:p w14:paraId="789263F3" w14:textId="77777777" w:rsidR="000B1F7F" w:rsidRPr="00975A16" w:rsidRDefault="00CC1A70" w:rsidP="0088319E">
      <w:pPr>
        <w:numPr>
          <w:ilvl w:val="2"/>
          <w:numId w:val="6"/>
        </w:numPr>
        <w:tabs>
          <w:tab w:val="left" w:pos="993"/>
          <w:tab w:val="left" w:pos="1701"/>
        </w:tabs>
        <w:spacing w:after="120"/>
        <w:ind w:left="1701" w:hanging="708"/>
        <w:jc w:val="both"/>
        <w:rPr>
          <w:rFonts w:ascii="Arial" w:hAnsi="Arial" w:cs="Arial"/>
          <w:sz w:val="18"/>
          <w:szCs w:val="18"/>
        </w:rPr>
      </w:pPr>
      <w:r w:rsidRPr="00975A16">
        <w:rPr>
          <w:rFonts w:ascii="Arial" w:hAnsi="Arial" w:cs="Arial"/>
          <w:sz w:val="18"/>
          <w:szCs w:val="18"/>
        </w:rPr>
        <w:t>Wzory dokumentów, w tym formularz oferty powinny zostać wypełnione przez Wykonawcę i dołączone do oferty, bądź też przygotowane przez Wykonawcę w innej zgodnej formie.</w:t>
      </w:r>
      <w:r w:rsidR="000B1F7F" w:rsidRPr="00975A16">
        <w:rPr>
          <w:rFonts w:ascii="Arial" w:hAnsi="Arial" w:cs="Arial"/>
          <w:sz w:val="18"/>
          <w:szCs w:val="18"/>
        </w:rPr>
        <w:t xml:space="preserve"> </w:t>
      </w:r>
    </w:p>
    <w:p w14:paraId="23115F29" w14:textId="77777777" w:rsidR="00CC1A70" w:rsidRPr="00975A16" w:rsidRDefault="00CC1A70" w:rsidP="0088319E">
      <w:pPr>
        <w:numPr>
          <w:ilvl w:val="2"/>
          <w:numId w:val="6"/>
        </w:numPr>
        <w:tabs>
          <w:tab w:val="left" w:pos="993"/>
          <w:tab w:val="left" w:pos="1701"/>
        </w:tabs>
        <w:spacing w:after="120"/>
        <w:ind w:left="1701" w:hanging="708"/>
        <w:jc w:val="both"/>
        <w:rPr>
          <w:rFonts w:ascii="Arial" w:hAnsi="Arial" w:cs="Arial"/>
          <w:sz w:val="18"/>
          <w:szCs w:val="18"/>
        </w:rPr>
      </w:pPr>
      <w:r w:rsidRPr="00975A16">
        <w:rPr>
          <w:rFonts w:ascii="Arial" w:hAnsi="Arial" w:cs="Arial"/>
          <w:sz w:val="18"/>
          <w:szCs w:val="18"/>
        </w:rPr>
        <w:t>Oferta powinna posiadać format nie większy niż A4. Arkusze o większych formatach należy złożyć do formatu A4.</w:t>
      </w:r>
    </w:p>
    <w:p w14:paraId="6C7C615D" w14:textId="77777777" w:rsidR="00CC1A70" w:rsidRPr="00975A16" w:rsidRDefault="00CC1A70" w:rsidP="0088319E">
      <w:pPr>
        <w:numPr>
          <w:ilvl w:val="2"/>
          <w:numId w:val="6"/>
        </w:numPr>
        <w:tabs>
          <w:tab w:val="left" w:pos="993"/>
          <w:tab w:val="left" w:pos="1701"/>
        </w:tabs>
        <w:spacing w:after="120"/>
        <w:ind w:left="1701" w:hanging="708"/>
        <w:jc w:val="both"/>
        <w:rPr>
          <w:rFonts w:ascii="Arial" w:hAnsi="Arial" w:cs="Arial"/>
          <w:sz w:val="18"/>
          <w:szCs w:val="18"/>
        </w:rPr>
      </w:pPr>
      <w:r w:rsidRPr="00975A16">
        <w:rPr>
          <w:rFonts w:ascii="Arial" w:hAnsi="Arial" w:cs="Arial"/>
          <w:sz w:val="18"/>
          <w:szCs w:val="18"/>
        </w:rPr>
        <w:t>Całość oferty musi być złożona w formie uniemożliwiającej jej przypadkowe zdekompletowanie. Arkusze (kartki) oferty muszą być zszyte, zbindowane lub połączone w jedną całość inną techniką; powyższy wymóg nie dotyczy załączonych do oferty Ogólnych oraz Szczególnych Warunków Ubezpieczenia lub innych wzorców umownych.</w:t>
      </w:r>
    </w:p>
    <w:p w14:paraId="7AB012D6" w14:textId="77777777" w:rsidR="00CC1A70" w:rsidRPr="00975A16" w:rsidRDefault="00CC1A70" w:rsidP="0088319E">
      <w:pPr>
        <w:numPr>
          <w:ilvl w:val="2"/>
          <w:numId w:val="6"/>
        </w:numPr>
        <w:tabs>
          <w:tab w:val="left" w:pos="993"/>
          <w:tab w:val="left" w:pos="1701"/>
        </w:tabs>
        <w:spacing w:after="120"/>
        <w:ind w:left="1701" w:hanging="708"/>
        <w:jc w:val="both"/>
        <w:rPr>
          <w:rFonts w:ascii="Arial" w:hAnsi="Arial" w:cs="Arial"/>
          <w:sz w:val="18"/>
          <w:szCs w:val="18"/>
        </w:rPr>
      </w:pPr>
      <w:r w:rsidRPr="00975A16">
        <w:rPr>
          <w:rFonts w:ascii="Arial" w:hAnsi="Arial" w:cs="Arial"/>
          <w:sz w:val="18"/>
          <w:szCs w:val="18"/>
        </w:rPr>
        <w:t>Koszty związane z przygotowaniem i złożeniem oferty ponosi Wykonawca.</w:t>
      </w:r>
    </w:p>
    <w:p w14:paraId="4FCF84DE" w14:textId="77777777" w:rsidR="00CC1A70" w:rsidRPr="00975A16" w:rsidRDefault="00CC1A70" w:rsidP="0088319E">
      <w:pPr>
        <w:numPr>
          <w:ilvl w:val="2"/>
          <w:numId w:val="6"/>
        </w:numPr>
        <w:tabs>
          <w:tab w:val="left" w:pos="993"/>
          <w:tab w:val="left" w:pos="1701"/>
        </w:tabs>
        <w:spacing w:after="120"/>
        <w:ind w:left="1701" w:hanging="708"/>
        <w:jc w:val="both"/>
        <w:rPr>
          <w:rFonts w:ascii="Arial" w:hAnsi="Arial" w:cs="Arial"/>
          <w:sz w:val="18"/>
          <w:szCs w:val="18"/>
        </w:rPr>
      </w:pPr>
      <w:r w:rsidRPr="00975A16">
        <w:rPr>
          <w:rFonts w:ascii="Arial" w:hAnsi="Arial" w:cs="Arial"/>
          <w:sz w:val="18"/>
          <w:szCs w:val="18"/>
        </w:rPr>
        <w:t>Ofertę należy umieścić w zapieczętowanej lub w inny trwały sposób zabezpieczonej kopercie.</w:t>
      </w:r>
    </w:p>
    <w:p w14:paraId="67290C7E" w14:textId="77777777" w:rsidR="00A83CD2" w:rsidRPr="00975A16" w:rsidRDefault="00CC1A70" w:rsidP="0088319E">
      <w:pPr>
        <w:numPr>
          <w:ilvl w:val="2"/>
          <w:numId w:val="6"/>
        </w:numPr>
        <w:tabs>
          <w:tab w:val="left" w:pos="993"/>
          <w:tab w:val="left" w:pos="1701"/>
        </w:tabs>
        <w:spacing w:after="120"/>
        <w:ind w:left="1701" w:hanging="708"/>
        <w:jc w:val="both"/>
        <w:rPr>
          <w:rFonts w:ascii="Arial" w:hAnsi="Arial" w:cs="Arial"/>
          <w:sz w:val="18"/>
          <w:szCs w:val="18"/>
        </w:rPr>
      </w:pPr>
      <w:r w:rsidRPr="00975A16">
        <w:rPr>
          <w:rFonts w:ascii="Arial" w:hAnsi="Arial" w:cs="Arial"/>
          <w:sz w:val="18"/>
          <w:szCs w:val="18"/>
        </w:rPr>
        <w:t xml:space="preserve">Na kopercie należy umieścić następującą treść: </w:t>
      </w:r>
    </w:p>
    <w:p w14:paraId="2CD1216E" w14:textId="77777777" w:rsidR="003B1DBE" w:rsidRPr="00975A16" w:rsidRDefault="003B1DBE" w:rsidP="00840A42">
      <w:pPr>
        <w:spacing w:after="120"/>
        <w:ind w:left="390" w:firstLine="1028"/>
        <w:jc w:val="center"/>
        <w:rPr>
          <w:rFonts w:ascii="Arial" w:hAnsi="Arial" w:cs="Arial"/>
          <w:b/>
          <w:sz w:val="18"/>
          <w:szCs w:val="18"/>
        </w:rPr>
      </w:pPr>
      <w:r w:rsidRPr="00975A16">
        <w:rPr>
          <w:rFonts w:ascii="Arial" w:hAnsi="Arial" w:cs="Arial"/>
          <w:b/>
          <w:sz w:val="18"/>
          <w:szCs w:val="18"/>
        </w:rPr>
        <w:t>„OFERTA NA „</w:t>
      </w:r>
      <w:r w:rsidR="00A5507D" w:rsidRPr="00975A16">
        <w:rPr>
          <w:rFonts w:ascii="Arial" w:hAnsi="Arial" w:cs="Arial"/>
          <w:b/>
          <w:sz w:val="18"/>
          <w:szCs w:val="18"/>
        </w:rPr>
        <w:t>UBEZPIECZENIE MIENIA, ODPOWIEDZIALNOŚCI CYWILNEJ ORAZ UBEZPIECZENIA KOMUNIKACYJNE POWIATU PABIANICKIEGO”</w:t>
      </w:r>
    </w:p>
    <w:p w14:paraId="6DFC42C3" w14:textId="06C7B6C9" w:rsidR="00A83CD2" w:rsidRPr="00975A16" w:rsidRDefault="00A83CD2" w:rsidP="00840A42">
      <w:pPr>
        <w:spacing w:after="120"/>
        <w:ind w:left="390" w:firstLine="1028"/>
        <w:jc w:val="center"/>
        <w:rPr>
          <w:rFonts w:ascii="Arial" w:hAnsi="Arial" w:cs="Arial"/>
          <w:b/>
          <w:sz w:val="18"/>
          <w:szCs w:val="18"/>
        </w:rPr>
      </w:pPr>
      <w:r w:rsidRPr="00975A16">
        <w:rPr>
          <w:rFonts w:ascii="Arial" w:hAnsi="Arial" w:cs="Arial"/>
          <w:b/>
          <w:sz w:val="18"/>
          <w:szCs w:val="18"/>
        </w:rPr>
        <w:t xml:space="preserve">NIE OTWIERAĆ PRZED </w:t>
      </w:r>
      <w:r w:rsidRPr="00A605D4">
        <w:rPr>
          <w:rFonts w:ascii="Arial" w:hAnsi="Arial" w:cs="Arial"/>
          <w:b/>
          <w:sz w:val="18"/>
          <w:szCs w:val="18"/>
        </w:rPr>
        <w:t>DNIEM</w:t>
      </w:r>
      <w:r w:rsidR="0002233A" w:rsidRPr="00A605D4">
        <w:rPr>
          <w:rFonts w:ascii="Arial" w:hAnsi="Arial" w:cs="Arial"/>
          <w:b/>
          <w:sz w:val="18"/>
          <w:szCs w:val="18"/>
        </w:rPr>
        <w:t xml:space="preserve"> </w:t>
      </w:r>
      <w:r w:rsidR="00A605D4">
        <w:rPr>
          <w:rFonts w:ascii="Arial" w:hAnsi="Arial" w:cs="Arial"/>
          <w:b/>
          <w:sz w:val="18"/>
          <w:szCs w:val="18"/>
        </w:rPr>
        <w:t>15.</w:t>
      </w:r>
      <w:r w:rsidR="006F1692" w:rsidRPr="00A605D4">
        <w:rPr>
          <w:rFonts w:ascii="Arial" w:hAnsi="Arial" w:cs="Arial"/>
          <w:b/>
          <w:sz w:val="18"/>
          <w:szCs w:val="18"/>
        </w:rPr>
        <w:t>12.2015r</w:t>
      </w:r>
      <w:r w:rsidR="0002233A" w:rsidRPr="00A605D4">
        <w:rPr>
          <w:rFonts w:ascii="Arial" w:hAnsi="Arial" w:cs="Arial"/>
          <w:b/>
          <w:sz w:val="18"/>
          <w:szCs w:val="18"/>
        </w:rPr>
        <w:t xml:space="preserve"> GODZ. 1</w:t>
      </w:r>
      <w:r w:rsidR="00A605D4">
        <w:rPr>
          <w:rFonts w:ascii="Arial" w:hAnsi="Arial" w:cs="Arial"/>
          <w:b/>
          <w:sz w:val="18"/>
          <w:szCs w:val="18"/>
        </w:rPr>
        <w:t>0</w:t>
      </w:r>
      <w:r w:rsidR="0002233A" w:rsidRPr="00A605D4">
        <w:rPr>
          <w:rFonts w:ascii="Arial" w:hAnsi="Arial" w:cs="Arial"/>
          <w:b/>
          <w:sz w:val="18"/>
          <w:szCs w:val="18"/>
        </w:rPr>
        <w:t>:</w:t>
      </w:r>
      <w:r w:rsidR="00A605D4">
        <w:rPr>
          <w:rFonts w:ascii="Arial" w:hAnsi="Arial" w:cs="Arial"/>
          <w:b/>
          <w:sz w:val="18"/>
          <w:szCs w:val="18"/>
        </w:rPr>
        <w:t>15</w:t>
      </w:r>
    </w:p>
    <w:p w14:paraId="019A2FD3" w14:textId="77777777" w:rsidR="00CC1A70" w:rsidRPr="00975A16" w:rsidRDefault="00CC1A70" w:rsidP="00A5507D">
      <w:pPr>
        <w:spacing w:after="120"/>
        <w:ind w:left="709"/>
        <w:jc w:val="center"/>
        <w:rPr>
          <w:rFonts w:ascii="Arial" w:hAnsi="Arial" w:cs="Arial"/>
          <w:i/>
          <w:sz w:val="18"/>
          <w:szCs w:val="18"/>
        </w:rPr>
      </w:pPr>
      <w:r w:rsidRPr="00975A16">
        <w:rPr>
          <w:rFonts w:ascii="Arial" w:hAnsi="Arial" w:cs="Arial"/>
          <w:i/>
          <w:sz w:val="18"/>
          <w:szCs w:val="18"/>
        </w:rPr>
        <w:t>(</w:t>
      </w:r>
      <w:r w:rsidR="00613F48" w:rsidRPr="00975A16">
        <w:rPr>
          <w:rFonts w:ascii="Arial" w:hAnsi="Arial" w:cs="Arial"/>
          <w:i/>
          <w:sz w:val="18"/>
          <w:szCs w:val="18"/>
        </w:rPr>
        <w:t>data i godzina otwarcia ofert</w:t>
      </w:r>
      <w:r w:rsidRPr="00975A16">
        <w:rPr>
          <w:rFonts w:ascii="Arial" w:hAnsi="Arial" w:cs="Arial"/>
          <w:i/>
          <w:sz w:val="18"/>
          <w:szCs w:val="18"/>
        </w:rPr>
        <w:t>)</w:t>
      </w:r>
    </w:p>
    <w:p w14:paraId="1329643B" w14:textId="77777777" w:rsidR="00CC1A70" w:rsidRPr="00975A16" w:rsidRDefault="00CC1A70" w:rsidP="0088319E">
      <w:pPr>
        <w:numPr>
          <w:ilvl w:val="2"/>
          <w:numId w:val="6"/>
        </w:numPr>
        <w:tabs>
          <w:tab w:val="left" w:pos="993"/>
          <w:tab w:val="left" w:pos="1701"/>
        </w:tabs>
        <w:spacing w:after="120"/>
        <w:ind w:left="1701" w:hanging="708"/>
        <w:jc w:val="both"/>
        <w:rPr>
          <w:rFonts w:ascii="Arial" w:hAnsi="Arial" w:cs="Arial"/>
          <w:sz w:val="18"/>
          <w:szCs w:val="18"/>
        </w:rPr>
      </w:pPr>
      <w:r w:rsidRPr="00975A16">
        <w:rPr>
          <w:rFonts w:ascii="Arial" w:hAnsi="Arial" w:cs="Arial"/>
          <w:sz w:val="18"/>
          <w:szCs w:val="18"/>
        </w:rPr>
        <w:t>Na kopercie należy umieścić nazwę i adres Wykonawcy.</w:t>
      </w:r>
    </w:p>
    <w:p w14:paraId="35F6F637" w14:textId="77777777" w:rsidR="00CC1A70" w:rsidRPr="00975A16" w:rsidRDefault="00CC1A70" w:rsidP="00840A42">
      <w:pPr>
        <w:spacing w:after="120"/>
        <w:jc w:val="both"/>
        <w:rPr>
          <w:rFonts w:ascii="Arial" w:hAnsi="Arial" w:cs="Arial"/>
          <w:b/>
          <w:sz w:val="18"/>
          <w:szCs w:val="18"/>
        </w:rPr>
      </w:pPr>
    </w:p>
    <w:p w14:paraId="5E506599" w14:textId="77777777" w:rsidR="00CC1A70" w:rsidRPr="00975A16" w:rsidRDefault="00CC1A70" w:rsidP="00AC05E7">
      <w:pPr>
        <w:pStyle w:val="spistrescipoziom2"/>
        <w:ind w:left="993" w:hanging="567"/>
        <w:rPr>
          <w:sz w:val="18"/>
          <w:szCs w:val="18"/>
        </w:rPr>
      </w:pPr>
      <w:bookmarkStart w:id="87" w:name="_Toc271275841"/>
      <w:bookmarkStart w:id="88" w:name="_Toc286155473"/>
      <w:bookmarkStart w:id="89" w:name="_Toc364245211"/>
      <w:bookmarkStart w:id="90" w:name="_Toc369278147"/>
      <w:bookmarkStart w:id="91" w:name="_Toc402209273"/>
      <w:bookmarkStart w:id="92" w:name="_Toc402215138"/>
      <w:bookmarkStart w:id="93" w:name="_Toc402275840"/>
      <w:r w:rsidRPr="00975A16">
        <w:rPr>
          <w:sz w:val="18"/>
          <w:szCs w:val="18"/>
        </w:rPr>
        <w:t>Zmiana lub wycofanie złożonej oferty</w:t>
      </w:r>
      <w:bookmarkEnd w:id="87"/>
      <w:bookmarkEnd w:id="88"/>
      <w:bookmarkEnd w:id="89"/>
      <w:bookmarkEnd w:id="90"/>
      <w:bookmarkEnd w:id="91"/>
      <w:bookmarkEnd w:id="92"/>
      <w:bookmarkEnd w:id="93"/>
    </w:p>
    <w:p w14:paraId="4D5676FF" w14:textId="77777777" w:rsidR="00CC1A70" w:rsidRPr="00975A16" w:rsidRDefault="00CC1A70" w:rsidP="0088319E">
      <w:pPr>
        <w:numPr>
          <w:ilvl w:val="2"/>
          <w:numId w:val="6"/>
        </w:numPr>
        <w:tabs>
          <w:tab w:val="left" w:pos="993"/>
          <w:tab w:val="left" w:pos="1701"/>
        </w:tabs>
        <w:spacing w:after="120"/>
        <w:ind w:left="1701" w:hanging="708"/>
        <w:jc w:val="both"/>
        <w:rPr>
          <w:rFonts w:ascii="Arial" w:hAnsi="Arial" w:cs="Arial"/>
          <w:sz w:val="18"/>
          <w:szCs w:val="18"/>
        </w:rPr>
      </w:pPr>
      <w:r w:rsidRPr="00975A16">
        <w:rPr>
          <w:rFonts w:ascii="Arial" w:hAnsi="Arial" w:cs="Arial"/>
          <w:sz w:val="18"/>
          <w:szCs w:val="18"/>
        </w:rPr>
        <w:lastRenderedPageBreak/>
        <w:t>Wykonawca może wprowadzić zmiany lub wycofać złożoną przez siebie ofertę. Zmiany lub wycofanie złożonej oferty są skuteczne tylko wówczas, gdy zostały dokonane przed upływem terminu składania ofert.</w:t>
      </w:r>
    </w:p>
    <w:p w14:paraId="091FFB5E" w14:textId="77777777" w:rsidR="00CC1A70" w:rsidRPr="00975A16" w:rsidRDefault="00CC1A70" w:rsidP="0088319E">
      <w:pPr>
        <w:numPr>
          <w:ilvl w:val="2"/>
          <w:numId w:val="6"/>
        </w:numPr>
        <w:tabs>
          <w:tab w:val="left" w:pos="993"/>
          <w:tab w:val="left" w:pos="1701"/>
        </w:tabs>
        <w:spacing w:after="120"/>
        <w:ind w:left="1701" w:hanging="708"/>
        <w:jc w:val="both"/>
        <w:rPr>
          <w:rFonts w:ascii="Arial" w:hAnsi="Arial" w:cs="Arial"/>
          <w:sz w:val="18"/>
          <w:szCs w:val="18"/>
        </w:rPr>
      </w:pPr>
      <w:r w:rsidRPr="00975A16">
        <w:rPr>
          <w:rFonts w:ascii="Arial" w:hAnsi="Arial" w:cs="Arial"/>
          <w:sz w:val="18"/>
          <w:szCs w:val="18"/>
        </w:rPr>
        <w:t>Zmiany, poprawki lub modyfikacje złożonej oferty muszą być złożone w miejscu i według zasad obowiązujących przy składaniu oferty. Odpowiednio opisaną kopertę zawierającą zmiany należy dodatkowo opatrzyć dopiskiem „</w:t>
      </w:r>
      <w:r w:rsidRPr="00975A16">
        <w:rPr>
          <w:rFonts w:ascii="Arial" w:hAnsi="Arial" w:cs="Arial"/>
          <w:b/>
          <w:sz w:val="18"/>
          <w:szCs w:val="18"/>
        </w:rPr>
        <w:t>ZMIANA</w:t>
      </w:r>
      <w:r w:rsidRPr="00975A16">
        <w:rPr>
          <w:rFonts w:ascii="Arial" w:hAnsi="Arial" w:cs="Arial"/>
          <w:sz w:val="18"/>
          <w:szCs w:val="18"/>
        </w:rPr>
        <w:t xml:space="preserve">”. </w:t>
      </w:r>
    </w:p>
    <w:p w14:paraId="2AFAF9C0" w14:textId="77777777" w:rsidR="00CC1A70" w:rsidRPr="00975A16" w:rsidRDefault="00CC1A70" w:rsidP="0088319E">
      <w:pPr>
        <w:numPr>
          <w:ilvl w:val="2"/>
          <w:numId w:val="6"/>
        </w:numPr>
        <w:tabs>
          <w:tab w:val="left" w:pos="993"/>
          <w:tab w:val="left" w:pos="1701"/>
        </w:tabs>
        <w:spacing w:after="120"/>
        <w:ind w:left="1701" w:hanging="708"/>
        <w:jc w:val="both"/>
        <w:rPr>
          <w:rFonts w:ascii="Arial" w:hAnsi="Arial" w:cs="Arial"/>
          <w:sz w:val="18"/>
          <w:szCs w:val="18"/>
        </w:rPr>
      </w:pPr>
      <w:r w:rsidRPr="00975A16">
        <w:rPr>
          <w:rFonts w:ascii="Arial" w:hAnsi="Arial" w:cs="Arial"/>
          <w:sz w:val="18"/>
          <w:szCs w:val="18"/>
        </w:rPr>
        <w:t>Wycofanie złożonej oferty następuje poprzez złożenie pisemnego powiadomienia. Powiadomienie należy złożyć w miejscu i według zasad obowiązujących przy składaniu oferty. Odpowiednio opisaną kopertę zawierającą powiadomienie należy dodatkowo opatrzyć dopiskiem „</w:t>
      </w:r>
      <w:r w:rsidRPr="00975A16">
        <w:rPr>
          <w:rFonts w:ascii="Arial" w:hAnsi="Arial" w:cs="Arial"/>
          <w:b/>
          <w:sz w:val="18"/>
          <w:szCs w:val="18"/>
        </w:rPr>
        <w:t>WYCOFANIE</w:t>
      </w:r>
      <w:r w:rsidRPr="00975A16">
        <w:rPr>
          <w:rFonts w:ascii="Arial" w:hAnsi="Arial" w:cs="Arial"/>
          <w:sz w:val="18"/>
          <w:szCs w:val="18"/>
        </w:rPr>
        <w:t>”.</w:t>
      </w:r>
    </w:p>
    <w:p w14:paraId="794C01DB" w14:textId="77777777" w:rsidR="00CC1A70" w:rsidRPr="00975A16" w:rsidRDefault="00CC1A70" w:rsidP="0088319E">
      <w:pPr>
        <w:numPr>
          <w:ilvl w:val="2"/>
          <w:numId w:val="6"/>
        </w:numPr>
        <w:tabs>
          <w:tab w:val="left" w:pos="993"/>
          <w:tab w:val="left" w:pos="1701"/>
        </w:tabs>
        <w:spacing w:after="120"/>
        <w:ind w:left="1701" w:hanging="708"/>
        <w:jc w:val="both"/>
        <w:rPr>
          <w:rFonts w:ascii="Arial" w:hAnsi="Arial" w:cs="Arial"/>
          <w:sz w:val="18"/>
          <w:szCs w:val="18"/>
        </w:rPr>
      </w:pPr>
      <w:r w:rsidRPr="00975A16">
        <w:rPr>
          <w:rFonts w:ascii="Arial" w:hAnsi="Arial" w:cs="Arial"/>
          <w:sz w:val="18"/>
          <w:szCs w:val="18"/>
        </w:rPr>
        <w:t>Oświadczenia woli o zmianie lub wycofaniu oferty powinny być podpisane przez Wykonawcę.</w:t>
      </w:r>
    </w:p>
    <w:p w14:paraId="73F016DB" w14:textId="77777777" w:rsidR="00617E4B" w:rsidRPr="00975A16" w:rsidRDefault="00617E4B" w:rsidP="00840A42">
      <w:pPr>
        <w:spacing w:after="120"/>
        <w:rPr>
          <w:rFonts w:ascii="Arial" w:hAnsi="Arial" w:cs="Arial"/>
          <w:sz w:val="18"/>
          <w:szCs w:val="18"/>
        </w:rPr>
      </w:pPr>
    </w:p>
    <w:p w14:paraId="5CA9C9C4" w14:textId="77777777" w:rsidR="00C232E6" w:rsidRPr="00975A16" w:rsidRDefault="00C232E6" w:rsidP="00C232E6">
      <w:pPr>
        <w:pStyle w:val="spistrescipoziom2"/>
        <w:ind w:left="993" w:hanging="567"/>
        <w:rPr>
          <w:sz w:val="18"/>
          <w:szCs w:val="18"/>
        </w:rPr>
      </w:pPr>
      <w:bookmarkStart w:id="94" w:name="_Toc402275703"/>
      <w:bookmarkStart w:id="95" w:name="_Toc148867994"/>
      <w:bookmarkStart w:id="96" w:name="_Toc345402625"/>
      <w:bookmarkStart w:id="97" w:name="_Toc402275310"/>
      <w:bookmarkStart w:id="98" w:name="_Toc402275841"/>
      <w:r w:rsidRPr="00975A16">
        <w:rPr>
          <w:sz w:val="18"/>
          <w:szCs w:val="18"/>
        </w:rPr>
        <w:t>Termin i miejsce składania i otwarcia ofert</w:t>
      </w:r>
      <w:bookmarkEnd w:id="94"/>
      <w:bookmarkEnd w:id="95"/>
      <w:bookmarkEnd w:id="96"/>
      <w:bookmarkEnd w:id="97"/>
      <w:bookmarkEnd w:id="98"/>
    </w:p>
    <w:p w14:paraId="78AE47EE" w14:textId="77777777" w:rsidR="00A5507D" w:rsidRPr="00975A16" w:rsidRDefault="00C232E6" w:rsidP="001D4C3B">
      <w:pPr>
        <w:numPr>
          <w:ilvl w:val="2"/>
          <w:numId w:val="8"/>
        </w:numPr>
        <w:tabs>
          <w:tab w:val="left" w:pos="993"/>
          <w:tab w:val="left" w:pos="1701"/>
        </w:tabs>
        <w:spacing w:after="120"/>
        <w:ind w:left="1701" w:hanging="708"/>
        <w:jc w:val="both"/>
        <w:rPr>
          <w:rFonts w:ascii="Arial" w:hAnsi="Arial" w:cs="Arial"/>
          <w:sz w:val="18"/>
          <w:szCs w:val="18"/>
        </w:rPr>
      </w:pPr>
      <w:r w:rsidRPr="00975A16">
        <w:rPr>
          <w:rFonts w:ascii="Arial" w:hAnsi="Arial" w:cs="Arial"/>
          <w:sz w:val="18"/>
          <w:szCs w:val="18"/>
        </w:rPr>
        <w:t>Termin i miejsce składania ofert:</w:t>
      </w:r>
    </w:p>
    <w:p w14:paraId="510A6C99" w14:textId="44BC0EE6" w:rsidR="00A5507D" w:rsidRPr="00A605D4" w:rsidRDefault="00A5507D" w:rsidP="00A5507D">
      <w:pPr>
        <w:tabs>
          <w:tab w:val="left" w:pos="993"/>
          <w:tab w:val="left" w:pos="1701"/>
        </w:tabs>
        <w:spacing w:after="120"/>
        <w:ind w:left="1701"/>
        <w:jc w:val="both"/>
        <w:rPr>
          <w:rFonts w:ascii="Arial" w:hAnsi="Arial" w:cs="Arial"/>
          <w:sz w:val="18"/>
          <w:szCs w:val="18"/>
        </w:rPr>
      </w:pPr>
      <w:r w:rsidRPr="00975A16">
        <w:rPr>
          <w:rFonts w:ascii="Arial" w:hAnsi="Arial" w:cs="Arial"/>
          <w:sz w:val="18"/>
          <w:szCs w:val="18"/>
        </w:rPr>
        <w:t xml:space="preserve">Termin </w:t>
      </w:r>
      <w:r w:rsidRPr="00A605D4">
        <w:rPr>
          <w:rFonts w:ascii="Arial" w:hAnsi="Arial" w:cs="Arial"/>
          <w:sz w:val="18"/>
          <w:szCs w:val="18"/>
        </w:rPr>
        <w:t xml:space="preserve">składania ofert upływa dnia </w:t>
      </w:r>
      <w:r w:rsidR="00A605D4" w:rsidRPr="00A605D4">
        <w:rPr>
          <w:rFonts w:ascii="Arial" w:hAnsi="Arial" w:cs="Arial"/>
          <w:sz w:val="18"/>
          <w:szCs w:val="18"/>
        </w:rPr>
        <w:t>1</w:t>
      </w:r>
      <w:r w:rsidR="00F2441E">
        <w:rPr>
          <w:rFonts w:ascii="Arial" w:hAnsi="Arial" w:cs="Arial"/>
          <w:sz w:val="18"/>
          <w:szCs w:val="18"/>
        </w:rPr>
        <w:t>5</w:t>
      </w:r>
      <w:r w:rsidR="0082753F" w:rsidRPr="00A605D4">
        <w:rPr>
          <w:rFonts w:ascii="Arial" w:hAnsi="Arial" w:cs="Arial"/>
          <w:sz w:val="18"/>
          <w:szCs w:val="18"/>
        </w:rPr>
        <w:t xml:space="preserve"> grudnia </w:t>
      </w:r>
      <w:r w:rsidRPr="00A605D4">
        <w:rPr>
          <w:rFonts w:ascii="Arial" w:hAnsi="Arial" w:cs="Arial"/>
          <w:sz w:val="18"/>
          <w:szCs w:val="18"/>
        </w:rPr>
        <w:t>2015 r. o godz. 1</w:t>
      </w:r>
      <w:r w:rsidR="00A605D4" w:rsidRPr="00A605D4">
        <w:rPr>
          <w:rFonts w:ascii="Arial" w:hAnsi="Arial" w:cs="Arial"/>
          <w:sz w:val="18"/>
          <w:szCs w:val="18"/>
        </w:rPr>
        <w:t>0</w:t>
      </w:r>
      <w:r w:rsidRPr="00A605D4">
        <w:rPr>
          <w:rFonts w:ascii="Arial" w:hAnsi="Arial" w:cs="Arial"/>
          <w:sz w:val="18"/>
          <w:szCs w:val="18"/>
        </w:rPr>
        <w:t>.00.</w:t>
      </w:r>
    </w:p>
    <w:p w14:paraId="17F4FC3B" w14:textId="0FEE801D" w:rsidR="00A5507D" w:rsidRPr="00A605D4" w:rsidRDefault="0002233A" w:rsidP="00A5507D">
      <w:pPr>
        <w:tabs>
          <w:tab w:val="left" w:pos="993"/>
          <w:tab w:val="left" w:pos="1701"/>
        </w:tabs>
        <w:spacing w:after="120"/>
        <w:ind w:left="1701"/>
        <w:jc w:val="both"/>
        <w:rPr>
          <w:rFonts w:ascii="Arial" w:hAnsi="Arial" w:cs="Arial"/>
          <w:sz w:val="18"/>
          <w:szCs w:val="18"/>
        </w:rPr>
      </w:pPr>
      <w:r w:rsidRPr="00A605D4">
        <w:rPr>
          <w:rFonts w:ascii="Arial" w:hAnsi="Arial" w:cs="Arial"/>
          <w:sz w:val="18"/>
          <w:szCs w:val="18"/>
        </w:rPr>
        <w:t xml:space="preserve">Ofertę należy składać w Starostwie Powiatowym w Pabianicach, 95-200 Pabianice, </w:t>
      </w:r>
      <w:r w:rsidRPr="00A605D4">
        <w:rPr>
          <w:rFonts w:ascii="Arial" w:hAnsi="Arial" w:cs="Arial"/>
          <w:sz w:val="18"/>
          <w:szCs w:val="18"/>
        </w:rPr>
        <w:br/>
        <w:t xml:space="preserve">ul. Piłsudskiego 2, budynek „A”, parter, pokój numer 6, codziennie z wyjątkiem sobót i niedziel </w:t>
      </w:r>
      <w:r w:rsidRPr="00A605D4">
        <w:rPr>
          <w:rFonts w:ascii="Arial" w:hAnsi="Arial" w:cs="Arial"/>
          <w:sz w:val="18"/>
          <w:szCs w:val="18"/>
        </w:rPr>
        <w:br/>
        <w:t>w godzinach: poniedziałek, środa i czwartek 8:00 – 16:00, wtorek 8:00 – 17:00, piątek 8:00 – 15:00</w:t>
      </w:r>
      <w:r w:rsidR="00A5507D" w:rsidRPr="00A605D4">
        <w:rPr>
          <w:rFonts w:ascii="Arial" w:hAnsi="Arial" w:cs="Arial"/>
          <w:sz w:val="18"/>
          <w:szCs w:val="18"/>
        </w:rPr>
        <w:t>.</w:t>
      </w:r>
    </w:p>
    <w:p w14:paraId="2C7D2453" w14:textId="77777777" w:rsidR="00C232E6" w:rsidRPr="00A605D4" w:rsidRDefault="00C232E6" w:rsidP="001D4C3B">
      <w:pPr>
        <w:numPr>
          <w:ilvl w:val="2"/>
          <w:numId w:val="8"/>
        </w:numPr>
        <w:tabs>
          <w:tab w:val="left" w:pos="993"/>
          <w:tab w:val="left" w:pos="1701"/>
        </w:tabs>
        <w:spacing w:after="120"/>
        <w:ind w:left="1701" w:hanging="708"/>
        <w:jc w:val="both"/>
        <w:rPr>
          <w:rFonts w:ascii="Arial" w:hAnsi="Arial" w:cs="Arial"/>
          <w:sz w:val="18"/>
          <w:szCs w:val="18"/>
        </w:rPr>
      </w:pPr>
      <w:r w:rsidRPr="00A605D4">
        <w:rPr>
          <w:rFonts w:ascii="Arial" w:hAnsi="Arial" w:cs="Arial"/>
          <w:sz w:val="18"/>
          <w:szCs w:val="18"/>
        </w:rPr>
        <w:t>Termin i miejsce otwarcia ofert:</w:t>
      </w:r>
    </w:p>
    <w:p w14:paraId="57E7432A" w14:textId="0D25978F" w:rsidR="00C232E6" w:rsidRPr="00975A16" w:rsidRDefault="00C232E6" w:rsidP="00A5507D">
      <w:pPr>
        <w:tabs>
          <w:tab w:val="left" w:pos="993"/>
          <w:tab w:val="left" w:pos="1701"/>
        </w:tabs>
        <w:spacing w:after="120"/>
        <w:ind w:left="1701"/>
        <w:jc w:val="both"/>
        <w:rPr>
          <w:rFonts w:ascii="Arial" w:hAnsi="Arial" w:cs="Arial"/>
          <w:sz w:val="18"/>
          <w:szCs w:val="18"/>
        </w:rPr>
      </w:pPr>
      <w:r w:rsidRPr="00A605D4">
        <w:rPr>
          <w:rFonts w:ascii="Arial" w:hAnsi="Arial" w:cs="Arial"/>
          <w:sz w:val="18"/>
          <w:szCs w:val="18"/>
        </w:rPr>
        <w:t xml:space="preserve">Jawne otwarcie ofert nastąpi dnia </w:t>
      </w:r>
      <w:r w:rsidR="00A605D4" w:rsidRPr="00A605D4">
        <w:rPr>
          <w:rFonts w:ascii="Arial" w:hAnsi="Arial" w:cs="Arial"/>
          <w:sz w:val="18"/>
          <w:szCs w:val="18"/>
        </w:rPr>
        <w:t>15</w:t>
      </w:r>
      <w:r w:rsidR="0082753F" w:rsidRPr="00A605D4">
        <w:rPr>
          <w:rFonts w:ascii="Arial" w:hAnsi="Arial" w:cs="Arial"/>
          <w:sz w:val="18"/>
          <w:szCs w:val="18"/>
        </w:rPr>
        <w:t xml:space="preserve"> grudnia </w:t>
      </w:r>
      <w:r w:rsidR="00A5507D" w:rsidRPr="00A605D4">
        <w:rPr>
          <w:rFonts w:ascii="Arial" w:hAnsi="Arial" w:cs="Arial"/>
          <w:sz w:val="18"/>
          <w:szCs w:val="18"/>
        </w:rPr>
        <w:t xml:space="preserve">2015 r. </w:t>
      </w:r>
      <w:r w:rsidRPr="00A605D4">
        <w:rPr>
          <w:rFonts w:ascii="Arial" w:hAnsi="Arial" w:cs="Arial"/>
          <w:sz w:val="18"/>
          <w:szCs w:val="18"/>
        </w:rPr>
        <w:t xml:space="preserve">o godzinie </w:t>
      </w:r>
      <w:r w:rsidR="00A5507D" w:rsidRPr="00A605D4">
        <w:rPr>
          <w:rFonts w:ascii="Arial" w:hAnsi="Arial" w:cs="Arial"/>
          <w:sz w:val="18"/>
          <w:szCs w:val="18"/>
        </w:rPr>
        <w:t>1</w:t>
      </w:r>
      <w:r w:rsidR="00A605D4" w:rsidRPr="00A605D4">
        <w:rPr>
          <w:rFonts w:ascii="Arial" w:hAnsi="Arial" w:cs="Arial"/>
          <w:sz w:val="18"/>
          <w:szCs w:val="18"/>
        </w:rPr>
        <w:t>0</w:t>
      </w:r>
      <w:r w:rsidR="00A5507D" w:rsidRPr="00A605D4">
        <w:rPr>
          <w:rFonts w:ascii="Arial" w:hAnsi="Arial" w:cs="Arial"/>
          <w:sz w:val="18"/>
          <w:szCs w:val="18"/>
        </w:rPr>
        <w:t>:15</w:t>
      </w:r>
      <w:r w:rsidRPr="00A605D4">
        <w:rPr>
          <w:rFonts w:ascii="Arial" w:hAnsi="Arial" w:cs="Arial"/>
          <w:sz w:val="18"/>
          <w:szCs w:val="18"/>
        </w:rPr>
        <w:t xml:space="preserve"> w </w:t>
      </w:r>
      <w:r w:rsidR="00A5507D" w:rsidRPr="00A605D4">
        <w:rPr>
          <w:rFonts w:ascii="Arial" w:hAnsi="Arial" w:cs="Arial"/>
          <w:sz w:val="18"/>
          <w:szCs w:val="18"/>
        </w:rPr>
        <w:t xml:space="preserve">sali kominkowej Starostwa Powiatowego w </w:t>
      </w:r>
      <w:r w:rsidR="00153949" w:rsidRPr="00A605D4">
        <w:rPr>
          <w:rFonts w:ascii="Arial" w:hAnsi="Arial" w:cs="Arial"/>
          <w:sz w:val="18"/>
          <w:szCs w:val="18"/>
        </w:rPr>
        <w:t xml:space="preserve">Pabianicach, 95-200 Pabianice, </w:t>
      </w:r>
      <w:r w:rsidR="00A5507D" w:rsidRPr="00A605D4">
        <w:rPr>
          <w:rFonts w:ascii="Arial" w:hAnsi="Arial" w:cs="Arial"/>
          <w:sz w:val="18"/>
          <w:szCs w:val="18"/>
        </w:rPr>
        <w:t>ul. Piłsudskiego 2.</w:t>
      </w:r>
    </w:p>
    <w:p w14:paraId="5E08993E" w14:textId="77777777" w:rsidR="00A5507D" w:rsidRPr="00975A16" w:rsidRDefault="00A5507D" w:rsidP="00A5507D">
      <w:pPr>
        <w:tabs>
          <w:tab w:val="left" w:pos="993"/>
          <w:tab w:val="left" w:pos="1701"/>
        </w:tabs>
        <w:spacing w:after="120"/>
        <w:ind w:left="1701"/>
        <w:jc w:val="both"/>
        <w:rPr>
          <w:rFonts w:ascii="Arial" w:hAnsi="Arial" w:cs="Arial"/>
          <w:sz w:val="18"/>
          <w:szCs w:val="18"/>
        </w:rPr>
      </w:pPr>
    </w:p>
    <w:p w14:paraId="0AEBCA73" w14:textId="77777777" w:rsidR="00617E4B" w:rsidRPr="00975A16" w:rsidRDefault="00617E4B" w:rsidP="00B33924">
      <w:pPr>
        <w:pStyle w:val="spistrescipoziom1"/>
        <w:tabs>
          <w:tab w:val="num" w:pos="426"/>
        </w:tabs>
        <w:ind w:left="426" w:hanging="426"/>
        <w:rPr>
          <w:sz w:val="18"/>
          <w:szCs w:val="18"/>
        </w:rPr>
      </w:pPr>
      <w:bookmarkStart w:id="99" w:name="_Toc212446497"/>
      <w:bookmarkStart w:id="100" w:name="_Toc242616319"/>
      <w:bookmarkStart w:id="101" w:name="_Toc273450284"/>
      <w:bookmarkStart w:id="102" w:name="_Toc354668953"/>
      <w:bookmarkStart w:id="103" w:name="_Toc369278149"/>
      <w:bookmarkStart w:id="104" w:name="_Toc402209274"/>
      <w:bookmarkStart w:id="105" w:name="_Toc402275842"/>
      <w:r w:rsidRPr="00975A16">
        <w:rPr>
          <w:sz w:val="18"/>
          <w:szCs w:val="18"/>
        </w:rPr>
        <w:t>TERMIN ZWIĄZANIA OFERTĄ</w:t>
      </w:r>
      <w:bookmarkEnd w:id="99"/>
      <w:bookmarkEnd w:id="100"/>
      <w:bookmarkEnd w:id="101"/>
      <w:bookmarkEnd w:id="102"/>
      <w:bookmarkEnd w:id="103"/>
      <w:bookmarkEnd w:id="104"/>
      <w:bookmarkEnd w:id="105"/>
    </w:p>
    <w:p w14:paraId="12C258F9" w14:textId="77777777" w:rsidR="00A5507D" w:rsidRPr="00975A16" w:rsidRDefault="00617E4B" w:rsidP="00477D18">
      <w:pPr>
        <w:pStyle w:val="spistrescipoziom1"/>
        <w:numPr>
          <w:ilvl w:val="0"/>
          <w:numId w:val="0"/>
        </w:numPr>
        <w:ind w:left="426"/>
        <w:rPr>
          <w:b w:val="0"/>
          <w:sz w:val="18"/>
          <w:szCs w:val="18"/>
        </w:rPr>
      </w:pPr>
      <w:bookmarkStart w:id="106" w:name="_Toc402209275"/>
      <w:bookmarkStart w:id="107" w:name="_Toc402215140"/>
      <w:bookmarkStart w:id="108" w:name="_Toc402215223"/>
      <w:bookmarkStart w:id="109" w:name="_Toc402275843"/>
      <w:r w:rsidRPr="00975A16">
        <w:rPr>
          <w:b w:val="0"/>
          <w:sz w:val="18"/>
          <w:szCs w:val="18"/>
        </w:rPr>
        <w:t xml:space="preserve">Wykonawca pozostaje związany ofertą przez </w:t>
      </w:r>
      <w:r w:rsidR="006D6BD8" w:rsidRPr="00975A16">
        <w:rPr>
          <w:b w:val="0"/>
          <w:sz w:val="18"/>
          <w:szCs w:val="18"/>
        </w:rPr>
        <w:t>3</w:t>
      </w:r>
      <w:r w:rsidRPr="00975A16">
        <w:rPr>
          <w:b w:val="0"/>
          <w:sz w:val="18"/>
          <w:szCs w:val="18"/>
        </w:rPr>
        <w:t>0 dni od upływu terminu składania ofert.</w:t>
      </w:r>
      <w:bookmarkEnd w:id="106"/>
      <w:bookmarkEnd w:id="107"/>
      <w:bookmarkEnd w:id="108"/>
      <w:bookmarkEnd w:id="109"/>
    </w:p>
    <w:p w14:paraId="44DC0EF7" w14:textId="77777777" w:rsidR="00B33924" w:rsidRPr="00975A16" w:rsidRDefault="00B33924" w:rsidP="00B33924">
      <w:pPr>
        <w:pStyle w:val="spistrescipoziom1"/>
        <w:tabs>
          <w:tab w:val="num" w:pos="426"/>
        </w:tabs>
        <w:ind w:left="426" w:hanging="426"/>
        <w:rPr>
          <w:sz w:val="18"/>
          <w:szCs w:val="18"/>
        </w:rPr>
      </w:pPr>
      <w:bookmarkStart w:id="110" w:name="_Toc217206099"/>
      <w:bookmarkStart w:id="111" w:name="_Toc220207528"/>
      <w:bookmarkStart w:id="112" w:name="_Toc224509799"/>
      <w:bookmarkStart w:id="113" w:name="_Toc345402626"/>
      <w:bookmarkStart w:id="114" w:name="_Toc402209276"/>
      <w:bookmarkStart w:id="115" w:name="_Toc402275844"/>
      <w:bookmarkStart w:id="116" w:name="_Toc217206100"/>
      <w:bookmarkStart w:id="117" w:name="_Toc220207529"/>
      <w:bookmarkStart w:id="118" w:name="_Toc224509800"/>
      <w:bookmarkStart w:id="119" w:name="_Toc286155480"/>
      <w:bookmarkStart w:id="120" w:name="_Toc369278155"/>
      <w:bookmarkStart w:id="121" w:name="_Toc150257037"/>
      <w:r w:rsidRPr="00975A16">
        <w:rPr>
          <w:sz w:val="18"/>
          <w:szCs w:val="18"/>
        </w:rPr>
        <w:t>WYMAGANIA DOTYCZĄCE WADIUM</w:t>
      </w:r>
      <w:bookmarkEnd w:id="110"/>
      <w:bookmarkEnd w:id="111"/>
      <w:bookmarkEnd w:id="112"/>
      <w:bookmarkEnd w:id="113"/>
      <w:bookmarkEnd w:id="114"/>
      <w:bookmarkEnd w:id="115"/>
    </w:p>
    <w:p w14:paraId="4936F0A6" w14:textId="77777777" w:rsidR="006D6BD8" w:rsidRPr="00975A16" w:rsidRDefault="006D6BD8" w:rsidP="00A5507D">
      <w:pPr>
        <w:pStyle w:val="spistrescipoziom1"/>
        <w:numPr>
          <w:ilvl w:val="0"/>
          <w:numId w:val="0"/>
        </w:numPr>
        <w:ind w:left="426"/>
        <w:rPr>
          <w:b w:val="0"/>
          <w:sz w:val="18"/>
          <w:szCs w:val="18"/>
        </w:rPr>
      </w:pPr>
      <w:bookmarkStart w:id="122" w:name="_Toc402215142"/>
      <w:bookmarkStart w:id="123" w:name="_Toc402215225"/>
      <w:bookmarkStart w:id="124" w:name="_Toc402275845"/>
      <w:bookmarkEnd w:id="116"/>
      <w:bookmarkEnd w:id="117"/>
      <w:bookmarkEnd w:id="118"/>
      <w:r w:rsidRPr="00975A16">
        <w:rPr>
          <w:b w:val="0"/>
          <w:sz w:val="18"/>
          <w:szCs w:val="18"/>
        </w:rPr>
        <w:t>Zamawiający nie przewiduje wnoszenia wadium w przedmiotowym postępowaniu.</w:t>
      </w:r>
      <w:bookmarkEnd w:id="122"/>
      <w:bookmarkEnd w:id="123"/>
      <w:bookmarkEnd w:id="124"/>
    </w:p>
    <w:p w14:paraId="5BBADEC1" w14:textId="77777777" w:rsidR="00717DA4" w:rsidRPr="00975A16" w:rsidRDefault="00717DA4" w:rsidP="00A96C40">
      <w:pPr>
        <w:pStyle w:val="spistrescipoziom1"/>
        <w:tabs>
          <w:tab w:val="num" w:pos="426"/>
        </w:tabs>
        <w:ind w:left="426" w:hanging="426"/>
        <w:rPr>
          <w:sz w:val="18"/>
          <w:szCs w:val="18"/>
        </w:rPr>
      </w:pPr>
      <w:bookmarkStart w:id="125" w:name="_Toc402209280"/>
      <w:bookmarkStart w:id="126" w:name="_Toc402275846"/>
      <w:r w:rsidRPr="00975A16">
        <w:rPr>
          <w:sz w:val="18"/>
          <w:szCs w:val="18"/>
        </w:rPr>
        <w:lastRenderedPageBreak/>
        <w:t>SPOSÓB OBLICZENIA CENY</w:t>
      </w:r>
      <w:bookmarkEnd w:id="119"/>
      <w:bookmarkEnd w:id="120"/>
      <w:bookmarkEnd w:id="125"/>
      <w:bookmarkEnd w:id="126"/>
    </w:p>
    <w:p w14:paraId="2B0072C6" w14:textId="77777777" w:rsidR="00717DA4" w:rsidRPr="00975A16" w:rsidRDefault="00717DA4" w:rsidP="00A5507D">
      <w:pPr>
        <w:spacing w:after="120"/>
        <w:ind w:left="426"/>
        <w:jc w:val="both"/>
        <w:rPr>
          <w:rFonts w:ascii="Arial" w:hAnsi="Arial" w:cs="Arial"/>
          <w:sz w:val="18"/>
          <w:szCs w:val="18"/>
        </w:rPr>
      </w:pPr>
      <w:r w:rsidRPr="00975A16">
        <w:rPr>
          <w:rFonts w:ascii="Arial" w:hAnsi="Arial" w:cs="Arial"/>
          <w:sz w:val="18"/>
          <w:szCs w:val="18"/>
        </w:rPr>
        <w:t xml:space="preserve">W ofercie należy podać łączną cenę brutto (za pomocą cyfr oraz słownie) za wykonanie </w:t>
      </w:r>
      <w:r w:rsidR="00807FE2" w:rsidRPr="00975A16">
        <w:rPr>
          <w:rFonts w:ascii="Arial" w:hAnsi="Arial" w:cs="Arial"/>
          <w:sz w:val="18"/>
          <w:szCs w:val="18"/>
        </w:rPr>
        <w:t xml:space="preserve">danej części </w:t>
      </w:r>
      <w:r w:rsidRPr="00975A16">
        <w:rPr>
          <w:rFonts w:ascii="Arial" w:hAnsi="Arial" w:cs="Arial"/>
          <w:sz w:val="18"/>
          <w:szCs w:val="18"/>
        </w:rPr>
        <w:t xml:space="preserve">zamówienia uwzględniając wszelkie koszty, jakie Zamawiający poniesie na realizację zamówienia oraz ceny (składki ubezpieczeniowe) cząstkowe za poszczególne ubezpieczenia lub ich składniki wchodzące w skład całości zamówienia zgodnie ze wzorem Formularza oferty. </w:t>
      </w:r>
    </w:p>
    <w:p w14:paraId="4B3FD58B" w14:textId="77777777" w:rsidR="00717DA4" w:rsidRPr="00975A16" w:rsidRDefault="00717DA4" w:rsidP="00A96C40">
      <w:pPr>
        <w:pStyle w:val="spistrescipoziom1"/>
        <w:tabs>
          <w:tab w:val="num" w:pos="426"/>
        </w:tabs>
        <w:ind w:left="426" w:hanging="426"/>
        <w:rPr>
          <w:sz w:val="18"/>
          <w:szCs w:val="18"/>
        </w:rPr>
      </w:pPr>
      <w:bookmarkStart w:id="127" w:name="_Toc286155481"/>
      <w:bookmarkStart w:id="128" w:name="_Toc369278156"/>
      <w:bookmarkStart w:id="129" w:name="_Toc402209281"/>
      <w:bookmarkStart w:id="130" w:name="_Toc402275847"/>
      <w:r w:rsidRPr="00975A16">
        <w:rPr>
          <w:sz w:val="18"/>
          <w:szCs w:val="18"/>
        </w:rPr>
        <w:t>ZABEZPIECZENIE NALEŻYTEGO WYKONANIA UMOWY</w:t>
      </w:r>
      <w:bookmarkEnd w:id="121"/>
      <w:bookmarkEnd w:id="127"/>
      <w:bookmarkEnd w:id="128"/>
      <w:bookmarkEnd w:id="129"/>
      <w:bookmarkEnd w:id="130"/>
      <w:r w:rsidRPr="00975A16">
        <w:rPr>
          <w:sz w:val="18"/>
          <w:szCs w:val="18"/>
        </w:rPr>
        <w:t xml:space="preserve"> </w:t>
      </w:r>
    </w:p>
    <w:p w14:paraId="6AF01780" w14:textId="77777777" w:rsidR="00A83CD2" w:rsidRPr="00975A16" w:rsidRDefault="00717DA4" w:rsidP="00A5507D">
      <w:pPr>
        <w:spacing w:after="120"/>
        <w:ind w:left="426"/>
        <w:jc w:val="both"/>
        <w:rPr>
          <w:rFonts w:ascii="Arial" w:hAnsi="Arial" w:cs="Arial"/>
          <w:sz w:val="18"/>
          <w:szCs w:val="18"/>
        </w:rPr>
      </w:pPr>
      <w:r w:rsidRPr="00975A16">
        <w:rPr>
          <w:rFonts w:ascii="Arial" w:hAnsi="Arial" w:cs="Arial"/>
          <w:sz w:val="18"/>
          <w:szCs w:val="18"/>
        </w:rPr>
        <w:t>W niniejszym postępowaniu nie żąda się zabezpieczenia należytego wykonania umowy w sprawie zamówienia publicznego.</w:t>
      </w:r>
    </w:p>
    <w:p w14:paraId="17C279D2" w14:textId="77777777" w:rsidR="00717DA4" w:rsidRPr="00975A16" w:rsidRDefault="00717DA4" w:rsidP="00A96C40">
      <w:pPr>
        <w:pStyle w:val="spistrescipoziom1"/>
        <w:tabs>
          <w:tab w:val="num" w:pos="426"/>
        </w:tabs>
        <w:ind w:left="426" w:hanging="426"/>
        <w:rPr>
          <w:sz w:val="18"/>
          <w:szCs w:val="18"/>
        </w:rPr>
      </w:pPr>
      <w:bookmarkStart w:id="131" w:name="_Toc150257038"/>
      <w:bookmarkStart w:id="132" w:name="_Toc286155482"/>
      <w:bookmarkStart w:id="133" w:name="_Toc369278157"/>
      <w:bookmarkStart w:id="134" w:name="_Toc402209282"/>
      <w:bookmarkStart w:id="135" w:name="_Toc402275848"/>
      <w:r w:rsidRPr="00975A16">
        <w:rPr>
          <w:sz w:val="18"/>
          <w:szCs w:val="18"/>
        </w:rPr>
        <w:t>KRYTERIA WYBORU NAJKORZYSTNIEJSZEJ OFERTY</w:t>
      </w:r>
      <w:bookmarkEnd w:id="131"/>
      <w:bookmarkEnd w:id="132"/>
      <w:bookmarkEnd w:id="133"/>
      <w:bookmarkEnd w:id="134"/>
      <w:bookmarkEnd w:id="135"/>
    </w:p>
    <w:p w14:paraId="1AC82B8F" w14:textId="77777777" w:rsidR="00A96C40" w:rsidRPr="00847FA6" w:rsidRDefault="00717DA4" w:rsidP="00A96C40">
      <w:pPr>
        <w:pStyle w:val="spistrescipoziom2"/>
        <w:ind w:left="993" w:hanging="567"/>
        <w:rPr>
          <w:b w:val="0"/>
          <w:sz w:val="18"/>
          <w:szCs w:val="18"/>
        </w:rPr>
      </w:pPr>
      <w:bookmarkStart w:id="136" w:name="_Toc268260276"/>
      <w:bookmarkStart w:id="137" w:name="_Toc271275851"/>
      <w:bookmarkStart w:id="138" w:name="_Toc277924623"/>
      <w:bookmarkStart w:id="139" w:name="_Toc286054649"/>
      <w:bookmarkStart w:id="140" w:name="_Toc286155483"/>
      <w:bookmarkStart w:id="141" w:name="_Toc286155664"/>
      <w:bookmarkStart w:id="142" w:name="_Toc354391650"/>
      <w:bookmarkStart w:id="143" w:name="_Toc364245226"/>
      <w:bookmarkStart w:id="144" w:name="_Toc369278158"/>
      <w:bookmarkStart w:id="145" w:name="_Toc402209283"/>
      <w:bookmarkStart w:id="146" w:name="_Toc402215146"/>
      <w:bookmarkStart w:id="147" w:name="_Toc402215229"/>
      <w:bookmarkStart w:id="148" w:name="_Toc402275849"/>
      <w:r w:rsidRPr="00975A16">
        <w:rPr>
          <w:b w:val="0"/>
          <w:sz w:val="18"/>
          <w:szCs w:val="18"/>
        </w:rPr>
        <w:t>Przy wy</w:t>
      </w:r>
      <w:r w:rsidR="00A96C40" w:rsidRPr="00975A16">
        <w:rPr>
          <w:b w:val="0"/>
          <w:sz w:val="18"/>
          <w:szCs w:val="18"/>
        </w:rPr>
        <w:t xml:space="preserve">borze najkorzystniejszej oferty </w:t>
      </w:r>
      <w:r w:rsidR="00807FE2" w:rsidRPr="00975A16">
        <w:rPr>
          <w:b w:val="0"/>
          <w:sz w:val="18"/>
          <w:szCs w:val="18"/>
        </w:rPr>
        <w:t xml:space="preserve">w ramach </w:t>
      </w:r>
      <w:r w:rsidR="002D7054" w:rsidRPr="00975A16">
        <w:rPr>
          <w:b w:val="0"/>
          <w:sz w:val="18"/>
          <w:szCs w:val="18"/>
        </w:rPr>
        <w:t>każdej części</w:t>
      </w:r>
      <w:r w:rsidR="00807FE2" w:rsidRPr="00975A16">
        <w:rPr>
          <w:b w:val="0"/>
          <w:sz w:val="18"/>
          <w:szCs w:val="18"/>
        </w:rPr>
        <w:t xml:space="preserve"> zamówienia </w:t>
      </w:r>
      <w:r w:rsidRPr="00975A16">
        <w:rPr>
          <w:b w:val="0"/>
          <w:sz w:val="18"/>
          <w:szCs w:val="18"/>
        </w:rPr>
        <w:t xml:space="preserve">Zamawiający kierować się będzie następującymi </w:t>
      </w:r>
      <w:r w:rsidRPr="00847FA6">
        <w:rPr>
          <w:b w:val="0"/>
          <w:sz w:val="18"/>
          <w:szCs w:val="18"/>
        </w:rPr>
        <w:t>kryteriami:</w:t>
      </w:r>
      <w:bookmarkEnd w:id="136"/>
      <w:bookmarkEnd w:id="137"/>
      <w:bookmarkEnd w:id="138"/>
      <w:bookmarkEnd w:id="139"/>
      <w:bookmarkEnd w:id="140"/>
      <w:bookmarkEnd w:id="141"/>
      <w:bookmarkEnd w:id="142"/>
      <w:bookmarkEnd w:id="143"/>
      <w:bookmarkEnd w:id="144"/>
      <w:bookmarkEnd w:id="145"/>
      <w:bookmarkEnd w:id="146"/>
      <w:bookmarkEnd w:id="147"/>
      <w:bookmarkEnd w:id="148"/>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8"/>
        <w:gridCol w:w="2053"/>
        <w:gridCol w:w="850"/>
      </w:tblGrid>
      <w:tr w:rsidR="00A96C40" w:rsidRPr="00847FA6" w14:paraId="42281CA0" w14:textId="77777777" w:rsidTr="00E07CA6">
        <w:trPr>
          <w:trHeight w:val="375"/>
        </w:trPr>
        <w:tc>
          <w:tcPr>
            <w:tcW w:w="7371" w:type="dxa"/>
            <w:gridSpan w:val="2"/>
            <w:vAlign w:val="center"/>
          </w:tcPr>
          <w:p w14:paraId="0C3BBE41" w14:textId="77777777" w:rsidR="00A96C40" w:rsidRPr="00847FA6" w:rsidRDefault="00A96C40" w:rsidP="00804975">
            <w:pPr>
              <w:spacing w:after="120"/>
              <w:jc w:val="both"/>
              <w:rPr>
                <w:rFonts w:ascii="Arial" w:hAnsi="Arial" w:cs="Arial"/>
                <w:sz w:val="18"/>
                <w:szCs w:val="18"/>
              </w:rPr>
            </w:pPr>
            <w:r w:rsidRPr="00847FA6">
              <w:rPr>
                <w:rFonts w:ascii="Arial" w:hAnsi="Arial" w:cs="Arial"/>
                <w:sz w:val="18"/>
                <w:szCs w:val="18"/>
              </w:rPr>
              <w:t>Cena (składka ubezpieczeniowa)</w:t>
            </w:r>
          </w:p>
        </w:tc>
        <w:tc>
          <w:tcPr>
            <w:tcW w:w="850" w:type="dxa"/>
            <w:vAlign w:val="center"/>
          </w:tcPr>
          <w:p w14:paraId="6AFE8B05" w14:textId="77777777" w:rsidR="00A96C40" w:rsidRPr="00847FA6" w:rsidRDefault="00A96C40" w:rsidP="00804975">
            <w:pPr>
              <w:spacing w:after="120"/>
              <w:jc w:val="right"/>
              <w:rPr>
                <w:rFonts w:ascii="Arial" w:hAnsi="Arial" w:cs="Arial"/>
                <w:sz w:val="18"/>
                <w:szCs w:val="18"/>
              </w:rPr>
            </w:pPr>
            <w:r w:rsidRPr="00847FA6">
              <w:rPr>
                <w:rFonts w:ascii="Arial" w:hAnsi="Arial" w:cs="Arial"/>
                <w:sz w:val="18"/>
                <w:szCs w:val="18"/>
              </w:rPr>
              <w:t>95%</w:t>
            </w:r>
          </w:p>
        </w:tc>
      </w:tr>
      <w:tr w:rsidR="00A96C40" w:rsidRPr="00847FA6" w14:paraId="557D91A1" w14:textId="77777777" w:rsidTr="00E07CA6">
        <w:trPr>
          <w:trHeight w:val="375"/>
        </w:trPr>
        <w:tc>
          <w:tcPr>
            <w:tcW w:w="7371" w:type="dxa"/>
            <w:gridSpan w:val="2"/>
            <w:vAlign w:val="center"/>
          </w:tcPr>
          <w:p w14:paraId="17DF0FDA" w14:textId="77777777" w:rsidR="00A96C40" w:rsidRPr="00847FA6" w:rsidRDefault="00A96C40" w:rsidP="00804975">
            <w:pPr>
              <w:spacing w:after="120"/>
              <w:jc w:val="both"/>
              <w:rPr>
                <w:rFonts w:ascii="Arial" w:hAnsi="Arial" w:cs="Arial"/>
                <w:sz w:val="18"/>
                <w:szCs w:val="18"/>
              </w:rPr>
            </w:pPr>
            <w:r w:rsidRPr="00847FA6">
              <w:rPr>
                <w:rFonts w:ascii="Arial" w:hAnsi="Arial" w:cs="Arial"/>
                <w:sz w:val="18"/>
                <w:szCs w:val="18"/>
              </w:rPr>
              <w:t>Warunki ubezpieczenia</w:t>
            </w:r>
          </w:p>
        </w:tc>
        <w:tc>
          <w:tcPr>
            <w:tcW w:w="850" w:type="dxa"/>
            <w:vAlign w:val="center"/>
          </w:tcPr>
          <w:p w14:paraId="636FDCFC" w14:textId="77777777" w:rsidR="00A96C40" w:rsidRPr="00847FA6" w:rsidRDefault="00A96C40" w:rsidP="00804975">
            <w:pPr>
              <w:spacing w:after="120"/>
              <w:jc w:val="right"/>
              <w:rPr>
                <w:rFonts w:ascii="Arial" w:hAnsi="Arial" w:cs="Arial"/>
                <w:sz w:val="18"/>
                <w:szCs w:val="18"/>
              </w:rPr>
            </w:pPr>
            <w:r w:rsidRPr="00847FA6">
              <w:rPr>
                <w:rFonts w:ascii="Arial" w:hAnsi="Arial" w:cs="Arial"/>
                <w:sz w:val="18"/>
                <w:szCs w:val="18"/>
              </w:rPr>
              <w:t>5%</w:t>
            </w:r>
          </w:p>
        </w:tc>
      </w:tr>
      <w:tr w:rsidR="00A96C40" w:rsidRPr="00847FA6" w14:paraId="6D14D842" w14:textId="77777777" w:rsidTr="00E07CA6">
        <w:trPr>
          <w:trHeight w:val="321"/>
        </w:trPr>
        <w:tc>
          <w:tcPr>
            <w:tcW w:w="5318" w:type="dxa"/>
            <w:tcBorders>
              <w:left w:val="nil"/>
              <w:bottom w:val="nil"/>
            </w:tcBorders>
            <w:vAlign w:val="center"/>
          </w:tcPr>
          <w:p w14:paraId="4D489E69" w14:textId="77777777" w:rsidR="00A96C40" w:rsidRPr="00847FA6" w:rsidRDefault="00A96C40" w:rsidP="00804975">
            <w:pPr>
              <w:spacing w:after="120"/>
              <w:jc w:val="both"/>
              <w:rPr>
                <w:rFonts w:ascii="Arial" w:hAnsi="Arial" w:cs="Arial"/>
                <w:sz w:val="18"/>
                <w:szCs w:val="18"/>
              </w:rPr>
            </w:pPr>
          </w:p>
        </w:tc>
        <w:tc>
          <w:tcPr>
            <w:tcW w:w="2053" w:type="dxa"/>
            <w:vAlign w:val="center"/>
          </w:tcPr>
          <w:p w14:paraId="75F20293" w14:textId="77777777" w:rsidR="00A96C40" w:rsidRPr="00847FA6" w:rsidRDefault="00A96C40" w:rsidP="00804975">
            <w:pPr>
              <w:spacing w:after="120"/>
              <w:jc w:val="both"/>
              <w:rPr>
                <w:rFonts w:ascii="Arial" w:hAnsi="Arial" w:cs="Arial"/>
                <w:sz w:val="18"/>
                <w:szCs w:val="18"/>
              </w:rPr>
            </w:pPr>
            <w:r w:rsidRPr="00847FA6">
              <w:rPr>
                <w:rFonts w:ascii="Arial" w:hAnsi="Arial" w:cs="Arial"/>
                <w:sz w:val="18"/>
                <w:szCs w:val="18"/>
              </w:rPr>
              <w:t>RAZEM</w:t>
            </w:r>
          </w:p>
        </w:tc>
        <w:tc>
          <w:tcPr>
            <w:tcW w:w="850" w:type="dxa"/>
            <w:vAlign w:val="center"/>
          </w:tcPr>
          <w:p w14:paraId="6059B8D6" w14:textId="77777777" w:rsidR="00A96C40" w:rsidRPr="00847FA6" w:rsidRDefault="00A96C40" w:rsidP="00804975">
            <w:pPr>
              <w:spacing w:after="120"/>
              <w:jc w:val="right"/>
              <w:rPr>
                <w:rFonts w:ascii="Arial" w:hAnsi="Arial" w:cs="Arial"/>
                <w:sz w:val="18"/>
                <w:szCs w:val="18"/>
              </w:rPr>
            </w:pPr>
            <w:r w:rsidRPr="00847FA6">
              <w:rPr>
                <w:rFonts w:ascii="Arial" w:hAnsi="Arial" w:cs="Arial"/>
                <w:sz w:val="18"/>
                <w:szCs w:val="18"/>
              </w:rPr>
              <w:t>100%</w:t>
            </w:r>
          </w:p>
        </w:tc>
      </w:tr>
    </w:tbl>
    <w:p w14:paraId="53B9591B" w14:textId="77777777" w:rsidR="00A96C40" w:rsidRPr="00847FA6" w:rsidRDefault="00A96C40" w:rsidP="00A96C40">
      <w:pPr>
        <w:spacing w:after="120"/>
        <w:jc w:val="both"/>
        <w:rPr>
          <w:rFonts w:ascii="Arial" w:hAnsi="Arial" w:cs="Arial"/>
          <w:sz w:val="18"/>
          <w:szCs w:val="18"/>
        </w:rPr>
      </w:pPr>
    </w:p>
    <w:p w14:paraId="089C47D7" w14:textId="77777777" w:rsidR="00902D4F" w:rsidRPr="00847FA6" w:rsidRDefault="00A96C40" w:rsidP="00807FE2">
      <w:pPr>
        <w:pStyle w:val="spistrescipoziom2"/>
        <w:ind w:left="993" w:hanging="567"/>
        <w:rPr>
          <w:sz w:val="18"/>
          <w:szCs w:val="18"/>
        </w:rPr>
      </w:pPr>
      <w:bookmarkStart w:id="149" w:name="_Toc402209284"/>
      <w:bookmarkStart w:id="150" w:name="_Toc402215147"/>
      <w:bookmarkStart w:id="151" w:name="_Toc402215230"/>
      <w:bookmarkStart w:id="152" w:name="_Toc402275850"/>
      <w:r w:rsidRPr="00847FA6">
        <w:rPr>
          <w:sz w:val="18"/>
          <w:szCs w:val="18"/>
        </w:rPr>
        <w:t>Punktacja ofert</w:t>
      </w:r>
      <w:r w:rsidR="00902D4F" w:rsidRPr="00847FA6">
        <w:rPr>
          <w:sz w:val="18"/>
          <w:szCs w:val="18"/>
        </w:rPr>
        <w:t xml:space="preserve"> </w:t>
      </w:r>
      <w:r w:rsidR="002D7054" w:rsidRPr="00847FA6">
        <w:rPr>
          <w:sz w:val="18"/>
          <w:szCs w:val="18"/>
        </w:rPr>
        <w:t xml:space="preserve">w ramach każdej części </w:t>
      </w:r>
      <w:r w:rsidR="00807FE2" w:rsidRPr="00847FA6">
        <w:rPr>
          <w:sz w:val="18"/>
          <w:szCs w:val="18"/>
        </w:rPr>
        <w:t>zamówienia</w:t>
      </w:r>
      <w:r w:rsidRPr="00847FA6">
        <w:rPr>
          <w:sz w:val="18"/>
          <w:szCs w:val="18"/>
        </w:rPr>
        <w:t xml:space="preserve"> – sposób wyliczenia sumarycznej liczby przyznanych punktów</w:t>
      </w:r>
      <w:r w:rsidR="00902D4F" w:rsidRPr="00847FA6">
        <w:rPr>
          <w:sz w:val="18"/>
          <w:szCs w:val="18"/>
        </w:rPr>
        <w:t>.</w:t>
      </w:r>
      <w:bookmarkEnd w:id="149"/>
      <w:bookmarkEnd w:id="150"/>
      <w:bookmarkEnd w:id="151"/>
      <w:bookmarkEnd w:id="152"/>
    </w:p>
    <w:p w14:paraId="6E7CAD36" w14:textId="77777777" w:rsidR="00A96C40" w:rsidRPr="00847FA6" w:rsidRDefault="00A96C40" w:rsidP="0088319E">
      <w:pPr>
        <w:numPr>
          <w:ilvl w:val="2"/>
          <w:numId w:val="6"/>
        </w:numPr>
        <w:tabs>
          <w:tab w:val="left" w:pos="993"/>
          <w:tab w:val="left" w:pos="1701"/>
        </w:tabs>
        <w:spacing w:after="120"/>
        <w:ind w:left="1701" w:hanging="708"/>
        <w:jc w:val="both"/>
        <w:rPr>
          <w:rFonts w:ascii="Arial" w:hAnsi="Arial" w:cs="Arial"/>
          <w:b/>
          <w:sz w:val="18"/>
          <w:szCs w:val="18"/>
        </w:rPr>
      </w:pPr>
      <w:r w:rsidRPr="00847FA6">
        <w:rPr>
          <w:rFonts w:ascii="Arial" w:hAnsi="Arial" w:cs="Arial"/>
          <w:b/>
          <w:sz w:val="18"/>
          <w:szCs w:val="18"/>
        </w:rPr>
        <w:t>Cena (składka ubezpieczeniowa).</w:t>
      </w:r>
    </w:p>
    <w:p w14:paraId="400DF3F8" w14:textId="77777777" w:rsidR="00A96C40" w:rsidRPr="00847FA6" w:rsidRDefault="00A96C40" w:rsidP="00902D4F">
      <w:pPr>
        <w:spacing w:after="120"/>
        <w:ind w:left="1701"/>
        <w:jc w:val="both"/>
        <w:rPr>
          <w:rFonts w:ascii="Arial" w:hAnsi="Arial" w:cs="Arial"/>
          <w:sz w:val="18"/>
          <w:szCs w:val="18"/>
        </w:rPr>
      </w:pPr>
      <w:r w:rsidRPr="00847FA6">
        <w:rPr>
          <w:rFonts w:ascii="Arial" w:hAnsi="Arial" w:cs="Arial"/>
          <w:sz w:val="18"/>
          <w:szCs w:val="18"/>
        </w:rPr>
        <w:t>Oferty będą oceniane na podstawie ceny podanej w formularzu i obliczane wg poniższego wzoru:</w:t>
      </w:r>
    </w:p>
    <w:p w14:paraId="7255349A" w14:textId="77777777" w:rsidR="00A96C40" w:rsidRPr="00975A16" w:rsidRDefault="00A96C40" w:rsidP="00902D4F">
      <w:pPr>
        <w:spacing w:after="120"/>
        <w:ind w:left="1701"/>
        <w:jc w:val="both"/>
        <w:rPr>
          <w:rFonts w:ascii="Arial" w:hAnsi="Arial" w:cs="Arial"/>
          <w:b/>
          <w:sz w:val="18"/>
          <w:szCs w:val="18"/>
        </w:rPr>
      </w:pPr>
      <w:r w:rsidRPr="00847FA6">
        <w:rPr>
          <w:rFonts w:ascii="Arial" w:hAnsi="Arial" w:cs="Arial"/>
          <w:b/>
          <w:sz w:val="18"/>
          <w:szCs w:val="18"/>
        </w:rPr>
        <w:t>Pc = 100 pkt x ( Cn / Co) x 95%</w:t>
      </w:r>
      <w:r w:rsidRPr="00975A16">
        <w:rPr>
          <w:rFonts w:ascii="Arial" w:hAnsi="Arial" w:cs="Arial"/>
          <w:b/>
          <w:sz w:val="18"/>
          <w:szCs w:val="18"/>
        </w:rPr>
        <w:tab/>
        <w:t xml:space="preserve"> </w:t>
      </w:r>
    </w:p>
    <w:p w14:paraId="49CFEB09" w14:textId="77777777" w:rsidR="00A96C40" w:rsidRPr="00975A16" w:rsidRDefault="00A96C40" w:rsidP="00902D4F">
      <w:pPr>
        <w:spacing w:after="120"/>
        <w:ind w:left="1701"/>
        <w:jc w:val="both"/>
        <w:rPr>
          <w:rFonts w:ascii="Arial" w:hAnsi="Arial" w:cs="Arial"/>
          <w:sz w:val="18"/>
          <w:szCs w:val="18"/>
        </w:rPr>
      </w:pPr>
    </w:p>
    <w:p w14:paraId="4878921C" w14:textId="77777777" w:rsidR="00A96C40" w:rsidRPr="00975A16" w:rsidRDefault="00A96C40" w:rsidP="00902D4F">
      <w:pPr>
        <w:spacing w:after="120"/>
        <w:ind w:left="1701"/>
        <w:jc w:val="both"/>
        <w:rPr>
          <w:rFonts w:ascii="Arial" w:hAnsi="Arial" w:cs="Arial"/>
          <w:sz w:val="18"/>
          <w:szCs w:val="18"/>
        </w:rPr>
      </w:pPr>
      <w:r w:rsidRPr="00975A16">
        <w:rPr>
          <w:rFonts w:ascii="Arial" w:hAnsi="Arial" w:cs="Arial"/>
          <w:sz w:val="18"/>
          <w:szCs w:val="18"/>
        </w:rPr>
        <w:t>Pc – liczba punktów przyznanych rozpatrywanej ofercie</w:t>
      </w:r>
    </w:p>
    <w:p w14:paraId="548A0DD8" w14:textId="77777777" w:rsidR="00A96C40" w:rsidRPr="00975A16" w:rsidRDefault="00A96C40" w:rsidP="00902D4F">
      <w:pPr>
        <w:spacing w:after="120"/>
        <w:ind w:left="1701"/>
        <w:jc w:val="both"/>
        <w:rPr>
          <w:rFonts w:ascii="Arial" w:hAnsi="Arial" w:cs="Arial"/>
          <w:sz w:val="18"/>
          <w:szCs w:val="18"/>
        </w:rPr>
      </w:pPr>
      <w:r w:rsidRPr="00975A16">
        <w:rPr>
          <w:rFonts w:ascii="Arial" w:hAnsi="Arial" w:cs="Arial"/>
          <w:sz w:val="18"/>
          <w:szCs w:val="18"/>
        </w:rPr>
        <w:t xml:space="preserve">Cn- najniższa zaoferowana cena </w:t>
      </w:r>
    </w:p>
    <w:p w14:paraId="4F41F0DC" w14:textId="77777777" w:rsidR="00902D4F" w:rsidRPr="00975A16" w:rsidRDefault="00A96C40" w:rsidP="00807FE2">
      <w:pPr>
        <w:spacing w:after="120"/>
        <w:ind w:left="1701"/>
        <w:jc w:val="both"/>
        <w:rPr>
          <w:rFonts w:ascii="Arial" w:hAnsi="Arial" w:cs="Arial"/>
          <w:sz w:val="18"/>
          <w:szCs w:val="18"/>
        </w:rPr>
      </w:pPr>
      <w:r w:rsidRPr="00975A16">
        <w:rPr>
          <w:rFonts w:ascii="Arial" w:hAnsi="Arial" w:cs="Arial"/>
          <w:sz w:val="18"/>
          <w:szCs w:val="18"/>
        </w:rPr>
        <w:t>Co- cena rozpatrywanej oferty</w:t>
      </w:r>
    </w:p>
    <w:p w14:paraId="2FC1F626" w14:textId="77777777" w:rsidR="00A96C40" w:rsidRPr="00975A16" w:rsidRDefault="00A96C40" w:rsidP="0088319E">
      <w:pPr>
        <w:numPr>
          <w:ilvl w:val="2"/>
          <w:numId w:val="6"/>
        </w:numPr>
        <w:tabs>
          <w:tab w:val="left" w:pos="993"/>
          <w:tab w:val="left" w:pos="1701"/>
        </w:tabs>
        <w:spacing w:after="120"/>
        <w:ind w:left="1701" w:hanging="708"/>
        <w:jc w:val="both"/>
        <w:rPr>
          <w:rFonts w:ascii="Arial" w:hAnsi="Arial" w:cs="Arial"/>
          <w:sz w:val="18"/>
          <w:szCs w:val="18"/>
        </w:rPr>
      </w:pPr>
      <w:r w:rsidRPr="00975A16">
        <w:rPr>
          <w:rFonts w:ascii="Arial" w:hAnsi="Arial" w:cs="Arial"/>
          <w:b/>
          <w:sz w:val="18"/>
          <w:szCs w:val="18"/>
        </w:rPr>
        <w:lastRenderedPageBreak/>
        <w:t>Warunki ubezpieczenia.</w:t>
      </w:r>
    </w:p>
    <w:p w14:paraId="3F0CDB8F" w14:textId="77777777" w:rsidR="00902D4F" w:rsidRDefault="00A96C40" w:rsidP="00807FE2">
      <w:pPr>
        <w:spacing w:after="120"/>
        <w:ind w:left="1701"/>
        <w:jc w:val="both"/>
        <w:rPr>
          <w:rFonts w:ascii="Arial" w:hAnsi="Arial" w:cs="Arial"/>
          <w:sz w:val="18"/>
          <w:szCs w:val="18"/>
        </w:rPr>
      </w:pPr>
      <w:r w:rsidRPr="00975A16">
        <w:rPr>
          <w:rFonts w:ascii="Arial" w:hAnsi="Arial" w:cs="Arial"/>
          <w:sz w:val="18"/>
          <w:szCs w:val="18"/>
        </w:rPr>
        <w:t>Oferty będą oceniane z uwzględnieniem poniższych kryteriów punktowych zależnych od akceptacji przez Wykonawcę poszczególnych klauzul fakultatywnych.</w:t>
      </w:r>
    </w:p>
    <w:p w14:paraId="4BB59B98" w14:textId="77777777" w:rsidR="0002233A" w:rsidRDefault="0002233A" w:rsidP="00807FE2">
      <w:pPr>
        <w:spacing w:after="120"/>
        <w:ind w:left="1701"/>
        <w:jc w:val="both"/>
        <w:rPr>
          <w:rFonts w:ascii="Arial" w:hAnsi="Arial" w:cs="Arial"/>
          <w:sz w:val="18"/>
          <w:szCs w:val="18"/>
        </w:rPr>
      </w:pPr>
    </w:p>
    <w:p w14:paraId="111F05DD" w14:textId="77777777" w:rsidR="0002233A" w:rsidRDefault="0002233A" w:rsidP="00807FE2">
      <w:pPr>
        <w:spacing w:after="120"/>
        <w:ind w:left="1701"/>
        <w:jc w:val="both"/>
        <w:rPr>
          <w:rFonts w:ascii="Arial" w:hAnsi="Arial" w:cs="Arial"/>
          <w:sz w:val="18"/>
          <w:szCs w:val="18"/>
        </w:rPr>
      </w:pPr>
    </w:p>
    <w:p w14:paraId="4CAD4758" w14:textId="77777777" w:rsidR="00A80524" w:rsidRDefault="00A80524" w:rsidP="00807FE2">
      <w:pPr>
        <w:spacing w:after="120"/>
        <w:ind w:left="1701"/>
        <w:jc w:val="both"/>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66"/>
        <w:gridCol w:w="2337"/>
      </w:tblGrid>
      <w:tr w:rsidR="00A70E06" w:rsidRPr="004504E4" w14:paraId="0AEACDC8" w14:textId="77777777" w:rsidTr="001D0570">
        <w:trPr>
          <w:jc w:val="center"/>
        </w:trPr>
        <w:tc>
          <w:tcPr>
            <w:tcW w:w="6166" w:type="dxa"/>
            <w:tcBorders>
              <w:bottom w:val="single" w:sz="4" w:space="0" w:color="auto"/>
            </w:tcBorders>
          </w:tcPr>
          <w:p w14:paraId="6B4FC8ED" w14:textId="77777777" w:rsidR="00A70E06" w:rsidRPr="004504E4" w:rsidRDefault="00A70E06" w:rsidP="001D0570">
            <w:pPr>
              <w:spacing w:after="120"/>
              <w:jc w:val="center"/>
              <w:rPr>
                <w:rFonts w:ascii="Arial" w:hAnsi="Arial" w:cs="Arial"/>
                <w:b/>
                <w:sz w:val="18"/>
                <w:szCs w:val="18"/>
              </w:rPr>
            </w:pPr>
            <w:r w:rsidRPr="004504E4">
              <w:rPr>
                <w:rFonts w:ascii="Arial" w:hAnsi="Arial" w:cs="Arial"/>
                <w:b/>
                <w:sz w:val="18"/>
                <w:szCs w:val="18"/>
              </w:rPr>
              <w:t>Fakultatywne warunki ubezpieczenia</w:t>
            </w:r>
          </w:p>
        </w:tc>
        <w:tc>
          <w:tcPr>
            <w:tcW w:w="2337" w:type="dxa"/>
            <w:tcBorders>
              <w:bottom w:val="single" w:sz="4" w:space="0" w:color="auto"/>
            </w:tcBorders>
          </w:tcPr>
          <w:p w14:paraId="6EDC0CFA" w14:textId="77777777" w:rsidR="00A70E06" w:rsidRPr="004504E4" w:rsidRDefault="00A70E06" w:rsidP="001D0570">
            <w:pPr>
              <w:spacing w:after="120"/>
              <w:jc w:val="center"/>
              <w:rPr>
                <w:rFonts w:ascii="Arial" w:hAnsi="Arial" w:cs="Arial"/>
                <w:b/>
                <w:sz w:val="18"/>
                <w:szCs w:val="18"/>
              </w:rPr>
            </w:pPr>
            <w:r w:rsidRPr="004504E4">
              <w:rPr>
                <w:rFonts w:ascii="Arial" w:hAnsi="Arial" w:cs="Arial"/>
                <w:b/>
                <w:sz w:val="18"/>
                <w:szCs w:val="18"/>
              </w:rPr>
              <w:t>Punktacja</w:t>
            </w:r>
          </w:p>
        </w:tc>
      </w:tr>
      <w:tr w:rsidR="00A70E06" w:rsidRPr="004504E4" w14:paraId="2E3B961C" w14:textId="77777777" w:rsidTr="001D0570">
        <w:trPr>
          <w:trHeight w:val="414"/>
          <w:jc w:val="center"/>
        </w:trPr>
        <w:tc>
          <w:tcPr>
            <w:tcW w:w="8503" w:type="dxa"/>
            <w:gridSpan w:val="2"/>
            <w:tcBorders>
              <w:top w:val="single" w:sz="4" w:space="0" w:color="auto"/>
              <w:left w:val="single" w:sz="4" w:space="0" w:color="auto"/>
              <w:bottom w:val="single" w:sz="4" w:space="0" w:color="auto"/>
              <w:right w:val="single" w:sz="4" w:space="0" w:color="auto"/>
            </w:tcBorders>
            <w:shd w:val="pct12" w:color="auto" w:fill="auto"/>
            <w:vAlign w:val="center"/>
          </w:tcPr>
          <w:p w14:paraId="6CE527FA" w14:textId="77777777" w:rsidR="00A70E06" w:rsidRPr="004504E4" w:rsidRDefault="00A70E06" w:rsidP="001D0570">
            <w:pPr>
              <w:jc w:val="center"/>
              <w:rPr>
                <w:rFonts w:ascii="Arial" w:hAnsi="Arial" w:cs="Arial"/>
                <w:b/>
                <w:color w:val="000000"/>
                <w:sz w:val="18"/>
                <w:szCs w:val="18"/>
              </w:rPr>
            </w:pPr>
            <w:r w:rsidRPr="004504E4">
              <w:rPr>
                <w:rFonts w:ascii="Arial" w:hAnsi="Arial" w:cs="Arial"/>
                <w:b/>
                <w:color w:val="000000"/>
                <w:sz w:val="18"/>
                <w:szCs w:val="18"/>
              </w:rPr>
              <w:t>Część 01</w:t>
            </w:r>
            <w:r>
              <w:rPr>
                <w:rFonts w:ascii="Arial" w:hAnsi="Arial" w:cs="Arial"/>
                <w:b/>
                <w:color w:val="000000"/>
                <w:sz w:val="18"/>
                <w:szCs w:val="18"/>
              </w:rPr>
              <w:t xml:space="preserve"> - </w:t>
            </w:r>
            <w:r w:rsidRPr="004504E4">
              <w:rPr>
                <w:rFonts w:ascii="Arial" w:hAnsi="Arial" w:cs="Arial"/>
                <w:b/>
                <w:sz w:val="18"/>
                <w:szCs w:val="18"/>
              </w:rPr>
              <w:t>Ubezpieczenie mienia, odpowiedzialności cywilnej oraz ubezpieczenie NNW</w:t>
            </w:r>
          </w:p>
        </w:tc>
      </w:tr>
      <w:tr w:rsidR="00A70E06" w:rsidRPr="004504E4" w14:paraId="2C036CF9" w14:textId="77777777" w:rsidTr="001D0570">
        <w:trPr>
          <w:trHeight w:val="143"/>
          <w:jc w:val="center"/>
        </w:trPr>
        <w:tc>
          <w:tcPr>
            <w:tcW w:w="8503" w:type="dxa"/>
            <w:gridSpan w:val="2"/>
            <w:tcBorders>
              <w:top w:val="single" w:sz="4" w:space="0" w:color="auto"/>
              <w:left w:val="single" w:sz="4" w:space="0" w:color="auto"/>
              <w:bottom w:val="single" w:sz="4" w:space="0" w:color="auto"/>
              <w:right w:val="single" w:sz="4" w:space="0" w:color="auto"/>
            </w:tcBorders>
            <w:vAlign w:val="center"/>
          </w:tcPr>
          <w:p w14:paraId="3EFA866A" w14:textId="77777777" w:rsidR="00A70E06" w:rsidRPr="004504E4" w:rsidRDefault="00A70E06" w:rsidP="001D0570">
            <w:pPr>
              <w:jc w:val="center"/>
              <w:rPr>
                <w:rFonts w:ascii="Arial" w:hAnsi="Arial" w:cs="Arial"/>
                <w:b/>
                <w:color w:val="000000"/>
                <w:sz w:val="18"/>
                <w:szCs w:val="18"/>
              </w:rPr>
            </w:pPr>
            <w:r w:rsidRPr="004504E4">
              <w:rPr>
                <w:rFonts w:ascii="Arial" w:hAnsi="Arial" w:cs="Arial"/>
                <w:b/>
                <w:color w:val="000000"/>
                <w:sz w:val="18"/>
                <w:szCs w:val="18"/>
              </w:rPr>
              <w:t xml:space="preserve">Ubezpieczenie mienia od wszystkich ryzyk </w:t>
            </w:r>
          </w:p>
        </w:tc>
      </w:tr>
      <w:tr w:rsidR="00551146" w:rsidRPr="004504E4" w14:paraId="241DCE70" w14:textId="77777777" w:rsidTr="001D0570">
        <w:trPr>
          <w:trHeight w:val="143"/>
          <w:jc w:val="center"/>
        </w:trPr>
        <w:tc>
          <w:tcPr>
            <w:tcW w:w="6166" w:type="dxa"/>
            <w:tcBorders>
              <w:top w:val="single" w:sz="4" w:space="0" w:color="auto"/>
              <w:left w:val="single" w:sz="4" w:space="0" w:color="auto"/>
              <w:bottom w:val="single" w:sz="4" w:space="0" w:color="auto"/>
              <w:right w:val="single" w:sz="4" w:space="0" w:color="auto"/>
            </w:tcBorders>
            <w:vAlign w:val="center"/>
          </w:tcPr>
          <w:p w14:paraId="1A78457B" w14:textId="2307A1C7" w:rsidR="00551146" w:rsidRPr="00BB7225" w:rsidRDefault="00551146" w:rsidP="001D0570">
            <w:pPr>
              <w:rPr>
                <w:rFonts w:ascii="Arial" w:hAnsi="Arial" w:cs="Arial"/>
                <w:color w:val="000000"/>
                <w:sz w:val="18"/>
                <w:szCs w:val="18"/>
              </w:rPr>
            </w:pPr>
            <w:r>
              <w:rPr>
                <w:rFonts w:ascii="Arial" w:hAnsi="Arial" w:cs="Arial"/>
                <w:color w:val="000000"/>
                <w:sz w:val="18"/>
                <w:szCs w:val="18"/>
              </w:rPr>
              <w:t>Klauzula EIB 01A /Klauzula reprezentantów/ - w przypadku akceptacji, klauzula ta zastępuje klauzulę Klauzula EIB 01B /klauzula reprezentantów/</w:t>
            </w:r>
          </w:p>
        </w:tc>
        <w:tc>
          <w:tcPr>
            <w:tcW w:w="2337" w:type="dxa"/>
            <w:tcBorders>
              <w:top w:val="single" w:sz="4" w:space="0" w:color="auto"/>
              <w:left w:val="single" w:sz="4" w:space="0" w:color="auto"/>
              <w:bottom w:val="single" w:sz="4" w:space="0" w:color="auto"/>
              <w:right w:val="single" w:sz="4" w:space="0" w:color="auto"/>
            </w:tcBorders>
            <w:vAlign w:val="center"/>
          </w:tcPr>
          <w:p w14:paraId="130E3BEE" w14:textId="77777777" w:rsidR="00551146" w:rsidRPr="004504E4" w:rsidRDefault="00551146" w:rsidP="001D0570">
            <w:pPr>
              <w:jc w:val="center"/>
              <w:rPr>
                <w:rFonts w:ascii="Arial" w:hAnsi="Arial" w:cs="Arial"/>
                <w:color w:val="000000"/>
                <w:sz w:val="18"/>
                <w:szCs w:val="18"/>
              </w:rPr>
            </w:pPr>
            <w:r>
              <w:rPr>
                <w:rFonts w:ascii="Arial" w:hAnsi="Arial" w:cs="Arial"/>
                <w:color w:val="000000"/>
                <w:sz w:val="18"/>
                <w:szCs w:val="18"/>
              </w:rPr>
              <w:t>25</w:t>
            </w:r>
          </w:p>
        </w:tc>
      </w:tr>
      <w:tr w:rsidR="00551146" w:rsidRPr="004504E4" w14:paraId="3EA40058" w14:textId="77777777" w:rsidTr="001D0570">
        <w:trPr>
          <w:trHeight w:val="143"/>
          <w:jc w:val="center"/>
        </w:trPr>
        <w:tc>
          <w:tcPr>
            <w:tcW w:w="6166" w:type="dxa"/>
            <w:tcBorders>
              <w:top w:val="single" w:sz="4" w:space="0" w:color="auto"/>
              <w:left w:val="single" w:sz="4" w:space="0" w:color="auto"/>
              <w:bottom w:val="single" w:sz="4" w:space="0" w:color="auto"/>
              <w:right w:val="single" w:sz="4" w:space="0" w:color="auto"/>
            </w:tcBorders>
            <w:vAlign w:val="center"/>
          </w:tcPr>
          <w:p w14:paraId="26856246" w14:textId="0C65C388" w:rsidR="00551146" w:rsidRPr="00BB7225" w:rsidRDefault="00551146" w:rsidP="001D0570">
            <w:pPr>
              <w:rPr>
                <w:rFonts w:ascii="Arial" w:hAnsi="Arial" w:cs="Arial"/>
                <w:color w:val="000000"/>
                <w:sz w:val="18"/>
                <w:szCs w:val="18"/>
              </w:rPr>
            </w:pPr>
            <w:r>
              <w:rPr>
                <w:rFonts w:ascii="Arial" w:hAnsi="Arial" w:cs="Arial"/>
                <w:color w:val="000000"/>
                <w:sz w:val="18"/>
                <w:szCs w:val="18"/>
              </w:rPr>
              <w:t>Klauzula EIB 02 /klauzula  przepięciowa/ - zniesienie limitu</w:t>
            </w:r>
          </w:p>
        </w:tc>
        <w:tc>
          <w:tcPr>
            <w:tcW w:w="2337" w:type="dxa"/>
            <w:tcBorders>
              <w:top w:val="single" w:sz="4" w:space="0" w:color="auto"/>
              <w:left w:val="single" w:sz="4" w:space="0" w:color="auto"/>
              <w:bottom w:val="single" w:sz="4" w:space="0" w:color="auto"/>
              <w:right w:val="single" w:sz="4" w:space="0" w:color="auto"/>
            </w:tcBorders>
            <w:vAlign w:val="center"/>
          </w:tcPr>
          <w:p w14:paraId="6617EB1F" w14:textId="77777777" w:rsidR="00551146" w:rsidRPr="004504E4" w:rsidRDefault="00551146" w:rsidP="001D0570">
            <w:pPr>
              <w:jc w:val="center"/>
              <w:rPr>
                <w:rFonts w:ascii="Arial" w:hAnsi="Arial" w:cs="Arial"/>
                <w:color w:val="000000"/>
                <w:sz w:val="18"/>
                <w:szCs w:val="18"/>
              </w:rPr>
            </w:pPr>
            <w:r>
              <w:rPr>
                <w:rFonts w:ascii="Arial" w:hAnsi="Arial" w:cs="Arial"/>
                <w:color w:val="000000"/>
                <w:sz w:val="18"/>
                <w:szCs w:val="18"/>
              </w:rPr>
              <w:t>15</w:t>
            </w:r>
          </w:p>
        </w:tc>
      </w:tr>
      <w:tr w:rsidR="00551146" w:rsidRPr="004504E4" w14:paraId="3F8E0EC6" w14:textId="77777777" w:rsidTr="001D0570">
        <w:trPr>
          <w:trHeight w:val="143"/>
          <w:jc w:val="center"/>
        </w:trPr>
        <w:tc>
          <w:tcPr>
            <w:tcW w:w="6166" w:type="dxa"/>
            <w:tcBorders>
              <w:top w:val="single" w:sz="4" w:space="0" w:color="auto"/>
              <w:left w:val="single" w:sz="4" w:space="0" w:color="auto"/>
              <w:bottom w:val="single" w:sz="4" w:space="0" w:color="auto"/>
              <w:right w:val="single" w:sz="4" w:space="0" w:color="auto"/>
            </w:tcBorders>
            <w:vAlign w:val="center"/>
          </w:tcPr>
          <w:p w14:paraId="34AE0204" w14:textId="3C7D66F1" w:rsidR="00551146" w:rsidRPr="00BB7225" w:rsidRDefault="00551146" w:rsidP="001D0570">
            <w:pPr>
              <w:rPr>
                <w:rFonts w:ascii="Arial" w:hAnsi="Arial" w:cs="Arial"/>
                <w:color w:val="000000"/>
                <w:sz w:val="18"/>
                <w:szCs w:val="18"/>
              </w:rPr>
            </w:pPr>
            <w:r>
              <w:rPr>
                <w:rFonts w:ascii="Arial" w:hAnsi="Arial" w:cs="Arial"/>
                <w:color w:val="000000"/>
                <w:sz w:val="18"/>
                <w:szCs w:val="18"/>
              </w:rPr>
              <w:t xml:space="preserve">Klauzula EIB 42 /klauzula dodatkowej sumy ubezpieczenia/ - podwyższenie limitu z 1 mln do 3 mln zł </w:t>
            </w:r>
          </w:p>
        </w:tc>
        <w:tc>
          <w:tcPr>
            <w:tcW w:w="2337" w:type="dxa"/>
            <w:tcBorders>
              <w:top w:val="single" w:sz="4" w:space="0" w:color="auto"/>
              <w:left w:val="single" w:sz="4" w:space="0" w:color="auto"/>
              <w:bottom w:val="single" w:sz="4" w:space="0" w:color="auto"/>
              <w:right w:val="single" w:sz="4" w:space="0" w:color="auto"/>
            </w:tcBorders>
            <w:vAlign w:val="center"/>
          </w:tcPr>
          <w:p w14:paraId="12902953" w14:textId="77777777" w:rsidR="00551146" w:rsidRPr="004504E4" w:rsidRDefault="00551146" w:rsidP="001D0570">
            <w:pPr>
              <w:jc w:val="center"/>
              <w:rPr>
                <w:rFonts w:ascii="Arial" w:hAnsi="Arial" w:cs="Arial"/>
                <w:color w:val="000000"/>
                <w:sz w:val="18"/>
                <w:szCs w:val="18"/>
              </w:rPr>
            </w:pPr>
            <w:r>
              <w:rPr>
                <w:rFonts w:ascii="Arial" w:hAnsi="Arial" w:cs="Arial"/>
                <w:color w:val="000000"/>
                <w:sz w:val="18"/>
                <w:szCs w:val="18"/>
              </w:rPr>
              <w:t>20</w:t>
            </w:r>
          </w:p>
        </w:tc>
      </w:tr>
      <w:tr w:rsidR="00A70E06" w:rsidRPr="004504E4" w14:paraId="00651B53" w14:textId="77777777" w:rsidTr="001D0570">
        <w:trPr>
          <w:trHeight w:val="620"/>
          <w:jc w:val="center"/>
        </w:trPr>
        <w:tc>
          <w:tcPr>
            <w:tcW w:w="8503" w:type="dxa"/>
            <w:gridSpan w:val="2"/>
            <w:tcBorders>
              <w:top w:val="single" w:sz="4" w:space="0" w:color="auto"/>
              <w:left w:val="single" w:sz="4" w:space="0" w:color="auto"/>
              <w:bottom w:val="single" w:sz="4" w:space="0" w:color="auto"/>
              <w:right w:val="single" w:sz="4" w:space="0" w:color="auto"/>
            </w:tcBorders>
            <w:vAlign w:val="center"/>
          </w:tcPr>
          <w:p w14:paraId="47D98F8E" w14:textId="77777777" w:rsidR="00A70E06" w:rsidRPr="004504E4" w:rsidRDefault="00A70E06" w:rsidP="001D0570">
            <w:pPr>
              <w:jc w:val="center"/>
              <w:rPr>
                <w:rFonts w:ascii="Arial" w:hAnsi="Arial" w:cs="Arial"/>
                <w:color w:val="000000"/>
                <w:sz w:val="18"/>
                <w:szCs w:val="18"/>
              </w:rPr>
            </w:pPr>
            <w:r w:rsidRPr="004504E4">
              <w:rPr>
                <w:rFonts w:ascii="Arial" w:hAnsi="Arial" w:cs="Arial"/>
                <w:b/>
                <w:color w:val="000000"/>
                <w:sz w:val="18"/>
                <w:szCs w:val="18"/>
              </w:rPr>
              <w:t xml:space="preserve">Ubezpieczenie odpowiedzialności cywilnej w związku z prowadzoną działalnością </w:t>
            </w:r>
            <w:r w:rsidRPr="004504E4">
              <w:rPr>
                <w:rFonts w:ascii="Arial" w:hAnsi="Arial" w:cs="Arial"/>
                <w:b/>
                <w:color w:val="000000"/>
                <w:sz w:val="18"/>
                <w:szCs w:val="18"/>
              </w:rPr>
              <w:br/>
              <w:t>i posiadanym mieniem</w:t>
            </w:r>
          </w:p>
        </w:tc>
      </w:tr>
      <w:tr w:rsidR="00551146" w:rsidRPr="004504E4" w14:paraId="715FAAC4" w14:textId="77777777" w:rsidTr="001D0570">
        <w:trPr>
          <w:trHeight w:val="143"/>
          <w:jc w:val="center"/>
        </w:trPr>
        <w:tc>
          <w:tcPr>
            <w:tcW w:w="6166" w:type="dxa"/>
            <w:tcBorders>
              <w:top w:val="single" w:sz="4" w:space="0" w:color="auto"/>
              <w:left w:val="single" w:sz="4" w:space="0" w:color="auto"/>
              <w:bottom w:val="single" w:sz="4" w:space="0" w:color="auto"/>
              <w:right w:val="single" w:sz="4" w:space="0" w:color="auto"/>
            </w:tcBorders>
            <w:vAlign w:val="center"/>
          </w:tcPr>
          <w:p w14:paraId="41D5DF5F" w14:textId="3C4924A3" w:rsidR="00551146" w:rsidRPr="004504E4" w:rsidRDefault="00551146" w:rsidP="001D0570">
            <w:pPr>
              <w:jc w:val="both"/>
              <w:rPr>
                <w:rFonts w:ascii="Arial" w:hAnsi="Arial" w:cs="Arial"/>
                <w:color w:val="000000"/>
                <w:sz w:val="18"/>
                <w:szCs w:val="18"/>
              </w:rPr>
            </w:pPr>
            <w:r>
              <w:rPr>
                <w:rFonts w:ascii="Arial" w:hAnsi="Arial" w:cs="Arial"/>
                <w:color w:val="000000"/>
                <w:sz w:val="18"/>
                <w:szCs w:val="18"/>
              </w:rPr>
              <w:t>Klauzula EIB 01A /Klauzula reprezentantów/ - w przypadku akceptacji, klauzula ta zastępuje klauzulę Klauzula EIB 01B /klauzula reprezentantów/</w:t>
            </w:r>
          </w:p>
        </w:tc>
        <w:tc>
          <w:tcPr>
            <w:tcW w:w="2337" w:type="dxa"/>
            <w:tcBorders>
              <w:top w:val="single" w:sz="4" w:space="0" w:color="auto"/>
              <w:left w:val="single" w:sz="4" w:space="0" w:color="auto"/>
              <w:bottom w:val="single" w:sz="4" w:space="0" w:color="auto"/>
              <w:right w:val="single" w:sz="4" w:space="0" w:color="auto"/>
            </w:tcBorders>
            <w:vAlign w:val="center"/>
          </w:tcPr>
          <w:p w14:paraId="44E71D66" w14:textId="3894E040" w:rsidR="00551146" w:rsidRPr="004504E4" w:rsidRDefault="00551146" w:rsidP="001D0570">
            <w:pPr>
              <w:jc w:val="center"/>
              <w:rPr>
                <w:rFonts w:ascii="Arial" w:hAnsi="Arial" w:cs="Arial"/>
                <w:color w:val="000000"/>
                <w:sz w:val="18"/>
                <w:szCs w:val="18"/>
              </w:rPr>
            </w:pPr>
            <w:r>
              <w:rPr>
                <w:rFonts w:ascii="Arial" w:hAnsi="Arial" w:cs="Arial"/>
                <w:color w:val="000000"/>
                <w:sz w:val="18"/>
                <w:szCs w:val="18"/>
              </w:rPr>
              <w:t>15</w:t>
            </w:r>
          </w:p>
        </w:tc>
      </w:tr>
      <w:tr w:rsidR="00551146" w:rsidRPr="004504E4" w14:paraId="039FABFB" w14:textId="77777777" w:rsidTr="001D0570">
        <w:trPr>
          <w:trHeight w:val="143"/>
          <w:jc w:val="center"/>
        </w:trPr>
        <w:tc>
          <w:tcPr>
            <w:tcW w:w="6166" w:type="dxa"/>
            <w:tcBorders>
              <w:top w:val="single" w:sz="4" w:space="0" w:color="auto"/>
              <w:left w:val="single" w:sz="4" w:space="0" w:color="auto"/>
              <w:bottom w:val="single" w:sz="4" w:space="0" w:color="auto"/>
              <w:right w:val="single" w:sz="4" w:space="0" w:color="auto"/>
            </w:tcBorders>
            <w:vAlign w:val="center"/>
          </w:tcPr>
          <w:p w14:paraId="7E2723CD" w14:textId="319514B7" w:rsidR="00551146" w:rsidRPr="004504E4" w:rsidRDefault="00551146" w:rsidP="00551146">
            <w:pPr>
              <w:jc w:val="both"/>
              <w:rPr>
                <w:rFonts w:ascii="Arial" w:hAnsi="Arial" w:cs="Arial"/>
                <w:color w:val="000000"/>
                <w:sz w:val="18"/>
                <w:szCs w:val="18"/>
              </w:rPr>
            </w:pPr>
            <w:r>
              <w:rPr>
                <w:rFonts w:ascii="Arial" w:hAnsi="Arial" w:cs="Arial"/>
                <w:color w:val="000000"/>
                <w:sz w:val="18"/>
                <w:szCs w:val="18"/>
              </w:rPr>
              <w:t xml:space="preserve">Podniesienie limitu odpowiedzialności za szkody których źródłem jest niezgodne z prawem działanie lub zaniechanie przy wykonywaniu władzy publicznej, w tym nie wydanie lub wydanie wadliwego aktu prawnego, decyzji do kwoty 500.000 zł na jedno i wszystkie wypadki w okresie rozliczeniowym </w:t>
            </w:r>
          </w:p>
        </w:tc>
        <w:tc>
          <w:tcPr>
            <w:tcW w:w="2337" w:type="dxa"/>
            <w:tcBorders>
              <w:top w:val="single" w:sz="4" w:space="0" w:color="auto"/>
              <w:left w:val="single" w:sz="4" w:space="0" w:color="auto"/>
              <w:bottom w:val="single" w:sz="4" w:space="0" w:color="auto"/>
              <w:right w:val="single" w:sz="4" w:space="0" w:color="auto"/>
            </w:tcBorders>
            <w:vAlign w:val="center"/>
          </w:tcPr>
          <w:p w14:paraId="3E956064" w14:textId="426BB750" w:rsidR="00551146" w:rsidRPr="004504E4" w:rsidRDefault="00551146" w:rsidP="001D0570">
            <w:pPr>
              <w:jc w:val="center"/>
              <w:rPr>
                <w:rFonts w:ascii="Arial" w:hAnsi="Arial" w:cs="Arial"/>
                <w:color w:val="000000"/>
                <w:sz w:val="18"/>
                <w:szCs w:val="18"/>
              </w:rPr>
            </w:pPr>
            <w:r>
              <w:rPr>
                <w:rFonts w:ascii="Arial" w:hAnsi="Arial" w:cs="Arial"/>
                <w:color w:val="000000"/>
                <w:sz w:val="18"/>
                <w:szCs w:val="18"/>
              </w:rPr>
              <w:t>15</w:t>
            </w:r>
          </w:p>
        </w:tc>
      </w:tr>
      <w:tr w:rsidR="00551146" w:rsidRPr="004504E4" w14:paraId="375B0340" w14:textId="77777777" w:rsidTr="001D0570">
        <w:trPr>
          <w:trHeight w:val="143"/>
          <w:jc w:val="center"/>
        </w:trPr>
        <w:tc>
          <w:tcPr>
            <w:tcW w:w="6166" w:type="dxa"/>
            <w:tcBorders>
              <w:top w:val="single" w:sz="4" w:space="0" w:color="auto"/>
              <w:left w:val="single" w:sz="4" w:space="0" w:color="auto"/>
              <w:bottom w:val="single" w:sz="4" w:space="0" w:color="auto"/>
              <w:right w:val="single" w:sz="4" w:space="0" w:color="auto"/>
            </w:tcBorders>
            <w:vAlign w:val="center"/>
          </w:tcPr>
          <w:p w14:paraId="4A7D2B3E" w14:textId="5BC72AC8" w:rsidR="00551146" w:rsidRPr="004504E4" w:rsidRDefault="00551146" w:rsidP="00551146">
            <w:pPr>
              <w:jc w:val="both"/>
              <w:rPr>
                <w:rFonts w:ascii="Arial" w:hAnsi="Arial" w:cs="Arial"/>
                <w:color w:val="000000"/>
                <w:sz w:val="18"/>
                <w:szCs w:val="18"/>
              </w:rPr>
            </w:pPr>
            <w:r w:rsidRPr="006F1692">
              <w:rPr>
                <w:rFonts w:ascii="Arial" w:hAnsi="Arial" w:cs="Arial"/>
                <w:color w:val="000000"/>
                <w:sz w:val="18"/>
                <w:szCs w:val="18"/>
              </w:rPr>
              <w:t xml:space="preserve">Ubezpieczyciel pokryje koszty poniesione przez Ubezpieczającego/Ubezpieczonego w razie zajścia zdarzenia (okoliczności) mogącego skutkować wystąpieniem wypadku ubezpieczeniowego, w celu zapobieżenia powstaniu szkody, zmniejszenia jej rozmiaru bądź zabezpieczenia zagrożonego mienia lub osób przed szkodą – limit ponad sumę gwarancyjną w wysokości 300.000 PLN na jedno i wszystkie </w:t>
            </w:r>
            <w:r>
              <w:rPr>
                <w:rFonts w:ascii="Arial" w:hAnsi="Arial" w:cs="Arial"/>
                <w:color w:val="000000"/>
                <w:sz w:val="18"/>
                <w:szCs w:val="18"/>
              </w:rPr>
              <w:t>wypadki</w:t>
            </w:r>
            <w:r w:rsidRPr="006F1692">
              <w:rPr>
                <w:rFonts w:ascii="Arial" w:hAnsi="Arial" w:cs="Arial"/>
                <w:color w:val="000000"/>
                <w:sz w:val="18"/>
                <w:szCs w:val="18"/>
              </w:rPr>
              <w:t xml:space="preserve"> w okresie rozliczeniowym</w:t>
            </w:r>
          </w:p>
        </w:tc>
        <w:tc>
          <w:tcPr>
            <w:tcW w:w="2337" w:type="dxa"/>
            <w:tcBorders>
              <w:top w:val="single" w:sz="4" w:space="0" w:color="auto"/>
              <w:left w:val="single" w:sz="4" w:space="0" w:color="auto"/>
              <w:bottom w:val="single" w:sz="4" w:space="0" w:color="auto"/>
              <w:right w:val="single" w:sz="4" w:space="0" w:color="auto"/>
            </w:tcBorders>
            <w:vAlign w:val="center"/>
          </w:tcPr>
          <w:p w14:paraId="3EF0CFA7" w14:textId="05336A4F" w:rsidR="00551146" w:rsidRPr="004504E4" w:rsidRDefault="00551146" w:rsidP="001D0570">
            <w:pPr>
              <w:jc w:val="center"/>
              <w:rPr>
                <w:rFonts w:ascii="Arial" w:hAnsi="Arial" w:cs="Arial"/>
                <w:color w:val="000000"/>
                <w:sz w:val="18"/>
                <w:szCs w:val="18"/>
              </w:rPr>
            </w:pPr>
            <w:r>
              <w:rPr>
                <w:rFonts w:ascii="Arial" w:hAnsi="Arial" w:cs="Arial"/>
                <w:color w:val="000000"/>
                <w:sz w:val="18"/>
                <w:szCs w:val="18"/>
              </w:rPr>
              <w:t>10</w:t>
            </w:r>
          </w:p>
        </w:tc>
      </w:tr>
      <w:tr w:rsidR="00A70E06" w:rsidRPr="004504E4" w14:paraId="43651281" w14:textId="77777777" w:rsidTr="001D0570">
        <w:trPr>
          <w:trHeight w:val="397"/>
          <w:jc w:val="center"/>
        </w:trPr>
        <w:tc>
          <w:tcPr>
            <w:tcW w:w="8503" w:type="dxa"/>
            <w:gridSpan w:val="2"/>
            <w:tcBorders>
              <w:top w:val="single" w:sz="4" w:space="0" w:color="auto"/>
              <w:left w:val="single" w:sz="4" w:space="0" w:color="auto"/>
              <w:bottom w:val="single" w:sz="4" w:space="0" w:color="auto"/>
              <w:right w:val="single" w:sz="4" w:space="0" w:color="auto"/>
            </w:tcBorders>
            <w:shd w:val="pct12" w:color="auto" w:fill="auto"/>
          </w:tcPr>
          <w:p w14:paraId="1F9572E2" w14:textId="77777777" w:rsidR="00A70E06" w:rsidRPr="004504E4" w:rsidRDefault="00A70E06" w:rsidP="001D0570">
            <w:pPr>
              <w:spacing w:after="120"/>
              <w:jc w:val="center"/>
              <w:rPr>
                <w:rFonts w:ascii="Arial" w:hAnsi="Arial" w:cs="Arial"/>
                <w:b/>
                <w:sz w:val="18"/>
                <w:szCs w:val="18"/>
              </w:rPr>
            </w:pPr>
            <w:r w:rsidRPr="004504E4">
              <w:rPr>
                <w:rFonts w:ascii="Arial" w:hAnsi="Arial" w:cs="Arial"/>
                <w:b/>
                <w:color w:val="000000"/>
                <w:sz w:val="18"/>
                <w:szCs w:val="18"/>
              </w:rPr>
              <w:t>Część 0</w:t>
            </w:r>
            <w:r>
              <w:rPr>
                <w:rFonts w:ascii="Arial" w:hAnsi="Arial" w:cs="Arial"/>
                <w:b/>
                <w:color w:val="000000"/>
                <w:sz w:val="18"/>
                <w:szCs w:val="18"/>
              </w:rPr>
              <w:t>2</w:t>
            </w:r>
            <w:r w:rsidRPr="004504E4">
              <w:rPr>
                <w:rFonts w:ascii="Arial" w:hAnsi="Arial" w:cs="Arial"/>
                <w:b/>
                <w:sz w:val="18"/>
                <w:szCs w:val="18"/>
              </w:rPr>
              <w:t xml:space="preserve"> </w:t>
            </w:r>
            <w:r>
              <w:rPr>
                <w:rFonts w:ascii="Arial" w:hAnsi="Arial" w:cs="Arial"/>
                <w:b/>
                <w:sz w:val="18"/>
                <w:szCs w:val="18"/>
              </w:rPr>
              <w:t xml:space="preserve">- </w:t>
            </w:r>
            <w:r w:rsidRPr="004504E4">
              <w:rPr>
                <w:rFonts w:ascii="Arial" w:hAnsi="Arial" w:cs="Arial"/>
                <w:b/>
                <w:sz w:val="18"/>
                <w:szCs w:val="18"/>
              </w:rPr>
              <w:t>Ubezpieczenie odpowiedzialności cywilnej – ubezpieczenie nadwyżkowe</w:t>
            </w:r>
          </w:p>
        </w:tc>
      </w:tr>
      <w:tr w:rsidR="00A80524" w:rsidRPr="004504E4" w14:paraId="47E5A38A" w14:textId="77777777" w:rsidTr="00682A79">
        <w:trPr>
          <w:trHeight w:val="262"/>
          <w:jc w:val="center"/>
        </w:trPr>
        <w:tc>
          <w:tcPr>
            <w:tcW w:w="6166" w:type="dxa"/>
            <w:tcBorders>
              <w:top w:val="single" w:sz="4" w:space="0" w:color="auto"/>
              <w:left w:val="single" w:sz="4" w:space="0" w:color="auto"/>
              <w:bottom w:val="single" w:sz="4" w:space="0" w:color="auto"/>
              <w:right w:val="single" w:sz="4" w:space="0" w:color="auto"/>
            </w:tcBorders>
            <w:vAlign w:val="center"/>
          </w:tcPr>
          <w:p w14:paraId="1783C6DE" w14:textId="596DD7E8" w:rsidR="00A80524" w:rsidRPr="00BB7225" w:rsidRDefault="00A80524" w:rsidP="001D0570">
            <w:pPr>
              <w:spacing w:after="120"/>
              <w:jc w:val="both"/>
              <w:rPr>
                <w:rFonts w:ascii="Arial" w:hAnsi="Arial" w:cs="Arial"/>
                <w:sz w:val="18"/>
                <w:szCs w:val="18"/>
              </w:rPr>
            </w:pPr>
            <w:r>
              <w:rPr>
                <w:rFonts w:ascii="Arial" w:hAnsi="Arial" w:cs="Arial"/>
                <w:color w:val="000000"/>
                <w:sz w:val="18"/>
                <w:szCs w:val="18"/>
              </w:rPr>
              <w:t>Klauzula EIB 01A /klauzula reprezentantów/ – w przypadku akceptacji, klauzula ta zastępuje klauzulę Klauzula EIB 01B /klauzula reprezentantów/</w:t>
            </w:r>
          </w:p>
        </w:tc>
        <w:tc>
          <w:tcPr>
            <w:tcW w:w="2337" w:type="dxa"/>
            <w:tcBorders>
              <w:top w:val="single" w:sz="4" w:space="0" w:color="auto"/>
              <w:left w:val="single" w:sz="4" w:space="0" w:color="auto"/>
              <w:bottom w:val="single" w:sz="4" w:space="0" w:color="auto"/>
              <w:right w:val="single" w:sz="4" w:space="0" w:color="auto"/>
            </w:tcBorders>
          </w:tcPr>
          <w:p w14:paraId="3570EA9F" w14:textId="13320455" w:rsidR="00A80524" w:rsidRPr="004504E4" w:rsidRDefault="00A80524" w:rsidP="001D0570">
            <w:pPr>
              <w:spacing w:after="120"/>
              <w:jc w:val="center"/>
              <w:rPr>
                <w:rFonts w:ascii="Arial" w:hAnsi="Arial" w:cs="Arial"/>
                <w:sz w:val="18"/>
                <w:szCs w:val="18"/>
              </w:rPr>
            </w:pPr>
            <w:r>
              <w:rPr>
                <w:rFonts w:ascii="Arial" w:hAnsi="Arial" w:cs="Arial"/>
                <w:sz w:val="18"/>
                <w:szCs w:val="18"/>
              </w:rPr>
              <w:t>50</w:t>
            </w:r>
          </w:p>
        </w:tc>
      </w:tr>
      <w:tr w:rsidR="00A80524" w:rsidRPr="004504E4" w14:paraId="050E738C" w14:textId="77777777" w:rsidTr="00682A79">
        <w:trPr>
          <w:trHeight w:val="262"/>
          <w:jc w:val="center"/>
        </w:trPr>
        <w:tc>
          <w:tcPr>
            <w:tcW w:w="6166" w:type="dxa"/>
            <w:tcBorders>
              <w:top w:val="single" w:sz="4" w:space="0" w:color="auto"/>
              <w:left w:val="single" w:sz="4" w:space="0" w:color="auto"/>
              <w:bottom w:val="single" w:sz="4" w:space="0" w:color="auto"/>
              <w:right w:val="single" w:sz="4" w:space="0" w:color="auto"/>
            </w:tcBorders>
            <w:vAlign w:val="center"/>
          </w:tcPr>
          <w:p w14:paraId="0D0C756E" w14:textId="48CCDDC4" w:rsidR="00A80524" w:rsidRPr="00BB7225" w:rsidRDefault="00A80524" w:rsidP="00551146">
            <w:pPr>
              <w:spacing w:after="120"/>
              <w:jc w:val="both"/>
              <w:rPr>
                <w:rFonts w:ascii="Arial" w:hAnsi="Arial" w:cs="Arial"/>
                <w:sz w:val="18"/>
                <w:szCs w:val="18"/>
              </w:rPr>
            </w:pPr>
            <w:r w:rsidRPr="006F1692">
              <w:rPr>
                <w:rFonts w:ascii="Arial" w:hAnsi="Arial" w:cs="Arial"/>
                <w:sz w:val="18"/>
                <w:szCs w:val="18"/>
              </w:rPr>
              <w:t xml:space="preserve">Ubezpieczyciel pokryje koszty poniesione przez Ubezpieczającego/Ubezpieczonego w razie zajścia zdarzenia (okoliczności) mogącego skutkować wystąpieniem wypadku </w:t>
            </w:r>
            <w:r w:rsidRPr="006F1692">
              <w:rPr>
                <w:rFonts w:ascii="Arial" w:hAnsi="Arial" w:cs="Arial"/>
                <w:sz w:val="18"/>
                <w:szCs w:val="18"/>
              </w:rPr>
              <w:lastRenderedPageBreak/>
              <w:t xml:space="preserve">ubezpieczeniowego, w celu zapobieżenia powstaniu szkody, zmniejszenia jej rozmiaru bądź zabezpieczenia zagrożonego mienia lub osób przed szkodą – limit ponad sumę gwarancyjną w wysokości 300.000 PLN na jedno i wszystkie </w:t>
            </w:r>
            <w:r>
              <w:rPr>
                <w:rFonts w:ascii="Arial" w:hAnsi="Arial" w:cs="Arial"/>
                <w:sz w:val="18"/>
                <w:szCs w:val="18"/>
              </w:rPr>
              <w:t>wypadki</w:t>
            </w:r>
            <w:r w:rsidRPr="006F1692">
              <w:rPr>
                <w:rFonts w:ascii="Arial" w:hAnsi="Arial" w:cs="Arial"/>
                <w:sz w:val="18"/>
                <w:szCs w:val="18"/>
              </w:rPr>
              <w:t xml:space="preserve"> w okresie rozliczeniowym</w:t>
            </w:r>
          </w:p>
        </w:tc>
        <w:tc>
          <w:tcPr>
            <w:tcW w:w="2337" w:type="dxa"/>
            <w:tcBorders>
              <w:top w:val="single" w:sz="4" w:space="0" w:color="auto"/>
              <w:left w:val="single" w:sz="4" w:space="0" w:color="auto"/>
              <w:bottom w:val="single" w:sz="4" w:space="0" w:color="auto"/>
              <w:right w:val="single" w:sz="4" w:space="0" w:color="auto"/>
            </w:tcBorders>
          </w:tcPr>
          <w:p w14:paraId="3201AB1E" w14:textId="4B3A35E2" w:rsidR="00A80524" w:rsidRPr="004504E4" w:rsidRDefault="00A80524" w:rsidP="001D0570">
            <w:pPr>
              <w:spacing w:after="120"/>
              <w:jc w:val="center"/>
              <w:rPr>
                <w:rFonts w:ascii="Arial" w:hAnsi="Arial" w:cs="Arial"/>
                <w:sz w:val="18"/>
                <w:szCs w:val="18"/>
              </w:rPr>
            </w:pPr>
            <w:r>
              <w:rPr>
                <w:rFonts w:ascii="Arial" w:hAnsi="Arial" w:cs="Arial"/>
                <w:sz w:val="18"/>
                <w:szCs w:val="18"/>
              </w:rPr>
              <w:lastRenderedPageBreak/>
              <w:t>50</w:t>
            </w:r>
          </w:p>
        </w:tc>
      </w:tr>
      <w:tr w:rsidR="00A70E06" w:rsidRPr="004504E4" w14:paraId="076D8665" w14:textId="77777777" w:rsidTr="001D0570">
        <w:trPr>
          <w:trHeight w:val="262"/>
          <w:jc w:val="center"/>
        </w:trPr>
        <w:tc>
          <w:tcPr>
            <w:tcW w:w="8503" w:type="dxa"/>
            <w:gridSpan w:val="2"/>
            <w:tcBorders>
              <w:top w:val="single" w:sz="4" w:space="0" w:color="auto"/>
              <w:left w:val="single" w:sz="4" w:space="0" w:color="auto"/>
              <w:bottom w:val="single" w:sz="4" w:space="0" w:color="auto"/>
              <w:right w:val="single" w:sz="4" w:space="0" w:color="auto"/>
            </w:tcBorders>
            <w:shd w:val="pct12" w:color="auto" w:fill="auto"/>
          </w:tcPr>
          <w:p w14:paraId="4FBFAD70" w14:textId="77777777" w:rsidR="00A70E06" w:rsidRPr="004504E4" w:rsidRDefault="00A70E06" w:rsidP="001D0570">
            <w:pPr>
              <w:spacing w:after="120"/>
              <w:jc w:val="center"/>
              <w:rPr>
                <w:rFonts w:ascii="Arial" w:hAnsi="Arial" w:cs="Arial"/>
                <w:sz w:val="18"/>
                <w:szCs w:val="18"/>
              </w:rPr>
            </w:pPr>
            <w:r w:rsidRPr="004504E4">
              <w:rPr>
                <w:rFonts w:ascii="Arial" w:hAnsi="Arial" w:cs="Arial"/>
                <w:b/>
                <w:color w:val="000000"/>
                <w:sz w:val="18"/>
                <w:szCs w:val="18"/>
              </w:rPr>
              <w:lastRenderedPageBreak/>
              <w:t>Część 0</w:t>
            </w:r>
            <w:r>
              <w:rPr>
                <w:rFonts w:ascii="Arial" w:hAnsi="Arial" w:cs="Arial"/>
                <w:b/>
                <w:color w:val="000000"/>
                <w:sz w:val="18"/>
                <w:szCs w:val="18"/>
              </w:rPr>
              <w:t>3 -</w:t>
            </w:r>
            <w:r w:rsidRPr="004504E4">
              <w:rPr>
                <w:rFonts w:ascii="Arial" w:hAnsi="Arial" w:cs="Arial"/>
                <w:b/>
                <w:sz w:val="18"/>
                <w:szCs w:val="18"/>
              </w:rPr>
              <w:t xml:space="preserve"> Ubezpieczenia komunikacyjne</w:t>
            </w:r>
            <w:r w:rsidRPr="004504E4">
              <w:rPr>
                <w:rFonts w:ascii="Arial" w:hAnsi="Arial" w:cs="Arial"/>
                <w:sz w:val="18"/>
                <w:szCs w:val="18"/>
              </w:rPr>
              <w:t xml:space="preserve"> </w:t>
            </w:r>
          </w:p>
        </w:tc>
      </w:tr>
      <w:tr w:rsidR="00A80524" w:rsidRPr="004504E4" w14:paraId="06508AA4" w14:textId="77777777" w:rsidTr="001D0570">
        <w:trPr>
          <w:trHeight w:val="262"/>
          <w:jc w:val="center"/>
        </w:trPr>
        <w:tc>
          <w:tcPr>
            <w:tcW w:w="6166" w:type="dxa"/>
            <w:tcBorders>
              <w:top w:val="single" w:sz="4" w:space="0" w:color="auto"/>
              <w:left w:val="single" w:sz="4" w:space="0" w:color="auto"/>
              <w:bottom w:val="single" w:sz="4" w:space="0" w:color="auto"/>
              <w:right w:val="single" w:sz="4" w:space="0" w:color="auto"/>
            </w:tcBorders>
            <w:vAlign w:val="center"/>
          </w:tcPr>
          <w:p w14:paraId="0FC988F7" w14:textId="1A0048E1" w:rsidR="00A80524" w:rsidRPr="004504E4" w:rsidRDefault="00A80524" w:rsidP="001D0570">
            <w:pPr>
              <w:rPr>
                <w:rFonts w:ascii="Arial" w:hAnsi="Arial" w:cs="Arial"/>
                <w:color w:val="000000"/>
                <w:sz w:val="18"/>
                <w:szCs w:val="18"/>
              </w:rPr>
            </w:pPr>
            <w:r>
              <w:rPr>
                <w:rFonts w:ascii="Arial" w:hAnsi="Arial" w:cs="Arial"/>
                <w:color w:val="000000"/>
                <w:sz w:val="18"/>
                <w:szCs w:val="18"/>
              </w:rPr>
              <w:t>Klauzula EIB 01A / klauzula reprezentantów/ do ubezpieczenia autocasco</w:t>
            </w:r>
          </w:p>
        </w:tc>
        <w:tc>
          <w:tcPr>
            <w:tcW w:w="2337" w:type="dxa"/>
            <w:tcBorders>
              <w:top w:val="single" w:sz="4" w:space="0" w:color="auto"/>
              <w:left w:val="single" w:sz="4" w:space="0" w:color="auto"/>
              <w:bottom w:val="single" w:sz="4" w:space="0" w:color="auto"/>
              <w:right w:val="single" w:sz="4" w:space="0" w:color="auto"/>
            </w:tcBorders>
            <w:vAlign w:val="center"/>
          </w:tcPr>
          <w:p w14:paraId="41982F04" w14:textId="77777777" w:rsidR="00A80524" w:rsidRPr="004504E4" w:rsidRDefault="00A80524" w:rsidP="001D0570">
            <w:pPr>
              <w:jc w:val="center"/>
              <w:rPr>
                <w:rFonts w:ascii="Arial" w:hAnsi="Arial" w:cs="Arial"/>
                <w:color w:val="000000"/>
                <w:sz w:val="18"/>
                <w:szCs w:val="18"/>
              </w:rPr>
            </w:pPr>
            <w:r>
              <w:rPr>
                <w:rFonts w:ascii="Arial" w:hAnsi="Arial" w:cs="Arial"/>
                <w:color w:val="000000"/>
                <w:sz w:val="18"/>
                <w:szCs w:val="18"/>
              </w:rPr>
              <w:t>4</w:t>
            </w:r>
            <w:r w:rsidRPr="004504E4">
              <w:rPr>
                <w:rFonts w:ascii="Arial" w:hAnsi="Arial" w:cs="Arial"/>
                <w:color w:val="000000"/>
                <w:sz w:val="18"/>
                <w:szCs w:val="18"/>
              </w:rPr>
              <w:t>0</w:t>
            </w:r>
          </w:p>
        </w:tc>
      </w:tr>
      <w:tr w:rsidR="00A80524" w:rsidRPr="004504E4" w14:paraId="51C59ED3" w14:textId="77777777" w:rsidTr="001D0570">
        <w:trPr>
          <w:trHeight w:val="262"/>
          <w:jc w:val="center"/>
        </w:trPr>
        <w:tc>
          <w:tcPr>
            <w:tcW w:w="6166" w:type="dxa"/>
            <w:tcBorders>
              <w:top w:val="single" w:sz="4" w:space="0" w:color="auto"/>
              <w:left w:val="single" w:sz="4" w:space="0" w:color="auto"/>
              <w:bottom w:val="single" w:sz="4" w:space="0" w:color="auto"/>
              <w:right w:val="single" w:sz="4" w:space="0" w:color="auto"/>
            </w:tcBorders>
            <w:vAlign w:val="center"/>
          </w:tcPr>
          <w:p w14:paraId="5AE3756A" w14:textId="374E29FB" w:rsidR="00A80524" w:rsidRPr="004504E4" w:rsidRDefault="00A80524" w:rsidP="001D0570">
            <w:pPr>
              <w:rPr>
                <w:rFonts w:ascii="Arial" w:hAnsi="Arial" w:cs="Arial"/>
                <w:color w:val="000000"/>
                <w:sz w:val="18"/>
                <w:szCs w:val="18"/>
              </w:rPr>
            </w:pPr>
            <w:r>
              <w:rPr>
                <w:rFonts w:ascii="Arial" w:hAnsi="Arial" w:cs="Arial"/>
                <w:color w:val="000000"/>
                <w:sz w:val="18"/>
                <w:szCs w:val="18"/>
              </w:rPr>
              <w:t>Klauzula pojazdu zastępczego do ubezpieczenia autocasco</w:t>
            </w:r>
          </w:p>
        </w:tc>
        <w:tc>
          <w:tcPr>
            <w:tcW w:w="2337" w:type="dxa"/>
            <w:tcBorders>
              <w:top w:val="single" w:sz="4" w:space="0" w:color="auto"/>
              <w:left w:val="single" w:sz="4" w:space="0" w:color="auto"/>
              <w:bottom w:val="single" w:sz="4" w:space="0" w:color="auto"/>
              <w:right w:val="single" w:sz="4" w:space="0" w:color="auto"/>
            </w:tcBorders>
            <w:vAlign w:val="center"/>
          </w:tcPr>
          <w:p w14:paraId="631C5A6B" w14:textId="77777777" w:rsidR="00A80524" w:rsidRPr="004504E4" w:rsidRDefault="00A80524" w:rsidP="001D0570">
            <w:pPr>
              <w:jc w:val="center"/>
              <w:rPr>
                <w:rFonts w:ascii="Arial" w:hAnsi="Arial" w:cs="Arial"/>
                <w:color w:val="000000"/>
                <w:sz w:val="18"/>
                <w:szCs w:val="18"/>
              </w:rPr>
            </w:pPr>
            <w:r>
              <w:rPr>
                <w:rFonts w:ascii="Arial" w:hAnsi="Arial" w:cs="Arial"/>
                <w:color w:val="000000"/>
                <w:sz w:val="18"/>
                <w:szCs w:val="18"/>
              </w:rPr>
              <w:t>6</w:t>
            </w:r>
            <w:r w:rsidRPr="004504E4">
              <w:rPr>
                <w:rFonts w:ascii="Arial" w:hAnsi="Arial" w:cs="Arial"/>
                <w:color w:val="000000"/>
                <w:sz w:val="18"/>
                <w:szCs w:val="18"/>
              </w:rPr>
              <w:t>0</w:t>
            </w:r>
          </w:p>
        </w:tc>
      </w:tr>
    </w:tbl>
    <w:p w14:paraId="256AEA55" w14:textId="77777777" w:rsidR="00E07CA6" w:rsidRDefault="00E07CA6" w:rsidP="00A70E06">
      <w:pPr>
        <w:spacing w:after="120"/>
        <w:jc w:val="both"/>
        <w:rPr>
          <w:rFonts w:ascii="Arial" w:hAnsi="Arial" w:cs="Arial"/>
          <w:sz w:val="18"/>
          <w:szCs w:val="18"/>
        </w:rPr>
      </w:pPr>
    </w:p>
    <w:p w14:paraId="11AC8504" w14:textId="77777777" w:rsidR="00A96C40" w:rsidRPr="00975A16" w:rsidRDefault="00A96C40" w:rsidP="00902D4F">
      <w:pPr>
        <w:spacing w:after="120"/>
        <w:ind w:left="1701"/>
        <w:jc w:val="both"/>
        <w:rPr>
          <w:rFonts w:ascii="Arial" w:hAnsi="Arial" w:cs="Arial"/>
          <w:sz w:val="18"/>
          <w:szCs w:val="18"/>
        </w:rPr>
      </w:pPr>
      <w:r w:rsidRPr="00975A16">
        <w:rPr>
          <w:rFonts w:ascii="Arial" w:hAnsi="Arial" w:cs="Arial"/>
          <w:sz w:val="18"/>
          <w:szCs w:val="18"/>
        </w:rPr>
        <w:t xml:space="preserve">Przyznane punkty za akceptację poszczególnych klauzul fakultatywnych zostaną zsumowane, </w:t>
      </w:r>
      <w:r w:rsidR="004504E4">
        <w:rPr>
          <w:rFonts w:ascii="Arial" w:hAnsi="Arial" w:cs="Arial"/>
          <w:sz w:val="18"/>
          <w:szCs w:val="18"/>
        </w:rPr>
        <w:br/>
      </w:r>
      <w:r w:rsidRPr="00975A16">
        <w:rPr>
          <w:rFonts w:ascii="Arial" w:hAnsi="Arial" w:cs="Arial"/>
          <w:sz w:val="18"/>
          <w:szCs w:val="18"/>
        </w:rPr>
        <w:t>a ogólna wartość punktowa obliczana będzie wg wzoru:</w:t>
      </w:r>
    </w:p>
    <w:p w14:paraId="22779E88" w14:textId="77777777" w:rsidR="00A96C40" w:rsidRPr="00975A16" w:rsidRDefault="00A96C40" w:rsidP="00902D4F">
      <w:pPr>
        <w:spacing w:after="120"/>
        <w:ind w:left="1701"/>
        <w:jc w:val="both"/>
        <w:rPr>
          <w:rFonts w:ascii="Arial" w:hAnsi="Arial" w:cs="Arial"/>
          <w:b/>
          <w:sz w:val="18"/>
          <w:szCs w:val="18"/>
        </w:rPr>
      </w:pPr>
      <w:r w:rsidRPr="00975A16">
        <w:rPr>
          <w:rFonts w:ascii="Arial" w:hAnsi="Arial" w:cs="Arial"/>
          <w:b/>
          <w:sz w:val="18"/>
          <w:szCs w:val="18"/>
        </w:rPr>
        <w:t xml:space="preserve">Pw = </w:t>
      </w:r>
      <w:r w:rsidRPr="00847FA6">
        <w:rPr>
          <w:rFonts w:ascii="Arial" w:hAnsi="Arial" w:cs="Arial"/>
          <w:b/>
          <w:sz w:val="18"/>
          <w:szCs w:val="18"/>
        </w:rPr>
        <w:t>Wo x 5%</w:t>
      </w:r>
    </w:p>
    <w:p w14:paraId="62098419" w14:textId="77777777" w:rsidR="00902D4F" w:rsidRPr="00975A16" w:rsidRDefault="00902D4F" w:rsidP="00902D4F">
      <w:pPr>
        <w:spacing w:after="120"/>
        <w:ind w:left="1418"/>
        <w:jc w:val="both"/>
        <w:rPr>
          <w:rFonts w:ascii="Arial" w:hAnsi="Arial" w:cs="Arial"/>
          <w:sz w:val="18"/>
          <w:szCs w:val="18"/>
        </w:rPr>
      </w:pPr>
    </w:p>
    <w:p w14:paraId="221D91DE" w14:textId="77777777" w:rsidR="00A96C40" w:rsidRPr="00975A16" w:rsidRDefault="00A96C40" w:rsidP="00902D4F">
      <w:pPr>
        <w:spacing w:after="120"/>
        <w:ind w:left="1701"/>
        <w:jc w:val="both"/>
        <w:rPr>
          <w:rFonts w:ascii="Arial" w:hAnsi="Arial" w:cs="Arial"/>
          <w:sz w:val="18"/>
          <w:szCs w:val="18"/>
        </w:rPr>
      </w:pPr>
      <w:r w:rsidRPr="00975A16">
        <w:rPr>
          <w:rFonts w:ascii="Arial" w:hAnsi="Arial" w:cs="Arial"/>
          <w:sz w:val="18"/>
          <w:szCs w:val="18"/>
        </w:rPr>
        <w:t>Pw – liczba punktów w kryterium warunki ubezpieczenia</w:t>
      </w:r>
    </w:p>
    <w:p w14:paraId="6371C2DE" w14:textId="77777777" w:rsidR="00807FE2" w:rsidRPr="00975A16" w:rsidRDefault="00A96C40" w:rsidP="00807FE2">
      <w:pPr>
        <w:spacing w:after="120"/>
        <w:ind w:left="1701"/>
        <w:jc w:val="both"/>
        <w:rPr>
          <w:rFonts w:ascii="Arial" w:hAnsi="Arial" w:cs="Arial"/>
          <w:sz w:val="18"/>
          <w:szCs w:val="18"/>
        </w:rPr>
      </w:pPr>
      <w:r w:rsidRPr="00975A16">
        <w:rPr>
          <w:rFonts w:ascii="Arial" w:hAnsi="Arial" w:cs="Arial"/>
          <w:sz w:val="18"/>
          <w:szCs w:val="18"/>
        </w:rPr>
        <w:t>Wo – punkty przyznane za kryterium warunki ubezpieczenia</w:t>
      </w:r>
    </w:p>
    <w:p w14:paraId="1E4DBAF5" w14:textId="77777777" w:rsidR="00902D4F" w:rsidRPr="00975A16" w:rsidRDefault="00A96C40" w:rsidP="0088319E">
      <w:pPr>
        <w:numPr>
          <w:ilvl w:val="2"/>
          <w:numId w:val="6"/>
        </w:numPr>
        <w:tabs>
          <w:tab w:val="left" w:pos="993"/>
          <w:tab w:val="left" w:pos="1701"/>
        </w:tabs>
        <w:spacing w:after="120"/>
        <w:ind w:left="1701" w:hanging="708"/>
        <w:jc w:val="both"/>
        <w:rPr>
          <w:rFonts w:ascii="Arial" w:hAnsi="Arial" w:cs="Arial"/>
          <w:b/>
          <w:sz w:val="18"/>
          <w:szCs w:val="18"/>
        </w:rPr>
      </w:pPr>
      <w:r w:rsidRPr="00975A16">
        <w:rPr>
          <w:rFonts w:ascii="Arial" w:hAnsi="Arial" w:cs="Arial"/>
          <w:b/>
          <w:sz w:val="18"/>
          <w:szCs w:val="18"/>
        </w:rPr>
        <w:t>Łączna ilość punktów przyznana ocenianej ofercie.</w:t>
      </w:r>
    </w:p>
    <w:p w14:paraId="270A0998" w14:textId="77777777" w:rsidR="00A96C40" w:rsidRPr="00975A16" w:rsidRDefault="00A96C40" w:rsidP="00902D4F">
      <w:pPr>
        <w:spacing w:after="120"/>
        <w:ind w:left="1701"/>
        <w:jc w:val="both"/>
        <w:rPr>
          <w:rFonts w:ascii="Arial" w:hAnsi="Arial" w:cs="Arial"/>
          <w:sz w:val="18"/>
          <w:szCs w:val="18"/>
        </w:rPr>
      </w:pPr>
      <w:r w:rsidRPr="00975A16">
        <w:rPr>
          <w:rFonts w:ascii="Arial" w:hAnsi="Arial" w:cs="Arial"/>
          <w:sz w:val="18"/>
          <w:szCs w:val="18"/>
        </w:rPr>
        <w:t>Łączna ilość punktów przyznana ocenianej ofercie wyliczona będzie wg następującego wzoru:</w:t>
      </w:r>
    </w:p>
    <w:p w14:paraId="471ED5B9" w14:textId="77777777" w:rsidR="00A96C40" w:rsidRPr="00975A16" w:rsidRDefault="00A96C40" w:rsidP="00807FE2">
      <w:pPr>
        <w:spacing w:after="120"/>
        <w:ind w:left="1418"/>
        <w:jc w:val="center"/>
        <w:rPr>
          <w:rFonts w:ascii="Arial" w:hAnsi="Arial" w:cs="Arial"/>
          <w:b/>
          <w:sz w:val="18"/>
          <w:szCs w:val="18"/>
        </w:rPr>
      </w:pPr>
      <w:r w:rsidRPr="00975A16">
        <w:rPr>
          <w:rFonts w:ascii="Arial" w:hAnsi="Arial" w:cs="Arial"/>
          <w:b/>
          <w:sz w:val="18"/>
          <w:szCs w:val="18"/>
        </w:rPr>
        <w:t>P = Pc + Pw</w:t>
      </w:r>
    </w:p>
    <w:p w14:paraId="04F9FB51" w14:textId="77777777" w:rsidR="00717DA4" w:rsidRPr="00975A16" w:rsidRDefault="00A96C40" w:rsidP="00840A42">
      <w:pPr>
        <w:numPr>
          <w:ilvl w:val="2"/>
          <w:numId w:val="6"/>
        </w:numPr>
        <w:tabs>
          <w:tab w:val="left" w:pos="993"/>
          <w:tab w:val="left" w:pos="1701"/>
        </w:tabs>
        <w:spacing w:after="120"/>
        <w:ind w:left="1701" w:hanging="708"/>
        <w:jc w:val="both"/>
        <w:rPr>
          <w:rFonts w:ascii="Arial" w:hAnsi="Arial" w:cs="Arial"/>
          <w:sz w:val="18"/>
          <w:szCs w:val="18"/>
        </w:rPr>
      </w:pPr>
      <w:r w:rsidRPr="00975A16">
        <w:rPr>
          <w:rFonts w:ascii="Arial" w:hAnsi="Arial" w:cs="Arial"/>
          <w:sz w:val="18"/>
          <w:szCs w:val="18"/>
        </w:rPr>
        <w:t>Zamawiający uzna za najkorzystniejszą ofertę tę, która uzyska najwyższą liczbę punktów uzyskanych w wyniku zsumowania punktów w kryterium „cena” i kryterium „warunki ubezpieczenia”.</w:t>
      </w:r>
    </w:p>
    <w:p w14:paraId="052B157E" w14:textId="77777777" w:rsidR="00A5507D" w:rsidRPr="00975A16" w:rsidRDefault="00A5507D" w:rsidP="00A5507D">
      <w:pPr>
        <w:tabs>
          <w:tab w:val="left" w:pos="993"/>
          <w:tab w:val="left" w:pos="1701"/>
        </w:tabs>
        <w:spacing w:after="120"/>
        <w:ind w:left="1701"/>
        <w:jc w:val="both"/>
        <w:rPr>
          <w:rFonts w:ascii="Arial" w:hAnsi="Arial" w:cs="Arial"/>
          <w:sz w:val="18"/>
          <w:szCs w:val="18"/>
        </w:rPr>
      </w:pPr>
    </w:p>
    <w:p w14:paraId="60E425B0" w14:textId="77777777" w:rsidR="00717DA4" w:rsidRPr="00975A16" w:rsidRDefault="00717DA4" w:rsidP="00902D4F">
      <w:pPr>
        <w:pStyle w:val="spistrescipoziom1"/>
        <w:tabs>
          <w:tab w:val="num" w:pos="426"/>
        </w:tabs>
        <w:ind w:left="426" w:hanging="426"/>
        <w:rPr>
          <w:sz w:val="18"/>
          <w:szCs w:val="18"/>
        </w:rPr>
      </w:pPr>
      <w:bookmarkStart w:id="153" w:name="_Toc150257039"/>
      <w:bookmarkStart w:id="154" w:name="_Toc286155486"/>
      <w:bookmarkStart w:id="155" w:name="_Toc369278161"/>
      <w:bookmarkStart w:id="156" w:name="_Toc402209285"/>
      <w:bookmarkStart w:id="157" w:name="_Toc402275851"/>
      <w:r w:rsidRPr="00975A16">
        <w:rPr>
          <w:sz w:val="18"/>
          <w:szCs w:val="18"/>
        </w:rPr>
        <w:t>WYBÓR OFERTY NAJKORZYSTNIEJSZEJ</w:t>
      </w:r>
      <w:bookmarkEnd w:id="153"/>
      <w:bookmarkEnd w:id="154"/>
      <w:bookmarkEnd w:id="155"/>
      <w:bookmarkEnd w:id="156"/>
      <w:bookmarkEnd w:id="157"/>
    </w:p>
    <w:p w14:paraId="2B86C381" w14:textId="77777777" w:rsidR="00717DA4" w:rsidRPr="00975A16" w:rsidRDefault="00717DA4" w:rsidP="00902D4F">
      <w:pPr>
        <w:pStyle w:val="spistrescipoziom2"/>
        <w:ind w:left="993" w:hanging="567"/>
        <w:rPr>
          <w:b w:val="0"/>
          <w:sz w:val="18"/>
          <w:szCs w:val="18"/>
        </w:rPr>
      </w:pPr>
      <w:bookmarkStart w:id="158" w:name="_Toc268260280"/>
      <w:bookmarkStart w:id="159" w:name="_Toc271275855"/>
      <w:bookmarkStart w:id="160" w:name="_Toc277924627"/>
      <w:bookmarkStart w:id="161" w:name="_Toc286054653"/>
      <w:bookmarkStart w:id="162" w:name="_Toc286155487"/>
      <w:bookmarkStart w:id="163" w:name="_Toc286155668"/>
      <w:bookmarkStart w:id="164" w:name="_Toc354391654"/>
      <w:bookmarkStart w:id="165" w:name="_Toc364245230"/>
      <w:bookmarkStart w:id="166" w:name="_Toc369278162"/>
      <w:bookmarkStart w:id="167" w:name="_Toc402209286"/>
      <w:bookmarkStart w:id="168" w:name="_Toc402215149"/>
      <w:bookmarkStart w:id="169" w:name="_Toc402215232"/>
      <w:bookmarkStart w:id="170" w:name="_Toc402275852"/>
      <w:r w:rsidRPr="00975A16">
        <w:rPr>
          <w:b w:val="0"/>
          <w:sz w:val="18"/>
          <w:szCs w:val="18"/>
        </w:rPr>
        <w:t xml:space="preserve">Zamawiający udzieli zamówienia Wykonawcy, którego oferta odpowiada wymogom określonym w </w:t>
      </w:r>
      <w:r w:rsidR="00902D4F" w:rsidRPr="00975A16">
        <w:rPr>
          <w:b w:val="0"/>
          <w:sz w:val="18"/>
          <w:szCs w:val="18"/>
        </w:rPr>
        <w:t>PZP</w:t>
      </w:r>
      <w:r w:rsidRPr="00975A16">
        <w:rPr>
          <w:b w:val="0"/>
          <w:sz w:val="18"/>
          <w:szCs w:val="18"/>
        </w:rPr>
        <w:t>, SIWZ oraz zostanie uznana za najkorzystniejszą z punktu widzenia kryteriów przyjętych w niniejszym postępowaniu i określonych w SIWZ.</w:t>
      </w:r>
      <w:bookmarkEnd w:id="158"/>
      <w:bookmarkEnd w:id="159"/>
      <w:bookmarkEnd w:id="160"/>
      <w:bookmarkEnd w:id="161"/>
      <w:bookmarkEnd w:id="162"/>
      <w:bookmarkEnd w:id="163"/>
      <w:bookmarkEnd w:id="164"/>
      <w:bookmarkEnd w:id="165"/>
      <w:bookmarkEnd w:id="166"/>
      <w:bookmarkEnd w:id="167"/>
      <w:bookmarkEnd w:id="168"/>
      <w:bookmarkEnd w:id="169"/>
      <w:bookmarkEnd w:id="170"/>
    </w:p>
    <w:p w14:paraId="6C06FB49" w14:textId="77777777" w:rsidR="00717DA4" w:rsidRPr="00975A16" w:rsidRDefault="00717DA4" w:rsidP="00902D4F">
      <w:pPr>
        <w:pStyle w:val="spistrescipoziom2"/>
        <w:ind w:left="993" w:hanging="567"/>
        <w:rPr>
          <w:b w:val="0"/>
          <w:sz w:val="18"/>
          <w:szCs w:val="18"/>
        </w:rPr>
      </w:pPr>
      <w:bookmarkStart w:id="171" w:name="_Toc268260281"/>
      <w:bookmarkStart w:id="172" w:name="_Toc271275856"/>
      <w:bookmarkStart w:id="173" w:name="_Toc277924628"/>
      <w:bookmarkStart w:id="174" w:name="_Toc286054654"/>
      <w:bookmarkStart w:id="175" w:name="_Toc286155488"/>
      <w:bookmarkStart w:id="176" w:name="_Toc286155669"/>
      <w:bookmarkStart w:id="177" w:name="_Toc354391655"/>
      <w:bookmarkStart w:id="178" w:name="_Toc364245231"/>
      <w:bookmarkStart w:id="179" w:name="_Toc369278163"/>
      <w:bookmarkStart w:id="180" w:name="_Toc402209287"/>
      <w:bookmarkStart w:id="181" w:name="_Toc402215150"/>
      <w:bookmarkStart w:id="182" w:name="_Toc402215233"/>
      <w:bookmarkStart w:id="183" w:name="_Toc402275853"/>
      <w:r w:rsidRPr="00975A16">
        <w:rPr>
          <w:b w:val="0"/>
          <w:sz w:val="18"/>
          <w:szCs w:val="18"/>
        </w:rPr>
        <w:t>O wyborze oferty Zamawiający zawiadomi niezwłocznie Wykonawców, którzy ubiegali się o udzielenie zamówienia.</w:t>
      </w:r>
      <w:bookmarkEnd w:id="171"/>
      <w:bookmarkEnd w:id="172"/>
      <w:bookmarkEnd w:id="173"/>
      <w:bookmarkEnd w:id="174"/>
      <w:bookmarkEnd w:id="175"/>
      <w:bookmarkEnd w:id="176"/>
      <w:bookmarkEnd w:id="177"/>
      <w:bookmarkEnd w:id="178"/>
      <w:bookmarkEnd w:id="179"/>
      <w:bookmarkEnd w:id="180"/>
      <w:bookmarkEnd w:id="181"/>
      <w:bookmarkEnd w:id="182"/>
      <w:bookmarkEnd w:id="183"/>
      <w:r w:rsidRPr="00975A16">
        <w:rPr>
          <w:b w:val="0"/>
          <w:sz w:val="18"/>
          <w:szCs w:val="18"/>
        </w:rPr>
        <w:t xml:space="preserve"> </w:t>
      </w:r>
    </w:p>
    <w:p w14:paraId="62E30E09" w14:textId="77777777" w:rsidR="00902D4F" w:rsidRPr="00975A16" w:rsidRDefault="00717DA4" w:rsidP="00A5507D">
      <w:pPr>
        <w:pStyle w:val="spistrescipoziom2"/>
        <w:ind w:left="993" w:hanging="567"/>
        <w:rPr>
          <w:b w:val="0"/>
          <w:sz w:val="18"/>
          <w:szCs w:val="18"/>
        </w:rPr>
      </w:pPr>
      <w:bookmarkStart w:id="184" w:name="_Toc268260282"/>
      <w:bookmarkStart w:id="185" w:name="_Toc271275857"/>
      <w:bookmarkStart w:id="186" w:name="_Toc277924629"/>
      <w:bookmarkStart w:id="187" w:name="_Toc286054655"/>
      <w:bookmarkStart w:id="188" w:name="_Toc286155489"/>
      <w:bookmarkStart w:id="189" w:name="_Toc286155670"/>
      <w:bookmarkStart w:id="190" w:name="_Toc354391656"/>
      <w:bookmarkStart w:id="191" w:name="_Toc364245232"/>
      <w:bookmarkStart w:id="192" w:name="_Toc369278164"/>
      <w:bookmarkStart w:id="193" w:name="_Toc402209288"/>
      <w:bookmarkStart w:id="194" w:name="_Toc402215151"/>
      <w:bookmarkStart w:id="195" w:name="_Toc402215234"/>
      <w:bookmarkStart w:id="196" w:name="_Toc402275854"/>
      <w:r w:rsidRPr="00975A16">
        <w:rPr>
          <w:b w:val="0"/>
          <w:sz w:val="18"/>
          <w:szCs w:val="18"/>
        </w:rPr>
        <w:lastRenderedPageBreak/>
        <w:t>Umowa podpisana będzie na warunkach przyjętej oferty oraz warunkach określonych w niniejszej SIWZ.</w:t>
      </w:r>
      <w:bookmarkEnd w:id="184"/>
      <w:bookmarkEnd w:id="185"/>
      <w:bookmarkEnd w:id="186"/>
      <w:bookmarkEnd w:id="187"/>
      <w:bookmarkEnd w:id="188"/>
      <w:bookmarkEnd w:id="189"/>
      <w:bookmarkEnd w:id="190"/>
      <w:bookmarkEnd w:id="191"/>
      <w:bookmarkEnd w:id="192"/>
      <w:bookmarkEnd w:id="193"/>
      <w:bookmarkEnd w:id="194"/>
      <w:bookmarkEnd w:id="195"/>
      <w:bookmarkEnd w:id="196"/>
    </w:p>
    <w:p w14:paraId="3B9E6C7A" w14:textId="77777777" w:rsidR="00617E4B" w:rsidRPr="00975A16" w:rsidRDefault="00BB0D01" w:rsidP="00902D4F">
      <w:pPr>
        <w:pStyle w:val="spistrescipoziom1"/>
        <w:tabs>
          <w:tab w:val="num" w:pos="426"/>
        </w:tabs>
        <w:ind w:left="426" w:hanging="426"/>
        <w:rPr>
          <w:sz w:val="18"/>
          <w:szCs w:val="18"/>
        </w:rPr>
      </w:pPr>
      <w:bookmarkStart w:id="197" w:name="_Toc148867996"/>
      <w:bookmarkStart w:id="198" w:name="_Toc212446509"/>
      <w:bookmarkStart w:id="199" w:name="_Toc242616326"/>
      <w:bookmarkStart w:id="200" w:name="_Toc273450291"/>
      <w:bookmarkStart w:id="201" w:name="_Toc354668960"/>
      <w:bookmarkStart w:id="202" w:name="_Toc369278165"/>
      <w:bookmarkStart w:id="203" w:name="_Toc402209289"/>
      <w:bookmarkStart w:id="204" w:name="_Toc402275855"/>
      <w:r w:rsidRPr="00975A16">
        <w:rPr>
          <w:sz w:val="18"/>
          <w:szCs w:val="18"/>
        </w:rPr>
        <w:t>W</w:t>
      </w:r>
      <w:r w:rsidR="00617E4B" w:rsidRPr="00975A16">
        <w:rPr>
          <w:sz w:val="18"/>
          <w:szCs w:val="18"/>
        </w:rPr>
        <w:t>ALUTA, W JAKIEJ PROWADZONE BĘDĄ ROZLICZENIA ZWIĄZANE Z REALIZACJĄ ZAMÓWIENIA PUBLICZNEGO</w:t>
      </w:r>
      <w:bookmarkEnd w:id="197"/>
      <w:bookmarkEnd w:id="198"/>
      <w:bookmarkEnd w:id="199"/>
      <w:bookmarkEnd w:id="200"/>
      <w:bookmarkEnd w:id="201"/>
      <w:bookmarkEnd w:id="202"/>
      <w:bookmarkEnd w:id="203"/>
      <w:bookmarkEnd w:id="204"/>
    </w:p>
    <w:p w14:paraId="47B44BCD" w14:textId="77777777" w:rsidR="00902D4F" w:rsidRPr="00975A16" w:rsidRDefault="00617E4B" w:rsidP="00A5507D">
      <w:pPr>
        <w:pStyle w:val="spistrescipoziom2"/>
        <w:numPr>
          <w:ilvl w:val="0"/>
          <w:numId w:val="0"/>
        </w:numPr>
        <w:ind w:left="360"/>
        <w:rPr>
          <w:b w:val="0"/>
          <w:sz w:val="18"/>
          <w:szCs w:val="18"/>
        </w:rPr>
      </w:pPr>
      <w:bookmarkStart w:id="205" w:name="_Toc369278166"/>
      <w:bookmarkStart w:id="206" w:name="_Toc402209290"/>
      <w:bookmarkStart w:id="207" w:name="_Toc402215153"/>
      <w:bookmarkStart w:id="208" w:name="_Toc402215236"/>
      <w:bookmarkStart w:id="209" w:name="_Toc402275856"/>
      <w:r w:rsidRPr="00975A16">
        <w:rPr>
          <w:b w:val="0"/>
          <w:sz w:val="18"/>
          <w:szCs w:val="18"/>
        </w:rPr>
        <w:t>Wszelkie rozliczenia związane z realizacją zamówienia publicznego, którego dotyczy niniejsza SIWZ dokonywane będą wyłącznie w złotych polskich (PLN).</w:t>
      </w:r>
      <w:bookmarkEnd w:id="205"/>
      <w:bookmarkEnd w:id="206"/>
      <w:bookmarkEnd w:id="207"/>
      <w:bookmarkEnd w:id="208"/>
      <w:bookmarkEnd w:id="209"/>
    </w:p>
    <w:p w14:paraId="6ACCDC40" w14:textId="77777777" w:rsidR="00717DA4" w:rsidRPr="00975A16" w:rsidRDefault="00717DA4" w:rsidP="00902D4F">
      <w:pPr>
        <w:pStyle w:val="spistrescipoziom1"/>
        <w:tabs>
          <w:tab w:val="num" w:pos="426"/>
        </w:tabs>
        <w:ind w:left="426" w:hanging="426"/>
        <w:rPr>
          <w:sz w:val="18"/>
          <w:szCs w:val="18"/>
        </w:rPr>
      </w:pPr>
      <w:bookmarkStart w:id="210" w:name="_Toc150257040"/>
      <w:bookmarkStart w:id="211" w:name="_Toc286155490"/>
      <w:bookmarkStart w:id="212" w:name="_Toc369278167"/>
      <w:bookmarkStart w:id="213" w:name="_Toc402209291"/>
      <w:bookmarkStart w:id="214" w:name="_Toc402275857"/>
      <w:r w:rsidRPr="00975A16">
        <w:rPr>
          <w:sz w:val="18"/>
          <w:szCs w:val="18"/>
        </w:rPr>
        <w:t>INFORMACJA O FORMALNOŚCIACH, JAKIE POWINNY ZOSTAĆ DOPEŁNIONE PO WYBORZE OFERTY W CELU ZAWARCIA UMOWY W SPRAWIE ZAMÓWIENIA PUBLICZNEGO</w:t>
      </w:r>
      <w:bookmarkEnd w:id="210"/>
      <w:bookmarkEnd w:id="211"/>
      <w:bookmarkEnd w:id="212"/>
      <w:bookmarkEnd w:id="213"/>
      <w:bookmarkEnd w:id="214"/>
    </w:p>
    <w:p w14:paraId="502A68DA" w14:textId="77777777" w:rsidR="00717DA4" w:rsidRPr="00975A16" w:rsidRDefault="00717DA4" w:rsidP="00902D4F">
      <w:pPr>
        <w:pStyle w:val="spistrescipoziom2"/>
        <w:ind w:left="993" w:hanging="567"/>
        <w:rPr>
          <w:b w:val="0"/>
          <w:sz w:val="18"/>
          <w:szCs w:val="18"/>
        </w:rPr>
      </w:pPr>
      <w:bookmarkStart w:id="215" w:name="_Toc268260284"/>
      <w:bookmarkStart w:id="216" w:name="_Toc271275859"/>
      <w:bookmarkStart w:id="217" w:name="_Toc277924631"/>
      <w:bookmarkStart w:id="218" w:name="_Toc286054657"/>
      <w:bookmarkStart w:id="219" w:name="_Toc286155491"/>
      <w:bookmarkStart w:id="220" w:name="_Toc286155672"/>
      <w:bookmarkStart w:id="221" w:name="_Toc354391658"/>
      <w:bookmarkStart w:id="222" w:name="_Toc364245234"/>
      <w:bookmarkStart w:id="223" w:name="_Toc369278168"/>
      <w:bookmarkStart w:id="224" w:name="_Toc402209292"/>
      <w:bookmarkStart w:id="225" w:name="_Toc402215155"/>
      <w:bookmarkStart w:id="226" w:name="_Toc402215238"/>
      <w:bookmarkStart w:id="227" w:name="_Toc402275858"/>
      <w:r w:rsidRPr="00975A16">
        <w:rPr>
          <w:b w:val="0"/>
          <w:sz w:val="18"/>
          <w:szCs w:val="18"/>
        </w:rPr>
        <w:t>Zamawiający poinformuje pisemnie Wykonawcę o miejscu i terminie zawarcia umowy.</w:t>
      </w:r>
      <w:bookmarkEnd w:id="215"/>
      <w:bookmarkEnd w:id="216"/>
      <w:bookmarkEnd w:id="217"/>
      <w:bookmarkEnd w:id="218"/>
      <w:bookmarkEnd w:id="219"/>
      <w:bookmarkEnd w:id="220"/>
      <w:bookmarkEnd w:id="221"/>
      <w:bookmarkEnd w:id="222"/>
      <w:bookmarkEnd w:id="223"/>
      <w:bookmarkEnd w:id="224"/>
      <w:bookmarkEnd w:id="225"/>
      <w:bookmarkEnd w:id="226"/>
      <w:bookmarkEnd w:id="227"/>
    </w:p>
    <w:p w14:paraId="060558BA" w14:textId="77777777" w:rsidR="00717DA4" w:rsidRPr="00975A16" w:rsidRDefault="00717DA4" w:rsidP="00902D4F">
      <w:pPr>
        <w:pStyle w:val="spistrescipoziom2"/>
        <w:ind w:left="993" w:hanging="567"/>
        <w:rPr>
          <w:b w:val="0"/>
          <w:sz w:val="18"/>
          <w:szCs w:val="18"/>
        </w:rPr>
      </w:pPr>
      <w:bookmarkStart w:id="228" w:name="_Toc268260285"/>
      <w:bookmarkStart w:id="229" w:name="_Toc271275860"/>
      <w:bookmarkStart w:id="230" w:name="_Toc277924632"/>
      <w:bookmarkStart w:id="231" w:name="_Toc286054658"/>
      <w:bookmarkStart w:id="232" w:name="_Toc286155492"/>
      <w:bookmarkStart w:id="233" w:name="_Toc286155673"/>
      <w:bookmarkStart w:id="234" w:name="_Toc354391659"/>
      <w:bookmarkStart w:id="235" w:name="_Toc364245235"/>
      <w:bookmarkStart w:id="236" w:name="_Toc369278169"/>
      <w:bookmarkStart w:id="237" w:name="_Toc402209293"/>
      <w:bookmarkStart w:id="238" w:name="_Toc402215156"/>
      <w:bookmarkStart w:id="239" w:name="_Toc402215239"/>
      <w:bookmarkStart w:id="240" w:name="_Toc402275859"/>
      <w:r w:rsidRPr="00975A16">
        <w:rPr>
          <w:b w:val="0"/>
          <w:sz w:val="18"/>
          <w:szCs w:val="18"/>
        </w:rPr>
        <w:t>Przed zawarciem umowy Zamawiający może wezwać Wykonawcę w celu dopełnienia następujących formalności:</w:t>
      </w:r>
      <w:bookmarkEnd w:id="228"/>
      <w:bookmarkEnd w:id="229"/>
      <w:bookmarkEnd w:id="230"/>
      <w:bookmarkEnd w:id="231"/>
      <w:bookmarkEnd w:id="232"/>
      <w:bookmarkEnd w:id="233"/>
      <w:bookmarkEnd w:id="234"/>
      <w:bookmarkEnd w:id="235"/>
      <w:bookmarkEnd w:id="236"/>
      <w:bookmarkEnd w:id="237"/>
      <w:bookmarkEnd w:id="238"/>
      <w:bookmarkEnd w:id="239"/>
      <w:bookmarkEnd w:id="240"/>
    </w:p>
    <w:p w14:paraId="16298FC5" w14:textId="77777777" w:rsidR="00A96C40" w:rsidRPr="00975A16" w:rsidRDefault="00717DA4" w:rsidP="00A5507D">
      <w:pPr>
        <w:numPr>
          <w:ilvl w:val="2"/>
          <w:numId w:val="6"/>
        </w:numPr>
        <w:tabs>
          <w:tab w:val="left" w:pos="993"/>
          <w:tab w:val="left" w:pos="1701"/>
        </w:tabs>
        <w:spacing w:after="120"/>
        <w:ind w:left="1701" w:hanging="708"/>
        <w:jc w:val="both"/>
        <w:rPr>
          <w:rFonts w:ascii="Arial" w:hAnsi="Arial" w:cs="Arial"/>
          <w:sz w:val="18"/>
          <w:szCs w:val="18"/>
        </w:rPr>
      </w:pPr>
      <w:r w:rsidRPr="00975A16">
        <w:rPr>
          <w:rFonts w:ascii="Arial" w:hAnsi="Arial" w:cs="Arial"/>
          <w:sz w:val="18"/>
          <w:szCs w:val="18"/>
        </w:rPr>
        <w:t xml:space="preserve">ustalenia trybu przekazania przez strony przyszłej umowy niezbędnej </w:t>
      </w:r>
      <w:r w:rsidR="00D41C93" w:rsidRPr="00975A16">
        <w:rPr>
          <w:rFonts w:ascii="Arial" w:hAnsi="Arial" w:cs="Arial"/>
          <w:sz w:val="18"/>
          <w:szCs w:val="18"/>
        </w:rPr>
        <w:t>dokumentacji.</w:t>
      </w:r>
    </w:p>
    <w:p w14:paraId="537D34E2" w14:textId="77777777" w:rsidR="00EC0791" w:rsidRPr="00975A16" w:rsidRDefault="00EC0791" w:rsidP="00575153">
      <w:pPr>
        <w:pStyle w:val="spistrescipoziom1"/>
        <w:tabs>
          <w:tab w:val="num" w:pos="426"/>
        </w:tabs>
        <w:ind w:left="426" w:hanging="426"/>
        <w:rPr>
          <w:sz w:val="18"/>
          <w:szCs w:val="18"/>
        </w:rPr>
      </w:pPr>
      <w:bookmarkStart w:id="241" w:name="_Toc253574060"/>
      <w:bookmarkStart w:id="242" w:name="_Toc278534345"/>
      <w:bookmarkStart w:id="243" w:name="_Toc402209294"/>
      <w:bookmarkStart w:id="244" w:name="_Toc402275860"/>
      <w:r w:rsidRPr="00975A16">
        <w:rPr>
          <w:sz w:val="18"/>
          <w:szCs w:val="18"/>
        </w:rPr>
        <w:t>ZAMÓWIENIA UZUPEŁNIAJĄCE</w:t>
      </w:r>
      <w:bookmarkEnd w:id="241"/>
      <w:bookmarkEnd w:id="242"/>
      <w:bookmarkEnd w:id="243"/>
      <w:bookmarkEnd w:id="244"/>
    </w:p>
    <w:p w14:paraId="0562A469" w14:textId="2E7AAF2B" w:rsidR="00EC0791" w:rsidRPr="00975A16" w:rsidRDefault="00EC0791" w:rsidP="00A5507D">
      <w:pPr>
        <w:pStyle w:val="spistrescipoziom2"/>
        <w:numPr>
          <w:ilvl w:val="0"/>
          <w:numId w:val="0"/>
        </w:numPr>
        <w:ind w:left="426"/>
        <w:rPr>
          <w:b w:val="0"/>
          <w:sz w:val="18"/>
          <w:szCs w:val="18"/>
        </w:rPr>
      </w:pPr>
      <w:bookmarkStart w:id="245" w:name="_Toc211826398"/>
      <w:bookmarkStart w:id="246" w:name="_Toc402215160"/>
      <w:bookmarkStart w:id="247" w:name="_Toc402215243"/>
      <w:bookmarkStart w:id="248" w:name="_Toc402275863"/>
      <w:bookmarkStart w:id="249" w:name="_Toc402209297"/>
      <w:r w:rsidRPr="00975A16">
        <w:rPr>
          <w:b w:val="0"/>
          <w:sz w:val="18"/>
          <w:szCs w:val="18"/>
        </w:rPr>
        <w:t>Zamawiający przewiduje udzielanie zamówień uzupełniających przewidzianych w art.</w:t>
      </w:r>
      <w:bookmarkEnd w:id="245"/>
      <w:r w:rsidRPr="00975A16">
        <w:rPr>
          <w:b w:val="0"/>
          <w:sz w:val="18"/>
          <w:szCs w:val="18"/>
        </w:rPr>
        <w:t xml:space="preserve"> 67 ust. 1 pkt 6) PZP stanowiących </w:t>
      </w:r>
      <w:r w:rsidRPr="00A605D4">
        <w:rPr>
          <w:b w:val="0"/>
          <w:sz w:val="18"/>
          <w:szCs w:val="18"/>
        </w:rPr>
        <w:t xml:space="preserve">do </w:t>
      </w:r>
      <w:r w:rsidR="00C930A7" w:rsidRPr="00A605D4">
        <w:rPr>
          <w:b w:val="0"/>
          <w:sz w:val="18"/>
          <w:szCs w:val="18"/>
        </w:rPr>
        <w:t xml:space="preserve">15% </w:t>
      </w:r>
      <w:r w:rsidRPr="00975A16">
        <w:rPr>
          <w:b w:val="0"/>
          <w:sz w:val="18"/>
          <w:szCs w:val="18"/>
        </w:rPr>
        <w:t>wartości zamówienia podstawowego.</w:t>
      </w:r>
      <w:bookmarkEnd w:id="246"/>
      <w:bookmarkEnd w:id="247"/>
      <w:bookmarkEnd w:id="248"/>
      <w:r w:rsidRPr="00975A16">
        <w:rPr>
          <w:b w:val="0"/>
          <w:sz w:val="18"/>
          <w:szCs w:val="18"/>
        </w:rPr>
        <w:t xml:space="preserve"> </w:t>
      </w:r>
      <w:bookmarkEnd w:id="249"/>
    </w:p>
    <w:p w14:paraId="344A0F9C" w14:textId="77777777" w:rsidR="00EC0791" w:rsidRPr="00975A16" w:rsidRDefault="00EC0791" w:rsidP="004E03FA">
      <w:pPr>
        <w:pStyle w:val="spistrescipoziom1"/>
        <w:tabs>
          <w:tab w:val="num" w:pos="426"/>
        </w:tabs>
        <w:ind w:left="426" w:hanging="426"/>
        <w:rPr>
          <w:sz w:val="18"/>
          <w:szCs w:val="18"/>
        </w:rPr>
      </w:pPr>
      <w:bookmarkStart w:id="250" w:name="_Toc345402638"/>
      <w:bookmarkStart w:id="251" w:name="_Toc402209298"/>
      <w:bookmarkStart w:id="252" w:name="_Toc402275864"/>
      <w:r w:rsidRPr="00975A16">
        <w:rPr>
          <w:sz w:val="18"/>
          <w:szCs w:val="18"/>
        </w:rPr>
        <w:t>UMOWA RAMOWA</w:t>
      </w:r>
      <w:bookmarkEnd w:id="250"/>
      <w:bookmarkEnd w:id="251"/>
      <w:bookmarkEnd w:id="252"/>
    </w:p>
    <w:p w14:paraId="1845A7BF" w14:textId="77777777" w:rsidR="004E03FA" w:rsidRDefault="00EC0791" w:rsidP="00A5507D">
      <w:pPr>
        <w:pStyle w:val="spistrescipoziom2"/>
        <w:numPr>
          <w:ilvl w:val="0"/>
          <w:numId w:val="0"/>
        </w:numPr>
        <w:ind w:left="426"/>
        <w:rPr>
          <w:b w:val="0"/>
          <w:sz w:val="18"/>
          <w:szCs w:val="18"/>
        </w:rPr>
      </w:pPr>
      <w:bookmarkStart w:id="253" w:name="_Toc402209299"/>
      <w:bookmarkStart w:id="254" w:name="_Toc402215162"/>
      <w:bookmarkStart w:id="255" w:name="_Toc402215245"/>
      <w:bookmarkStart w:id="256" w:name="_Toc402275865"/>
      <w:r w:rsidRPr="00975A16">
        <w:rPr>
          <w:b w:val="0"/>
          <w:sz w:val="18"/>
          <w:szCs w:val="18"/>
        </w:rPr>
        <w:t>Zamawiający nie przewiduje zawarcia umowy ramowej.</w:t>
      </w:r>
      <w:bookmarkEnd w:id="253"/>
      <w:bookmarkEnd w:id="254"/>
      <w:bookmarkEnd w:id="255"/>
      <w:bookmarkEnd w:id="256"/>
    </w:p>
    <w:p w14:paraId="2E96C78C" w14:textId="77777777" w:rsidR="00A80524" w:rsidRPr="00975A16" w:rsidRDefault="00A80524" w:rsidP="00A5507D">
      <w:pPr>
        <w:pStyle w:val="spistrescipoziom2"/>
        <w:numPr>
          <w:ilvl w:val="0"/>
          <w:numId w:val="0"/>
        </w:numPr>
        <w:ind w:left="426"/>
        <w:rPr>
          <w:b w:val="0"/>
          <w:sz w:val="18"/>
          <w:szCs w:val="18"/>
        </w:rPr>
      </w:pPr>
    </w:p>
    <w:p w14:paraId="4340F638" w14:textId="77777777" w:rsidR="00EC0791" w:rsidRPr="00975A16" w:rsidRDefault="00EC0791" w:rsidP="004E03FA">
      <w:pPr>
        <w:pStyle w:val="spistrescipoziom1"/>
        <w:tabs>
          <w:tab w:val="num" w:pos="426"/>
        </w:tabs>
        <w:ind w:left="426" w:hanging="426"/>
        <w:rPr>
          <w:sz w:val="18"/>
          <w:szCs w:val="18"/>
        </w:rPr>
      </w:pPr>
      <w:bookmarkStart w:id="257" w:name="_Toc345402639"/>
      <w:bookmarkStart w:id="258" w:name="_Toc402209300"/>
      <w:bookmarkStart w:id="259" w:name="_Toc402275866"/>
      <w:r w:rsidRPr="00975A16">
        <w:rPr>
          <w:sz w:val="18"/>
          <w:szCs w:val="18"/>
        </w:rPr>
        <w:t>AUKCJA ELEKTORNICZNA</w:t>
      </w:r>
      <w:bookmarkEnd w:id="257"/>
      <w:bookmarkEnd w:id="258"/>
      <w:bookmarkEnd w:id="259"/>
      <w:r w:rsidRPr="00975A16">
        <w:rPr>
          <w:sz w:val="18"/>
          <w:szCs w:val="18"/>
        </w:rPr>
        <w:t xml:space="preserve"> </w:t>
      </w:r>
    </w:p>
    <w:p w14:paraId="2E32A626" w14:textId="77777777" w:rsidR="004E03FA" w:rsidRPr="00975A16" w:rsidRDefault="00EC0791" w:rsidP="00A5507D">
      <w:pPr>
        <w:pStyle w:val="spistrescipoziom2"/>
        <w:numPr>
          <w:ilvl w:val="0"/>
          <w:numId w:val="0"/>
        </w:numPr>
        <w:ind w:left="426"/>
        <w:rPr>
          <w:b w:val="0"/>
          <w:sz w:val="18"/>
          <w:szCs w:val="18"/>
        </w:rPr>
      </w:pPr>
      <w:bookmarkStart w:id="260" w:name="_Toc402209301"/>
      <w:bookmarkStart w:id="261" w:name="_Toc402215164"/>
      <w:bookmarkStart w:id="262" w:name="_Toc402215247"/>
      <w:bookmarkStart w:id="263" w:name="_Toc402275867"/>
      <w:r w:rsidRPr="00975A16">
        <w:rPr>
          <w:b w:val="0"/>
          <w:sz w:val="18"/>
          <w:szCs w:val="18"/>
        </w:rPr>
        <w:t>Zamawiający nie przewiduje aukcji elektronicznej.</w:t>
      </w:r>
      <w:bookmarkEnd w:id="260"/>
      <w:bookmarkEnd w:id="261"/>
      <w:bookmarkEnd w:id="262"/>
      <w:bookmarkEnd w:id="263"/>
    </w:p>
    <w:p w14:paraId="681CD78B" w14:textId="77777777" w:rsidR="00EC0791" w:rsidRPr="00975A16" w:rsidRDefault="00EC0791" w:rsidP="004E03FA">
      <w:pPr>
        <w:pStyle w:val="spistrescipoziom1"/>
        <w:tabs>
          <w:tab w:val="num" w:pos="426"/>
        </w:tabs>
        <w:ind w:left="426" w:hanging="426"/>
        <w:rPr>
          <w:sz w:val="18"/>
          <w:szCs w:val="18"/>
        </w:rPr>
      </w:pPr>
      <w:bookmarkStart w:id="264" w:name="_Toc345402640"/>
      <w:bookmarkStart w:id="265" w:name="_Toc402209302"/>
      <w:bookmarkStart w:id="266" w:name="_Toc402275868"/>
      <w:r w:rsidRPr="00975A16">
        <w:rPr>
          <w:sz w:val="18"/>
          <w:szCs w:val="18"/>
        </w:rPr>
        <w:t>ZWROT KOSZTÓW UDZIAŁU W POSTEPOWANIU</w:t>
      </w:r>
      <w:bookmarkEnd w:id="264"/>
      <w:bookmarkEnd w:id="265"/>
      <w:bookmarkEnd w:id="266"/>
    </w:p>
    <w:p w14:paraId="3585E43C" w14:textId="77777777" w:rsidR="00EC0791" w:rsidRPr="00975A16" w:rsidRDefault="00EC0791" w:rsidP="00C44BAE">
      <w:pPr>
        <w:pStyle w:val="spistrescipoziom2"/>
        <w:numPr>
          <w:ilvl w:val="0"/>
          <w:numId w:val="0"/>
        </w:numPr>
        <w:ind w:left="426"/>
        <w:rPr>
          <w:b w:val="0"/>
          <w:sz w:val="18"/>
          <w:szCs w:val="18"/>
        </w:rPr>
      </w:pPr>
      <w:bookmarkStart w:id="267" w:name="_Toc402209303"/>
      <w:bookmarkStart w:id="268" w:name="_Toc402215166"/>
      <w:bookmarkStart w:id="269" w:name="_Toc402215249"/>
      <w:bookmarkStart w:id="270" w:name="_Toc402275869"/>
      <w:r w:rsidRPr="00975A16">
        <w:rPr>
          <w:b w:val="0"/>
          <w:sz w:val="18"/>
          <w:szCs w:val="18"/>
        </w:rPr>
        <w:t>Zamawiający nie przewiduje zwrotu kosztów udziału w postępowaniu.</w:t>
      </w:r>
      <w:bookmarkEnd w:id="267"/>
      <w:bookmarkEnd w:id="268"/>
      <w:bookmarkEnd w:id="269"/>
      <w:bookmarkEnd w:id="270"/>
    </w:p>
    <w:p w14:paraId="6C91AB7C" w14:textId="77777777" w:rsidR="00717DA4" w:rsidRPr="00975A16" w:rsidRDefault="00717DA4" w:rsidP="00902D4F">
      <w:pPr>
        <w:pStyle w:val="spistrescipoziom1"/>
        <w:tabs>
          <w:tab w:val="num" w:pos="426"/>
        </w:tabs>
        <w:ind w:left="426" w:hanging="426"/>
        <w:rPr>
          <w:sz w:val="18"/>
          <w:szCs w:val="18"/>
        </w:rPr>
      </w:pPr>
      <w:bookmarkStart w:id="271" w:name="_Toc286155493"/>
      <w:bookmarkStart w:id="272" w:name="_Toc369278170"/>
      <w:bookmarkStart w:id="273" w:name="_Toc402209304"/>
      <w:bookmarkStart w:id="274" w:name="_Toc402275870"/>
      <w:bookmarkStart w:id="275" w:name="_Toc150257041"/>
      <w:r w:rsidRPr="00975A16">
        <w:rPr>
          <w:sz w:val="18"/>
          <w:szCs w:val="18"/>
        </w:rPr>
        <w:t>ZMIANA TREŚCI ZAWIERANEJ UMOWY W SPRAWIE ZAMÓWIENIA PUBLICZNEGO</w:t>
      </w:r>
      <w:bookmarkEnd w:id="271"/>
      <w:bookmarkEnd w:id="272"/>
      <w:bookmarkEnd w:id="273"/>
      <w:bookmarkEnd w:id="274"/>
    </w:p>
    <w:p w14:paraId="2B6C9E26" w14:textId="77777777" w:rsidR="00D41C93" w:rsidRPr="00975A16" w:rsidRDefault="00D41C93" w:rsidP="00EC0791">
      <w:pPr>
        <w:pStyle w:val="spistrescipoziom2"/>
        <w:ind w:left="993" w:hanging="567"/>
        <w:rPr>
          <w:b w:val="0"/>
          <w:sz w:val="18"/>
          <w:szCs w:val="18"/>
        </w:rPr>
      </w:pPr>
      <w:bookmarkStart w:id="276" w:name="_Toc302573213"/>
      <w:bookmarkStart w:id="277" w:name="_Toc303167015"/>
      <w:bookmarkStart w:id="278" w:name="_Toc353538876"/>
      <w:bookmarkStart w:id="279" w:name="_Toc353539309"/>
      <w:bookmarkStart w:id="280" w:name="_Toc353539486"/>
      <w:bookmarkStart w:id="281" w:name="_Toc354391661"/>
      <w:bookmarkStart w:id="282" w:name="_Toc364245237"/>
      <w:bookmarkStart w:id="283" w:name="_Toc369278171"/>
      <w:bookmarkStart w:id="284" w:name="_Toc402209305"/>
      <w:bookmarkStart w:id="285" w:name="_Toc402215168"/>
      <w:bookmarkStart w:id="286" w:name="_Toc402215251"/>
      <w:bookmarkStart w:id="287" w:name="_Toc402275871"/>
      <w:r w:rsidRPr="00975A16">
        <w:rPr>
          <w:b w:val="0"/>
          <w:sz w:val="18"/>
          <w:szCs w:val="18"/>
        </w:rPr>
        <w:t xml:space="preserve">Strony przez istotne zmiany postanowień umowy w stosunku do treści złożonej w postępowaniu oferty rozumieją takie zmiany, których wprowadzenie na etapie postępowania o udzielenie zamówienia publicznego wpłynęłoby na </w:t>
      </w:r>
      <w:r w:rsidRPr="00975A16">
        <w:rPr>
          <w:b w:val="0"/>
          <w:sz w:val="18"/>
          <w:szCs w:val="18"/>
        </w:rPr>
        <w:lastRenderedPageBreak/>
        <w:t>krąg Wykonawców ubiegających się o zamówienie lub na wybór najkorzystniejszej oferty w postępowaniu. Wszelkie inne zmiany postanowień umowy w stosunku do treści złożonej w postępowaniu oferty nie mają charakteru zmian istotnych.</w:t>
      </w:r>
      <w:bookmarkEnd w:id="276"/>
      <w:bookmarkEnd w:id="277"/>
      <w:bookmarkEnd w:id="278"/>
      <w:bookmarkEnd w:id="279"/>
      <w:bookmarkEnd w:id="280"/>
      <w:bookmarkEnd w:id="281"/>
      <w:bookmarkEnd w:id="282"/>
      <w:bookmarkEnd w:id="283"/>
      <w:bookmarkEnd w:id="284"/>
      <w:bookmarkEnd w:id="285"/>
      <w:bookmarkEnd w:id="286"/>
      <w:bookmarkEnd w:id="287"/>
    </w:p>
    <w:p w14:paraId="00FBD314" w14:textId="77777777" w:rsidR="00D41C93" w:rsidRPr="00975A16" w:rsidRDefault="00D41C93" w:rsidP="00EC0791">
      <w:pPr>
        <w:pStyle w:val="spistrescipoziom2"/>
        <w:ind w:left="993" w:hanging="567"/>
        <w:rPr>
          <w:b w:val="0"/>
          <w:sz w:val="18"/>
          <w:szCs w:val="18"/>
        </w:rPr>
      </w:pPr>
      <w:bookmarkStart w:id="288" w:name="_Toc302573214"/>
      <w:bookmarkStart w:id="289" w:name="_Toc303167016"/>
      <w:bookmarkStart w:id="290" w:name="_Toc353538877"/>
      <w:bookmarkStart w:id="291" w:name="_Toc353539310"/>
      <w:bookmarkStart w:id="292" w:name="_Toc353539487"/>
      <w:bookmarkStart w:id="293" w:name="_Toc354391662"/>
      <w:bookmarkStart w:id="294" w:name="_Toc364245238"/>
      <w:bookmarkStart w:id="295" w:name="_Toc369278172"/>
      <w:bookmarkStart w:id="296" w:name="_Toc402209306"/>
      <w:bookmarkStart w:id="297" w:name="_Toc402215169"/>
      <w:bookmarkStart w:id="298" w:name="_Toc402215252"/>
      <w:bookmarkStart w:id="299" w:name="_Toc402275872"/>
      <w:r w:rsidRPr="00975A16">
        <w:rPr>
          <w:b w:val="0"/>
          <w:sz w:val="18"/>
          <w:szCs w:val="18"/>
        </w:rPr>
        <w:t>Zamawiający przewiduje możliwość istotnej zmiany postanowień umowy w stosunku do treści złożonej w postępowaniu oferty</w:t>
      </w:r>
      <w:bookmarkEnd w:id="288"/>
      <w:bookmarkEnd w:id="289"/>
      <w:r w:rsidRPr="00975A16">
        <w:rPr>
          <w:b w:val="0"/>
          <w:sz w:val="18"/>
          <w:szCs w:val="18"/>
        </w:rPr>
        <w:t xml:space="preserve"> (w tym w szczególności zmiany dotyczącej wzajemnych świadczeń stron umowy ubezpieczenia), w przypadku, gdy wystąpi:</w:t>
      </w:r>
      <w:bookmarkEnd w:id="290"/>
      <w:bookmarkEnd w:id="291"/>
      <w:bookmarkEnd w:id="292"/>
      <w:bookmarkEnd w:id="293"/>
      <w:bookmarkEnd w:id="294"/>
      <w:bookmarkEnd w:id="295"/>
      <w:bookmarkEnd w:id="296"/>
      <w:bookmarkEnd w:id="297"/>
      <w:bookmarkEnd w:id="298"/>
      <w:bookmarkEnd w:id="299"/>
    </w:p>
    <w:p w14:paraId="57DD4D61" w14:textId="77777777" w:rsidR="00D41C93" w:rsidRPr="00975A16" w:rsidRDefault="00D41C93" w:rsidP="0088319E">
      <w:pPr>
        <w:numPr>
          <w:ilvl w:val="2"/>
          <w:numId w:val="6"/>
        </w:numPr>
        <w:tabs>
          <w:tab w:val="left" w:pos="993"/>
          <w:tab w:val="left" w:pos="1701"/>
        </w:tabs>
        <w:spacing w:after="120"/>
        <w:ind w:left="1701" w:hanging="708"/>
        <w:jc w:val="both"/>
        <w:rPr>
          <w:rFonts w:ascii="Arial" w:hAnsi="Arial" w:cs="Arial"/>
          <w:sz w:val="18"/>
          <w:szCs w:val="18"/>
        </w:rPr>
      </w:pPr>
      <w:bookmarkStart w:id="300" w:name="_Toc354391663"/>
      <w:bookmarkStart w:id="301" w:name="_Toc364245239"/>
      <w:bookmarkStart w:id="302" w:name="_Toc369278173"/>
      <w:r w:rsidRPr="00975A16">
        <w:rPr>
          <w:rFonts w:ascii="Arial" w:hAnsi="Arial" w:cs="Arial"/>
          <w:sz w:val="18"/>
          <w:szCs w:val="18"/>
        </w:rPr>
        <w:t>sytuacja, w której Wykonawca wprowadzi do obrotu w czasie trwania umowy ubezpieczenia zmiany do stosowanych przez niego wzorców umownych, z zastrzeżeniem, że w odniesieniu do niniejszej umowy ubezpieczenia możliwe jest wprowadzenie jedynie zmian na korzyść Zamawiającego,</w:t>
      </w:r>
      <w:bookmarkEnd w:id="300"/>
      <w:bookmarkEnd w:id="301"/>
      <w:bookmarkEnd w:id="302"/>
    </w:p>
    <w:p w14:paraId="5FEE5509" w14:textId="77777777" w:rsidR="00D41C93" w:rsidRPr="00975A16" w:rsidRDefault="00D41C93" w:rsidP="0088319E">
      <w:pPr>
        <w:numPr>
          <w:ilvl w:val="2"/>
          <w:numId w:val="6"/>
        </w:numPr>
        <w:tabs>
          <w:tab w:val="left" w:pos="993"/>
          <w:tab w:val="left" w:pos="1701"/>
        </w:tabs>
        <w:spacing w:after="120"/>
        <w:ind w:left="1701" w:hanging="708"/>
        <w:jc w:val="both"/>
        <w:rPr>
          <w:rFonts w:ascii="Arial" w:hAnsi="Arial" w:cs="Arial"/>
          <w:sz w:val="18"/>
          <w:szCs w:val="18"/>
        </w:rPr>
      </w:pPr>
      <w:bookmarkStart w:id="303" w:name="_Toc354391664"/>
      <w:bookmarkStart w:id="304" w:name="_Toc364245240"/>
      <w:bookmarkStart w:id="305" w:name="_Toc369278174"/>
      <w:r w:rsidRPr="00975A16">
        <w:rPr>
          <w:rFonts w:ascii="Arial" w:hAnsi="Arial" w:cs="Arial"/>
          <w:sz w:val="18"/>
          <w:szCs w:val="18"/>
        </w:rPr>
        <w:t>zmiana w obowiązujących przepisach prawa mająca wpływ na udzielanie ochrony ubezpieczeniowej,</w:t>
      </w:r>
      <w:bookmarkEnd w:id="303"/>
      <w:bookmarkEnd w:id="304"/>
      <w:bookmarkEnd w:id="305"/>
    </w:p>
    <w:p w14:paraId="5541148F" w14:textId="77777777" w:rsidR="00D41C93" w:rsidRPr="00975A16" w:rsidRDefault="00D41C93" w:rsidP="0088319E">
      <w:pPr>
        <w:numPr>
          <w:ilvl w:val="2"/>
          <w:numId w:val="6"/>
        </w:numPr>
        <w:tabs>
          <w:tab w:val="left" w:pos="993"/>
          <w:tab w:val="left" w:pos="1701"/>
        </w:tabs>
        <w:spacing w:after="120"/>
        <w:ind w:left="1701" w:hanging="708"/>
        <w:jc w:val="both"/>
        <w:rPr>
          <w:rFonts w:ascii="Arial" w:hAnsi="Arial" w:cs="Arial"/>
          <w:sz w:val="18"/>
          <w:szCs w:val="18"/>
        </w:rPr>
      </w:pPr>
      <w:bookmarkStart w:id="306" w:name="_Toc354391665"/>
      <w:bookmarkStart w:id="307" w:name="_Toc364245241"/>
      <w:bookmarkStart w:id="308" w:name="_Toc369278175"/>
      <w:r w:rsidRPr="00975A16">
        <w:rPr>
          <w:rFonts w:ascii="Arial" w:hAnsi="Arial" w:cs="Arial"/>
          <w:sz w:val="18"/>
          <w:szCs w:val="18"/>
        </w:rPr>
        <w:t>zmiana w strukturze organizacyjnej Zamawiającego wiążąca się z koniecznością dostosowania do niej umowy ubezpieczenia,</w:t>
      </w:r>
      <w:bookmarkEnd w:id="306"/>
      <w:bookmarkEnd w:id="307"/>
      <w:bookmarkEnd w:id="308"/>
    </w:p>
    <w:p w14:paraId="3CBE8711" w14:textId="77777777" w:rsidR="00D41C93" w:rsidRPr="00975A16" w:rsidRDefault="00D41C93" w:rsidP="0088319E">
      <w:pPr>
        <w:numPr>
          <w:ilvl w:val="2"/>
          <w:numId w:val="6"/>
        </w:numPr>
        <w:tabs>
          <w:tab w:val="left" w:pos="993"/>
          <w:tab w:val="left" w:pos="1701"/>
        </w:tabs>
        <w:spacing w:after="120"/>
        <w:ind w:left="1701" w:hanging="708"/>
        <w:jc w:val="both"/>
        <w:rPr>
          <w:rFonts w:ascii="Arial" w:hAnsi="Arial" w:cs="Arial"/>
          <w:sz w:val="18"/>
          <w:szCs w:val="18"/>
        </w:rPr>
      </w:pPr>
      <w:bookmarkStart w:id="309" w:name="_Toc354391666"/>
      <w:bookmarkStart w:id="310" w:name="_Toc364245242"/>
      <w:bookmarkStart w:id="311" w:name="_Toc369278176"/>
      <w:r w:rsidRPr="00975A16">
        <w:rPr>
          <w:rFonts w:ascii="Arial" w:hAnsi="Arial" w:cs="Arial"/>
          <w:sz w:val="18"/>
          <w:szCs w:val="18"/>
        </w:rPr>
        <w:t>zmiana na rynku ubezpieczeniowym, z zastrzeżeniem, że w odniesieniu do niniejszej umowy ubezpieczenia możliwe jest wprowadzenie jedynie zmian na korzyść Zamawiającego.</w:t>
      </w:r>
      <w:bookmarkEnd w:id="309"/>
      <w:bookmarkEnd w:id="310"/>
      <w:bookmarkEnd w:id="311"/>
    </w:p>
    <w:p w14:paraId="74507E33" w14:textId="77777777" w:rsidR="00D41C93" w:rsidRPr="00975A16" w:rsidRDefault="00D41C93" w:rsidP="00EC0791">
      <w:pPr>
        <w:pStyle w:val="spistrescipoziom2"/>
        <w:ind w:left="993" w:hanging="567"/>
        <w:rPr>
          <w:b w:val="0"/>
          <w:sz w:val="18"/>
          <w:szCs w:val="18"/>
        </w:rPr>
      </w:pPr>
      <w:bookmarkStart w:id="312" w:name="_Toc303702224"/>
      <w:bookmarkStart w:id="313" w:name="_Toc304267865"/>
      <w:bookmarkStart w:id="314" w:name="_Toc353538878"/>
      <w:bookmarkStart w:id="315" w:name="_Toc353539311"/>
      <w:bookmarkStart w:id="316" w:name="_Toc353539488"/>
      <w:bookmarkStart w:id="317" w:name="_Toc354391667"/>
      <w:bookmarkStart w:id="318" w:name="_Toc364245243"/>
      <w:bookmarkStart w:id="319" w:name="_Toc369278177"/>
      <w:bookmarkStart w:id="320" w:name="_Toc402209307"/>
      <w:bookmarkStart w:id="321" w:name="_Toc402215170"/>
      <w:bookmarkStart w:id="322" w:name="_Toc402215253"/>
      <w:bookmarkStart w:id="323" w:name="_Toc402275873"/>
      <w:r w:rsidRPr="00975A16">
        <w:rPr>
          <w:b w:val="0"/>
          <w:sz w:val="18"/>
          <w:szCs w:val="18"/>
        </w:rPr>
        <w:t xml:space="preserve">Zmiana postanowień zawartej umowy może nastąpić wyłącznie za zgodą obu stron wyrażoną </w:t>
      </w:r>
      <w:r w:rsidRPr="00975A16">
        <w:rPr>
          <w:b w:val="0"/>
          <w:sz w:val="18"/>
          <w:szCs w:val="18"/>
        </w:rPr>
        <w:br/>
        <w:t>w formie pisemnego aneksu pod rygorem nieważności.</w:t>
      </w:r>
      <w:bookmarkEnd w:id="312"/>
      <w:bookmarkEnd w:id="313"/>
      <w:bookmarkEnd w:id="314"/>
      <w:bookmarkEnd w:id="315"/>
      <w:bookmarkEnd w:id="316"/>
      <w:bookmarkEnd w:id="317"/>
      <w:bookmarkEnd w:id="318"/>
      <w:bookmarkEnd w:id="319"/>
      <w:bookmarkEnd w:id="320"/>
      <w:bookmarkEnd w:id="321"/>
      <w:bookmarkEnd w:id="322"/>
      <w:bookmarkEnd w:id="323"/>
    </w:p>
    <w:p w14:paraId="4F06615D" w14:textId="77777777" w:rsidR="00326F36" w:rsidRPr="00326F36" w:rsidRDefault="00326F36" w:rsidP="00326F36">
      <w:pPr>
        <w:pStyle w:val="spistrescipoziom2"/>
        <w:ind w:left="993" w:hanging="567"/>
        <w:rPr>
          <w:b w:val="0"/>
          <w:sz w:val="18"/>
          <w:szCs w:val="18"/>
        </w:rPr>
      </w:pPr>
      <w:bookmarkStart w:id="324" w:name="_Toc402209308"/>
      <w:bookmarkStart w:id="325" w:name="_Toc402215171"/>
      <w:bookmarkStart w:id="326" w:name="_Toc402215254"/>
      <w:bookmarkStart w:id="327" w:name="_Toc402275874"/>
      <w:bookmarkStart w:id="328" w:name="_Toc286155497"/>
      <w:bookmarkStart w:id="329" w:name="_Toc369278181"/>
      <w:bookmarkStart w:id="330" w:name="_Toc402209310"/>
      <w:bookmarkStart w:id="331" w:name="_Toc402275876"/>
      <w:r w:rsidRPr="00326F36">
        <w:rPr>
          <w:b w:val="0"/>
          <w:sz w:val="18"/>
          <w:szCs w:val="18"/>
        </w:rPr>
        <w:t>W sytuacji, gdy w trakcie okresu ubezpieczenia zajdą zmiany w:</w:t>
      </w:r>
      <w:bookmarkEnd w:id="324"/>
      <w:bookmarkEnd w:id="325"/>
      <w:bookmarkEnd w:id="326"/>
      <w:bookmarkEnd w:id="327"/>
    </w:p>
    <w:p w14:paraId="42D209EC" w14:textId="77777777" w:rsidR="00326F36" w:rsidRPr="00326F36" w:rsidRDefault="00326F36" w:rsidP="006C14BB">
      <w:pPr>
        <w:pStyle w:val="spistrescipoziom2"/>
        <w:numPr>
          <w:ilvl w:val="1"/>
          <w:numId w:val="107"/>
        </w:numPr>
        <w:ind w:left="1418"/>
        <w:rPr>
          <w:b w:val="0"/>
          <w:sz w:val="18"/>
          <w:szCs w:val="18"/>
        </w:rPr>
      </w:pPr>
      <w:r w:rsidRPr="00326F36">
        <w:rPr>
          <w:b w:val="0"/>
          <w:sz w:val="18"/>
          <w:szCs w:val="18"/>
        </w:rPr>
        <w:t>stawkach podatku od towarów i usług,</w:t>
      </w:r>
    </w:p>
    <w:p w14:paraId="0ED3741C" w14:textId="77777777" w:rsidR="00326F36" w:rsidRPr="00326F36" w:rsidRDefault="00326F36" w:rsidP="006C14BB">
      <w:pPr>
        <w:pStyle w:val="spistrescipoziom2"/>
        <w:numPr>
          <w:ilvl w:val="1"/>
          <w:numId w:val="107"/>
        </w:numPr>
        <w:ind w:left="1418"/>
        <w:rPr>
          <w:b w:val="0"/>
          <w:sz w:val="18"/>
          <w:szCs w:val="18"/>
        </w:rPr>
      </w:pPr>
      <w:r w:rsidRPr="00326F36">
        <w:rPr>
          <w:b w:val="0"/>
          <w:sz w:val="18"/>
          <w:szCs w:val="18"/>
        </w:rPr>
        <w:t xml:space="preserve">wysokości minimalnego wynagrodzenia za pracę ustalonego na podstawie art. 2 ust. 3–5 ustawy </w:t>
      </w:r>
      <w:r>
        <w:rPr>
          <w:b w:val="0"/>
          <w:sz w:val="18"/>
          <w:szCs w:val="18"/>
        </w:rPr>
        <w:br/>
      </w:r>
      <w:r w:rsidRPr="00326F36">
        <w:rPr>
          <w:b w:val="0"/>
          <w:sz w:val="18"/>
          <w:szCs w:val="18"/>
        </w:rPr>
        <w:t>z dnia 10 października 2002 r. o minimalnym wynagrodzeniu za pracę,</w:t>
      </w:r>
    </w:p>
    <w:p w14:paraId="611A13B0" w14:textId="77777777" w:rsidR="00326F36" w:rsidRPr="00326F36" w:rsidRDefault="00326F36" w:rsidP="006C14BB">
      <w:pPr>
        <w:pStyle w:val="spistrescipoziom2"/>
        <w:numPr>
          <w:ilvl w:val="1"/>
          <w:numId w:val="107"/>
        </w:numPr>
        <w:ind w:left="1418"/>
        <w:rPr>
          <w:b w:val="0"/>
          <w:sz w:val="18"/>
          <w:szCs w:val="18"/>
        </w:rPr>
      </w:pPr>
      <w:r w:rsidRPr="00326F36">
        <w:rPr>
          <w:b w:val="0"/>
          <w:sz w:val="18"/>
          <w:szCs w:val="18"/>
        </w:rPr>
        <w:t>zasadach podlegania ubezpieczeniom społecznym lub ubezpieczeniu zdrowotnemu lub wysokości stawki składki na ubezpieczenia społeczne lub zdrowotne</w:t>
      </w:r>
    </w:p>
    <w:p w14:paraId="407225A6" w14:textId="79B3E1D7" w:rsidR="00326F36" w:rsidRPr="00326F36" w:rsidRDefault="00326F36" w:rsidP="00326F36">
      <w:pPr>
        <w:pStyle w:val="spistrescipoziom2"/>
        <w:numPr>
          <w:ilvl w:val="0"/>
          <w:numId w:val="0"/>
        </w:numPr>
        <w:ind w:left="993"/>
        <w:rPr>
          <w:b w:val="0"/>
          <w:sz w:val="18"/>
          <w:szCs w:val="18"/>
        </w:rPr>
      </w:pPr>
      <w:bookmarkStart w:id="332" w:name="_Toc402209309"/>
      <w:bookmarkStart w:id="333" w:name="_Toc402215172"/>
      <w:bookmarkStart w:id="334" w:name="_Toc402215255"/>
      <w:bookmarkStart w:id="335" w:name="_Toc402275875"/>
      <w:r w:rsidRPr="00326F36">
        <w:rPr>
          <w:b w:val="0"/>
          <w:sz w:val="18"/>
          <w:szCs w:val="18"/>
        </w:rPr>
        <w:t>które mają wpływ na koszty wykonania zamówienia przez wykonawcę, wynagrodzenie należne Wykonawcy zostanie w sposób odpowiadający powyższym zmianom zwaloryzowane. Wykonawca wnioskując do Zamawiającego o do</w:t>
      </w:r>
      <w:r w:rsidRPr="00326F36">
        <w:rPr>
          <w:b w:val="0"/>
          <w:sz w:val="18"/>
          <w:szCs w:val="18"/>
        </w:rPr>
        <w:lastRenderedPageBreak/>
        <w:t>konanie zmian wynagrodzenia na tej podstawie, jest zobowiązany udowodnić, w jaki sposób powyższe zmiany wpływają na koszty wykonania przez niego zamówienia. W sytuacji, gdy jest bezspornym, że powyższe zmiany mają wpływ na koszty wykonania zamówienia przez Wykonawcę, następuje zmiana postanowień umowy dotyczących wynagrodzenia Wykonawcy w formie pisemnej pod rygorem nieważności.</w:t>
      </w:r>
      <w:bookmarkEnd w:id="332"/>
      <w:bookmarkEnd w:id="333"/>
      <w:bookmarkEnd w:id="334"/>
      <w:bookmarkEnd w:id="335"/>
    </w:p>
    <w:p w14:paraId="761B1B8E" w14:textId="77777777" w:rsidR="00717DA4" w:rsidRPr="00975A16" w:rsidRDefault="00717DA4" w:rsidP="004E03FA">
      <w:pPr>
        <w:pStyle w:val="spistrescipoziom1"/>
        <w:tabs>
          <w:tab w:val="num" w:pos="426"/>
        </w:tabs>
        <w:ind w:left="426" w:hanging="426"/>
        <w:rPr>
          <w:sz w:val="18"/>
          <w:szCs w:val="18"/>
        </w:rPr>
      </w:pPr>
      <w:r w:rsidRPr="00975A16">
        <w:rPr>
          <w:sz w:val="18"/>
          <w:szCs w:val="18"/>
        </w:rPr>
        <w:t>ŚRODKI OCHRONY PRAWNEJ</w:t>
      </w:r>
      <w:bookmarkEnd w:id="275"/>
      <w:bookmarkEnd w:id="328"/>
      <w:bookmarkEnd w:id="329"/>
      <w:bookmarkEnd w:id="330"/>
      <w:bookmarkEnd w:id="331"/>
      <w:r w:rsidRPr="00975A16">
        <w:rPr>
          <w:sz w:val="18"/>
          <w:szCs w:val="18"/>
        </w:rPr>
        <w:t xml:space="preserve"> </w:t>
      </w:r>
    </w:p>
    <w:p w14:paraId="08FD1704" w14:textId="77777777" w:rsidR="00717DA4" w:rsidRPr="00975A16" w:rsidRDefault="00717DA4" w:rsidP="004E03FA">
      <w:pPr>
        <w:pStyle w:val="spistrescipoziom2"/>
        <w:ind w:left="993" w:hanging="567"/>
        <w:rPr>
          <w:b w:val="0"/>
          <w:sz w:val="18"/>
          <w:szCs w:val="18"/>
        </w:rPr>
      </w:pPr>
      <w:bookmarkStart w:id="336" w:name="_Toc268260291"/>
      <w:bookmarkStart w:id="337" w:name="_Toc271275866"/>
      <w:bookmarkStart w:id="338" w:name="_Toc277924638"/>
      <w:bookmarkStart w:id="339" w:name="_Toc286054664"/>
      <w:bookmarkStart w:id="340" w:name="_Toc286155498"/>
      <w:bookmarkStart w:id="341" w:name="_Toc286155679"/>
      <w:bookmarkStart w:id="342" w:name="_Toc354391670"/>
      <w:bookmarkStart w:id="343" w:name="_Toc364245246"/>
      <w:bookmarkStart w:id="344" w:name="_Toc369278182"/>
      <w:bookmarkStart w:id="345" w:name="_Toc402209311"/>
      <w:bookmarkStart w:id="346" w:name="_Toc402215174"/>
      <w:bookmarkStart w:id="347" w:name="_Toc402215257"/>
      <w:bookmarkStart w:id="348" w:name="_Toc402275877"/>
      <w:r w:rsidRPr="00975A16">
        <w:rPr>
          <w:b w:val="0"/>
          <w:sz w:val="18"/>
          <w:szCs w:val="18"/>
        </w:rPr>
        <w:t>Wykonawcy w postępowaniu o udzielenie zamówienia publicznego przysługują następujące środki prawne:</w:t>
      </w:r>
      <w:bookmarkEnd w:id="336"/>
      <w:bookmarkEnd w:id="337"/>
      <w:bookmarkEnd w:id="338"/>
      <w:bookmarkEnd w:id="339"/>
      <w:bookmarkEnd w:id="340"/>
      <w:bookmarkEnd w:id="341"/>
      <w:bookmarkEnd w:id="342"/>
      <w:bookmarkEnd w:id="343"/>
      <w:bookmarkEnd w:id="344"/>
      <w:bookmarkEnd w:id="345"/>
      <w:bookmarkEnd w:id="346"/>
      <w:bookmarkEnd w:id="347"/>
      <w:bookmarkEnd w:id="348"/>
    </w:p>
    <w:p w14:paraId="7068B4D0" w14:textId="77777777" w:rsidR="00FC1521" w:rsidRPr="00975A16" w:rsidRDefault="00717DA4" w:rsidP="00E07CA6">
      <w:pPr>
        <w:numPr>
          <w:ilvl w:val="2"/>
          <w:numId w:val="6"/>
        </w:numPr>
        <w:spacing w:after="120"/>
        <w:jc w:val="both"/>
        <w:rPr>
          <w:rFonts w:ascii="Arial" w:hAnsi="Arial" w:cs="Arial"/>
          <w:sz w:val="18"/>
          <w:szCs w:val="18"/>
        </w:rPr>
      </w:pPr>
      <w:r w:rsidRPr="00975A16">
        <w:rPr>
          <w:rFonts w:ascii="Arial" w:hAnsi="Arial" w:cs="Arial"/>
          <w:sz w:val="18"/>
          <w:szCs w:val="18"/>
        </w:rPr>
        <w:t>Odwołanie,</w:t>
      </w:r>
      <w:r w:rsidR="00FC1521" w:rsidRPr="00975A16">
        <w:rPr>
          <w:rFonts w:ascii="Arial" w:hAnsi="Arial" w:cs="Arial"/>
          <w:sz w:val="18"/>
          <w:szCs w:val="18"/>
        </w:rPr>
        <w:t xml:space="preserve"> które przysługuje wyłącznie wobec czynności:</w:t>
      </w:r>
    </w:p>
    <w:p w14:paraId="7BED90E3" w14:textId="77777777" w:rsidR="00FC1521" w:rsidRPr="00975A16" w:rsidRDefault="00FC1521" w:rsidP="00E07CA6">
      <w:pPr>
        <w:numPr>
          <w:ilvl w:val="3"/>
          <w:numId w:val="6"/>
        </w:numPr>
        <w:spacing w:after="120"/>
        <w:jc w:val="both"/>
        <w:rPr>
          <w:rFonts w:ascii="Arial" w:hAnsi="Arial" w:cs="Arial"/>
          <w:sz w:val="18"/>
          <w:szCs w:val="18"/>
        </w:rPr>
      </w:pPr>
      <w:r w:rsidRPr="00975A16">
        <w:rPr>
          <w:rFonts w:ascii="Arial" w:hAnsi="Arial" w:cs="Arial"/>
          <w:sz w:val="18"/>
          <w:szCs w:val="18"/>
        </w:rPr>
        <w:t>opisu sposobu dokonywania oceny spełniania warunków udziału w postępowaniu;</w:t>
      </w:r>
    </w:p>
    <w:p w14:paraId="63DC4215" w14:textId="77777777" w:rsidR="00FC1521" w:rsidRPr="00975A16" w:rsidRDefault="00FC1521" w:rsidP="00E07CA6">
      <w:pPr>
        <w:numPr>
          <w:ilvl w:val="3"/>
          <w:numId w:val="6"/>
        </w:numPr>
        <w:spacing w:after="120"/>
        <w:jc w:val="both"/>
        <w:rPr>
          <w:rFonts w:ascii="Arial" w:hAnsi="Arial" w:cs="Arial"/>
          <w:sz w:val="18"/>
          <w:szCs w:val="18"/>
        </w:rPr>
      </w:pPr>
      <w:r w:rsidRPr="00975A16">
        <w:rPr>
          <w:rFonts w:ascii="Arial" w:hAnsi="Arial" w:cs="Arial"/>
          <w:sz w:val="18"/>
          <w:szCs w:val="18"/>
        </w:rPr>
        <w:t>wykluczenia odwołującego z postępowania o udzielenie zamówienia;</w:t>
      </w:r>
    </w:p>
    <w:p w14:paraId="13E015F2" w14:textId="77777777" w:rsidR="00717DA4" w:rsidRPr="00975A16" w:rsidRDefault="00FC1521" w:rsidP="00E07CA6">
      <w:pPr>
        <w:numPr>
          <w:ilvl w:val="3"/>
          <w:numId w:val="6"/>
        </w:numPr>
        <w:spacing w:after="120"/>
        <w:jc w:val="both"/>
        <w:rPr>
          <w:rFonts w:ascii="Arial" w:hAnsi="Arial" w:cs="Arial"/>
          <w:sz w:val="18"/>
          <w:szCs w:val="18"/>
        </w:rPr>
      </w:pPr>
      <w:r w:rsidRPr="00975A16">
        <w:rPr>
          <w:rFonts w:ascii="Arial" w:hAnsi="Arial" w:cs="Arial"/>
          <w:sz w:val="18"/>
          <w:szCs w:val="18"/>
        </w:rPr>
        <w:t>odrzucenia oferty odwołującego.</w:t>
      </w:r>
    </w:p>
    <w:p w14:paraId="16B69120" w14:textId="77777777" w:rsidR="00717DA4" w:rsidRPr="00975A16" w:rsidRDefault="00717DA4" w:rsidP="00FC1521">
      <w:pPr>
        <w:numPr>
          <w:ilvl w:val="2"/>
          <w:numId w:val="6"/>
        </w:numPr>
        <w:tabs>
          <w:tab w:val="left" w:pos="993"/>
          <w:tab w:val="left" w:pos="1701"/>
        </w:tabs>
        <w:spacing w:after="120"/>
        <w:jc w:val="both"/>
        <w:rPr>
          <w:rFonts w:ascii="Arial" w:hAnsi="Arial" w:cs="Arial"/>
          <w:sz w:val="18"/>
          <w:szCs w:val="18"/>
        </w:rPr>
      </w:pPr>
      <w:r w:rsidRPr="00975A16">
        <w:rPr>
          <w:rFonts w:ascii="Arial" w:hAnsi="Arial" w:cs="Arial"/>
          <w:sz w:val="18"/>
          <w:szCs w:val="18"/>
        </w:rPr>
        <w:t>Skarga do sądu.</w:t>
      </w:r>
    </w:p>
    <w:p w14:paraId="74EA328B" w14:textId="77777777" w:rsidR="00717DA4" w:rsidRPr="00975A16" w:rsidRDefault="00717DA4" w:rsidP="00840A42">
      <w:pPr>
        <w:pStyle w:val="spistrescipoziom2"/>
        <w:ind w:left="993" w:hanging="567"/>
        <w:rPr>
          <w:b w:val="0"/>
          <w:sz w:val="18"/>
          <w:szCs w:val="18"/>
        </w:rPr>
      </w:pPr>
      <w:bookmarkStart w:id="349" w:name="_Toc268260292"/>
      <w:bookmarkStart w:id="350" w:name="_Toc271275867"/>
      <w:bookmarkStart w:id="351" w:name="_Toc277924639"/>
      <w:bookmarkStart w:id="352" w:name="_Toc286054665"/>
      <w:bookmarkStart w:id="353" w:name="_Toc286155499"/>
      <w:bookmarkStart w:id="354" w:name="_Toc286155680"/>
      <w:bookmarkStart w:id="355" w:name="_Toc354391671"/>
      <w:bookmarkStart w:id="356" w:name="_Toc364245247"/>
      <w:bookmarkStart w:id="357" w:name="_Toc369278183"/>
      <w:bookmarkStart w:id="358" w:name="_Toc402209312"/>
      <w:bookmarkStart w:id="359" w:name="_Toc402215175"/>
      <w:bookmarkStart w:id="360" w:name="_Toc402215258"/>
      <w:bookmarkStart w:id="361" w:name="_Toc402275878"/>
      <w:r w:rsidRPr="00975A16">
        <w:rPr>
          <w:b w:val="0"/>
          <w:sz w:val="18"/>
          <w:szCs w:val="18"/>
        </w:rPr>
        <w:t xml:space="preserve">W sprawie środków ochrony prawnej dostępnych Wykonawcom, w postępowaniu o udzielenie zamówienia publicznego stosuje się przepisy Działu VI Środki ochrony prawnej, art. 179 i nast. </w:t>
      </w:r>
      <w:bookmarkEnd w:id="349"/>
      <w:bookmarkEnd w:id="350"/>
      <w:bookmarkEnd w:id="351"/>
      <w:bookmarkEnd w:id="352"/>
      <w:bookmarkEnd w:id="353"/>
      <w:bookmarkEnd w:id="354"/>
      <w:bookmarkEnd w:id="355"/>
      <w:bookmarkEnd w:id="356"/>
      <w:bookmarkEnd w:id="357"/>
      <w:bookmarkEnd w:id="358"/>
      <w:r w:rsidR="00FC1521" w:rsidRPr="00975A16">
        <w:rPr>
          <w:b w:val="0"/>
          <w:sz w:val="18"/>
          <w:szCs w:val="18"/>
        </w:rPr>
        <w:t>PZP.</w:t>
      </w:r>
      <w:bookmarkEnd w:id="359"/>
      <w:bookmarkEnd w:id="360"/>
      <w:bookmarkEnd w:id="361"/>
    </w:p>
    <w:p w14:paraId="57A1E7FE" w14:textId="77777777" w:rsidR="00717DA4" w:rsidRPr="00975A16" w:rsidRDefault="00717DA4" w:rsidP="004E03FA">
      <w:pPr>
        <w:pStyle w:val="spistrescipoziom1"/>
        <w:tabs>
          <w:tab w:val="num" w:pos="426"/>
        </w:tabs>
        <w:ind w:left="426" w:hanging="426"/>
        <w:rPr>
          <w:sz w:val="18"/>
          <w:szCs w:val="18"/>
        </w:rPr>
      </w:pPr>
      <w:bookmarkStart w:id="362" w:name="_Toc150257042"/>
      <w:bookmarkStart w:id="363" w:name="_Toc286155500"/>
      <w:bookmarkStart w:id="364" w:name="_Toc369278184"/>
      <w:bookmarkStart w:id="365" w:name="_Toc402209313"/>
      <w:bookmarkStart w:id="366" w:name="_Toc402275879"/>
      <w:r w:rsidRPr="00975A16">
        <w:rPr>
          <w:sz w:val="18"/>
          <w:szCs w:val="18"/>
        </w:rPr>
        <w:t>INFORMACJE O SPOSOBIE POROZUMIEWANIA SIĘ ZAMAWIAJĄCEGO Z WYKONAWCAMI</w:t>
      </w:r>
      <w:bookmarkEnd w:id="362"/>
      <w:bookmarkEnd w:id="363"/>
      <w:bookmarkEnd w:id="364"/>
      <w:bookmarkEnd w:id="365"/>
      <w:bookmarkEnd w:id="366"/>
    </w:p>
    <w:p w14:paraId="794DF1E2" w14:textId="5E9579D5" w:rsidR="00BB0D01" w:rsidRPr="00975A16" w:rsidRDefault="00BB0D01" w:rsidP="004E03FA">
      <w:pPr>
        <w:pStyle w:val="spistrescipoziom2"/>
        <w:ind w:left="993" w:hanging="567"/>
        <w:rPr>
          <w:b w:val="0"/>
          <w:sz w:val="18"/>
          <w:szCs w:val="18"/>
        </w:rPr>
      </w:pPr>
      <w:bookmarkStart w:id="367" w:name="_Toc402209314"/>
      <w:bookmarkStart w:id="368" w:name="_Toc402215177"/>
      <w:bookmarkStart w:id="369" w:name="_Toc402215260"/>
      <w:bookmarkStart w:id="370" w:name="_Toc402275880"/>
      <w:bookmarkStart w:id="371" w:name="_Toc268260295"/>
      <w:bookmarkStart w:id="372" w:name="_Toc271275870"/>
      <w:bookmarkStart w:id="373" w:name="_Toc277924642"/>
      <w:bookmarkStart w:id="374" w:name="_Toc286054668"/>
      <w:bookmarkStart w:id="375" w:name="_Toc286155502"/>
      <w:bookmarkStart w:id="376" w:name="_Toc286155683"/>
      <w:bookmarkStart w:id="377" w:name="_Toc354391674"/>
      <w:bookmarkStart w:id="378" w:name="_Toc364245250"/>
      <w:bookmarkStart w:id="379" w:name="_Toc369278186"/>
      <w:r w:rsidRPr="00975A16">
        <w:rPr>
          <w:b w:val="0"/>
          <w:sz w:val="18"/>
          <w:szCs w:val="18"/>
        </w:rPr>
        <w:t xml:space="preserve">W prowadzonym postępowaniu wszelkie oświadczenia, wnioski, zawiadomienia oraz informacje przekazywane będą drogą elektroniczną za wyjątkiem </w:t>
      </w:r>
      <w:r w:rsidR="004E03FA" w:rsidRPr="00975A16">
        <w:rPr>
          <w:b w:val="0"/>
          <w:sz w:val="18"/>
          <w:szCs w:val="18"/>
        </w:rPr>
        <w:t xml:space="preserve">oświadczeń i dokumentów określonych w pkt </w:t>
      </w:r>
      <w:r w:rsidR="00575153" w:rsidRPr="006F1692">
        <w:rPr>
          <w:b w:val="0"/>
          <w:sz w:val="18"/>
          <w:szCs w:val="18"/>
        </w:rPr>
        <w:t xml:space="preserve">7.3. </w:t>
      </w:r>
      <w:r w:rsidR="00326F36" w:rsidRPr="006F1692">
        <w:rPr>
          <w:b w:val="0"/>
          <w:sz w:val="18"/>
          <w:szCs w:val="18"/>
        </w:rPr>
        <w:br/>
      </w:r>
      <w:r w:rsidR="00575153" w:rsidRPr="006F1692">
        <w:rPr>
          <w:b w:val="0"/>
          <w:sz w:val="18"/>
          <w:szCs w:val="18"/>
        </w:rPr>
        <w:t>i 8</w:t>
      </w:r>
      <w:r w:rsidR="004E03FA" w:rsidRPr="006F1692">
        <w:rPr>
          <w:b w:val="0"/>
          <w:sz w:val="18"/>
          <w:szCs w:val="18"/>
        </w:rPr>
        <w:t>.1</w:t>
      </w:r>
      <w:r w:rsidR="004E03FA" w:rsidRPr="008D5C9B">
        <w:rPr>
          <w:b w:val="0"/>
          <w:sz w:val="18"/>
          <w:szCs w:val="18"/>
        </w:rPr>
        <w:t>. SIWZ</w:t>
      </w:r>
      <w:r w:rsidR="00C7135A" w:rsidRPr="008D5C9B">
        <w:rPr>
          <w:b w:val="0"/>
          <w:sz w:val="18"/>
          <w:szCs w:val="18"/>
        </w:rPr>
        <w:t xml:space="preserve"> </w:t>
      </w:r>
      <w:r w:rsidR="004E03FA" w:rsidRPr="008D5C9B">
        <w:rPr>
          <w:b w:val="0"/>
          <w:sz w:val="18"/>
          <w:szCs w:val="18"/>
        </w:rPr>
        <w:t xml:space="preserve">oraz </w:t>
      </w:r>
      <w:r w:rsidR="00C7135A" w:rsidRPr="008D5C9B">
        <w:rPr>
          <w:b w:val="0"/>
          <w:sz w:val="18"/>
          <w:szCs w:val="18"/>
        </w:rPr>
        <w:t>oferty</w:t>
      </w:r>
      <w:r w:rsidR="004E03FA" w:rsidRPr="008D5C9B">
        <w:rPr>
          <w:b w:val="0"/>
          <w:sz w:val="18"/>
          <w:szCs w:val="18"/>
        </w:rPr>
        <w:t>, dla których zastrzeżona jest forma pisemna.</w:t>
      </w:r>
      <w:r w:rsidR="00C7135A" w:rsidRPr="007C44DF">
        <w:rPr>
          <w:b w:val="0"/>
          <w:sz w:val="18"/>
          <w:szCs w:val="18"/>
        </w:rPr>
        <w:t xml:space="preserve"> </w:t>
      </w:r>
      <w:r w:rsidRPr="007C44DF">
        <w:rPr>
          <w:b w:val="0"/>
          <w:sz w:val="18"/>
          <w:szCs w:val="18"/>
        </w:rPr>
        <w:t>W przypadku, gdy Wykonawca</w:t>
      </w:r>
      <w:r w:rsidRPr="00975A16">
        <w:rPr>
          <w:b w:val="0"/>
          <w:sz w:val="18"/>
          <w:szCs w:val="18"/>
        </w:rPr>
        <w:t xml:space="preserve"> nie posiada poczty elektronicznej musi ten fakt zgłosić Zamawiającemu. W takiej sytuacji porozumiewanie będzie następowało za pomocą faksu lub pisemnie. Strona, która otrzymuje dokumenty lub informacje pocztą elektroniczną oraz faksem, zobowiązana jest na wezwanie drugiej strony przekazującej dokument lub informacje, do niezwłocznego potwierdzenia faktu ich otrzymania. W celu przygotowania oferty Zamawiający dostarczy Wykonawcom wszelkich niezbędnych informacji.</w:t>
      </w:r>
      <w:bookmarkEnd w:id="367"/>
      <w:bookmarkEnd w:id="368"/>
      <w:bookmarkEnd w:id="369"/>
      <w:bookmarkEnd w:id="370"/>
    </w:p>
    <w:p w14:paraId="3E45598C" w14:textId="77777777" w:rsidR="00BB0D01" w:rsidRPr="00975A16" w:rsidRDefault="00BB0D01" w:rsidP="004E03FA">
      <w:pPr>
        <w:pStyle w:val="spistrescipoziom2"/>
        <w:ind w:left="993" w:hanging="567"/>
        <w:rPr>
          <w:b w:val="0"/>
          <w:sz w:val="18"/>
          <w:szCs w:val="18"/>
        </w:rPr>
      </w:pPr>
      <w:bookmarkStart w:id="380" w:name="_Toc402209315"/>
      <w:bookmarkStart w:id="381" w:name="_Toc402215178"/>
      <w:bookmarkStart w:id="382" w:name="_Toc402215261"/>
      <w:bookmarkStart w:id="383" w:name="_Toc402275881"/>
      <w:r w:rsidRPr="00975A16">
        <w:rPr>
          <w:b w:val="0"/>
          <w:sz w:val="18"/>
          <w:szCs w:val="18"/>
        </w:rPr>
        <w:t xml:space="preserve">W każdym przypadku dopuszczalna jest forma pisemna porozumiewania się pomiędzy Wykonawcą, </w:t>
      </w:r>
      <w:r w:rsidR="008D5C9B">
        <w:rPr>
          <w:b w:val="0"/>
          <w:sz w:val="18"/>
          <w:szCs w:val="18"/>
        </w:rPr>
        <w:br/>
      </w:r>
      <w:r w:rsidRPr="00975A16">
        <w:rPr>
          <w:b w:val="0"/>
          <w:sz w:val="18"/>
          <w:szCs w:val="18"/>
        </w:rPr>
        <w:t>a Zamawiającym.</w:t>
      </w:r>
      <w:bookmarkEnd w:id="380"/>
      <w:bookmarkEnd w:id="381"/>
      <w:bookmarkEnd w:id="382"/>
      <w:bookmarkEnd w:id="383"/>
    </w:p>
    <w:p w14:paraId="05891FD0" w14:textId="77777777" w:rsidR="004E03FA" w:rsidRPr="00975A16" w:rsidRDefault="004E03FA" w:rsidP="004E03FA">
      <w:pPr>
        <w:pStyle w:val="spistrescipoziom2"/>
        <w:ind w:left="993" w:hanging="567"/>
        <w:rPr>
          <w:b w:val="0"/>
          <w:sz w:val="18"/>
          <w:szCs w:val="18"/>
        </w:rPr>
      </w:pPr>
      <w:bookmarkStart w:id="384" w:name="_Toc402209316"/>
      <w:bookmarkStart w:id="385" w:name="_Toc402215179"/>
      <w:bookmarkStart w:id="386" w:name="_Toc402215262"/>
      <w:bookmarkStart w:id="387" w:name="_Toc402275882"/>
      <w:r w:rsidRPr="00975A16">
        <w:rPr>
          <w:b w:val="0"/>
          <w:sz w:val="18"/>
          <w:szCs w:val="18"/>
        </w:rPr>
        <w:lastRenderedPageBreak/>
        <w:t>Wykonawca może zwrócić się do Zamawiającego o wyjaśnienie treści SIWZ. Zamawiający jest obowiązany udzielić wyjaśnień niezwłocz</w:t>
      </w:r>
      <w:r w:rsidR="006D6BD8" w:rsidRPr="00975A16">
        <w:rPr>
          <w:b w:val="0"/>
          <w:sz w:val="18"/>
          <w:szCs w:val="18"/>
        </w:rPr>
        <w:t>nie, jednak nie później niż na 2</w:t>
      </w:r>
      <w:r w:rsidRPr="00975A16">
        <w:rPr>
          <w:b w:val="0"/>
          <w:sz w:val="18"/>
          <w:szCs w:val="18"/>
        </w:rPr>
        <w:t xml:space="preserve"> dni przed upływem terminu składania ofert, pod warunkiem, że wniosek o wyjaśnienie treści SIWZ wpłynął do Zamawiającego nie później niż do końca dnia, w którym upływa połowa wyznaczonego terminu składania ofert.</w:t>
      </w:r>
      <w:bookmarkEnd w:id="384"/>
      <w:bookmarkEnd w:id="385"/>
      <w:bookmarkEnd w:id="386"/>
      <w:bookmarkEnd w:id="387"/>
    </w:p>
    <w:p w14:paraId="78961AC4" w14:textId="77777777" w:rsidR="004E03FA" w:rsidRPr="00975A16" w:rsidRDefault="004E03FA" w:rsidP="004E03FA">
      <w:pPr>
        <w:pStyle w:val="spistrescipoziom2"/>
        <w:ind w:left="993" w:hanging="567"/>
        <w:rPr>
          <w:b w:val="0"/>
          <w:sz w:val="18"/>
          <w:szCs w:val="18"/>
        </w:rPr>
      </w:pPr>
      <w:bookmarkStart w:id="388" w:name="_Toc402209317"/>
      <w:bookmarkStart w:id="389" w:name="_Toc402215180"/>
      <w:bookmarkStart w:id="390" w:name="_Toc402215263"/>
      <w:bookmarkStart w:id="391" w:name="_Toc402275883"/>
      <w:r w:rsidRPr="00975A16">
        <w:rPr>
          <w:b w:val="0"/>
          <w:sz w:val="18"/>
          <w:szCs w:val="18"/>
        </w:rPr>
        <w:t xml:space="preserve">Jeżeli wniosek o wyjaśnienie treści SIWZ wpłynął po upływie terminu składania wniosku, </w:t>
      </w:r>
      <w:r w:rsidR="00317518" w:rsidRPr="00975A16">
        <w:rPr>
          <w:b w:val="0"/>
          <w:sz w:val="18"/>
          <w:szCs w:val="18"/>
        </w:rPr>
        <w:br/>
      </w:r>
      <w:r w:rsidRPr="00975A16">
        <w:rPr>
          <w:b w:val="0"/>
          <w:sz w:val="18"/>
          <w:szCs w:val="18"/>
        </w:rPr>
        <w:t xml:space="preserve">o którym mowa w </w:t>
      </w:r>
      <w:r w:rsidRPr="008D5C9B">
        <w:rPr>
          <w:b w:val="0"/>
          <w:sz w:val="18"/>
          <w:szCs w:val="18"/>
        </w:rPr>
        <w:t xml:space="preserve">punkcie </w:t>
      </w:r>
      <w:r w:rsidR="00575153" w:rsidRPr="006F1692">
        <w:rPr>
          <w:b w:val="0"/>
          <w:sz w:val="18"/>
          <w:szCs w:val="18"/>
        </w:rPr>
        <w:t>24</w:t>
      </w:r>
      <w:r w:rsidRPr="006F1692">
        <w:rPr>
          <w:b w:val="0"/>
          <w:sz w:val="18"/>
          <w:szCs w:val="18"/>
        </w:rPr>
        <w:t>.3</w:t>
      </w:r>
      <w:r w:rsidRPr="008D5C9B">
        <w:rPr>
          <w:b w:val="0"/>
          <w:sz w:val="18"/>
          <w:szCs w:val="18"/>
        </w:rPr>
        <w:t>., lub dotyczy udzielonych wyjaśnień, zamawiający może udzielić wyjaśnień albo pozostawić wniosek bez rozpoznania</w:t>
      </w:r>
      <w:r w:rsidRPr="00975A16">
        <w:rPr>
          <w:b w:val="0"/>
          <w:sz w:val="18"/>
          <w:szCs w:val="18"/>
        </w:rPr>
        <w:t>.</w:t>
      </w:r>
      <w:bookmarkEnd w:id="388"/>
      <w:bookmarkEnd w:id="389"/>
      <w:bookmarkEnd w:id="390"/>
      <w:bookmarkEnd w:id="391"/>
    </w:p>
    <w:p w14:paraId="318DD7DA" w14:textId="77777777" w:rsidR="004E03FA" w:rsidRPr="00975A16" w:rsidRDefault="004E03FA" w:rsidP="004E03FA">
      <w:pPr>
        <w:pStyle w:val="spistrescipoziom2"/>
        <w:ind w:left="993" w:hanging="567"/>
        <w:rPr>
          <w:b w:val="0"/>
          <w:sz w:val="18"/>
          <w:szCs w:val="18"/>
        </w:rPr>
      </w:pPr>
      <w:bookmarkStart w:id="392" w:name="_Toc402209318"/>
      <w:bookmarkStart w:id="393" w:name="_Toc402215181"/>
      <w:bookmarkStart w:id="394" w:name="_Toc402215264"/>
      <w:bookmarkStart w:id="395" w:name="_Toc402275884"/>
      <w:r w:rsidRPr="00975A16">
        <w:rPr>
          <w:b w:val="0"/>
          <w:sz w:val="18"/>
          <w:szCs w:val="18"/>
        </w:rPr>
        <w:t>Postępowanie i realizacja umowy odbywać się będzie w języku polskim.</w:t>
      </w:r>
      <w:bookmarkEnd w:id="392"/>
      <w:bookmarkEnd w:id="393"/>
      <w:bookmarkEnd w:id="394"/>
      <w:bookmarkEnd w:id="395"/>
    </w:p>
    <w:p w14:paraId="18C2603F" w14:textId="77777777" w:rsidR="003C324C" w:rsidRPr="003C324C" w:rsidRDefault="003C324C" w:rsidP="003C324C">
      <w:pPr>
        <w:pStyle w:val="spistrescipoziom2"/>
        <w:ind w:left="993" w:hanging="567"/>
        <w:rPr>
          <w:b w:val="0"/>
          <w:sz w:val="18"/>
          <w:szCs w:val="18"/>
        </w:rPr>
      </w:pPr>
      <w:bookmarkStart w:id="396" w:name="_Toc402209319"/>
      <w:bookmarkStart w:id="397" w:name="_Toc402215182"/>
      <w:bookmarkStart w:id="398" w:name="_Toc402215265"/>
      <w:bookmarkStart w:id="399" w:name="_Toc402275885"/>
      <w:r w:rsidRPr="003C324C">
        <w:rPr>
          <w:b w:val="0"/>
          <w:sz w:val="18"/>
          <w:szCs w:val="18"/>
        </w:rPr>
        <w:t>Oświadczenia, wnioski, zawiadomienia oraz informacje mogą być przekazane telefaksem lub drogą elektroniczną na następujący numer i adresy:</w:t>
      </w:r>
    </w:p>
    <w:p w14:paraId="30427D31" w14:textId="11260355" w:rsidR="003C324C" w:rsidRPr="003C324C" w:rsidRDefault="003C324C" w:rsidP="003C324C">
      <w:pPr>
        <w:pStyle w:val="spistrescipoziom2"/>
        <w:numPr>
          <w:ilvl w:val="2"/>
          <w:numId w:val="6"/>
        </w:numPr>
        <w:rPr>
          <w:b w:val="0"/>
          <w:sz w:val="18"/>
          <w:szCs w:val="18"/>
        </w:rPr>
      </w:pPr>
      <w:r w:rsidRPr="003C324C">
        <w:rPr>
          <w:b w:val="0"/>
          <w:sz w:val="18"/>
          <w:szCs w:val="18"/>
        </w:rPr>
        <w:t>fax: 42 215 91 66</w:t>
      </w:r>
    </w:p>
    <w:p w14:paraId="35737C48" w14:textId="625E9E70" w:rsidR="003C324C" w:rsidRPr="003C324C" w:rsidRDefault="003C324C" w:rsidP="003C324C">
      <w:pPr>
        <w:pStyle w:val="spistrescipoziom2"/>
        <w:numPr>
          <w:ilvl w:val="2"/>
          <w:numId w:val="6"/>
        </w:numPr>
        <w:rPr>
          <w:b w:val="0"/>
          <w:sz w:val="18"/>
          <w:szCs w:val="18"/>
        </w:rPr>
      </w:pPr>
      <w:r w:rsidRPr="003C324C">
        <w:rPr>
          <w:b w:val="0"/>
          <w:sz w:val="18"/>
          <w:szCs w:val="18"/>
        </w:rPr>
        <w:t xml:space="preserve">e-mail : </w:t>
      </w:r>
      <w:hyperlink r:id="rId10" w:history="1">
        <w:r w:rsidRPr="003C324C">
          <w:rPr>
            <w:b w:val="0"/>
            <w:sz w:val="18"/>
            <w:szCs w:val="18"/>
          </w:rPr>
          <w:t>przetargi@powiat.pabianice.pl</w:t>
        </w:r>
      </w:hyperlink>
    </w:p>
    <w:p w14:paraId="299E8968" w14:textId="77777777" w:rsidR="00717DA4" w:rsidRPr="00975A16" w:rsidRDefault="00BB0D01" w:rsidP="004E03FA">
      <w:pPr>
        <w:pStyle w:val="spistrescipoziom2"/>
        <w:ind w:left="993" w:hanging="567"/>
        <w:rPr>
          <w:b w:val="0"/>
          <w:sz w:val="18"/>
          <w:szCs w:val="18"/>
        </w:rPr>
      </w:pPr>
      <w:r w:rsidRPr="00975A16">
        <w:rPr>
          <w:b w:val="0"/>
          <w:sz w:val="18"/>
          <w:szCs w:val="18"/>
        </w:rPr>
        <w:t>Osobami upoważnionymi przez Zamawiającego do kontaktów z Wykonawcami są</w:t>
      </w:r>
      <w:bookmarkEnd w:id="371"/>
      <w:bookmarkEnd w:id="372"/>
      <w:bookmarkEnd w:id="373"/>
      <w:bookmarkEnd w:id="374"/>
      <w:bookmarkEnd w:id="375"/>
      <w:bookmarkEnd w:id="376"/>
      <w:bookmarkEnd w:id="377"/>
      <w:bookmarkEnd w:id="378"/>
      <w:bookmarkEnd w:id="379"/>
      <w:r w:rsidR="00C7135A" w:rsidRPr="00975A16">
        <w:rPr>
          <w:b w:val="0"/>
          <w:sz w:val="18"/>
          <w:szCs w:val="18"/>
        </w:rPr>
        <w:t>:</w:t>
      </w:r>
      <w:bookmarkEnd w:id="396"/>
      <w:bookmarkEnd w:id="397"/>
      <w:bookmarkEnd w:id="398"/>
      <w:bookmarkEnd w:id="399"/>
    </w:p>
    <w:p w14:paraId="420A31FF" w14:textId="6CBC0788" w:rsidR="002D7054" w:rsidRPr="00975A16" w:rsidRDefault="002D7054" w:rsidP="002D7054">
      <w:pPr>
        <w:pStyle w:val="spistrescipoziom2"/>
        <w:numPr>
          <w:ilvl w:val="2"/>
          <w:numId w:val="6"/>
        </w:numPr>
        <w:rPr>
          <w:b w:val="0"/>
          <w:sz w:val="18"/>
          <w:szCs w:val="18"/>
        </w:rPr>
      </w:pPr>
      <w:r w:rsidRPr="00975A16">
        <w:rPr>
          <w:b w:val="0"/>
          <w:sz w:val="18"/>
          <w:szCs w:val="18"/>
        </w:rPr>
        <w:t xml:space="preserve">Paulina Sieradzka: tel.: 56 669 34 32, </w:t>
      </w:r>
    </w:p>
    <w:p w14:paraId="1C2CEDF6" w14:textId="2B310690" w:rsidR="003B6D5F" w:rsidRPr="00975A16" w:rsidRDefault="002D7054" w:rsidP="00A1542C">
      <w:pPr>
        <w:pStyle w:val="spistrescipoziom2"/>
        <w:numPr>
          <w:ilvl w:val="2"/>
          <w:numId w:val="6"/>
        </w:numPr>
        <w:rPr>
          <w:b w:val="0"/>
          <w:sz w:val="18"/>
          <w:szCs w:val="18"/>
        </w:rPr>
      </w:pPr>
      <w:r w:rsidRPr="00975A16">
        <w:rPr>
          <w:b w:val="0"/>
          <w:sz w:val="18"/>
          <w:szCs w:val="18"/>
        </w:rPr>
        <w:t xml:space="preserve">Agata Kmita: </w:t>
      </w:r>
      <w:r w:rsidR="003C324C">
        <w:rPr>
          <w:b w:val="0"/>
          <w:sz w:val="18"/>
          <w:szCs w:val="18"/>
        </w:rPr>
        <w:t>tel.: 56 669 34 41.</w:t>
      </w:r>
    </w:p>
    <w:p w14:paraId="2C8010E6" w14:textId="77777777" w:rsidR="003C324C" w:rsidRDefault="003C324C" w:rsidP="003B6D5F">
      <w:pPr>
        <w:spacing w:after="120"/>
        <w:jc w:val="both"/>
        <w:rPr>
          <w:rFonts w:ascii="Arial" w:hAnsi="Arial" w:cs="Arial"/>
          <w:b/>
          <w:sz w:val="18"/>
          <w:szCs w:val="18"/>
        </w:rPr>
      </w:pPr>
    </w:p>
    <w:p w14:paraId="02B1C68B" w14:textId="77777777" w:rsidR="003B6D5F" w:rsidRPr="00975A16" w:rsidRDefault="003B6D5F" w:rsidP="003B6D5F">
      <w:pPr>
        <w:spacing w:after="120"/>
        <w:jc w:val="both"/>
        <w:rPr>
          <w:rFonts w:ascii="Arial" w:hAnsi="Arial" w:cs="Arial"/>
          <w:b/>
          <w:sz w:val="18"/>
          <w:szCs w:val="18"/>
        </w:rPr>
      </w:pPr>
      <w:r w:rsidRPr="00975A16">
        <w:rPr>
          <w:rFonts w:ascii="Arial" w:hAnsi="Arial" w:cs="Arial"/>
          <w:b/>
          <w:sz w:val="18"/>
          <w:szCs w:val="18"/>
        </w:rPr>
        <w:t>Załączniki:</w:t>
      </w:r>
    </w:p>
    <w:p w14:paraId="791A839B" w14:textId="77777777" w:rsidR="002F6F34" w:rsidRPr="00653CC0" w:rsidRDefault="002F6F34" w:rsidP="002F6F34">
      <w:pPr>
        <w:pStyle w:val="spistrescipoziom2"/>
        <w:numPr>
          <w:ilvl w:val="0"/>
          <w:numId w:val="7"/>
        </w:numPr>
        <w:ind w:left="567" w:hanging="567"/>
        <w:rPr>
          <w:b w:val="0"/>
          <w:sz w:val="18"/>
          <w:szCs w:val="18"/>
        </w:rPr>
      </w:pPr>
      <w:bookmarkStart w:id="400" w:name="_Toc402215185"/>
      <w:bookmarkStart w:id="401" w:name="_Toc402215268"/>
      <w:bookmarkStart w:id="402" w:name="_Toc402275888"/>
      <w:r w:rsidRPr="00653CC0">
        <w:rPr>
          <w:b w:val="0"/>
          <w:sz w:val="18"/>
          <w:szCs w:val="18"/>
        </w:rPr>
        <w:t>Załącznik nr 1 do SIWZ: Opis przedmiotu zamówienia</w:t>
      </w:r>
      <w:bookmarkEnd w:id="400"/>
      <w:bookmarkEnd w:id="401"/>
      <w:bookmarkEnd w:id="402"/>
    </w:p>
    <w:p w14:paraId="0937CB99" w14:textId="77777777" w:rsidR="002F6F34" w:rsidRPr="00653CC0" w:rsidRDefault="002F6F34" w:rsidP="002F6F34">
      <w:pPr>
        <w:pStyle w:val="spistrescipoziom2"/>
        <w:numPr>
          <w:ilvl w:val="0"/>
          <w:numId w:val="7"/>
        </w:numPr>
        <w:ind w:left="567" w:hanging="567"/>
        <w:rPr>
          <w:b w:val="0"/>
          <w:sz w:val="18"/>
          <w:szCs w:val="18"/>
        </w:rPr>
      </w:pPr>
      <w:bookmarkStart w:id="403" w:name="_Toc402215186"/>
      <w:bookmarkStart w:id="404" w:name="_Toc402215269"/>
      <w:bookmarkStart w:id="405" w:name="_Toc402275889"/>
      <w:r w:rsidRPr="00653CC0">
        <w:rPr>
          <w:b w:val="0"/>
          <w:sz w:val="18"/>
          <w:szCs w:val="18"/>
        </w:rPr>
        <w:t>Załącznik nr 2 do SIWZ: Formularz Oferty</w:t>
      </w:r>
      <w:bookmarkEnd w:id="403"/>
      <w:bookmarkEnd w:id="404"/>
      <w:bookmarkEnd w:id="405"/>
    </w:p>
    <w:p w14:paraId="3C8A618F" w14:textId="77777777" w:rsidR="002F6F34" w:rsidRPr="00653CC0" w:rsidRDefault="002F6F34" w:rsidP="002F6F34">
      <w:pPr>
        <w:pStyle w:val="spistrescipoziom2"/>
        <w:numPr>
          <w:ilvl w:val="0"/>
          <w:numId w:val="7"/>
        </w:numPr>
        <w:ind w:left="567" w:hanging="567"/>
        <w:rPr>
          <w:b w:val="0"/>
          <w:sz w:val="18"/>
          <w:szCs w:val="18"/>
        </w:rPr>
      </w:pPr>
      <w:bookmarkStart w:id="406" w:name="_Toc402215187"/>
      <w:bookmarkStart w:id="407" w:name="_Toc402215270"/>
      <w:bookmarkStart w:id="408" w:name="_Toc402275890"/>
      <w:r w:rsidRPr="00653CC0">
        <w:rPr>
          <w:b w:val="0"/>
          <w:sz w:val="18"/>
          <w:szCs w:val="18"/>
        </w:rPr>
        <w:t>Załącznik nr 3 do SIWZ: Wzory pełnomocnictwa</w:t>
      </w:r>
      <w:bookmarkEnd w:id="406"/>
      <w:bookmarkEnd w:id="407"/>
      <w:bookmarkEnd w:id="408"/>
    </w:p>
    <w:p w14:paraId="23CD6E89" w14:textId="77777777" w:rsidR="002F6F34" w:rsidRPr="00653CC0" w:rsidRDefault="002F6F34" w:rsidP="002F6F34">
      <w:pPr>
        <w:pStyle w:val="spistrescipoziom2"/>
        <w:numPr>
          <w:ilvl w:val="0"/>
          <w:numId w:val="7"/>
        </w:numPr>
        <w:ind w:left="567" w:hanging="567"/>
        <w:rPr>
          <w:b w:val="0"/>
          <w:sz w:val="18"/>
          <w:szCs w:val="18"/>
        </w:rPr>
      </w:pPr>
      <w:bookmarkStart w:id="409" w:name="_Toc402215188"/>
      <w:bookmarkStart w:id="410" w:name="_Toc402215271"/>
      <w:bookmarkStart w:id="411" w:name="_Toc402275891"/>
      <w:r w:rsidRPr="00653CC0">
        <w:rPr>
          <w:b w:val="0"/>
          <w:sz w:val="18"/>
          <w:szCs w:val="18"/>
        </w:rPr>
        <w:t>Załącznik nr 4 do SIWZ: Wzór oświadczenia o spełnianiu warunków udziału w postępowaniu w trybie art. 44 ustawy Prawo Zamówień Publicznych</w:t>
      </w:r>
      <w:bookmarkEnd w:id="409"/>
      <w:bookmarkEnd w:id="410"/>
      <w:bookmarkEnd w:id="411"/>
    </w:p>
    <w:p w14:paraId="1B165178" w14:textId="77777777" w:rsidR="002F6F34" w:rsidRPr="00653CC0" w:rsidRDefault="002F6F34" w:rsidP="002F6F34">
      <w:pPr>
        <w:pStyle w:val="spistrescipoziom2"/>
        <w:numPr>
          <w:ilvl w:val="0"/>
          <w:numId w:val="7"/>
        </w:numPr>
        <w:ind w:left="567" w:hanging="567"/>
        <w:rPr>
          <w:b w:val="0"/>
          <w:sz w:val="18"/>
          <w:szCs w:val="18"/>
        </w:rPr>
      </w:pPr>
      <w:bookmarkStart w:id="412" w:name="_Toc402215189"/>
      <w:bookmarkStart w:id="413" w:name="_Toc402215272"/>
      <w:bookmarkStart w:id="414" w:name="_Toc402275892"/>
      <w:r w:rsidRPr="00653CC0">
        <w:rPr>
          <w:b w:val="0"/>
          <w:sz w:val="18"/>
          <w:szCs w:val="18"/>
        </w:rPr>
        <w:t>Załącznik nr 5 do SIWZ: Wzór oświadczenia o braku podstaw do wykluczenia z postępowania</w:t>
      </w:r>
      <w:bookmarkEnd w:id="412"/>
      <w:bookmarkEnd w:id="413"/>
      <w:bookmarkEnd w:id="414"/>
    </w:p>
    <w:p w14:paraId="424017F3" w14:textId="77777777" w:rsidR="002F6F34" w:rsidRPr="00653CC0" w:rsidRDefault="002F6F34" w:rsidP="002F6F34">
      <w:pPr>
        <w:pStyle w:val="spistrescipoziom2"/>
        <w:numPr>
          <w:ilvl w:val="0"/>
          <w:numId w:val="7"/>
        </w:numPr>
        <w:ind w:left="567" w:hanging="567"/>
        <w:rPr>
          <w:b w:val="0"/>
          <w:sz w:val="18"/>
          <w:szCs w:val="18"/>
        </w:rPr>
      </w:pPr>
      <w:bookmarkStart w:id="415" w:name="_Toc402215190"/>
      <w:bookmarkStart w:id="416" w:name="_Toc402215273"/>
      <w:bookmarkStart w:id="417" w:name="_Toc402275893"/>
      <w:r w:rsidRPr="00653CC0">
        <w:rPr>
          <w:b w:val="0"/>
          <w:sz w:val="18"/>
          <w:szCs w:val="18"/>
        </w:rPr>
        <w:lastRenderedPageBreak/>
        <w:t xml:space="preserve">Załącznik nr 6 do SIWZ: Lista podmiotów należących do tej samej grupy kapitałowej, bądź oświadczenie </w:t>
      </w:r>
      <w:r w:rsidR="009821A3">
        <w:rPr>
          <w:b w:val="0"/>
          <w:sz w:val="18"/>
          <w:szCs w:val="18"/>
        </w:rPr>
        <w:br/>
      </w:r>
      <w:r w:rsidRPr="00653CC0">
        <w:rPr>
          <w:b w:val="0"/>
          <w:sz w:val="18"/>
          <w:szCs w:val="18"/>
        </w:rPr>
        <w:t>o braku takowej przynależności</w:t>
      </w:r>
      <w:bookmarkEnd w:id="415"/>
      <w:bookmarkEnd w:id="416"/>
      <w:bookmarkEnd w:id="417"/>
    </w:p>
    <w:p w14:paraId="2FE39753" w14:textId="77777777" w:rsidR="002F6F34" w:rsidRPr="00653CC0" w:rsidRDefault="002F6F34" w:rsidP="002F6F34">
      <w:pPr>
        <w:pStyle w:val="spistrescipoziom2"/>
        <w:numPr>
          <w:ilvl w:val="0"/>
          <w:numId w:val="7"/>
        </w:numPr>
        <w:ind w:left="567" w:hanging="567"/>
        <w:rPr>
          <w:b w:val="0"/>
          <w:sz w:val="18"/>
          <w:szCs w:val="18"/>
        </w:rPr>
      </w:pPr>
      <w:bookmarkStart w:id="418" w:name="_Toc402215191"/>
      <w:bookmarkStart w:id="419" w:name="_Toc402215274"/>
      <w:bookmarkStart w:id="420" w:name="_Toc402275894"/>
      <w:r w:rsidRPr="00653CC0">
        <w:rPr>
          <w:b w:val="0"/>
          <w:sz w:val="18"/>
          <w:szCs w:val="18"/>
        </w:rPr>
        <w:t xml:space="preserve">Załącznik nr </w:t>
      </w:r>
      <w:bookmarkEnd w:id="418"/>
      <w:bookmarkEnd w:id="419"/>
      <w:bookmarkEnd w:id="420"/>
      <w:r w:rsidRPr="00653CC0">
        <w:rPr>
          <w:b w:val="0"/>
          <w:sz w:val="18"/>
          <w:szCs w:val="18"/>
        </w:rPr>
        <w:t xml:space="preserve">7 do SIWZ: </w:t>
      </w:r>
      <w:r w:rsidR="009821A3" w:rsidRPr="00653CC0">
        <w:rPr>
          <w:b w:val="0"/>
          <w:sz w:val="18"/>
          <w:szCs w:val="18"/>
        </w:rPr>
        <w:t>Wzór umowy dla części 01,02,03</w:t>
      </w:r>
      <w:r w:rsidR="009821A3">
        <w:rPr>
          <w:b w:val="0"/>
          <w:sz w:val="18"/>
          <w:szCs w:val="18"/>
        </w:rPr>
        <w:t>,</w:t>
      </w:r>
    </w:p>
    <w:p w14:paraId="49312105" w14:textId="77777777" w:rsidR="002F6F34" w:rsidRPr="00653CC0" w:rsidRDefault="002F6F34" w:rsidP="002F6F34">
      <w:pPr>
        <w:pStyle w:val="spistrescipoziom2"/>
        <w:numPr>
          <w:ilvl w:val="0"/>
          <w:numId w:val="7"/>
        </w:numPr>
        <w:ind w:left="567" w:hanging="567"/>
        <w:rPr>
          <w:b w:val="0"/>
          <w:sz w:val="18"/>
          <w:szCs w:val="18"/>
        </w:rPr>
      </w:pPr>
      <w:r w:rsidRPr="00653CC0">
        <w:rPr>
          <w:b w:val="0"/>
          <w:sz w:val="18"/>
          <w:szCs w:val="18"/>
        </w:rPr>
        <w:t xml:space="preserve">Załącznik nr 8 do SIWZ: Wykaz jednostek, </w:t>
      </w:r>
    </w:p>
    <w:p w14:paraId="7CCC9CCC" w14:textId="77777777" w:rsidR="002F6F34" w:rsidRPr="00653CC0" w:rsidRDefault="002F6F34" w:rsidP="002F6F34">
      <w:pPr>
        <w:pStyle w:val="spistrescipoziom2"/>
        <w:numPr>
          <w:ilvl w:val="0"/>
          <w:numId w:val="7"/>
        </w:numPr>
        <w:ind w:left="567" w:hanging="567"/>
        <w:rPr>
          <w:b w:val="0"/>
          <w:sz w:val="18"/>
          <w:szCs w:val="18"/>
        </w:rPr>
      </w:pPr>
      <w:r w:rsidRPr="00653CC0">
        <w:rPr>
          <w:b w:val="0"/>
          <w:sz w:val="18"/>
          <w:szCs w:val="18"/>
        </w:rPr>
        <w:t xml:space="preserve">Załącznik nr 9 do SIWZ: Wykaz mienia wraz z informacjami o budynkach, </w:t>
      </w:r>
    </w:p>
    <w:p w14:paraId="50A83219" w14:textId="77777777" w:rsidR="002F6F34" w:rsidRPr="00653CC0" w:rsidRDefault="002F6F34" w:rsidP="002F6F34">
      <w:pPr>
        <w:pStyle w:val="spistrescipoziom2"/>
        <w:numPr>
          <w:ilvl w:val="0"/>
          <w:numId w:val="7"/>
        </w:numPr>
        <w:ind w:left="567" w:hanging="567"/>
        <w:rPr>
          <w:b w:val="0"/>
          <w:sz w:val="18"/>
          <w:szCs w:val="18"/>
        </w:rPr>
      </w:pPr>
      <w:r w:rsidRPr="00653CC0">
        <w:rPr>
          <w:b w:val="0"/>
          <w:sz w:val="18"/>
          <w:szCs w:val="18"/>
        </w:rPr>
        <w:t xml:space="preserve">Załącznik nr 10 do SIWZ: Wykaz sprzętu elektronicznego </w:t>
      </w:r>
    </w:p>
    <w:p w14:paraId="5F96C9D0" w14:textId="77777777" w:rsidR="002F6F34" w:rsidRPr="00653CC0" w:rsidRDefault="002F6F34" w:rsidP="002F6F34">
      <w:pPr>
        <w:pStyle w:val="spistrescipoziom2"/>
        <w:numPr>
          <w:ilvl w:val="0"/>
          <w:numId w:val="7"/>
        </w:numPr>
        <w:ind w:left="567" w:hanging="567"/>
        <w:rPr>
          <w:b w:val="0"/>
          <w:sz w:val="18"/>
          <w:szCs w:val="18"/>
        </w:rPr>
      </w:pPr>
      <w:r w:rsidRPr="00653CC0">
        <w:rPr>
          <w:b w:val="0"/>
          <w:sz w:val="18"/>
          <w:szCs w:val="18"/>
        </w:rPr>
        <w:t>Załącznik nr 11 do SIWZ: Wykaz pojazdów.</w:t>
      </w:r>
    </w:p>
    <w:p w14:paraId="36C91D82" w14:textId="77777777" w:rsidR="00653CC0" w:rsidRPr="00653CC0" w:rsidRDefault="00653CC0" w:rsidP="002F6F34">
      <w:pPr>
        <w:pStyle w:val="spistrescipoziom2"/>
        <w:numPr>
          <w:ilvl w:val="0"/>
          <w:numId w:val="7"/>
        </w:numPr>
        <w:ind w:left="567" w:hanging="567"/>
        <w:rPr>
          <w:b w:val="0"/>
          <w:sz w:val="18"/>
          <w:szCs w:val="18"/>
        </w:rPr>
      </w:pPr>
      <w:r w:rsidRPr="00653CC0">
        <w:rPr>
          <w:b w:val="0"/>
          <w:sz w:val="18"/>
          <w:szCs w:val="18"/>
        </w:rPr>
        <w:t xml:space="preserve">Załącznik nr 12 do SIWZ: </w:t>
      </w:r>
      <w:r w:rsidR="009821A3" w:rsidRPr="00653CC0">
        <w:rPr>
          <w:b w:val="0"/>
          <w:sz w:val="18"/>
          <w:szCs w:val="18"/>
        </w:rPr>
        <w:t>Szkodowość</w:t>
      </w:r>
      <w:r w:rsidR="009821A3">
        <w:rPr>
          <w:b w:val="0"/>
          <w:sz w:val="18"/>
          <w:szCs w:val="18"/>
        </w:rPr>
        <w:t>.</w:t>
      </w:r>
    </w:p>
    <w:p w14:paraId="5C7DE21C" w14:textId="77777777" w:rsidR="00C44BAE" w:rsidRPr="00975A16" w:rsidRDefault="00C44BAE" w:rsidP="00C44BAE">
      <w:pPr>
        <w:pStyle w:val="spistrescipoziom2"/>
        <w:numPr>
          <w:ilvl w:val="0"/>
          <w:numId w:val="0"/>
        </w:numPr>
        <w:ind w:left="567"/>
        <w:rPr>
          <w:b w:val="0"/>
          <w:sz w:val="18"/>
          <w:szCs w:val="18"/>
          <w:highlight w:val="cyan"/>
        </w:rPr>
      </w:pPr>
    </w:p>
    <w:p w14:paraId="64583CDD" w14:textId="77777777" w:rsidR="0045205D" w:rsidRDefault="0045205D" w:rsidP="00FA5729">
      <w:pPr>
        <w:autoSpaceDE w:val="0"/>
        <w:autoSpaceDN w:val="0"/>
        <w:adjustRightInd w:val="0"/>
        <w:rPr>
          <w:rFonts w:ascii="Arial" w:hAnsi="Arial" w:cs="Arial"/>
          <w:b/>
          <w:i/>
          <w:sz w:val="18"/>
          <w:szCs w:val="18"/>
        </w:rPr>
        <w:sectPr w:rsidR="0045205D" w:rsidSect="00495A95">
          <w:headerReference w:type="default" r:id="rId11"/>
          <w:footerReference w:type="even" r:id="rId12"/>
          <w:footerReference w:type="default" r:id="rId13"/>
          <w:pgSz w:w="11906" w:h="16838"/>
          <w:pgMar w:top="1135" w:right="991" w:bottom="1417" w:left="1417" w:header="708" w:footer="552" w:gutter="0"/>
          <w:cols w:space="708"/>
          <w:titlePg/>
          <w:docGrid w:linePitch="360"/>
        </w:sectPr>
      </w:pPr>
    </w:p>
    <w:p w14:paraId="2823CB52" w14:textId="77777777" w:rsidR="0045205D" w:rsidRPr="00E915D3" w:rsidRDefault="0045205D" w:rsidP="0045205D">
      <w:pPr>
        <w:rPr>
          <w:rFonts w:ascii="Arial" w:hAnsi="Arial" w:cs="Arial"/>
          <w:b/>
          <w:sz w:val="18"/>
          <w:szCs w:val="18"/>
        </w:rPr>
      </w:pPr>
      <w:r w:rsidRPr="00E915D3">
        <w:rPr>
          <w:rFonts w:ascii="Arial" w:hAnsi="Arial" w:cs="Arial"/>
          <w:b/>
          <w:sz w:val="18"/>
          <w:szCs w:val="18"/>
        </w:rPr>
        <w:lastRenderedPageBreak/>
        <w:t>Załącznik nr 1 - OPIS PRZEDMIOTU ZAMÓWIENIA</w:t>
      </w:r>
    </w:p>
    <w:p w14:paraId="003BC4E3" w14:textId="77777777" w:rsidR="0045205D" w:rsidRDefault="0045205D" w:rsidP="0045205D">
      <w:pPr>
        <w:jc w:val="both"/>
        <w:rPr>
          <w:rFonts w:ascii="Arial" w:hAnsi="Arial" w:cs="Arial"/>
          <w:b/>
          <w:sz w:val="18"/>
          <w:szCs w:val="18"/>
        </w:rPr>
      </w:pPr>
    </w:p>
    <w:p w14:paraId="0FFCDF81" w14:textId="77777777" w:rsidR="0045205D" w:rsidRDefault="0045205D" w:rsidP="0045205D">
      <w:pPr>
        <w:jc w:val="both"/>
        <w:rPr>
          <w:rFonts w:ascii="Arial" w:hAnsi="Arial" w:cs="Arial"/>
          <w:b/>
          <w:sz w:val="18"/>
          <w:szCs w:val="18"/>
        </w:rPr>
      </w:pPr>
    </w:p>
    <w:p w14:paraId="731723B0" w14:textId="77777777" w:rsidR="0045205D" w:rsidRPr="00EE110C" w:rsidRDefault="0045205D" w:rsidP="006C14BB">
      <w:pPr>
        <w:pStyle w:val="Akapitzlist"/>
        <w:numPr>
          <w:ilvl w:val="0"/>
          <w:numId w:val="91"/>
        </w:numPr>
        <w:suppressAutoHyphens/>
        <w:ind w:left="426" w:hanging="426"/>
        <w:jc w:val="both"/>
        <w:rPr>
          <w:rFonts w:ascii="Arial" w:hAnsi="Arial" w:cs="Arial"/>
          <w:b/>
          <w:color w:val="0000FF"/>
          <w:sz w:val="18"/>
          <w:szCs w:val="18"/>
        </w:rPr>
      </w:pPr>
      <w:r w:rsidRPr="00EE110C">
        <w:rPr>
          <w:rFonts w:ascii="Arial" w:hAnsi="Arial" w:cs="Arial"/>
          <w:b/>
          <w:color w:val="0000FF"/>
          <w:sz w:val="18"/>
          <w:szCs w:val="18"/>
        </w:rPr>
        <w:t>INFORMACJE DODATKOWE DOTYCZĄCE OCENY RYZYKA UBEZPIECZENIOWEGO</w:t>
      </w:r>
    </w:p>
    <w:p w14:paraId="59C11E9D" w14:textId="77777777" w:rsidR="0045205D" w:rsidRPr="00F42DAF" w:rsidRDefault="0045205D" w:rsidP="006C14BB">
      <w:pPr>
        <w:numPr>
          <w:ilvl w:val="6"/>
          <w:numId w:val="92"/>
        </w:numPr>
        <w:tabs>
          <w:tab w:val="clear" w:pos="5040"/>
          <w:tab w:val="num" w:pos="360"/>
          <w:tab w:val="left" w:pos="1080"/>
        </w:tabs>
        <w:ind w:left="360"/>
        <w:jc w:val="both"/>
        <w:rPr>
          <w:rFonts w:ascii="Arial" w:hAnsi="Arial" w:cs="Arial"/>
          <w:b/>
          <w:sz w:val="18"/>
          <w:szCs w:val="18"/>
        </w:rPr>
      </w:pPr>
      <w:r w:rsidRPr="00F42DAF">
        <w:rPr>
          <w:rFonts w:ascii="Arial" w:hAnsi="Arial" w:cs="Arial"/>
          <w:b/>
          <w:sz w:val="18"/>
          <w:szCs w:val="18"/>
        </w:rPr>
        <w:t>Nazwa i adres Zamawiającego:</w:t>
      </w:r>
    </w:p>
    <w:p w14:paraId="60C04CDE" w14:textId="77777777" w:rsidR="0045205D" w:rsidRPr="007D73DD" w:rsidRDefault="0045205D" w:rsidP="0045205D">
      <w:pPr>
        <w:tabs>
          <w:tab w:val="left" w:pos="5724"/>
        </w:tabs>
        <w:rPr>
          <w:rFonts w:ascii="Calibri" w:hAnsi="Calibri"/>
        </w:rPr>
      </w:pPr>
    </w:p>
    <w:p w14:paraId="4C51C6B3" w14:textId="77777777" w:rsidR="0045205D" w:rsidRPr="00975A16" w:rsidRDefault="0045205D" w:rsidP="00AE07EF">
      <w:pPr>
        <w:spacing w:after="120"/>
        <w:ind w:firstLine="360"/>
        <w:jc w:val="both"/>
        <w:rPr>
          <w:rFonts w:ascii="Arial" w:hAnsi="Arial" w:cs="Arial"/>
          <w:sz w:val="18"/>
          <w:szCs w:val="18"/>
        </w:rPr>
      </w:pPr>
      <w:r w:rsidRPr="00975A16">
        <w:rPr>
          <w:rFonts w:ascii="Arial" w:hAnsi="Arial" w:cs="Arial"/>
          <w:sz w:val="18"/>
          <w:szCs w:val="18"/>
        </w:rPr>
        <w:t>Powiat Pabianicki reprezentowany przez Zarząd Powiatu Pabianickiego</w:t>
      </w:r>
    </w:p>
    <w:p w14:paraId="7840AA00" w14:textId="77777777" w:rsidR="0045205D" w:rsidRPr="0045205D" w:rsidRDefault="0045205D" w:rsidP="00AE07EF">
      <w:pPr>
        <w:spacing w:after="120"/>
        <w:ind w:firstLine="360"/>
        <w:jc w:val="both"/>
        <w:rPr>
          <w:rFonts w:ascii="Arial" w:hAnsi="Arial" w:cs="Arial"/>
          <w:sz w:val="18"/>
          <w:szCs w:val="18"/>
        </w:rPr>
      </w:pPr>
      <w:r w:rsidRPr="00975A16">
        <w:rPr>
          <w:rFonts w:ascii="Arial" w:hAnsi="Arial" w:cs="Arial"/>
          <w:sz w:val="18"/>
          <w:szCs w:val="18"/>
        </w:rPr>
        <w:t>ul. Piłsudskiego 2, 95-200 Pabianice</w:t>
      </w:r>
    </w:p>
    <w:p w14:paraId="63C6AE32" w14:textId="77777777" w:rsidR="0045205D" w:rsidRPr="007D73DD" w:rsidRDefault="0045205D" w:rsidP="0045205D">
      <w:pPr>
        <w:tabs>
          <w:tab w:val="left" w:pos="5724"/>
        </w:tabs>
        <w:rPr>
          <w:rFonts w:ascii="Calibri" w:hAnsi="Calibri"/>
        </w:rPr>
      </w:pPr>
    </w:p>
    <w:p w14:paraId="58159917" w14:textId="77777777" w:rsidR="0045205D" w:rsidRDefault="0045205D" w:rsidP="006C14BB">
      <w:pPr>
        <w:numPr>
          <w:ilvl w:val="6"/>
          <w:numId w:val="92"/>
        </w:numPr>
        <w:tabs>
          <w:tab w:val="clear" w:pos="5040"/>
          <w:tab w:val="num" w:pos="360"/>
          <w:tab w:val="left" w:pos="1080"/>
        </w:tabs>
        <w:ind w:left="360"/>
        <w:jc w:val="both"/>
        <w:rPr>
          <w:rFonts w:ascii="Arial" w:hAnsi="Arial" w:cs="Arial"/>
          <w:b/>
          <w:sz w:val="18"/>
          <w:szCs w:val="18"/>
        </w:rPr>
      </w:pPr>
      <w:r w:rsidRPr="00F42DAF">
        <w:rPr>
          <w:rFonts w:ascii="Arial" w:hAnsi="Arial" w:cs="Arial"/>
          <w:b/>
          <w:sz w:val="18"/>
          <w:szCs w:val="18"/>
        </w:rPr>
        <w:t xml:space="preserve">Wykaz ubezpieczanych jednostek organizacyjnych Powiatu </w:t>
      </w:r>
      <w:r w:rsidR="00FD4355">
        <w:rPr>
          <w:rFonts w:ascii="Arial" w:hAnsi="Arial" w:cs="Arial"/>
          <w:b/>
          <w:sz w:val="18"/>
          <w:szCs w:val="18"/>
        </w:rPr>
        <w:t>Pabianickiego</w:t>
      </w:r>
      <w:r w:rsidRPr="00F42DAF">
        <w:rPr>
          <w:rFonts w:ascii="Arial" w:hAnsi="Arial" w:cs="Arial"/>
          <w:b/>
          <w:sz w:val="18"/>
          <w:szCs w:val="18"/>
        </w:rPr>
        <w:t xml:space="preserve">: </w:t>
      </w:r>
    </w:p>
    <w:p w14:paraId="4F9EFAE5" w14:textId="77777777" w:rsidR="0045205D" w:rsidRPr="00A605D4" w:rsidRDefault="0045205D" w:rsidP="00AE07EF">
      <w:pPr>
        <w:ind w:firstLine="360"/>
        <w:jc w:val="both"/>
        <w:rPr>
          <w:rFonts w:ascii="Arial" w:hAnsi="Arial" w:cs="Arial"/>
          <w:sz w:val="18"/>
          <w:szCs w:val="18"/>
        </w:rPr>
      </w:pPr>
      <w:r w:rsidRPr="00F42DAF">
        <w:rPr>
          <w:rFonts w:ascii="Arial" w:hAnsi="Arial" w:cs="Arial"/>
          <w:sz w:val="18"/>
          <w:szCs w:val="18"/>
        </w:rPr>
        <w:t>Wykaz jednoste</w:t>
      </w:r>
      <w:r w:rsidR="00FD4355">
        <w:rPr>
          <w:rFonts w:ascii="Arial" w:hAnsi="Arial" w:cs="Arial"/>
          <w:sz w:val="18"/>
          <w:szCs w:val="18"/>
        </w:rPr>
        <w:t xml:space="preserve">k znajduje się </w:t>
      </w:r>
      <w:r w:rsidR="00FD4355" w:rsidRPr="00A605D4">
        <w:rPr>
          <w:rFonts w:ascii="Arial" w:hAnsi="Arial" w:cs="Arial"/>
          <w:sz w:val="18"/>
          <w:szCs w:val="18"/>
        </w:rPr>
        <w:t xml:space="preserve">w </w:t>
      </w:r>
      <w:r w:rsidR="00153949" w:rsidRPr="00A605D4">
        <w:rPr>
          <w:rFonts w:ascii="Arial" w:hAnsi="Arial" w:cs="Arial"/>
          <w:sz w:val="18"/>
          <w:szCs w:val="18"/>
        </w:rPr>
        <w:t>załączniku nr 8</w:t>
      </w:r>
      <w:r w:rsidRPr="00A605D4">
        <w:rPr>
          <w:rFonts w:ascii="Arial" w:hAnsi="Arial" w:cs="Arial"/>
          <w:sz w:val="18"/>
          <w:szCs w:val="18"/>
        </w:rPr>
        <w:t xml:space="preserve"> do SIWZ</w:t>
      </w:r>
    </w:p>
    <w:p w14:paraId="210C007B" w14:textId="77777777" w:rsidR="0045205D" w:rsidRPr="00A605D4" w:rsidRDefault="0045205D" w:rsidP="0045205D">
      <w:pPr>
        <w:tabs>
          <w:tab w:val="left" w:pos="360"/>
          <w:tab w:val="left" w:pos="1080"/>
        </w:tabs>
        <w:jc w:val="both"/>
        <w:rPr>
          <w:rFonts w:ascii="Arial" w:hAnsi="Arial" w:cs="Arial"/>
          <w:b/>
          <w:sz w:val="18"/>
          <w:szCs w:val="18"/>
        </w:rPr>
      </w:pPr>
    </w:p>
    <w:p w14:paraId="647B27A1" w14:textId="77777777" w:rsidR="0045205D" w:rsidRPr="00A605D4" w:rsidRDefault="0045205D" w:rsidP="006C14BB">
      <w:pPr>
        <w:numPr>
          <w:ilvl w:val="6"/>
          <w:numId w:val="92"/>
        </w:numPr>
        <w:tabs>
          <w:tab w:val="clear" w:pos="5040"/>
          <w:tab w:val="num" w:pos="360"/>
          <w:tab w:val="left" w:pos="1080"/>
        </w:tabs>
        <w:ind w:left="360"/>
        <w:jc w:val="both"/>
        <w:rPr>
          <w:rFonts w:ascii="Arial" w:hAnsi="Arial" w:cs="Arial"/>
          <w:b/>
          <w:sz w:val="18"/>
          <w:szCs w:val="18"/>
        </w:rPr>
      </w:pPr>
      <w:r w:rsidRPr="00A605D4">
        <w:rPr>
          <w:rFonts w:ascii="Arial" w:hAnsi="Arial" w:cs="Arial"/>
          <w:b/>
          <w:sz w:val="18"/>
          <w:szCs w:val="18"/>
        </w:rPr>
        <w:t xml:space="preserve">Wykaz szkodowy uzyskany od ubezpieczycieli </w:t>
      </w:r>
    </w:p>
    <w:p w14:paraId="63AC2720" w14:textId="77777777" w:rsidR="0045205D" w:rsidRPr="00A605D4" w:rsidRDefault="0045205D" w:rsidP="0045205D">
      <w:pPr>
        <w:tabs>
          <w:tab w:val="left" w:pos="360"/>
          <w:tab w:val="left" w:pos="1080"/>
        </w:tabs>
        <w:jc w:val="both"/>
        <w:rPr>
          <w:rFonts w:ascii="Arial" w:hAnsi="Arial" w:cs="Arial"/>
          <w:b/>
          <w:sz w:val="18"/>
          <w:szCs w:val="18"/>
        </w:rPr>
      </w:pPr>
    </w:p>
    <w:tbl>
      <w:tblPr>
        <w:tblW w:w="9781" w:type="dxa"/>
        <w:tblInd w:w="354" w:type="dxa"/>
        <w:tblCellMar>
          <w:left w:w="70" w:type="dxa"/>
          <w:right w:w="70" w:type="dxa"/>
        </w:tblCellMar>
        <w:tblLook w:val="04A0" w:firstRow="1" w:lastRow="0" w:firstColumn="1" w:lastColumn="0" w:noHBand="0" w:noVBand="1"/>
      </w:tblPr>
      <w:tblGrid>
        <w:gridCol w:w="1701"/>
        <w:gridCol w:w="1350"/>
        <w:gridCol w:w="1350"/>
        <w:gridCol w:w="1790"/>
        <w:gridCol w:w="950"/>
        <w:gridCol w:w="1440"/>
        <w:gridCol w:w="1200"/>
      </w:tblGrid>
      <w:tr w:rsidR="0045205D" w:rsidRPr="00A605D4" w14:paraId="0BD27987" w14:textId="77777777" w:rsidTr="00E07CA6">
        <w:trPr>
          <w:trHeight w:val="264"/>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65D615" w14:textId="77777777" w:rsidR="0045205D" w:rsidRPr="00A605D4" w:rsidRDefault="0045205D">
            <w:pPr>
              <w:jc w:val="center"/>
              <w:rPr>
                <w:rFonts w:ascii="Arial" w:hAnsi="Arial" w:cs="Arial"/>
                <w:b/>
                <w:sz w:val="18"/>
                <w:szCs w:val="18"/>
              </w:rPr>
            </w:pPr>
            <w:r w:rsidRPr="00A605D4">
              <w:rPr>
                <w:rFonts w:ascii="Arial" w:hAnsi="Arial" w:cs="Arial"/>
                <w:b/>
                <w:sz w:val="18"/>
                <w:szCs w:val="18"/>
              </w:rPr>
              <w:t> </w:t>
            </w:r>
          </w:p>
        </w:tc>
        <w:tc>
          <w:tcPr>
            <w:tcW w:w="270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3D2CD35" w14:textId="77777777" w:rsidR="0045205D" w:rsidRPr="00A605D4" w:rsidRDefault="0045205D">
            <w:pPr>
              <w:jc w:val="center"/>
              <w:rPr>
                <w:rFonts w:ascii="Arial" w:hAnsi="Arial" w:cs="Arial"/>
                <w:b/>
                <w:sz w:val="18"/>
                <w:szCs w:val="18"/>
              </w:rPr>
            </w:pPr>
            <w:r w:rsidRPr="00A605D4">
              <w:rPr>
                <w:rFonts w:ascii="Arial" w:hAnsi="Arial" w:cs="Arial"/>
                <w:b/>
                <w:sz w:val="18"/>
                <w:szCs w:val="18"/>
              </w:rPr>
              <w:t>2013</w:t>
            </w:r>
          </w:p>
        </w:tc>
        <w:tc>
          <w:tcPr>
            <w:tcW w:w="274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9171B1B" w14:textId="77777777" w:rsidR="0045205D" w:rsidRPr="00A605D4" w:rsidRDefault="0045205D">
            <w:pPr>
              <w:jc w:val="center"/>
              <w:rPr>
                <w:rFonts w:ascii="Arial" w:hAnsi="Arial" w:cs="Arial"/>
                <w:b/>
                <w:sz w:val="18"/>
                <w:szCs w:val="18"/>
              </w:rPr>
            </w:pPr>
            <w:r w:rsidRPr="00A605D4">
              <w:rPr>
                <w:rFonts w:ascii="Arial" w:hAnsi="Arial" w:cs="Arial"/>
                <w:b/>
                <w:sz w:val="18"/>
                <w:szCs w:val="18"/>
              </w:rPr>
              <w:t>2014</w:t>
            </w:r>
          </w:p>
        </w:tc>
        <w:tc>
          <w:tcPr>
            <w:tcW w:w="264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677C522" w14:textId="77777777" w:rsidR="0045205D" w:rsidRPr="00A605D4" w:rsidRDefault="0045205D">
            <w:pPr>
              <w:jc w:val="center"/>
              <w:rPr>
                <w:rFonts w:ascii="Arial" w:hAnsi="Arial" w:cs="Arial"/>
                <w:b/>
                <w:sz w:val="18"/>
                <w:szCs w:val="18"/>
              </w:rPr>
            </w:pPr>
            <w:r w:rsidRPr="00A605D4">
              <w:rPr>
                <w:rFonts w:ascii="Arial" w:hAnsi="Arial" w:cs="Arial"/>
                <w:b/>
                <w:sz w:val="18"/>
                <w:szCs w:val="18"/>
              </w:rPr>
              <w:t>2015</w:t>
            </w:r>
          </w:p>
        </w:tc>
      </w:tr>
      <w:tr w:rsidR="0045205D" w:rsidRPr="00A605D4" w14:paraId="4059D252" w14:textId="77777777" w:rsidTr="00E07CA6">
        <w:trPr>
          <w:trHeight w:val="264"/>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48CF128" w14:textId="77777777" w:rsidR="0045205D" w:rsidRPr="00A605D4" w:rsidRDefault="0045205D" w:rsidP="0045205D">
            <w:pPr>
              <w:jc w:val="center"/>
              <w:rPr>
                <w:rFonts w:ascii="Arial" w:hAnsi="Arial" w:cs="Arial"/>
                <w:b/>
                <w:sz w:val="18"/>
                <w:szCs w:val="18"/>
              </w:rPr>
            </w:pPr>
            <w:r w:rsidRPr="00A605D4">
              <w:rPr>
                <w:rFonts w:ascii="Arial" w:hAnsi="Arial" w:cs="Arial"/>
                <w:b/>
                <w:sz w:val="18"/>
                <w:szCs w:val="18"/>
              </w:rPr>
              <w:t xml:space="preserve"> Ubezpieczenie </w:t>
            </w:r>
          </w:p>
        </w:tc>
        <w:tc>
          <w:tcPr>
            <w:tcW w:w="1350" w:type="dxa"/>
            <w:tcBorders>
              <w:top w:val="nil"/>
              <w:left w:val="nil"/>
              <w:bottom w:val="single" w:sz="4" w:space="0" w:color="auto"/>
              <w:right w:val="single" w:sz="4" w:space="0" w:color="auto"/>
            </w:tcBorders>
            <w:shd w:val="clear" w:color="auto" w:fill="auto"/>
            <w:noWrap/>
            <w:vAlign w:val="bottom"/>
            <w:hideMark/>
          </w:tcPr>
          <w:p w14:paraId="4E0C5F73" w14:textId="77777777" w:rsidR="0045205D" w:rsidRPr="00A605D4" w:rsidRDefault="0045205D">
            <w:pPr>
              <w:jc w:val="center"/>
              <w:rPr>
                <w:rFonts w:ascii="Arial" w:hAnsi="Arial" w:cs="Arial"/>
                <w:b/>
                <w:sz w:val="18"/>
                <w:szCs w:val="18"/>
              </w:rPr>
            </w:pPr>
            <w:r w:rsidRPr="00A605D4">
              <w:rPr>
                <w:rFonts w:ascii="Arial" w:hAnsi="Arial" w:cs="Arial"/>
                <w:b/>
                <w:sz w:val="18"/>
                <w:szCs w:val="18"/>
              </w:rPr>
              <w:t xml:space="preserve">wypłata </w:t>
            </w:r>
          </w:p>
        </w:tc>
        <w:tc>
          <w:tcPr>
            <w:tcW w:w="1350" w:type="dxa"/>
            <w:tcBorders>
              <w:top w:val="nil"/>
              <w:left w:val="nil"/>
              <w:bottom w:val="single" w:sz="4" w:space="0" w:color="auto"/>
              <w:right w:val="single" w:sz="4" w:space="0" w:color="auto"/>
            </w:tcBorders>
            <w:shd w:val="clear" w:color="auto" w:fill="auto"/>
            <w:noWrap/>
            <w:vAlign w:val="bottom"/>
            <w:hideMark/>
          </w:tcPr>
          <w:p w14:paraId="4BB6A966" w14:textId="77777777" w:rsidR="0045205D" w:rsidRPr="00A605D4" w:rsidRDefault="0045205D">
            <w:pPr>
              <w:jc w:val="center"/>
              <w:rPr>
                <w:rFonts w:ascii="Arial" w:hAnsi="Arial" w:cs="Arial"/>
                <w:b/>
                <w:sz w:val="18"/>
                <w:szCs w:val="18"/>
              </w:rPr>
            </w:pPr>
            <w:r w:rsidRPr="00A605D4">
              <w:rPr>
                <w:rFonts w:ascii="Arial" w:hAnsi="Arial" w:cs="Arial"/>
                <w:b/>
                <w:sz w:val="18"/>
                <w:szCs w:val="18"/>
              </w:rPr>
              <w:t>rezerwa</w:t>
            </w:r>
          </w:p>
        </w:tc>
        <w:tc>
          <w:tcPr>
            <w:tcW w:w="1790" w:type="dxa"/>
            <w:tcBorders>
              <w:top w:val="nil"/>
              <w:left w:val="nil"/>
              <w:bottom w:val="single" w:sz="4" w:space="0" w:color="auto"/>
              <w:right w:val="single" w:sz="4" w:space="0" w:color="auto"/>
            </w:tcBorders>
            <w:shd w:val="clear" w:color="auto" w:fill="auto"/>
            <w:noWrap/>
            <w:vAlign w:val="bottom"/>
            <w:hideMark/>
          </w:tcPr>
          <w:p w14:paraId="398D9A1A" w14:textId="77777777" w:rsidR="0045205D" w:rsidRPr="00A605D4" w:rsidRDefault="0045205D">
            <w:pPr>
              <w:jc w:val="center"/>
              <w:rPr>
                <w:rFonts w:ascii="Arial" w:hAnsi="Arial" w:cs="Arial"/>
                <w:b/>
                <w:sz w:val="18"/>
                <w:szCs w:val="18"/>
              </w:rPr>
            </w:pPr>
            <w:r w:rsidRPr="00A605D4">
              <w:rPr>
                <w:rFonts w:ascii="Arial" w:hAnsi="Arial" w:cs="Arial"/>
                <w:b/>
                <w:sz w:val="18"/>
                <w:szCs w:val="18"/>
              </w:rPr>
              <w:t xml:space="preserve">wypłata </w:t>
            </w:r>
          </w:p>
        </w:tc>
        <w:tc>
          <w:tcPr>
            <w:tcW w:w="950" w:type="dxa"/>
            <w:tcBorders>
              <w:top w:val="nil"/>
              <w:left w:val="nil"/>
              <w:bottom w:val="single" w:sz="4" w:space="0" w:color="auto"/>
              <w:right w:val="single" w:sz="4" w:space="0" w:color="auto"/>
            </w:tcBorders>
            <w:shd w:val="clear" w:color="auto" w:fill="auto"/>
            <w:noWrap/>
            <w:vAlign w:val="bottom"/>
            <w:hideMark/>
          </w:tcPr>
          <w:p w14:paraId="085DAE71" w14:textId="77777777" w:rsidR="0045205D" w:rsidRPr="00A605D4" w:rsidRDefault="0045205D">
            <w:pPr>
              <w:jc w:val="center"/>
              <w:rPr>
                <w:rFonts w:ascii="Arial" w:hAnsi="Arial" w:cs="Arial"/>
                <w:b/>
                <w:sz w:val="18"/>
                <w:szCs w:val="18"/>
              </w:rPr>
            </w:pPr>
            <w:r w:rsidRPr="00A605D4">
              <w:rPr>
                <w:rFonts w:ascii="Arial" w:hAnsi="Arial" w:cs="Arial"/>
                <w:b/>
                <w:sz w:val="18"/>
                <w:szCs w:val="18"/>
              </w:rPr>
              <w:t>rezerwa</w:t>
            </w:r>
          </w:p>
        </w:tc>
        <w:tc>
          <w:tcPr>
            <w:tcW w:w="1440" w:type="dxa"/>
            <w:tcBorders>
              <w:top w:val="nil"/>
              <w:left w:val="nil"/>
              <w:bottom w:val="single" w:sz="4" w:space="0" w:color="auto"/>
              <w:right w:val="single" w:sz="4" w:space="0" w:color="auto"/>
            </w:tcBorders>
            <w:shd w:val="clear" w:color="auto" w:fill="auto"/>
            <w:noWrap/>
            <w:vAlign w:val="bottom"/>
            <w:hideMark/>
          </w:tcPr>
          <w:p w14:paraId="0CF9D41C" w14:textId="77777777" w:rsidR="0045205D" w:rsidRPr="00A605D4" w:rsidRDefault="0045205D">
            <w:pPr>
              <w:jc w:val="center"/>
              <w:rPr>
                <w:rFonts w:ascii="Arial" w:hAnsi="Arial" w:cs="Arial"/>
                <w:b/>
                <w:sz w:val="18"/>
                <w:szCs w:val="18"/>
              </w:rPr>
            </w:pPr>
            <w:r w:rsidRPr="00A605D4">
              <w:rPr>
                <w:rFonts w:ascii="Arial" w:hAnsi="Arial" w:cs="Arial"/>
                <w:b/>
                <w:sz w:val="18"/>
                <w:szCs w:val="18"/>
              </w:rPr>
              <w:t xml:space="preserve">wypłata </w:t>
            </w:r>
          </w:p>
        </w:tc>
        <w:tc>
          <w:tcPr>
            <w:tcW w:w="1200" w:type="dxa"/>
            <w:tcBorders>
              <w:top w:val="nil"/>
              <w:left w:val="nil"/>
              <w:bottom w:val="single" w:sz="4" w:space="0" w:color="auto"/>
              <w:right w:val="single" w:sz="4" w:space="0" w:color="auto"/>
            </w:tcBorders>
            <w:shd w:val="clear" w:color="auto" w:fill="auto"/>
            <w:noWrap/>
            <w:vAlign w:val="bottom"/>
            <w:hideMark/>
          </w:tcPr>
          <w:p w14:paraId="674AEC58" w14:textId="77777777" w:rsidR="0045205D" w:rsidRPr="00A605D4" w:rsidRDefault="0045205D">
            <w:pPr>
              <w:jc w:val="center"/>
              <w:rPr>
                <w:rFonts w:ascii="Arial" w:hAnsi="Arial" w:cs="Arial"/>
                <w:b/>
                <w:sz w:val="18"/>
                <w:szCs w:val="18"/>
              </w:rPr>
            </w:pPr>
            <w:r w:rsidRPr="00A605D4">
              <w:rPr>
                <w:rFonts w:ascii="Arial" w:hAnsi="Arial" w:cs="Arial"/>
                <w:b/>
                <w:sz w:val="18"/>
                <w:szCs w:val="18"/>
              </w:rPr>
              <w:t>rezerwa</w:t>
            </w:r>
          </w:p>
        </w:tc>
      </w:tr>
      <w:tr w:rsidR="00E07CA6" w:rsidRPr="00A605D4" w14:paraId="5FF7BBD8" w14:textId="77777777" w:rsidTr="006B7CE4">
        <w:trPr>
          <w:trHeight w:val="264"/>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50E67246" w14:textId="77777777" w:rsidR="00E07CA6" w:rsidRPr="00A605D4" w:rsidRDefault="00E07CA6" w:rsidP="006B7CE4">
            <w:pPr>
              <w:jc w:val="center"/>
              <w:rPr>
                <w:rFonts w:ascii="Arial" w:hAnsi="Arial" w:cs="Arial"/>
                <w:b/>
                <w:sz w:val="18"/>
                <w:szCs w:val="18"/>
              </w:rPr>
            </w:pPr>
            <w:r w:rsidRPr="00A605D4">
              <w:rPr>
                <w:rFonts w:ascii="Arial" w:hAnsi="Arial" w:cs="Arial"/>
                <w:b/>
                <w:sz w:val="18"/>
                <w:szCs w:val="18"/>
              </w:rPr>
              <w:t>OG,KR,SS,EE</w:t>
            </w:r>
          </w:p>
        </w:tc>
        <w:tc>
          <w:tcPr>
            <w:tcW w:w="1350" w:type="dxa"/>
            <w:tcBorders>
              <w:top w:val="nil"/>
              <w:left w:val="nil"/>
              <w:bottom w:val="single" w:sz="4" w:space="0" w:color="auto"/>
              <w:right w:val="single" w:sz="4" w:space="0" w:color="auto"/>
            </w:tcBorders>
            <w:shd w:val="clear" w:color="auto" w:fill="auto"/>
            <w:noWrap/>
            <w:vAlign w:val="center"/>
            <w:hideMark/>
          </w:tcPr>
          <w:p w14:paraId="33BAC325" w14:textId="77777777" w:rsidR="00E07CA6" w:rsidRPr="00A605D4" w:rsidRDefault="00E07CA6" w:rsidP="006B7CE4">
            <w:pPr>
              <w:jc w:val="center"/>
              <w:rPr>
                <w:rFonts w:ascii="Arial" w:hAnsi="Arial" w:cs="Arial"/>
                <w:sz w:val="18"/>
                <w:szCs w:val="18"/>
              </w:rPr>
            </w:pPr>
            <w:r w:rsidRPr="00A605D4">
              <w:rPr>
                <w:rFonts w:ascii="Arial" w:hAnsi="Arial" w:cs="Arial"/>
                <w:sz w:val="18"/>
                <w:szCs w:val="18"/>
              </w:rPr>
              <w:t>2 020,86 zł</w:t>
            </w:r>
          </w:p>
        </w:tc>
        <w:tc>
          <w:tcPr>
            <w:tcW w:w="1350" w:type="dxa"/>
            <w:tcBorders>
              <w:top w:val="nil"/>
              <w:left w:val="nil"/>
              <w:bottom w:val="single" w:sz="4" w:space="0" w:color="auto"/>
              <w:right w:val="single" w:sz="4" w:space="0" w:color="auto"/>
            </w:tcBorders>
            <w:shd w:val="clear" w:color="auto" w:fill="auto"/>
            <w:noWrap/>
            <w:vAlign w:val="center"/>
            <w:hideMark/>
          </w:tcPr>
          <w:p w14:paraId="1EDD2282" w14:textId="77777777" w:rsidR="00E07CA6" w:rsidRPr="00A605D4" w:rsidRDefault="00E07CA6" w:rsidP="006B7CE4">
            <w:pPr>
              <w:jc w:val="center"/>
            </w:pPr>
            <w:r w:rsidRPr="00A605D4">
              <w:rPr>
                <w:rFonts w:ascii="Arial" w:hAnsi="Arial" w:cs="Arial"/>
                <w:sz w:val="18"/>
                <w:szCs w:val="18"/>
              </w:rPr>
              <w:t>-   zł</w:t>
            </w:r>
          </w:p>
        </w:tc>
        <w:tc>
          <w:tcPr>
            <w:tcW w:w="1790" w:type="dxa"/>
            <w:tcBorders>
              <w:top w:val="nil"/>
              <w:left w:val="nil"/>
              <w:bottom w:val="single" w:sz="4" w:space="0" w:color="auto"/>
              <w:right w:val="single" w:sz="4" w:space="0" w:color="auto"/>
            </w:tcBorders>
            <w:shd w:val="clear" w:color="auto" w:fill="auto"/>
            <w:noWrap/>
            <w:vAlign w:val="center"/>
            <w:hideMark/>
          </w:tcPr>
          <w:p w14:paraId="24819451" w14:textId="77777777" w:rsidR="00E07CA6" w:rsidRPr="00A605D4" w:rsidRDefault="00E07CA6" w:rsidP="006B7CE4">
            <w:pPr>
              <w:jc w:val="center"/>
              <w:rPr>
                <w:rFonts w:ascii="Arial" w:hAnsi="Arial" w:cs="Arial"/>
                <w:sz w:val="18"/>
                <w:szCs w:val="18"/>
              </w:rPr>
            </w:pPr>
            <w:r w:rsidRPr="00A605D4">
              <w:rPr>
                <w:rFonts w:ascii="Arial" w:hAnsi="Arial" w:cs="Arial"/>
                <w:sz w:val="18"/>
                <w:szCs w:val="18"/>
              </w:rPr>
              <w:t>123 009,16 zł</w:t>
            </w:r>
          </w:p>
        </w:tc>
        <w:tc>
          <w:tcPr>
            <w:tcW w:w="950" w:type="dxa"/>
            <w:tcBorders>
              <w:top w:val="nil"/>
              <w:left w:val="nil"/>
              <w:bottom w:val="single" w:sz="4" w:space="0" w:color="auto"/>
              <w:right w:val="single" w:sz="4" w:space="0" w:color="auto"/>
            </w:tcBorders>
            <w:shd w:val="clear" w:color="auto" w:fill="auto"/>
            <w:noWrap/>
            <w:vAlign w:val="center"/>
            <w:hideMark/>
          </w:tcPr>
          <w:p w14:paraId="1A23BF05" w14:textId="77777777" w:rsidR="00E07CA6" w:rsidRPr="00A605D4" w:rsidRDefault="00E07CA6" w:rsidP="006B7CE4">
            <w:pPr>
              <w:jc w:val="center"/>
              <w:rPr>
                <w:rFonts w:ascii="Arial" w:hAnsi="Arial" w:cs="Arial"/>
                <w:sz w:val="18"/>
                <w:szCs w:val="18"/>
              </w:rPr>
            </w:pPr>
            <w:r w:rsidRPr="00A605D4">
              <w:rPr>
                <w:rFonts w:ascii="Arial" w:hAnsi="Arial" w:cs="Arial"/>
                <w:sz w:val="18"/>
                <w:szCs w:val="18"/>
              </w:rPr>
              <w:t>-</w:t>
            </w:r>
          </w:p>
        </w:tc>
        <w:tc>
          <w:tcPr>
            <w:tcW w:w="1440" w:type="dxa"/>
            <w:tcBorders>
              <w:top w:val="nil"/>
              <w:left w:val="nil"/>
              <w:bottom w:val="nil"/>
              <w:right w:val="nil"/>
            </w:tcBorders>
            <w:shd w:val="clear" w:color="auto" w:fill="auto"/>
            <w:noWrap/>
            <w:vAlign w:val="center"/>
            <w:hideMark/>
          </w:tcPr>
          <w:p w14:paraId="6863E341" w14:textId="77777777" w:rsidR="00E07CA6" w:rsidRPr="00A605D4" w:rsidRDefault="00473ABB" w:rsidP="00473ABB">
            <w:pPr>
              <w:jc w:val="center"/>
              <w:rPr>
                <w:rFonts w:ascii="Arial" w:hAnsi="Arial" w:cs="Arial"/>
                <w:sz w:val="20"/>
                <w:szCs w:val="20"/>
              </w:rPr>
            </w:pPr>
            <w:r w:rsidRPr="00A605D4">
              <w:rPr>
                <w:rFonts w:ascii="Arial" w:hAnsi="Arial" w:cs="Arial"/>
                <w:sz w:val="18"/>
                <w:szCs w:val="18"/>
              </w:rPr>
              <w:t xml:space="preserve">   6 802,55 zł</w:t>
            </w:r>
            <w:r w:rsidRPr="00A605D4">
              <w:rPr>
                <w:rFonts w:ascii="Arial" w:hAnsi="Arial" w:cs="Arial"/>
                <w:sz w:val="20"/>
                <w:szCs w:val="20"/>
              </w:rPr>
              <w:t xml:space="preserve"> </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B12168B" w14:textId="77777777" w:rsidR="00E07CA6" w:rsidRPr="00A605D4" w:rsidRDefault="00E07CA6" w:rsidP="006B7CE4">
            <w:pPr>
              <w:jc w:val="center"/>
            </w:pPr>
            <w:r w:rsidRPr="00A605D4">
              <w:rPr>
                <w:rFonts w:ascii="Arial" w:hAnsi="Arial" w:cs="Arial"/>
                <w:sz w:val="18"/>
                <w:szCs w:val="18"/>
              </w:rPr>
              <w:t>-   zł</w:t>
            </w:r>
          </w:p>
        </w:tc>
      </w:tr>
      <w:tr w:rsidR="00E07CA6" w:rsidRPr="00A605D4" w14:paraId="5327AE3B" w14:textId="77777777" w:rsidTr="006B7CE4">
        <w:trPr>
          <w:trHeight w:val="264"/>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3DEE3625" w14:textId="77777777" w:rsidR="00E07CA6" w:rsidRPr="00A605D4" w:rsidRDefault="00E07CA6" w:rsidP="006B7CE4">
            <w:pPr>
              <w:jc w:val="center"/>
              <w:rPr>
                <w:rFonts w:ascii="Arial" w:hAnsi="Arial" w:cs="Arial"/>
                <w:b/>
                <w:sz w:val="18"/>
                <w:szCs w:val="18"/>
              </w:rPr>
            </w:pPr>
            <w:r w:rsidRPr="00A605D4">
              <w:rPr>
                <w:rFonts w:ascii="Arial" w:hAnsi="Arial" w:cs="Arial"/>
                <w:b/>
                <w:sz w:val="18"/>
                <w:szCs w:val="18"/>
              </w:rPr>
              <w:t>NNW</w:t>
            </w:r>
          </w:p>
        </w:tc>
        <w:tc>
          <w:tcPr>
            <w:tcW w:w="1350" w:type="dxa"/>
            <w:tcBorders>
              <w:top w:val="nil"/>
              <w:left w:val="nil"/>
              <w:bottom w:val="single" w:sz="4" w:space="0" w:color="auto"/>
              <w:right w:val="single" w:sz="4" w:space="0" w:color="auto"/>
            </w:tcBorders>
            <w:shd w:val="clear" w:color="auto" w:fill="auto"/>
            <w:noWrap/>
            <w:vAlign w:val="center"/>
            <w:hideMark/>
          </w:tcPr>
          <w:p w14:paraId="769FF9C3" w14:textId="77777777" w:rsidR="00E07CA6" w:rsidRPr="00A605D4" w:rsidRDefault="00E07CA6" w:rsidP="006B7CE4">
            <w:pPr>
              <w:jc w:val="center"/>
              <w:rPr>
                <w:rFonts w:ascii="Arial" w:hAnsi="Arial" w:cs="Arial"/>
                <w:sz w:val="18"/>
                <w:szCs w:val="18"/>
              </w:rPr>
            </w:pPr>
            <w:r w:rsidRPr="00A605D4">
              <w:rPr>
                <w:rFonts w:ascii="Arial" w:hAnsi="Arial" w:cs="Arial"/>
                <w:sz w:val="18"/>
                <w:szCs w:val="18"/>
              </w:rPr>
              <w:t>2 052,30 zł</w:t>
            </w:r>
          </w:p>
        </w:tc>
        <w:tc>
          <w:tcPr>
            <w:tcW w:w="1350" w:type="dxa"/>
            <w:tcBorders>
              <w:top w:val="nil"/>
              <w:left w:val="nil"/>
              <w:bottom w:val="single" w:sz="4" w:space="0" w:color="auto"/>
              <w:right w:val="single" w:sz="4" w:space="0" w:color="auto"/>
            </w:tcBorders>
            <w:shd w:val="clear" w:color="auto" w:fill="auto"/>
            <w:noWrap/>
            <w:vAlign w:val="center"/>
            <w:hideMark/>
          </w:tcPr>
          <w:p w14:paraId="723DA340" w14:textId="77777777" w:rsidR="00E07CA6" w:rsidRPr="00A605D4" w:rsidRDefault="00E07CA6" w:rsidP="006B7CE4">
            <w:pPr>
              <w:jc w:val="center"/>
            </w:pPr>
            <w:r w:rsidRPr="00A605D4">
              <w:rPr>
                <w:rFonts w:ascii="Arial" w:hAnsi="Arial" w:cs="Arial"/>
                <w:sz w:val="18"/>
                <w:szCs w:val="18"/>
              </w:rPr>
              <w:t>-   zł</w:t>
            </w:r>
          </w:p>
        </w:tc>
        <w:tc>
          <w:tcPr>
            <w:tcW w:w="1790" w:type="dxa"/>
            <w:tcBorders>
              <w:top w:val="nil"/>
              <w:left w:val="nil"/>
              <w:bottom w:val="single" w:sz="4" w:space="0" w:color="auto"/>
              <w:right w:val="single" w:sz="4" w:space="0" w:color="auto"/>
            </w:tcBorders>
            <w:shd w:val="clear" w:color="auto" w:fill="auto"/>
            <w:noWrap/>
            <w:vAlign w:val="center"/>
            <w:hideMark/>
          </w:tcPr>
          <w:p w14:paraId="41ACC05E" w14:textId="77777777" w:rsidR="00E07CA6" w:rsidRPr="00A605D4" w:rsidRDefault="00E07CA6" w:rsidP="006B7CE4">
            <w:pPr>
              <w:jc w:val="center"/>
              <w:rPr>
                <w:rFonts w:ascii="Arial" w:hAnsi="Arial" w:cs="Arial"/>
                <w:sz w:val="18"/>
                <w:szCs w:val="18"/>
              </w:rPr>
            </w:pPr>
            <w:r w:rsidRPr="00A605D4">
              <w:rPr>
                <w:rFonts w:ascii="Arial" w:hAnsi="Arial" w:cs="Arial"/>
                <w:sz w:val="18"/>
                <w:szCs w:val="18"/>
              </w:rPr>
              <w:t>1 200,00 zł</w:t>
            </w:r>
          </w:p>
        </w:tc>
        <w:tc>
          <w:tcPr>
            <w:tcW w:w="950" w:type="dxa"/>
            <w:tcBorders>
              <w:top w:val="nil"/>
              <w:left w:val="nil"/>
              <w:bottom w:val="single" w:sz="4" w:space="0" w:color="auto"/>
              <w:right w:val="single" w:sz="4" w:space="0" w:color="auto"/>
            </w:tcBorders>
            <w:shd w:val="clear" w:color="auto" w:fill="auto"/>
            <w:noWrap/>
            <w:vAlign w:val="center"/>
            <w:hideMark/>
          </w:tcPr>
          <w:p w14:paraId="1B5CA234" w14:textId="77777777" w:rsidR="00E07CA6" w:rsidRPr="00A605D4" w:rsidRDefault="00E07CA6" w:rsidP="006B7CE4">
            <w:pPr>
              <w:jc w:val="center"/>
              <w:rPr>
                <w:rFonts w:ascii="Arial" w:hAnsi="Arial" w:cs="Arial"/>
                <w:sz w:val="18"/>
                <w:szCs w:val="18"/>
              </w:rPr>
            </w:pPr>
            <w:r w:rsidRPr="00A605D4">
              <w:rPr>
                <w:rFonts w:ascii="Arial" w:hAnsi="Arial" w:cs="Arial"/>
                <w:sz w:val="18"/>
                <w:szCs w:val="18"/>
              </w:rPr>
              <w:t>-</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4BC76661" w14:textId="77777777" w:rsidR="00E07CA6" w:rsidRPr="00A605D4" w:rsidRDefault="00E07CA6" w:rsidP="006B7CE4">
            <w:pPr>
              <w:jc w:val="center"/>
              <w:rPr>
                <w:rFonts w:ascii="Arial" w:hAnsi="Arial" w:cs="Arial"/>
                <w:sz w:val="18"/>
                <w:szCs w:val="18"/>
              </w:rPr>
            </w:pPr>
            <w:r w:rsidRPr="00A605D4">
              <w:rPr>
                <w:rFonts w:ascii="Arial" w:hAnsi="Arial" w:cs="Arial"/>
                <w:sz w:val="18"/>
                <w:szCs w:val="18"/>
              </w:rPr>
              <w:t>-   zł</w:t>
            </w:r>
          </w:p>
        </w:tc>
        <w:tc>
          <w:tcPr>
            <w:tcW w:w="1200" w:type="dxa"/>
            <w:tcBorders>
              <w:top w:val="nil"/>
              <w:left w:val="nil"/>
              <w:bottom w:val="single" w:sz="4" w:space="0" w:color="auto"/>
              <w:right w:val="single" w:sz="4" w:space="0" w:color="auto"/>
            </w:tcBorders>
            <w:shd w:val="clear" w:color="auto" w:fill="auto"/>
            <w:noWrap/>
            <w:vAlign w:val="center"/>
            <w:hideMark/>
          </w:tcPr>
          <w:p w14:paraId="3BAF67A3" w14:textId="77777777" w:rsidR="00E07CA6" w:rsidRPr="00A605D4" w:rsidRDefault="00E07CA6" w:rsidP="006B7CE4">
            <w:pPr>
              <w:jc w:val="center"/>
            </w:pPr>
            <w:r w:rsidRPr="00A605D4">
              <w:rPr>
                <w:rFonts w:ascii="Arial" w:hAnsi="Arial" w:cs="Arial"/>
                <w:sz w:val="18"/>
                <w:szCs w:val="18"/>
              </w:rPr>
              <w:t>-   zł</w:t>
            </w:r>
          </w:p>
        </w:tc>
      </w:tr>
      <w:tr w:rsidR="0045205D" w:rsidRPr="00A605D4" w14:paraId="7699C789" w14:textId="77777777" w:rsidTr="006B7CE4">
        <w:trPr>
          <w:trHeight w:val="264"/>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3453FB5B" w14:textId="77777777" w:rsidR="0045205D" w:rsidRPr="00A605D4" w:rsidRDefault="0045205D" w:rsidP="006B7CE4">
            <w:pPr>
              <w:jc w:val="center"/>
              <w:rPr>
                <w:rFonts w:ascii="Arial" w:hAnsi="Arial" w:cs="Arial"/>
                <w:b/>
                <w:sz w:val="18"/>
                <w:szCs w:val="18"/>
              </w:rPr>
            </w:pPr>
            <w:r w:rsidRPr="00A605D4">
              <w:rPr>
                <w:rFonts w:ascii="Arial" w:hAnsi="Arial" w:cs="Arial"/>
                <w:b/>
                <w:sz w:val="18"/>
                <w:szCs w:val="18"/>
              </w:rPr>
              <w:t>OC</w:t>
            </w:r>
          </w:p>
        </w:tc>
        <w:tc>
          <w:tcPr>
            <w:tcW w:w="1350" w:type="dxa"/>
            <w:tcBorders>
              <w:top w:val="nil"/>
              <w:left w:val="nil"/>
              <w:bottom w:val="single" w:sz="4" w:space="0" w:color="auto"/>
              <w:right w:val="single" w:sz="4" w:space="0" w:color="auto"/>
            </w:tcBorders>
            <w:shd w:val="clear" w:color="auto" w:fill="auto"/>
            <w:noWrap/>
            <w:vAlign w:val="center"/>
            <w:hideMark/>
          </w:tcPr>
          <w:p w14:paraId="14DE9772" w14:textId="77777777" w:rsidR="0045205D" w:rsidRPr="00A605D4" w:rsidRDefault="0045205D" w:rsidP="006B7CE4">
            <w:pPr>
              <w:jc w:val="center"/>
              <w:rPr>
                <w:rFonts w:ascii="Arial" w:hAnsi="Arial" w:cs="Arial"/>
                <w:sz w:val="18"/>
                <w:szCs w:val="18"/>
              </w:rPr>
            </w:pPr>
            <w:r w:rsidRPr="00A605D4">
              <w:rPr>
                <w:rFonts w:ascii="Arial" w:hAnsi="Arial" w:cs="Arial"/>
                <w:sz w:val="18"/>
                <w:szCs w:val="18"/>
              </w:rPr>
              <w:t>25 455,12 zł</w:t>
            </w:r>
          </w:p>
        </w:tc>
        <w:tc>
          <w:tcPr>
            <w:tcW w:w="1350" w:type="dxa"/>
            <w:tcBorders>
              <w:top w:val="nil"/>
              <w:left w:val="nil"/>
              <w:bottom w:val="single" w:sz="4" w:space="0" w:color="auto"/>
              <w:right w:val="single" w:sz="4" w:space="0" w:color="auto"/>
            </w:tcBorders>
            <w:shd w:val="clear" w:color="auto" w:fill="auto"/>
            <w:noWrap/>
            <w:vAlign w:val="center"/>
            <w:hideMark/>
          </w:tcPr>
          <w:p w14:paraId="3A64AB88" w14:textId="77777777" w:rsidR="0045205D" w:rsidRPr="00A605D4" w:rsidRDefault="0045205D" w:rsidP="006B7CE4">
            <w:pPr>
              <w:jc w:val="center"/>
              <w:rPr>
                <w:rFonts w:ascii="Arial" w:hAnsi="Arial" w:cs="Arial"/>
                <w:sz w:val="18"/>
                <w:szCs w:val="18"/>
              </w:rPr>
            </w:pPr>
            <w:r w:rsidRPr="00A605D4">
              <w:rPr>
                <w:rFonts w:ascii="Arial" w:hAnsi="Arial" w:cs="Arial"/>
                <w:sz w:val="18"/>
                <w:szCs w:val="18"/>
              </w:rPr>
              <w:t>13 100,00 zł</w:t>
            </w:r>
          </w:p>
        </w:tc>
        <w:tc>
          <w:tcPr>
            <w:tcW w:w="1790" w:type="dxa"/>
            <w:tcBorders>
              <w:top w:val="nil"/>
              <w:left w:val="nil"/>
              <w:bottom w:val="single" w:sz="4" w:space="0" w:color="auto"/>
              <w:right w:val="single" w:sz="4" w:space="0" w:color="auto"/>
            </w:tcBorders>
            <w:shd w:val="clear" w:color="auto" w:fill="auto"/>
            <w:noWrap/>
            <w:vAlign w:val="center"/>
            <w:hideMark/>
          </w:tcPr>
          <w:p w14:paraId="4315664F" w14:textId="77777777" w:rsidR="0045205D" w:rsidRPr="00A605D4" w:rsidRDefault="0045205D" w:rsidP="006B7CE4">
            <w:pPr>
              <w:jc w:val="center"/>
              <w:rPr>
                <w:rFonts w:ascii="Arial" w:hAnsi="Arial" w:cs="Arial"/>
                <w:sz w:val="18"/>
                <w:szCs w:val="18"/>
              </w:rPr>
            </w:pPr>
            <w:r w:rsidRPr="00A605D4">
              <w:rPr>
                <w:rFonts w:ascii="Arial" w:hAnsi="Arial" w:cs="Arial"/>
                <w:sz w:val="18"/>
                <w:szCs w:val="18"/>
              </w:rPr>
              <w:t>13 517,01 zł</w:t>
            </w:r>
          </w:p>
        </w:tc>
        <w:tc>
          <w:tcPr>
            <w:tcW w:w="950" w:type="dxa"/>
            <w:tcBorders>
              <w:top w:val="nil"/>
              <w:left w:val="nil"/>
              <w:bottom w:val="single" w:sz="4" w:space="0" w:color="auto"/>
              <w:right w:val="single" w:sz="4" w:space="0" w:color="auto"/>
            </w:tcBorders>
            <w:shd w:val="clear" w:color="auto" w:fill="auto"/>
            <w:noWrap/>
            <w:vAlign w:val="center"/>
            <w:hideMark/>
          </w:tcPr>
          <w:p w14:paraId="2702BFBD" w14:textId="77777777" w:rsidR="0045205D" w:rsidRPr="00A605D4" w:rsidRDefault="0045205D" w:rsidP="006B7CE4">
            <w:pPr>
              <w:jc w:val="center"/>
              <w:rPr>
                <w:rFonts w:ascii="Arial" w:hAnsi="Arial" w:cs="Arial"/>
                <w:sz w:val="18"/>
                <w:szCs w:val="18"/>
              </w:rPr>
            </w:pPr>
            <w:r w:rsidRPr="00A605D4">
              <w:rPr>
                <w:rFonts w:ascii="Arial" w:hAnsi="Arial" w:cs="Arial"/>
                <w:sz w:val="18"/>
                <w:szCs w:val="18"/>
              </w:rPr>
              <w:t>-</w:t>
            </w:r>
          </w:p>
        </w:tc>
        <w:tc>
          <w:tcPr>
            <w:tcW w:w="1440" w:type="dxa"/>
            <w:tcBorders>
              <w:top w:val="nil"/>
              <w:left w:val="nil"/>
              <w:bottom w:val="single" w:sz="4" w:space="0" w:color="auto"/>
              <w:right w:val="single" w:sz="4" w:space="0" w:color="auto"/>
            </w:tcBorders>
            <w:shd w:val="clear" w:color="auto" w:fill="auto"/>
            <w:noWrap/>
            <w:vAlign w:val="center"/>
            <w:hideMark/>
          </w:tcPr>
          <w:p w14:paraId="2F8283BD" w14:textId="77777777" w:rsidR="0045205D" w:rsidRPr="00A605D4" w:rsidRDefault="0045205D" w:rsidP="006B7CE4">
            <w:pPr>
              <w:jc w:val="center"/>
              <w:rPr>
                <w:rFonts w:ascii="Arial" w:hAnsi="Arial" w:cs="Arial"/>
                <w:sz w:val="18"/>
                <w:szCs w:val="18"/>
              </w:rPr>
            </w:pPr>
            <w:r w:rsidRPr="00A605D4">
              <w:rPr>
                <w:rFonts w:ascii="Arial" w:hAnsi="Arial" w:cs="Arial"/>
                <w:sz w:val="18"/>
                <w:szCs w:val="18"/>
              </w:rPr>
              <w:t>16 434,58 zł</w:t>
            </w:r>
          </w:p>
        </w:tc>
        <w:tc>
          <w:tcPr>
            <w:tcW w:w="1200" w:type="dxa"/>
            <w:tcBorders>
              <w:top w:val="nil"/>
              <w:left w:val="nil"/>
              <w:bottom w:val="single" w:sz="4" w:space="0" w:color="auto"/>
              <w:right w:val="single" w:sz="4" w:space="0" w:color="auto"/>
            </w:tcBorders>
            <w:shd w:val="clear" w:color="auto" w:fill="auto"/>
            <w:noWrap/>
            <w:vAlign w:val="center"/>
            <w:hideMark/>
          </w:tcPr>
          <w:p w14:paraId="3D04A77A" w14:textId="77777777" w:rsidR="0045205D" w:rsidRPr="00A605D4" w:rsidRDefault="0045205D" w:rsidP="006B7CE4">
            <w:pPr>
              <w:jc w:val="center"/>
              <w:rPr>
                <w:rFonts w:ascii="Arial" w:hAnsi="Arial" w:cs="Arial"/>
                <w:sz w:val="18"/>
                <w:szCs w:val="18"/>
              </w:rPr>
            </w:pPr>
            <w:r w:rsidRPr="00A605D4">
              <w:rPr>
                <w:rFonts w:ascii="Arial" w:hAnsi="Arial" w:cs="Arial"/>
                <w:sz w:val="18"/>
                <w:szCs w:val="18"/>
              </w:rPr>
              <w:t>4 158,37 zł</w:t>
            </w:r>
          </w:p>
        </w:tc>
      </w:tr>
    </w:tbl>
    <w:p w14:paraId="0488D945" w14:textId="77777777" w:rsidR="0045205D" w:rsidRPr="00A605D4" w:rsidRDefault="00AE07EF" w:rsidP="0045205D">
      <w:pPr>
        <w:tabs>
          <w:tab w:val="left" w:pos="360"/>
          <w:tab w:val="left" w:pos="1080"/>
        </w:tabs>
        <w:jc w:val="both"/>
        <w:rPr>
          <w:rFonts w:ascii="Arial" w:hAnsi="Arial" w:cs="Arial"/>
          <w:b/>
          <w:sz w:val="18"/>
          <w:szCs w:val="18"/>
        </w:rPr>
      </w:pPr>
      <w:r w:rsidRPr="00A605D4">
        <w:rPr>
          <w:rFonts w:ascii="Arial" w:hAnsi="Arial" w:cs="Arial"/>
          <w:b/>
          <w:sz w:val="18"/>
          <w:szCs w:val="18"/>
        </w:rPr>
        <w:tab/>
      </w:r>
      <w:r w:rsidR="0045205D" w:rsidRPr="00A605D4">
        <w:rPr>
          <w:rFonts w:ascii="Arial" w:hAnsi="Arial" w:cs="Arial"/>
          <w:b/>
          <w:sz w:val="18"/>
          <w:szCs w:val="18"/>
        </w:rPr>
        <w:t xml:space="preserve">Szczegółowy wykaz szkodowości znajduje się w </w:t>
      </w:r>
      <w:r w:rsidR="009821A3" w:rsidRPr="00A605D4">
        <w:rPr>
          <w:rFonts w:ascii="Arial" w:hAnsi="Arial" w:cs="Arial"/>
          <w:b/>
          <w:sz w:val="18"/>
          <w:szCs w:val="18"/>
        </w:rPr>
        <w:t>załączniku nr 12</w:t>
      </w:r>
      <w:r w:rsidR="0045205D" w:rsidRPr="00A605D4">
        <w:rPr>
          <w:rFonts w:ascii="Arial" w:hAnsi="Arial" w:cs="Arial"/>
          <w:b/>
          <w:sz w:val="18"/>
          <w:szCs w:val="18"/>
        </w:rPr>
        <w:t xml:space="preserve"> do SIWZ </w:t>
      </w:r>
    </w:p>
    <w:p w14:paraId="1103E158" w14:textId="77777777" w:rsidR="00CB1AB9" w:rsidRPr="00A605D4" w:rsidRDefault="00CB1AB9" w:rsidP="0045205D">
      <w:pPr>
        <w:tabs>
          <w:tab w:val="left" w:pos="360"/>
          <w:tab w:val="left" w:pos="1080"/>
        </w:tabs>
        <w:jc w:val="both"/>
        <w:rPr>
          <w:rFonts w:ascii="Arial" w:hAnsi="Arial" w:cs="Arial"/>
          <w:b/>
          <w:sz w:val="18"/>
          <w:szCs w:val="18"/>
        </w:rPr>
      </w:pPr>
    </w:p>
    <w:p w14:paraId="5CE8A610" w14:textId="77777777" w:rsidR="00CB1AB9" w:rsidRPr="00CB1AB9" w:rsidRDefault="00BB7225" w:rsidP="006C14BB">
      <w:pPr>
        <w:numPr>
          <w:ilvl w:val="6"/>
          <w:numId w:val="92"/>
        </w:numPr>
        <w:tabs>
          <w:tab w:val="clear" w:pos="5040"/>
          <w:tab w:val="num" w:pos="360"/>
          <w:tab w:val="left" w:pos="1080"/>
        </w:tabs>
        <w:ind w:left="360"/>
        <w:jc w:val="both"/>
        <w:rPr>
          <w:rFonts w:ascii="Arial" w:hAnsi="Arial" w:cs="Arial"/>
          <w:sz w:val="18"/>
          <w:szCs w:val="18"/>
        </w:rPr>
      </w:pPr>
      <w:r w:rsidRPr="00A605D4">
        <w:rPr>
          <w:rFonts w:ascii="Arial" w:hAnsi="Arial" w:cs="Arial"/>
          <w:sz w:val="18"/>
          <w:szCs w:val="18"/>
        </w:rPr>
        <w:t>Wszelkie informacje o zakresie działalności Powiatu Pabianickiego,</w:t>
      </w:r>
      <w:r w:rsidR="00CB1AB9" w:rsidRPr="00A605D4">
        <w:rPr>
          <w:rFonts w:ascii="Arial" w:hAnsi="Arial" w:cs="Arial"/>
          <w:sz w:val="18"/>
          <w:szCs w:val="18"/>
        </w:rPr>
        <w:t xml:space="preserve"> jego jednostek</w:t>
      </w:r>
      <w:r w:rsidR="00CB1AB9" w:rsidRPr="00CB1AB9">
        <w:rPr>
          <w:rFonts w:ascii="Arial" w:hAnsi="Arial" w:cs="Arial"/>
          <w:sz w:val="18"/>
          <w:szCs w:val="18"/>
        </w:rPr>
        <w:t xml:space="preserve"> organi</w:t>
      </w:r>
      <w:r>
        <w:rPr>
          <w:rFonts w:ascii="Arial" w:hAnsi="Arial" w:cs="Arial"/>
          <w:sz w:val="18"/>
          <w:szCs w:val="18"/>
        </w:rPr>
        <w:t>zacyjnych dostępne są</w:t>
      </w:r>
      <w:r w:rsidR="00CB1AB9" w:rsidRPr="00CB1AB9">
        <w:rPr>
          <w:rFonts w:ascii="Arial" w:hAnsi="Arial" w:cs="Arial"/>
          <w:sz w:val="18"/>
          <w:szCs w:val="18"/>
        </w:rPr>
        <w:t xml:space="preserve"> </w:t>
      </w:r>
      <w:r w:rsidR="00AE07EF">
        <w:rPr>
          <w:rFonts w:ascii="Arial" w:hAnsi="Arial" w:cs="Arial"/>
          <w:sz w:val="18"/>
          <w:szCs w:val="18"/>
        </w:rPr>
        <w:br/>
      </w:r>
      <w:r>
        <w:rPr>
          <w:rFonts w:ascii="Arial" w:hAnsi="Arial" w:cs="Arial"/>
          <w:sz w:val="18"/>
          <w:szCs w:val="18"/>
        </w:rPr>
        <w:t xml:space="preserve">w Biuletynach </w:t>
      </w:r>
      <w:r w:rsidR="00CB1AB9" w:rsidRPr="00CB1AB9">
        <w:rPr>
          <w:rFonts w:ascii="Arial" w:hAnsi="Arial" w:cs="Arial"/>
          <w:sz w:val="18"/>
          <w:szCs w:val="18"/>
        </w:rPr>
        <w:t>Informacji Publicznej poszczególnych jednostek</w:t>
      </w:r>
      <w:r w:rsidR="000328C0">
        <w:rPr>
          <w:rFonts w:ascii="Arial" w:hAnsi="Arial" w:cs="Arial"/>
          <w:sz w:val="18"/>
          <w:szCs w:val="18"/>
        </w:rPr>
        <w:t>.</w:t>
      </w:r>
    </w:p>
    <w:p w14:paraId="64379D62" w14:textId="77777777" w:rsidR="0045205D" w:rsidRDefault="0045205D" w:rsidP="0045205D">
      <w:pPr>
        <w:pStyle w:val="Akapitzlist"/>
        <w:ind w:left="0"/>
        <w:jc w:val="both"/>
        <w:rPr>
          <w:rFonts w:ascii="Arial" w:hAnsi="Arial" w:cs="Arial"/>
          <w:b/>
          <w:color w:val="0000FF"/>
          <w:sz w:val="18"/>
          <w:szCs w:val="18"/>
        </w:rPr>
      </w:pPr>
    </w:p>
    <w:p w14:paraId="449DB62E" w14:textId="77777777" w:rsidR="0045205D" w:rsidRDefault="0045205D" w:rsidP="0045205D">
      <w:pPr>
        <w:pStyle w:val="Akapitzlist"/>
        <w:ind w:left="0"/>
        <w:jc w:val="both"/>
        <w:rPr>
          <w:rFonts w:ascii="Arial" w:hAnsi="Arial" w:cs="Arial"/>
          <w:b/>
          <w:color w:val="0000FF"/>
          <w:sz w:val="18"/>
          <w:szCs w:val="18"/>
        </w:rPr>
      </w:pPr>
    </w:p>
    <w:p w14:paraId="7162ED08" w14:textId="77777777" w:rsidR="0045205D" w:rsidRDefault="0045205D" w:rsidP="0045205D">
      <w:pPr>
        <w:rPr>
          <w:rFonts w:ascii="Arial" w:hAnsi="Arial" w:cs="Arial"/>
          <w:b/>
          <w:sz w:val="18"/>
          <w:szCs w:val="18"/>
        </w:rPr>
      </w:pPr>
      <w:r>
        <w:rPr>
          <w:rFonts w:ascii="Arial" w:hAnsi="Arial" w:cs="Arial"/>
          <w:b/>
          <w:i/>
          <w:sz w:val="18"/>
          <w:szCs w:val="18"/>
        </w:rPr>
        <w:br w:type="page"/>
      </w:r>
    </w:p>
    <w:p w14:paraId="7B2C4271" w14:textId="77777777" w:rsidR="0045205D" w:rsidRPr="00E915D3" w:rsidRDefault="0045205D" w:rsidP="0045205D">
      <w:pPr>
        <w:jc w:val="both"/>
        <w:rPr>
          <w:rFonts w:ascii="Arial" w:hAnsi="Arial" w:cs="Arial"/>
          <w:b/>
          <w:sz w:val="18"/>
          <w:szCs w:val="18"/>
        </w:rPr>
      </w:pPr>
    </w:p>
    <w:p w14:paraId="6BFDD0AD" w14:textId="77777777" w:rsidR="0045205D" w:rsidRPr="00CA0707" w:rsidRDefault="0045205D" w:rsidP="006C14BB">
      <w:pPr>
        <w:pStyle w:val="Akapitzlist"/>
        <w:numPr>
          <w:ilvl w:val="0"/>
          <w:numId w:val="91"/>
        </w:numPr>
        <w:suppressAutoHyphens/>
        <w:ind w:left="426" w:hanging="426"/>
        <w:jc w:val="both"/>
        <w:rPr>
          <w:rFonts w:ascii="Arial" w:hAnsi="Arial" w:cs="Arial"/>
          <w:b/>
          <w:color w:val="0000FF"/>
          <w:sz w:val="18"/>
          <w:szCs w:val="18"/>
        </w:rPr>
      </w:pPr>
      <w:r w:rsidRPr="00CA0707">
        <w:rPr>
          <w:rFonts w:ascii="Arial" w:hAnsi="Arial" w:cs="Arial"/>
          <w:b/>
          <w:color w:val="0000FF"/>
          <w:sz w:val="18"/>
          <w:szCs w:val="18"/>
        </w:rPr>
        <w:t>Postanowienia wspólne (część 01, 02 oraz 03 przedmiotu zamówienia)</w:t>
      </w:r>
    </w:p>
    <w:p w14:paraId="033B5EC8" w14:textId="77777777" w:rsidR="0045205D" w:rsidRPr="00E915D3" w:rsidRDefault="0045205D" w:rsidP="0045205D">
      <w:pPr>
        <w:ind w:left="567"/>
        <w:jc w:val="both"/>
        <w:rPr>
          <w:rFonts w:ascii="Arial" w:hAnsi="Arial" w:cs="Arial"/>
          <w:bCs/>
          <w:sz w:val="18"/>
          <w:szCs w:val="18"/>
        </w:rPr>
      </w:pPr>
    </w:p>
    <w:p w14:paraId="17AFE1B8" w14:textId="77777777" w:rsidR="0045205D" w:rsidRPr="00E915D3" w:rsidRDefault="0045205D" w:rsidP="006C14BB">
      <w:pPr>
        <w:numPr>
          <w:ilvl w:val="0"/>
          <w:numId w:val="60"/>
        </w:numPr>
        <w:suppressAutoHyphens/>
        <w:ind w:left="567" w:hanging="567"/>
        <w:jc w:val="both"/>
        <w:rPr>
          <w:rFonts w:ascii="Arial" w:hAnsi="Arial" w:cs="Arial"/>
          <w:sz w:val="18"/>
          <w:szCs w:val="18"/>
        </w:rPr>
      </w:pPr>
      <w:r w:rsidRPr="00E915D3">
        <w:rPr>
          <w:rFonts w:ascii="Arial" w:hAnsi="Arial" w:cs="Arial"/>
          <w:bCs/>
          <w:sz w:val="18"/>
          <w:szCs w:val="18"/>
        </w:rPr>
        <w:t>Każda ze stron może wypowiedzieć umowę ubezpieczenia wyłącznie z zachowaniem 3 – miesięcznego okresu wypowiedzenia ze skutkiem na koniec okresu rozliczeniowego z zastrzeżeniem, że Wykonawca może tego dokonać wyłącznie z ważnych powodów. Za ważne powody uzasadniające wypowiedzenie umowy przez Wykonawcę uznaje się wyłącznie poniżej określone sytuacje:</w:t>
      </w:r>
    </w:p>
    <w:p w14:paraId="51731920" w14:textId="77777777" w:rsidR="0045205D" w:rsidRPr="00E915D3" w:rsidRDefault="0045205D" w:rsidP="001D4C3B">
      <w:pPr>
        <w:numPr>
          <w:ilvl w:val="0"/>
          <w:numId w:val="32"/>
        </w:numPr>
        <w:tabs>
          <w:tab w:val="num" w:pos="1428"/>
        </w:tabs>
        <w:suppressAutoHyphens/>
        <w:jc w:val="both"/>
        <w:rPr>
          <w:rFonts w:ascii="Arial" w:hAnsi="Arial" w:cs="Arial"/>
          <w:sz w:val="18"/>
          <w:szCs w:val="18"/>
        </w:rPr>
      </w:pPr>
      <w:r w:rsidRPr="00E915D3">
        <w:rPr>
          <w:rFonts w:ascii="Arial" w:hAnsi="Arial" w:cs="Arial"/>
          <w:sz w:val="18"/>
          <w:szCs w:val="18"/>
        </w:rPr>
        <w:t>jeżeli Zamawiający/ Ubezpieczony wyłudził lub usiłował wyłudzić świadczenie z umowy ubezpieczenia, przy czym wyłudzenie lub usiłowanie wyłudzenia odszkodowania musi być potwierdzone prawomocnym orzeczeniem sądowym;</w:t>
      </w:r>
    </w:p>
    <w:p w14:paraId="4797C3D4" w14:textId="77777777" w:rsidR="0045205D" w:rsidRPr="00E915D3" w:rsidRDefault="0045205D" w:rsidP="001D4C3B">
      <w:pPr>
        <w:numPr>
          <w:ilvl w:val="0"/>
          <w:numId w:val="32"/>
        </w:numPr>
        <w:tabs>
          <w:tab w:val="num" w:pos="1428"/>
        </w:tabs>
        <w:suppressAutoHyphens/>
        <w:jc w:val="both"/>
        <w:rPr>
          <w:rFonts w:ascii="Arial" w:hAnsi="Arial" w:cs="Arial"/>
          <w:sz w:val="18"/>
          <w:szCs w:val="18"/>
        </w:rPr>
      </w:pPr>
      <w:r w:rsidRPr="00E915D3">
        <w:rPr>
          <w:rFonts w:ascii="Arial" w:hAnsi="Arial" w:cs="Arial"/>
          <w:sz w:val="18"/>
          <w:szCs w:val="18"/>
        </w:rPr>
        <w:t>jeżeli w związku z zawarciem lub wykonaniem umowy ubezpieczenia Zamawiający/ Ubezpieczony usiłował popełnić przestępstwo, przy czym popełnienie lub usiłowanie popełnienia przestępstwa musi być potwierdzone prawomocnym orzeczeniem sądowym,</w:t>
      </w:r>
    </w:p>
    <w:p w14:paraId="244088BD" w14:textId="77777777" w:rsidR="0045205D" w:rsidRPr="00E915D3" w:rsidRDefault="0045205D" w:rsidP="001D4C3B">
      <w:pPr>
        <w:numPr>
          <w:ilvl w:val="0"/>
          <w:numId w:val="32"/>
        </w:numPr>
        <w:tabs>
          <w:tab w:val="num" w:pos="1428"/>
        </w:tabs>
        <w:suppressAutoHyphens/>
        <w:jc w:val="both"/>
        <w:rPr>
          <w:rFonts w:ascii="Arial" w:hAnsi="Arial" w:cs="Arial"/>
          <w:sz w:val="18"/>
          <w:szCs w:val="18"/>
        </w:rPr>
      </w:pPr>
      <w:r w:rsidRPr="00E915D3">
        <w:rPr>
          <w:rFonts w:ascii="Arial" w:hAnsi="Arial" w:cs="Arial"/>
          <w:sz w:val="18"/>
          <w:szCs w:val="18"/>
        </w:rPr>
        <w:t xml:space="preserve">jeżeli wskaźnik szkodowości (liczony po 8 miesiącach w </w:t>
      </w:r>
      <w:r>
        <w:rPr>
          <w:rFonts w:ascii="Arial" w:hAnsi="Arial" w:cs="Arial"/>
          <w:sz w:val="18"/>
          <w:szCs w:val="18"/>
        </w:rPr>
        <w:t>każdym okresie</w:t>
      </w:r>
      <w:r w:rsidRPr="00E915D3">
        <w:rPr>
          <w:rFonts w:ascii="Arial" w:hAnsi="Arial" w:cs="Arial"/>
          <w:sz w:val="18"/>
          <w:szCs w:val="18"/>
        </w:rPr>
        <w:t xml:space="preserve"> rozliczeniowym</w:t>
      </w:r>
      <w:r>
        <w:rPr>
          <w:rFonts w:ascii="Arial" w:hAnsi="Arial" w:cs="Arial"/>
          <w:sz w:val="18"/>
          <w:szCs w:val="18"/>
        </w:rPr>
        <w:t xml:space="preserve">, rozumiany </w:t>
      </w:r>
      <w:r w:rsidRPr="00E915D3">
        <w:rPr>
          <w:rFonts w:ascii="Arial" w:hAnsi="Arial" w:cs="Arial"/>
          <w:sz w:val="18"/>
          <w:szCs w:val="18"/>
        </w:rPr>
        <w:t xml:space="preserve"> jako suma odszkodowań i założonych rezerw do składki naliczonej za roczny okres ubezpieczenia) przekroczy 75% w skal</w:t>
      </w:r>
      <w:r w:rsidR="00326F36">
        <w:rPr>
          <w:rFonts w:ascii="Arial" w:hAnsi="Arial" w:cs="Arial"/>
          <w:sz w:val="18"/>
          <w:szCs w:val="18"/>
        </w:rPr>
        <w:t>i danego okresu rozliczeniowego.</w:t>
      </w:r>
    </w:p>
    <w:p w14:paraId="5ACA83A4" w14:textId="77777777" w:rsidR="0045205D" w:rsidRPr="00E915D3" w:rsidRDefault="0045205D" w:rsidP="0045205D">
      <w:pPr>
        <w:ind w:left="1428"/>
        <w:jc w:val="both"/>
        <w:rPr>
          <w:rFonts w:ascii="Arial" w:hAnsi="Arial" w:cs="Arial"/>
          <w:sz w:val="18"/>
          <w:szCs w:val="18"/>
        </w:rPr>
      </w:pPr>
    </w:p>
    <w:p w14:paraId="26290146" w14:textId="77777777" w:rsidR="0045205D" w:rsidRPr="00E915D3" w:rsidRDefault="0045205D" w:rsidP="006C14BB">
      <w:pPr>
        <w:numPr>
          <w:ilvl w:val="0"/>
          <w:numId w:val="60"/>
        </w:numPr>
        <w:suppressAutoHyphens/>
        <w:ind w:left="567" w:hanging="567"/>
        <w:jc w:val="both"/>
        <w:rPr>
          <w:rFonts w:ascii="Arial" w:hAnsi="Arial" w:cs="Arial"/>
          <w:sz w:val="18"/>
          <w:szCs w:val="18"/>
        </w:rPr>
      </w:pPr>
      <w:r w:rsidRPr="00E915D3">
        <w:rPr>
          <w:rFonts w:ascii="Arial" w:hAnsi="Arial" w:cs="Arial"/>
          <w:sz w:val="18"/>
          <w:szCs w:val="18"/>
        </w:rPr>
        <w:t xml:space="preserve">Ubezpieczenia zawarte zostaną w formie umów generalnych ubezpieczenia oddzielnie dla każdej części (umowa generalna część 01; </w:t>
      </w:r>
      <w:r w:rsidRPr="007C4EC9">
        <w:rPr>
          <w:rFonts w:ascii="Arial" w:hAnsi="Arial" w:cs="Arial"/>
          <w:sz w:val="18"/>
          <w:szCs w:val="18"/>
        </w:rPr>
        <w:t>umowa generalna część 02 umowa</w:t>
      </w:r>
      <w:r w:rsidRPr="00E915D3">
        <w:rPr>
          <w:rFonts w:ascii="Arial" w:hAnsi="Arial" w:cs="Arial"/>
          <w:sz w:val="18"/>
          <w:szCs w:val="18"/>
        </w:rPr>
        <w:t xml:space="preserve"> generalna część 03), na podstawie których zostanie wystawiona odrębna polisa/polisy (lub inny dokument potwierdzający ochronę ubezpieczeniową) zawierające wysokość składki). </w:t>
      </w:r>
    </w:p>
    <w:p w14:paraId="0E2293FA" w14:textId="77777777" w:rsidR="0045205D" w:rsidRPr="00E915D3" w:rsidRDefault="0045205D" w:rsidP="0045205D">
      <w:pPr>
        <w:ind w:left="567"/>
        <w:jc w:val="both"/>
        <w:rPr>
          <w:rFonts w:ascii="Arial" w:hAnsi="Arial" w:cs="Arial"/>
          <w:sz w:val="18"/>
          <w:szCs w:val="18"/>
        </w:rPr>
      </w:pPr>
    </w:p>
    <w:p w14:paraId="5F93A47A" w14:textId="77777777" w:rsidR="0045205D" w:rsidRPr="00E915D3" w:rsidRDefault="0045205D" w:rsidP="006C14BB">
      <w:pPr>
        <w:numPr>
          <w:ilvl w:val="0"/>
          <w:numId w:val="60"/>
        </w:numPr>
        <w:tabs>
          <w:tab w:val="clear" w:pos="0"/>
        </w:tabs>
        <w:suppressAutoHyphens/>
        <w:ind w:left="567" w:hanging="567"/>
        <w:jc w:val="both"/>
        <w:rPr>
          <w:rFonts w:ascii="Arial" w:hAnsi="Arial" w:cs="Arial"/>
          <w:bCs/>
          <w:sz w:val="18"/>
          <w:szCs w:val="18"/>
        </w:rPr>
      </w:pPr>
      <w:r w:rsidRPr="00E915D3">
        <w:rPr>
          <w:rFonts w:ascii="Arial" w:hAnsi="Arial" w:cs="Arial"/>
          <w:bCs/>
          <w:sz w:val="18"/>
          <w:szCs w:val="18"/>
        </w:rPr>
        <w:t>Ubezpieczający zastrzega sobie prawo do zmiany przyjętych wartości sum ubezpieczenia przed zawarciem umowy ubezpieczenia lub wystawieniem polis (w każdym okresie rozliczeniowym) dla poszczególnych jednostek (wynikającej z aktualizacji danych majątkowych w poszczególnych grupach majątku oraz rodzajach ubezpieczeń).</w:t>
      </w:r>
    </w:p>
    <w:p w14:paraId="3E19C12D" w14:textId="77777777" w:rsidR="0045205D" w:rsidRPr="00E915D3" w:rsidRDefault="0045205D" w:rsidP="0045205D">
      <w:pPr>
        <w:ind w:left="567"/>
        <w:jc w:val="both"/>
        <w:rPr>
          <w:rFonts w:ascii="Arial" w:hAnsi="Arial" w:cs="Arial"/>
          <w:sz w:val="18"/>
          <w:szCs w:val="18"/>
        </w:rPr>
      </w:pPr>
    </w:p>
    <w:p w14:paraId="7D14A18D" w14:textId="77777777" w:rsidR="0045205D" w:rsidRPr="00E915D3" w:rsidRDefault="0045205D" w:rsidP="006C14BB">
      <w:pPr>
        <w:numPr>
          <w:ilvl w:val="0"/>
          <w:numId w:val="60"/>
        </w:numPr>
        <w:suppressAutoHyphens/>
        <w:ind w:left="567" w:hanging="567"/>
        <w:jc w:val="both"/>
        <w:rPr>
          <w:rFonts w:ascii="Arial" w:hAnsi="Arial" w:cs="Arial"/>
          <w:bCs/>
          <w:sz w:val="18"/>
          <w:szCs w:val="18"/>
        </w:rPr>
      </w:pPr>
      <w:r w:rsidRPr="00E915D3">
        <w:rPr>
          <w:rFonts w:ascii="Arial" w:hAnsi="Arial" w:cs="Arial"/>
          <w:bCs/>
          <w:sz w:val="18"/>
          <w:szCs w:val="18"/>
        </w:rPr>
        <w:t>Zamawiający zastrzega, iż w przypadku ubezpieczonych pozycji z adnotacją „cesja” lub „dzierżawa” wystawione będą odrębne polisy.</w:t>
      </w:r>
    </w:p>
    <w:p w14:paraId="1B86A5FF" w14:textId="77777777" w:rsidR="0045205D" w:rsidRPr="00E915D3" w:rsidRDefault="0045205D" w:rsidP="0045205D">
      <w:pPr>
        <w:ind w:left="567"/>
        <w:jc w:val="both"/>
        <w:rPr>
          <w:rFonts w:ascii="Arial" w:hAnsi="Arial" w:cs="Arial"/>
          <w:bCs/>
          <w:sz w:val="18"/>
          <w:szCs w:val="18"/>
        </w:rPr>
      </w:pPr>
    </w:p>
    <w:p w14:paraId="179AE036" w14:textId="77777777" w:rsidR="0045205D" w:rsidRPr="00E915D3" w:rsidRDefault="0045205D" w:rsidP="006C14BB">
      <w:pPr>
        <w:numPr>
          <w:ilvl w:val="0"/>
          <w:numId w:val="60"/>
        </w:numPr>
        <w:suppressAutoHyphens/>
        <w:ind w:left="567" w:hanging="567"/>
        <w:jc w:val="both"/>
        <w:rPr>
          <w:rFonts w:ascii="Arial" w:hAnsi="Arial" w:cs="Arial"/>
          <w:bCs/>
          <w:sz w:val="18"/>
          <w:szCs w:val="18"/>
        </w:rPr>
      </w:pPr>
      <w:r w:rsidRPr="00E915D3">
        <w:rPr>
          <w:rFonts w:ascii="Arial" w:hAnsi="Arial" w:cs="Arial"/>
          <w:bCs/>
          <w:sz w:val="18"/>
          <w:szCs w:val="18"/>
        </w:rPr>
        <w:lastRenderedPageBreak/>
        <w:t>W przypadku Wykonawcy działającego w formie towarzystwa ubezpieczeń wzajemnych zawarcie umów ubezpieczenia nie będzie się wiązało z uzyskaniem przez Zamawiającego członkostwa w TUW, a w szczególności - ze zobowiązaniem Zamawiającego do udziału w pokrywaniu straty towarzystwa na rzecz Zam</w:t>
      </w:r>
      <w:r w:rsidR="00326F36">
        <w:rPr>
          <w:rFonts w:ascii="Arial" w:hAnsi="Arial" w:cs="Arial"/>
          <w:bCs/>
          <w:sz w:val="18"/>
          <w:szCs w:val="18"/>
        </w:rPr>
        <w:t>awiającego z tytułu ubezpieczeń.</w:t>
      </w:r>
    </w:p>
    <w:p w14:paraId="2B98306A" w14:textId="77777777" w:rsidR="0045205D" w:rsidRPr="00E915D3" w:rsidRDefault="0045205D" w:rsidP="0045205D">
      <w:pPr>
        <w:ind w:left="567"/>
        <w:jc w:val="both"/>
        <w:rPr>
          <w:rFonts w:ascii="Arial" w:hAnsi="Arial" w:cs="Arial"/>
          <w:bCs/>
          <w:sz w:val="18"/>
          <w:szCs w:val="18"/>
        </w:rPr>
      </w:pPr>
    </w:p>
    <w:p w14:paraId="08862036" w14:textId="77777777" w:rsidR="0045205D" w:rsidRPr="00E915D3" w:rsidRDefault="0045205D" w:rsidP="006C14BB">
      <w:pPr>
        <w:numPr>
          <w:ilvl w:val="0"/>
          <w:numId w:val="60"/>
        </w:numPr>
        <w:suppressAutoHyphens/>
        <w:ind w:left="567" w:hanging="567"/>
        <w:jc w:val="both"/>
        <w:rPr>
          <w:rFonts w:ascii="Arial" w:hAnsi="Arial" w:cs="Arial"/>
          <w:bCs/>
          <w:sz w:val="18"/>
          <w:szCs w:val="18"/>
        </w:rPr>
      </w:pPr>
      <w:r w:rsidRPr="00E915D3">
        <w:rPr>
          <w:rFonts w:ascii="Arial" w:hAnsi="Arial" w:cs="Arial"/>
          <w:bCs/>
          <w:sz w:val="18"/>
          <w:szCs w:val="18"/>
        </w:rPr>
        <w:t>Wypłata odszkodowań następuje z podatkiem VAT, chyba że ubezpieczona jednostka jes</w:t>
      </w:r>
      <w:r w:rsidR="00326F36">
        <w:rPr>
          <w:rFonts w:ascii="Arial" w:hAnsi="Arial" w:cs="Arial"/>
          <w:bCs/>
          <w:sz w:val="18"/>
          <w:szCs w:val="18"/>
        </w:rPr>
        <w:t>t uprawniona do jego odliczenia.</w:t>
      </w:r>
    </w:p>
    <w:p w14:paraId="1C8E78F5" w14:textId="77777777" w:rsidR="0045205D" w:rsidRPr="00E915D3" w:rsidRDefault="0045205D" w:rsidP="0045205D">
      <w:pPr>
        <w:ind w:left="567"/>
        <w:jc w:val="both"/>
        <w:rPr>
          <w:rFonts w:ascii="Arial" w:hAnsi="Arial" w:cs="Arial"/>
          <w:bCs/>
          <w:sz w:val="18"/>
          <w:szCs w:val="18"/>
        </w:rPr>
      </w:pPr>
    </w:p>
    <w:p w14:paraId="20C31178" w14:textId="008391D7" w:rsidR="0045205D" w:rsidRDefault="00BC1550" w:rsidP="006C14BB">
      <w:pPr>
        <w:numPr>
          <w:ilvl w:val="0"/>
          <w:numId w:val="60"/>
        </w:numPr>
        <w:suppressAutoHyphens/>
        <w:ind w:left="567" w:hanging="567"/>
        <w:jc w:val="both"/>
        <w:rPr>
          <w:rFonts w:ascii="Arial" w:hAnsi="Arial" w:cs="Arial"/>
          <w:bCs/>
          <w:sz w:val="18"/>
          <w:szCs w:val="18"/>
        </w:rPr>
      </w:pPr>
      <w:r w:rsidRPr="00E6440D">
        <w:rPr>
          <w:rFonts w:ascii="Arial" w:hAnsi="Arial" w:cs="Arial"/>
          <w:bCs/>
          <w:sz w:val="18"/>
          <w:szCs w:val="18"/>
        </w:rPr>
        <w:t>Składka ubezpieczeniowa dla części 01 i 02 będzie</w:t>
      </w:r>
      <w:r>
        <w:rPr>
          <w:rFonts w:ascii="Arial" w:hAnsi="Arial" w:cs="Arial"/>
          <w:bCs/>
          <w:sz w:val="18"/>
          <w:szCs w:val="18"/>
        </w:rPr>
        <w:t xml:space="preserve"> płatna</w:t>
      </w:r>
      <w:r w:rsidRPr="00E6440D">
        <w:rPr>
          <w:rFonts w:ascii="Arial" w:hAnsi="Arial" w:cs="Arial"/>
          <w:bCs/>
          <w:sz w:val="18"/>
          <w:szCs w:val="18"/>
        </w:rPr>
        <w:t xml:space="preserve"> jednorazowo w każdym 12-miesięcznym okresie rozliczeniowym, natomiast składka ubezpieczeniowa dla części 03 będzie płatna w 2 ratach w każdym 12-miesięcznym okresie rozliczeniowym zgodnie z klauzulą wyrównania</w:t>
      </w:r>
      <w:r>
        <w:rPr>
          <w:rFonts w:ascii="Arial" w:hAnsi="Arial" w:cs="Arial"/>
          <w:bCs/>
          <w:sz w:val="18"/>
          <w:szCs w:val="18"/>
        </w:rPr>
        <w:t xml:space="preserve"> okresów ubezpieczenia</w:t>
      </w:r>
      <w:r w:rsidRPr="00E6440D">
        <w:rPr>
          <w:rFonts w:ascii="Arial" w:hAnsi="Arial" w:cs="Arial"/>
          <w:bCs/>
          <w:sz w:val="18"/>
          <w:szCs w:val="18"/>
        </w:rPr>
        <w:t xml:space="preserve"> </w:t>
      </w:r>
      <w:r w:rsidRPr="00A605D4">
        <w:rPr>
          <w:rFonts w:ascii="Arial" w:hAnsi="Arial" w:cs="Arial"/>
          <w:bCs/>
          <w:sz w:val="18"/>
          <w:szCs w:val="18"/>
        </w:rPr>
        <w:t>pojazdów. Składka dla części 01 i 02 oraz pierwsza rata składki w zakresie części 03 będzie wymagalna nie wcześniej niż 60 dni po wystawieniu polis.</w:t>
      </w:r>
      <w:r w:rsidR="0045205D" w:rsidRPr="00A605D4">
        <w:rPr>
          <w:rFonts w:ascii="Arial" w:hAnsi="Arial" w:cs="Arial"/>
          <w:bCs/>
          <w:sz w:val="18"/>
          <w:szCs w:val="18"/>
        </w:rPr>
        <w:t xml:space="preserve"> </w:t>
      </w:r>
    </w:p>
    <w:p w14:paraId="084BC59B" w14:textId="77777777" w:rsidR="00392D42" w:rsidRPr="00392D42" w:rsidRDefault="00392D42" w:rsidP="00392D42">
      <w:pPr>
        <w:rPr>
          <w:rFonts w:ascii="Arial" w:hAnsi="Arial" w:cs="Arial"/>
          <w:bCs/>
          <w:sz w:val="18"/>
          <w:szCs w:val="18"/>
        </w:rPr>
      </w:pPr>
    </w:p>
    <w:p w14:paraId="33316065" w14:textId="2F57F381" w:rsidR="00392D42" w:rsidRPr="00A605D4" w:rsidRDefault="00392D42" w:rsidP="006C14BB">
      <w:pPr>
        <w:numPr>
          <w:ilvl w:val="0"/>
          <w:numId w:val="60"/>
        </w:numPr>
        <w:suppressAutoHyphens/>
        <w:ind w:left="567" w:hanging="567"/>
        <w:jc w:val="both"/>
        <w:rPr>
          <w:rFonts w:ascii="Arial" w:hAnsi="Arial" w:cs="Arial"/>
          <w:bCs/>
          <w:sz w:val="18"/>
          <w:szCs w:val="18"/>
        </w:rPr>
      </w:pPr>
      <w:r w:rsidRPr="00392D42">
        <w:rPr>
          <w:rFonts w:ascii="Arial" w:hAnsi="Arial" w:cs="Arial"/>
          <w:bCs/>
          <w:sz w:val="18"/>
          <w:szCs w:val="18"/>
        </w:rPr>
        <w:t xml:space="preserve">W </w:t>
      </w:r>
      <w:bookmarkStart w:id="421" w:name="_GoBack"/>
      <w:r w:rsidRPr="00392D42">
        <w:rPr>
          <w:rFonts w:ascii="Arial" w:hAnsi="Arial" w:cs="Arial"/>
          <w:bCs/>
          <w:sz w:val="18"/>
          <w:szCs w:val="18"/>
        </w:rPr>
        <w:t xml:space="preserve">przypadku </w:t>
      </w:r>
      <w:r>
        <w:rPr>
          <w:rFonts w:ascii="Arial" w:hAnsi="Arial" w:cs="Arial"/>
          <w:bCs/>
          <w:sz w:val="18"/>
          <w:szCs w:val="18"/>
        </w:rPr>
        <w:t>podziału</w:t>
      </w:r>
      <w:r w:rsidRPr="00392D42">
        <w:rPr>
          <w:rFonts w:ascii="Arial" w:hAnsi="Arial" w:cs="Arial"/>
          <w:bCs/>
          <w:sz w:val="18"/>
          <w:szCs w:val="18"/>
        </w:rPr>
        <w:t xml:space="preserve"> składki </w:t>
      </w:r>
      <w:r>
        <w:rPr>
          <w:rFonts w:ascii="Arial" w:hAnsi="Arial" w:cs="Arial"/>
          <w:bCs/>
          <w:sz w:val="18"/>
          <w:szCs w:val="18"/>
        </w:rPr>
        <w:t xml:space="preserve">na </w:t>
      </w:r>
      <w:r w:rsidRPr="00392D42">
        <w:rPr>
          <w:rFonts w:ascii="Arial" w:hAnsi="Arial" w:cs="Arial"/>
          <w:bCs/>
          <w:sz w:val="18"/>
          <w:szCs w:val="18"/>
        </w:rPr>
        <w:t xml:space="preserve">poszczególne jednostki osobno </w:t>
      </w:r>
      <w:bookmarkEnd w:id="421"/>
      <w:r w:rsidRPr="00392D42">
        <w:rPr>
          <w:rFonts w:ascii="Arial" w:hAnsi="Arial" w:cs="Arial"/>
          <w:bCs/>
          <w:sz w:val="18"/>
          <w:szCs w:val="18"/>
        </w:rPr>
        <w:t xml:space="preserve">– brak opłaty części składki przez któregokolwiek z </w:t>
      </w:r>
      <w:r>
        <w:rPr>
          <w:rFonts w:ascii="Arial" w:hAnsi="Arial" w:cs="Arial"/>
          <w:bCs/>
          <w:sz w:val="18"/>
          <w:szCs w:val="18"/>
        </w:rPr>
        <w:t xml:space="preserve">jednostek </w:t>
      </w:r>
      <w:r w:rsidRPr="00392D42">
        <w:rPr>
          <w:rFonts w:ascii="Arial" w:hAnsi="Arial" w:cs="Arial"/>
          <w:bCs/>
          <w:sz w:val="18"/>
          <w:szCs w:val="18"/>
        </w:rPr>
        <w:t xml:space="preserve">nie wstrzymuje ochrony ubezpieczeniowej w stosunku do pozostałych </w:t>
      </w:r>
      <w:r>
        <w:rPr>
          <w:rFonts w:ascii="Arial" w:hAnsi="Arial" w:cs="Arial"/>
          <w:bCs/>
          <w:sz w:val="18"/>
          <w:szCs w:val="18"/>
        </w:rPr>
        <w:t xml:space="preserve">jednostek, które opłaciły </w:t>
      </w:r>
      <w:r w:rsidRPr="00392D42">
        <w:rPr>
          <w:rFonts w:ascii="Arial" w:hAnsi="Arial" w:cs="Arial"/>
          <w:bCs/>
          <w:sz w:val="18"/>
          <w:szCs w:val="18"/>
        </w:rPr>
        <w:t>składkę</w:t>
      </w:r>
      <w:r>
        <w:rPr>
          <w:rFonts w:ascii="Arial" w:hAnsi="Arial" w:cs="Arial"/>
          <w:bCs/>
          <w:sz w:val="18"/>
          <w:szCs w:val="18"/>
        </w:rPr>
        <w:t xml:space="preserve">. </w:t>
      </w:r>
    </w:p>
    <w:p w14:paraId="7681E07D" w14:textId="77777777" w:rsidR="0045205D" w:rsidRPr="00E915D3" w:rsidRDefault="0045205D" w:rsidP="0045205D">
      <w:pPr>
        <w:ind w:left="567"/>
        <w:jc w:val="both"/>
        <w:rPr>
          <w:rFonts w:ascii="Arial" w:hAnsi="Arial" w:cs="Arial"/>
          <w:bCs/>
          <w:sz w:val="18"/>
          <w:szCs w:val="18"/>
        </w:rPr>
      </w:pPr>
    </w:p>
    <w:p w14:paraId="6F8E0894" w14:textId="77777777" w:rsidR="0045205D" w:rsidRPr="00E915D3" w:rsidRDefault="0045205D" w:rsidP="006C14BB">
      <w:pPr>
        <w:numPr>
          <w:ilvl w:val="0"/>
          <w:numId w:val="60"/>
        </w:numPr>
        <w:suppressAutoHyphens/>
        <w:ind w:left="567" w:hanging="567"/>
        <w:jc w:val="both"/>
        <w:rPr>
          <w:rFonts w:ascii="Arial" w:hAnsi="Arial" w:cs="Arial"/>
          <w:bCs/>
          <w:sz w:val="18"/>
          <w:szCs w:val="18"/>
        </w:rPr>
      </w:pPr>
      <w:r w:rsidRPr="00E915D3">
        <w:rPr>
          <w:rFonts w:ascii="Arial" w:hAnsi="Arial" w:cs="Arial"/>
          <w:bCs/>
          <w:sz w:val="18"/>
          <w:szCs w:val="18"/>
        </w:rPr>
        <w:t>W przypadku konsumpcji sumy ubezpieczenia, doubezpieczenie będzie następowało według stawek/składek wynikających ze złożonej oferty. Zastosowania nie będą miały składki minimalne przewidziane w OWU Wykonawcy.</w:t>
      </w:r>
    </w:p>
    <w:p w14:paraId="36EC08A2" w14:textId="77777777" w:rsidR="0045205D" w:rsidRPr="00E915D3" w:rsidRDefault="0045205D" w:rsidP="0045205D">
      <w:pPr>
        <w:ind w:left="567"/>
        <w:jc w:val="both"/>
        <w:rPr>
          <w:rFonts w:ascii="Arial" w:hAnsi="Arial" w:cs="Arial"/>
          <w:bCs/>
          <w:sz w:val="18"/>
          <w:szCs w:val="18"/>
        </w:rPr>
      </w:pPr>
    </w:p>
    <w:p w14:paraId="1813F3DD" w14:textId="77777777" w:rsidR="0045205D" w:rsidRPr="00E915D3" w:rsidRDefault="0045205D" w:rsidP="006C14BB">
      <w:pPr>
        <w:numPr>
          <w:ilvl w:val="0"/>
          <w:numId w:val="60"/>
        </w:numPr>
        <w:suppressAutoHyphens/>
        <w:ind w:left="567" w:hanging="567"/>
        <w:jc w:val="both"/>
        <w:rPr>
          <w:rFonts w:ascii="Arial" w:hAnsi="Arial" w:cs="Arial"/>
          <w:bCs/>
          <w:sz w:val="18"/>
          <w:szCs w:val="18"/>
        </w:rPr>
      </w:pPr>
      <w:r w:rsidRPr="00E915D3">
        <w:rPr>
          <w:rFonts w:ascii="Arial" w:hAnsi="Arial" w:cs="Arial"/>
          <w:bCs/>
          <w:sz w:val="18"/>
          <w:szCs w:val="18"/>
        </w:rPr>
        <w:t>Wszelkie limity odpowiedzialności oraz sumy gwarancyjne w ubezpieczeniu mienia i OC określone w niniejszej SIWZ będą miały zastosowanie do każdego okresu rozliczeniowego w pełnej wysokości</w:t>
      </w:r>
      <w:r>
        <w:rPr>
          <w:rFonts w:ascii="Arial" w:hAnsi="Arial" w:cs="Arial"/>
          <w:bCs/>
          <w:sz w:val="18"/>
          <w:szCs w:val="18"/>
        </w:rPr>
        <w:t xml:space="preserve"> oraz są przewidziane na jedno </w:t>
      </w:r>
      <w:r>
        <w:rPr>
          <w:rFonts w:ascii="Arial" w:hAnsi="Arial" w:cs="Arial"/>
          <w:bCs/>
          <w:sz w:val="18"/>
          <w:szCs w:val="18"/>
        </w:rPr>
        <w:br/>
      </w:r>
      <w:r w:rsidRPr="00E915D3">
        <w:rPr>
          <w:rFonts w:ascii="Arial" w:hAnsi="Arial" w:cs="Arial"/>
          <w:bCs/>
          <w:sz w:val="18"/>
          <w:szCs w:val="18"/>
        </w:rPr>
        <w:t xml:space="preserve">i wszystkie zdarzenia w okresie rozliczeniowym. Wszelkie limity określone w klauzulach dodatkowych jako limity </w:t>
      </w:r>
      <w:r w:rsidRPr="00E915D3">
        <w:rPr>
          <w:rFonts w:ascii="Arial" w:hAnsi="Arial" w:cs="Arial"/>
          <w:bCs/>
          <w:sz w:val="18"/>
          <w:szCs w:val="18"/>
        </w:rPr>
        <w:br/>
        <w:t>w okresie ubezpieczenia rozumie się jako li</w:t>
      </w:r>
      <w:r w:rsidR="00326F36">
        <w:rPr>
          <w:rFonts w:ascii="Arial" w:hAnsi="Arial" w:cs="Arial"/>
          <w:bCs/>
          <w:sz w:val="18"/>
          <w:szCs w:val="18"/>
        </w:rPr>
        <w:t>mity dla okresu rozliczeniowego.</w:t>
      </w:r>
    </w:p>
    <w:p w14:paraId="507F23ED" w14:textId="77777777" w:rsidR="0045205D" w:rsidRPr="00E915D3" w:rsidRDefault="0045205D" w:rsidP="0045205D">
      <w:pPr>
        <w:ind w:left="567"/>
        <w:jc w:val="both"/>
        <w:rPr>
          <w:rFonts w:ascii="Arial" w:hAnsi="Arial" w:cs="Arial"/>
          <w:bCs/>
          <w:sz w:val="18"/>
          <w:szCs w:val="18"/>
        </w:rPr>
      </w:pPr>
    </w:p>
    <w:p w14:paraId="38920F3E" w14:textId="77777777" w:rsidR="0045205D" w:rsidRPr="00E915D3" w:rsidRDefault="0045205D" w:rsidP="006C14BB">
      <w:pPr>
        <w:numPr>
          <w:ilvl w:val="0"/>
          <w:numId w:val="60"/>
        </w:numPr>
        <w:suppressAutoHyphens/>
        <w:ind w:left="567" w:hanging="567"/>
        <w:jc w:val="both"/>
        <w:rPr>
          <w:rFonts w:ascii="Arial" w:hAnsi="Arial" w:cs="Arial"/>
          <w:bCs/>
          <w:sz w:val="18"/>
          <w:szCs w:val="18"/>
        </w:rPr>
      </w:pPr>
      <w:r w:rsidRPr="00E915D3">
        <w:rPr>
          <w:rFonts w:ascii="Arial" w:hAnsi="Arial" w:cs="Arial"/>
          <w:bCs/>
          <w:sz w:val="18"/>
          <w:szCs w:val="18"/>
        </w:rPr>
        <w:t xml:space="preserve">W celu realizacji zamówienia Wykonawca powinien zapewnić </w:t>
      </w:r>
      <w:r>
        <w:rPr>
          <w:rFonts w:ascii="Arial" w:hAnsi="Arial" w:cs="Arial"/>
          <w:bCs/>
          <w:sz w:val="18"/>
          <w:szCs w:val="18"/>
        </w:rPr>
        <w:t>bieżącą obsługę, szybką reakcję</w:t>
      </w:r>
      <w:r w:rsidRPr="00E915D3">
        <w:rPr>
          <w:rFonts w:ascii="Arial" w:hAnsi="Arial" w:cs="Arial"/>
          <w:bCs/>
          <w:sz w:val="18"/>
          <w:szCs w:val="18"/>
        </w:rPr>
        <w:t xml:space="preserve"> w przypadku zaistnienia szkody i sprawną jej likwidację zgodnie z  postanowieniami SIWZ. </w:t>
      </w:r>
      <w:r>
        <w:rPr>
          <w:rFonts w:ascii="Arial" w:hAnsi="Arial" w:cs="Arial"/>
          <w:bCs/>
          <w:sz w:val="18"/>
          <w:szCs w:val="18"/>
        </w:rPr>
        <w:t xml:space="preserve">Na wniosek Zamawiającego, Wykonawca wyznaczy likwidatora dedykowanego. </w:t>
      </w:r>
    </w:p>
    <w:p w14:paraId="565F96B0" w14:textId="77777777" w:rsidR="0045205D" w:rsidRPr="0045205D" w:rsidRDefault="0045205D" w:rsidP="0045205D">
      <w:pPr>
        <w:rPr>
          <w:rFonts w:ascii="Arial" w:hAnsi="Arial" w:cs="Arial"/>
          <w:bCs/>
          <w:sz w:val="18"/>
          <w:szCs w:val="18"/>
        </w:rPr>
      </w:pPr>
    </w:p>
    <w:p w14:paraId="2C24BD9F" w14:textId="2CD3126F" w:rsidR="0045205D" w:rsidRPr="00E915D3" w:rsidRDefault="0045205D" w:rsidP="006C14BB">
      <w:pPr>
        <w:numPr>
          <w:ilvl w:val="0"/>
          <w:numId w:val="60"/>
        </w:numPr>
        <w:suppressAutoHyphens/>
        <w:ind w:left="567" w:hanging="567"/>
        <w:jc w:val="both"/>
        <w:rPr>
          <w:rFonts w:ascii="Arial" w:hAnsi="Arial" w:cs="Arial"/>
          <w:bCs/>
          <w:sz w:val="18"/>
          <w:szCs w:val="18"/>
        </w:rPr>
      </w:pPr>
      <w:r w:rsidRPr="00E915D3">
        <w:rPr>
          <w:rFonts w:ascii="Arial" w:hAnsi="Arial" w:cs="Arial"/>
          <w:bCs/>
          <w:sz w:val="18"/>
          <w:szCs w:val="18"/>
        </w:rPr>
        <w:t>W przypadku gdy OWU przewidują odmowę lub ograniczenie wypłaty odszkodowania lub ograniczenie bądź zawieszenie ochrony ubezpieczeniowej z powodu niedopełn</w:t>
      </w:r>
      <w:r w:rsidR="00D42CAD">
        <w:rPr>
          <w:rFonts w:ascii="Arial" w:hAnsi="Arial" w:cs="Arial"/>
          <w:bCs/>
          <w:sz w:val="18"/>
          <w:szCs w:val="18"/>
        </w:rPr>
        <w:t xml:space="preserve">ienia przez Ubezpieczającego wymienionych </w:t>
      </w:r>
      <w:r w:rsidRPr="00E915D3">
        <w:rPr>
          <w:rFonts w:ascii="Arial" w:hAnsi="Arial" w:cs="Arial"/>
          <w:bCs/>
          <w:sz w:val="18"/>
          <w:szCs w:val="18"/>
        </w:rPr>
        <w:t xml:space="preserve">w OWU </w:t>
      </w:r>
      <w:r w:rsidRPr="00E915D3">
        <w:rPr>
          <w:rFonts w:ascii="Arial" w:hAnsi="Arial" w:cs="Arial"/>
          <w:bCs/>
          <w:sz w:val="18"/>
          <w:szCs w:val="18"/>
        </w:rPr>
        <w:lastRenderedPageBreak/>
        <w:t xml:space="preserve">obowiązków, nie będą miały one zastosowania jeśli ich niedopełnienie nie było obarczone winą umyślną lub nie miało wpływu na wystąpienie lub rozmiar szkody. Powyższe stosuje się również do nieprzekazania lub przekazania </w:t>
      </w:r>
      <w:r>
        <w:rPr>
          <w:rFonts w:ascii="Arial" w:hAnsi="Arial" w:cs="Arial"/>
          <w:bCs/>
          <w:sz w:val="18"/>
          <w:szCs w:val="18"/>
        </w:rPr>
        <w:br/>
      </w:r>
      <w:r w:rsidRPr="00E915D3">
        <w:rPr>
          <w:rFonts w:ascii="Arial" w:hAnsi="Arial" w:cs="Arial"/>
          <w:bCs/>
          <w:sz w:val="18"/>
          <w:szCs w:val="18"/>
        </w:rPr>
        <w:t>z opóźnieniem Ubezpieczycielowi istotnych informacji mających związek z umową ubezpieczenia.</w:t>
      </w:r>
    </w:p>
    <w:p w14:paraId="188B54E1" w14:textId="77777777" w:rsidR="0045205D" w:rsidRPr="00E915D3" w:rsidRDefault="0045205D" w:rsidP="0045205D">
      <w:pPr>
        <w:ind w:left="567"/>
        <w:jc w:val="both"/>
        <w:rPr>
          <w:rFonts w:ascii="Arial" w:hAnsi="Arial" w:cs="Arial"/>
          <w:bCs/>
          <w:sz w:val="18"/>
          <w:szCs w:val="18"/>
        </w:rPr>
      </w:pPr>
    </w:p>
    <w:p w14:paraId="34440698" w14:textId="77777777" w:rsidR="0045205D" w:rsidRPr="00E915D3" w:rsidRDefault="0045205D" w:rsidP="006C14BB">
      <w:pPr>
        <w:numPr>
          <w:ilvl w:val="0"/>
          <w:numId w:val="60"/>
        </w:numPr>
        <w:suppressAutoHyphens/>
        <w:ind w:left="567" w:hanging="567"/>
        <w:jc w:val="both"/>
        <w:rPr>
          <w:rFonts w:ascii="Arial" w:hAnsi="Arial" w:cs="Arial"/>
          <w:bCs/>
          <w:sz w:val="18"/>
          <w:szCs w:val="18"/>
        </w:rPr>
      </w:pPr>
      <w:r w:rsidRPr="00E915D3">
        <w:rPr>
          <w:rFonts w:ascii="Arial" w:hAnsi="Arial" w:cs="Arial"/>
          <w:bCs/>
          <w:sz w:val="18"/>
          <w:szCs w:val="18"/>
        </w:rPr>
        <w:t>Wykonawca zobowiązany jest przedłożyć wraz z ofertą Ogólne (Sz</w:t>
      </w:r>
      <w:r w:rsidR="00326F36">
        <w:rPr>
          <w:rFonts w:ascii="Arial" w:hAnsi="Arial" w:cs="Arial"/>
          <w:bCs/>
          <w:sz w:val="18"/>
          <w:szCs w:val="18"/>
        </w:rPr>
        <w:t>czególne) Warunki Ubezpieczenia.</w:t>
      </w:r>
    </w:p>
    <w:p w14:paraId="30BDBA4E" w14:textId="77777777" w:rsidR="0045205D" w:rsidRPr="00E915D3" w:rsidRDefault="0045205D" w:rsidP="0045205D">
      <w:pPr>
        <w:ind w:left="567"/>
        <w:jc w:val="both"/>
        <w:rPr>
          <w:rFonts w:ascii="Arial" w:hAnsi="Arial" w:cs="Arial"/>
          <w:bCs/>
          <w:sz w:val="18"/>
          <w:szCs w:val="18"/>
        </w:rPr>
      </w:pPr>
    </w:p>
    <w:p w14:paraId="79A107F1" w14:textId="77777777" w:rsidR="0045205D" w:rsidRPr="00E915D3" w:rsidRDefault="0045205D" w:rsidP="006C14BB">
      <w:pPr>
        <w:numPr>
          <w:ilvl w:val="0"/>
          <w:numId w:val="60"/>
        </w:numPr>
        <w:suppressAutoHyphens/>
        <w:ind w:left="567" w:hanging="567"/>
        <w:jc w:val="both"/>
        <w:rPr>
          <w:rFonts w:ascii="Arial" w:hAnsi="Arial" w:cs="Arial"/>
          <w:bCs/>
          <w:sz w:val="18"/>
          <w:szCs w:val="18"/>
        </w:rPr>
      </w:pPr>
      <w:r w:rsidRPr="00E915D3">
        <w:rPr>
          <w:rFonts w:ascii="Arial" w:hAnsi="Arial" w:cs="Arial"/>
          <w:bCs/>
          <w:sz w:val="18"/>
          <w:szCs w:val="18"/>
        </w:rPr>
        <w:t>Jeżeli Zamawiający na skutek błędu lub przeoczenia nie przekaże Ubezpieczycielowi lub swojemu pełnomocnikowi (brokerowi) istotnych informacji mających związek z umową ubezpieczenia, a działanie takie nie będzie skutkiem winy umyślnej, to fakt nieprzekazania nie może być powodem odmowy wypłaty odszkodowania lub jego redukcji, pod warunkiem niezwłocznego uzupełnienia tych danych;</w:t>
      </w:r>
    </w:p>
    <w:p w14:paraId="31BA9EF0" w14:textId="77777777" w:rsidR="0045205D" w:rsidRPr="00E915D3" w:rsidRDefault="0045205D" w:rsidP="0045205D">
      <w:pPr>
        <w:ind w:left="567"/>
        <w:jc w:val="both"/>
        <w:rPr>
          <w:rFonts w:ascii="Arial" w:hAnsi="Arial" w:cs="Arial"/>
          <w:bCs/>
          <w:sz w:val="18"/>
          <w:szCs w:val="18"/>
        </w:rPr>
      </w:pPr>
    </w:p>
    <w:p w14:paraId="5F7036BA" w14:textId="77777777" w:rsidR="0045205D" w:rsidRPr="00E915D3" w:rsidRDefault="0045205D" w:rsidP="006C14BB">
      <w:pPr>
        <w:numPr>
          <w:ilvl w:val="0"/>
          <w:numId w:val="60"/>
        </w:numPr>
        <w:suppressAutoHyphens/>
        <w:ind w:left="567" w:hanging="567"/>
        <w:jc w:val="both"/>
        <w:rPr>
          <w:rFonts w:ascii="Arial" w:hAnsi="Arial" w:cs="Arial"/>
          <w:bCs/>
          <w:sz w:val="18"/>
          <w:szCs w:val="18"/>
        </w:rPr>
      </w:pPr>
      <w:r>
        <w:rPr>
          <w:rFonts w:ascii="Arial" w:hAnsi="Arial" w:cs="Arial"/>
          <w:bCs/>
          <w:sz w:val="18"/>
          <w:szCs w:val="18"/>
        </w:rPr>
        <w:t>Klauzula EIB 25</w:t>
      </w:r>
      <w:r w:rsidRPr="00E915D3">
        <w:rPr>
          <w:rFonts w:ascii="Arial" w:hAnsi="Arial" w:cs="Arial"/>
          <w:bCs/>
          <w:sz w:val="18"/>
          <w:szCs w:val="18"/>
        </w:rPr>
        <w:t xml:space="preserve"> /KLAUZULA ZABEZPIE</w:t>
      </w:r>
      <w:r w:rsidR="00FD4355">
        <w:rPr>
          <w:rFonts w:ascii="Arial" w:hAnsi="Arial" w:cs="Arial"/>
          <w:bCs/>
          <w:sz w:val="18"/>
          <w:szCs w:val="18"/>
        </w:rPr>
        <w:t>CZEŃ PRZECIWPOŻAROWYCH/ i EIB 26</w:t>
      </w:r>
      <w:r w:rsidRPr="00E915D3">
        <w:rPr>
          <w:rFonts w:ascii="Arial" w:hAnsi="Arial" w:cs="Arial"/>
          <w:bCs/>
          <w:sz w:val="18"/>
          <w:szCs w:val="18"/>
        </w:rPr>
        <w:t>B/ KLAUZULA ZABEZPIECZEŃ PRZECIWKRADZIEŻOWYCH/ dotyczy również lokalizacji, w których zostanie rozpoczęta działalność po zawarciu umowy ubezpieczenia;</w:t>
      </w:r>
    </w:p>
    <w:p w14:paraId="6EF059BB" w14:textId="77777777" w:rsidR="0045205D" w:rsidRPr="00E915D3" w:rsidRDefault="0045205D" w:rsidP="0045205D">
      <w:pPr>
        <w:ind w:left="567"/>
        <w:jc w:val="both"/>
        <w:rPr>
          <w:rFonts w:ascii="Arial" w:hAnsi="Arial" w:cs="Arial"/>
          <w:bCs/>
          <w:sz w:val="18"/>
          <w:szCs w:val="18"/>
        </w:rPr>
      </w:pPr>
    </w:p>
    <w:p w14:paraId="15AF44CF" w14:textId="77777777" w:rsidR="0045205D" w:rsidRPr="00E915D3" w:rsidRDefault="0045205D" w:rsidP="006C14BB">
      <w:pPr>
        <w:numPr>
          <w:ilvl w:val="0"/>
          <w:numId w:val="60"/>
        </w:numPr>
        <w:suppressAutoHyphens/>
        <w:ind w:left="567" w:hanging="567"/>
        <w:jc w:val="both"/>
        <w:rPr>
          <w:rFonts w:ascii="Arial" w:hAnsi="Arial" w:cs="Arial"/>
          <w:bCs/>
          <w:sz w:val="18"/>
          <w:szCs w:val="18"/>
        </w:rPr>
      </w:pPr>
      <w:r w:rsidRPr="00E915D3">
        <w:rPr>
          <w:rFonts w:ascii="Arial" w:hAnsi="Arial" w:cs="Arial"/>
          <w:bCs/>
          <w:sz w:val="18"/>
          <w:szCs w:val="18"/>
        </w:rPr>
        <w:t>Seria zdarzeń szkodowych powstałych na skutek jednego zdarzenia, traktowana jest jako jedno zdarzenie; odnosi się to również do zdarzeń objętych ochroną w ramach rozszerzeń ubezpieczenia przewidzianych w klauzulach dodatkowych i jakiekolwiek przewidziane w nich franszyzy lub udziały własne będą w takim przypadku potrącane wyłącznie jednokrotnie. Powyż</w:t>
      </w:r>
      <w:r w:rsidR="00326F36">
        <w:rPr>
          <w:rFonts w:ascii="Arial" w:hAnsi="Arial" w:cs="Arial"/>
          <w:bCs/>
          <w:sz w:val="18"/>
          <w:szCs w:val="18"/>
        </w:rPr>
        <w:t>sze nie dotyczy ryzyk kradzieży.</w:t>
      </w:r>
    </w:p>
    <w:p w14:paraId="7FEF85FF" w14:textId="77777777" w:rsidR="0045205D" w:rsidRPr="00E915D3" w:rsidRDefault="0045205D" w:rsidP="0045205D">
      <w:pPr>
        <w:ind w:left="567"/>
        <w:rPr>
          <w:rFonts w:ascii="Arial" w:hAnsi="Arial" w:cs="Arial"/>
          <w:bCs/>
          <w:sz w:val="18"/>
          <w:szCs w:val="18"/>
        </w:rPr>
      </w:pPr>
    </w:p>
    <w:p w14:paraId="22F48ECF" w14:textId="77777777" w:rsidR="0045205D" w:rsidRPr="00E915D3" w:rsidRDefault="0045205D" w:rsidP="006C14BB">
      <w:pPr>
        <w:numPr>
          <w:ilvl w:val="0"/>
          <w:numId w:val="60"/>
        </w:numPr>
        <w:suppressAutoHyphens/>
        <w:ind w:left="567" w:hanging="567"/>
        <w:jc w:val="both"/>
        <w:rPr>
          <w:rFonts w:ascii="Arial" w:hAnsi="Arial" w:cs="Arial"/>
          <w:bCs/>
          <w:sz w:val="18"/>
          <w:szCs w:val="18"/>
        </w:rPr>
      </w:pPr>
      <w:r w:rsidRPr="00E915D3">
        <w:rPr>
          <w:rFonts w:ascii="Arial" w:hAnsi="Arial" w:cs="Arial"/>
          <w:bCs/>
          <w:sz w:val="18"/>
          <w:szCs w:val="18"/>
        </w:rPr>
        <w:t>W sprawach nieuregulowanych w umowie generalnej zastosowanie będą miały przepisy kodeksu cywilnego.</w:t>
      </w:r>
    </w:p>
    <w:p w14:paraId="1B1768C1" w14:textId="77777777" w:rsidR="0045205D" w:rsidRPr="00886D0D" w:rsidRDefault="0045205D" w:rsidP="00886D0D">
      <w:pPr>
        <w:rPr>
          <w:rFonts w:ascii="Arial" w:hAnsi="Arial" w:cs="Arial"/>
          <w:bCs/>
          <w:sz w:val="18"/>
          <w:szCs w:val="18"/>
        </w:rPr>
      </w:pPr>
    </w:p>
    <w:p w14:paraId="6C1A6783" w14:textId="77777777" w:rsidR="0045205D" w:rsidRPr="00E915D3" w:rsidRDefault="0045205D" w:rsidP="006C14BB">
      <w:pPr>
        <w:numPr>
          <w:ilvl w:val="0"/>
          <w:numId w:val="60"/>
        </w:numPr>
        <w:suppressAutoHyphens/>
        <w:ind w:left="567" w:hanging="567"/>
        <w:jc w:val="both"/>
        <w:rPr>
          <w:rFonts w:ascii="Arial" w:hAnsi="Arial" w:cs="Arial"/>
          <w:bCs/>
          <w:sz w:val="18"/>
          <w:szCs w:val="18"/>
        </w:rPr>
      </w:pPr>
      <w:r w:rsidRPr="00E915D3">
        <w:rPr>
          <w:rFonts w:ascii="Arial" w:hAnsi="Arial" w:cs="Arial"/>
          <w:bCs/>
          <w:sz w:val="18"/>
          <w:szCs w:val="18"/>
        </w:rPr>
        <w:t xml:space="preserve">Postanowienia dotyczące Ubezpieczycieli, którym wspólnie udzielono zamówienia publicznego (np. konsorcjum/pool koasekuracyjny) </w:t>
      </w:r>
    </w:p>
    <w:p w14:paraId="4C01FDA8" w14:textId="77777777" w:rsidR="0045205D" w:rsidRPr="00E915D3" w:rsidRDefault="0045205D" w:rsidP="006C14BB">
      <w:pPr>
        <w:numPr>
          <w:ilvl w:val="0"/>
          <w:numId w:val="43"/>
        </w:numPr>
        <w:tabs>
          <w:tab w:val="num" w:pos="0"/>
        </w:tabs>
        <w:suppressAutoHyphens/>
        <w:jc w:val="both"/>
        <w:rPr>
          <w:rFonts w:ascii="Arial" w:hAnsi="Arial" w:cs="Arial"/>
          <w:bCs/>
          <w:sz w:val="18"/>
          <w:szCs w:val="18"/>
        </w:rPr>
      </w:pPr>
      <w:r w:rsidRPr="00E915D3">
        <w:rPr>
          <w:rFonts w:ascii="Arial" w:hAnsi="Arial" w:cs="Arial"/>
          <w:bCs/>
          <w:sz w:val="18"/>
          <w:szCs w:val="18"/>
        </w:rPr>
        <w:t>Ubezpieczyciele, którym wspólnie udzielono zamówienia publicznego, zwani dalej Koasekuratorami, zobowiązani są wskazać spośród siebie tzw. Koasekuratora Prowadzącego, uprawnionego do reprezentowania interesów wszystkich Koasekuratorów wobec Ubezpiecz</w:t>
      </w:r>
      <w:r>
        <w:rPr>
          <w:rFonts w:ascii="Arial" w:hAnsi="Arial" w:cs="Arial"/>
          <w:bCs/>
          <w:sz w:val="18"/>
          <w:szCs w:val="18"/>
        </w:rPr>
        <w:t xml:space="preserve">ającego/ Ubezpieczonego, m.in. </w:t>
      </w:r>
      <w:r>
        <w:rPr>
          <w:rFonts w:ascii="Arial" w:hAnsi="Arial" w:cs="Arial"/>
          <w:bCs/>
          <w:sz w:val="18"/>
          <w:szCs w:val="18"/>
        </w:rPr>
        <w:br/>
      </w:r>
      <w:r w:rsidRPr="00E915D3">
        <w:rPr>
          <w:rFonts w:ascii="Arial" w:hAnsi="Arial" w:cs="Arial"/>
          <w:bCs/>
          <w:sz w:val="18"/>
          <w:szCs w:val="18"/>
        </w:rPr>
        <w:t xml:space="preserve">w zakresie zawarcia i wykonywania umowy ubezpieczenia, w tym likwidacji szkód; </w:t>
      </w:r>
    </w:p>
    <w:p w14:paraId="036CF39F" w14:textId="77777777" w:rsidR="0045205D" w:rsidRPr="00E915D3" w:rsidRDefault="0045205D" w:rsidP="006C14BB">
      <w:pPr>
        <w:numPr>
          <w:ilvl w:val="0"/>
          <w:numId w:val="43"/>
        </w:numPr>
        <w:tabs>
          <w:tab w:val="num" w:pos="0"/>
        </w:tabs>
        <w:suppressAutoHyphens/>
        <w:jc w:val="both"/>
        <w:rPr>
          <w:rFonts w:ascii="Arial" w:hAnsi="Arial" w:cs="Arial"/>
          <w:bCs/>
          <w:sz w:val="18"/>
          <w:szCs w:val="18"/>
        </w:rPr>
      </w:pPr>
      <w:r w:rsidRPr="00E915D3">
        <w:rPr>
          <w:rFonts w:ascii="Arial" w:hAnsi="Arial" w:cs="Arial"/>
          <w:bCs/>
          <w:sz w:val="18"/>
          <w:szCs w:val="18"/>
        </w:rPr>
        <w:lastRenderedPageBreak/>
        <w:t>Koasekurator Prowadzący przedstawia wszystkie decyzje Koasekuratorów, w tym w szczególności o uznaniu lub odmowie uznania roszczenia ze skutkiem dla pozostałych Koasekuratorów;</w:t>
      </w:r>
    </w:p>
    <w:p w14:paraId="05CAC939" w14:textId="77777777" w:rsidR="0045205D" w:rsidRPr="00E915D3" w:rsidRDefault="0045205D" w:rsidP="006C14BB">
      <w:pPr>
        <w:numPr>
          <w:ilvl w:val="0"/>
          <w:numId w:val="43"/>
        </w:numPr>
        <w:tabs>
          <w:tab w:val="num" w:pos="0"/>
        </w:tabs>
        <w:suppressAutoHyphens/>
        <w:jc w:val="both"/>
        <w:rPr>
          <w:rFonts w:ascii="Arial" w:hAnsi="Arial" w:cs="Arial"/>
          <w:bCs/>
          <w:sz w:val="18"/>
          <w:szCs w:val="18"/>
        </w:rPr>
      </w:pPr>
      <w:r w:rsidRPr="00E915D3">
        <w:rPr>
          <w:rFonts w:ascii="Arial" w:hAnsi="Arial" w:cs="Arial"/>
          <w:bCs/>
          <w:sz w:val="18"/>
          <w:szCs w:val="18"/>
        </w:rPr>
        <w:t>Zapłata składki ubezpieczeniowej nastąpi na konto bankowe wskazane Ubezpieczającemu przez Koasekuratora Prowadzącego w polisie lub w innym dokumencie w formie pisemnej pod rygorem nieważności. Zapłata składki ubezpieczeniowej wobec jednego z Koasekuratorów, powoduje wygaśnięcie długu Ubezpieczającego wobec wszystkich Koasekuratorów (solidarność wierzycieli);</w:t>
      </w:r>
    </w:p>
    <w:p w14:paraId="4F96347F" w14:textId="77777777" w:rsidR="0045205D" w:rsidRPr="00E915D3" w:rsidRDefault="0045205D" w:rsidP="006C14BB">
      <w:pPr>
        <w:numPr>
          <w:ilvl w:val="0"/>
          <w:numId w:val="43"/>
        </w:numPr>
        <w:tabs>
          <w:tab w:val="num" w:pos="0"/>
        </w:tabs>
        <w:suppressAutoHyphens/>
        <w:jc w:val="both"/>
        <w:rPr>
          <w:rFonts w:ascii="Arial" w:hAnsi="Arial" w:cs="Arial"/>
          <w:bCs/>
          <w:sz w:val="18"/>
          <w:szCs w:val="18"/>
        </w:rPr>
      </w:pPr>
      <w:r w:rsidRPr="00E915D3">
        <w:rPr>
          <w:rFonts w:ascii="Arial" w:hAnsi="Arial" w:cs="Arial"/>
          <w:bCs/>
          <w:sz w:val="18"/>
          <w:szCs w:val="18"/>
        </w:rPr>
        <w:t>Dla celów umowy ubezpieczenia, gdziekolwiek w polisie lub powołanych ogólnych lub szczególnych warunkach ubezpieczenia, mających zastosowanie do umowy ubezpieczenia, użyty jest zwrot „Ubezpieczyciel” lub firma Koasekuratora, zapis taki będzie rozumiany jako odnoszący się do wszystkich Koasekuratorów.</w:t>
      </w:r>
    </w:p>
    <w:p w14:paraId="5068CD18" w14:textId="77777777" w:rsidR="0045205D" w:rsidRPr="00E915D3" w:rsidRDefault="0045205D" w:rsidP="0045205D">
      <w:pPr>
        <w:ind w:left="1287"/>
        <w:jc w:val="both"/>
        <w:rPr>
          <w:rFonts w:ascii="Arial" w:hAnsi="Arial" w:cs="Arial"/>
          <w:bCs/>
          <w:sz w:val="18"/>
          <w:szCs w:val="18"/>
        </w:rPr>
      </w:pPr>
    </w:p>
    <w:p w14:paraId="5F90ED34" w14:textId="77777777" w:rsidR="0045205D" w:rsidRPr="00E915D3" w:rsidRDefault="0045205D" w:rsidP="006C14BB">
      <w:pPr>
        <w:numPr>
          <w:ilvl w:val="0"/>
          <w:numId w:val="60"/>
        </w:numPr>
        <w:suppressAutoHyphens/>
        <w:ind w:left="567" w:hanging="567"/>
        <w:jc w:val="both"/>
        <w:rPr>
          <w:rFonts w:ascii="Arial" w:hAnsi="Arial" w:cs="Arial"/>
          <w:b/>
          <w:sz w:val="18"/>
          <w:szCs w:val="18"/>
        </w:rPr>
      </w:pPr>
      <w:r w:rsidRPr="00E915D3">
        <w:rPr>
          <w:rFonts w:ascii="Arial" w:hAnsi="Arial" w:cs="Arial"/>
          <w:bCs/>
          <w:sz w:val="18"/>
          <w:szCs w:val="18"/>
        </w:rPr>
        <w:t xml:space="preserve">Umowy ubezpieczenia będą zawarte i wykonywane przy udziale i za pośrednictwem brokera ubezpieczeniowego </w:t>
      </w:r>
      <w:r>
        <w:rPr>
          <w:rFonts w:ascii="Arial" w:hAnsi="Arial" w:cs="Arial"/>
          <w:bCs/>
          <w:sz w:val="18"/>
          <w:szCs w:val="18"/>
        </w:rPr>
        <w:br/>
      </w:r>
      <w:r w:rsidRPr="00E915D3">
        <w:rPr>
          <w:rFonts w:ascii="Arial" w:hAnsi="Arial" w:cs="Arial"/>
          <w:bCs/>
          <w:sz w:val="18"/>
          <w:szCs w:val="18"/>
        </w:rPr>
        <w:t>EIB SA z siedzibą w Toruniu przy ul. Jęczmiennej 21, kod pocztowy 87-100, wpisanego do Krajowego Rejestru Sądowego pod numerem 0000050455.</w:t>
      </w:r>
    </w:p>
    <w:p w14:paraId="55E8DBC6" w14:textId="77777777" w:rsidR="0045205D" w:rsidRPr="00E915D3" w:rsidRDefault="0045205D" w:rsidP="0045205D">
      <w:pPr>
        <w:rPr>
          <w:rFonts w:ascii="Arial" w:hAnsi="Arial" w:cs="Arial"/>
          <w:b/>
          <w:sz w:val="18"/>
          <w:szCs w:val="18"/>
        </w:rPr>
      </w:pPr>
    </w:p>
    <w:p w14:paraId="61442CBE" w14:textId="77777777" w:rsidR="0045205D" w:rsidRPr="00E915D3" w:rsidRDefault="0045205D" w:rsidP="0045205D">
      <w:pPr>
        <w:rPr>
          <w:rFonts w:ascii="Arial" w:hAnsi="Arial" w:cs="Arial"/>
          <w:b/>
          <w:sz w:val="18"/>
          <w:szCs w:val="18"/>
        </w:rPr>
      </w:pPr>
    </w:p>
    <w:p w14:paraId="0F7571DB" w14:textId="77777777" w:rsidR="0045205D" w:rsidRPr="00E915D3" w:rsidRDefault="0045205D" w:rsidP="0045205D">
      <w:pPr>
        <w:pageBreakBefore/>
        <w:rPr>
          <w:rFonts w:ascii="Arial" w:hAnsi="Arial" w:cs="Arial"/>
          <w:b/>
          <w:sz w:val="18"/>
          <w:szCs w:val="18"/>
        </w:rPr>
      </w:pPr>
      <w:r w:rsidRPr="00E915D3">
        <w:rPr>
          <w:rFonts w:ascii="Arial" w:hAnsi="Arial" w:cs="Arial"/>
          <w:b/>
          <w:sz w:val="18"/>
          <w:szCs w:val="18"/>
        </w:rPr>
        <w:lastRenderedPageBreak/>
        <w:t xml:space="preserve">Część 01 - </w:t>
      </w:r>
      <w:r w:rsidR="00FD4355" w:rsidRPr="00FD4355">
        <w:rPr>
          <w:rFonts w:ascii="Arial" w:hAnsi="Arial" w:cs="Arial"/>
          <w:b/>
          <w:sz w:val="18"/>
          <w:szCs w:val="18"/>
        </w:rPr>
        <w:t>Ubezpieczenie mienia, odpowiedzialności cywilnej oraz ubezpieczenie NNW</w:t>
      </w:r>
    </w:p>
    <w:p w14:paraId="279DA990" w14:textId="77777777" w:rsidR="0045205D" w:rsidRPr="00E915D3" w:rsidRDefault="0045205D" w:rsidP="0045205D">
      <w:pPr>
        <w:spacing w:before="120"/>
        <w:jc w:val="center"/>
        <w:rPr>
          <w:rFonts w:ascii="Arial" w:hAnsi="Arial" w:cs="Arial"/>
          <w:b/>
          <w:sz w:val="18"/>
          <w:szCs w:val="18"/>
        </w:rPr>
      </w:pPr>
      <w:r w:rsidRPr="00E915D3">
        <w:rPr>
          <w:rFonts w:ascii="Arial" w:hAnsi="Arial" w:cs="Arial"/>
          <w:b/>
          <w:sz w:val="18"/>
          <w:szCs w:val="18"/>
        </w:rPr>
        <w:t>§ 1</w:t>
      </w:r>
    </w:p>
    <w:p w14:paraId="667ECC55" w14:textId="77777777" w:rsidR="0045205D" w:rsidRPr="00E915D3" w:rsidRDefault="0045205D" w:rsidP="0045205D">
      <w:pPr>
        <w:spacing w:before="120"/>
        <w:jc w:val="center"/>
        <w:rPr>
          <w:rFonts w:ascii="Arial" w:hAnsi="Arial" w:cs="Arial"/>
          <w:b/>
          <w:bCs/>
          <w:iCs/>
          <w:sz w:val="18"/>
          <w:szCs w:val="18"/>
        </w:rPr>
      </w:pPr>
      <w:r w:rsidRPr="00E915D3">
        <w:rPr>
          <w:rFonts w:ascii="Arial" w:hAnsi="Arial" w:cs="Arial"/>
          <w:b/>
          <w:sz w:val="18"/>
          <w:szCs w:val="18"/>
        </w:rPr>
        <w:t>UBEZPIECZENIE MIENIA OD WSZYSTKICH RYZYK</w:t>
      </w:r>
    </w:p>
    <w:p w14:paraId="2971BC9C" w14:textId="77777777" w:rsidR="0045205D" w:rsidRPr="00E915D3" w:rsidRDefault="0045205D" w:rsidP="006C14BB">
      <w:pPr>
        <w:numPr>
          <w:ilvl w:val="0"/>
          <w:numId w:val="51"/>
        </w:numPr>
        <w:suppressAutoHyphens/>
        <w:spacing w:before="120" w:after="120"/>
        <w:ind w:left="540" w:hanging="540"/>
        <w:jc w:val="both"/>
        <w:rPr>
          <w:rFonts w:ascii="Arial" w:hAnsi="Arial" w:cs="Arial"/>
          <w:sz w:val="18"/>
          <w:szCs w:val="18"/>
        </w:rPr>
      </w:pPr>
      <w:r w:rsidRPr="00E915D3">
        <w:rPr>
          <w:rFonts w:ascii="Arial" w:hAnsi="Arial" w:cs="Arial"/>
          <w:b/>
          <w:bCs/>
          <w:iCs/>
          <w:sz w:val="18"/>
          <w:szCs w:val="18"/>
        </w:rPr>
        <w:t>Przedmiot ubezpieczenia</w:t>
      </w:r>
    </w:p>
    <w:p w14:paraId="0B5D7D73" w14:textId="77777777" w:rsidR="0045205D" w:rsidRPr="00E915D3" w:rsidRDefault="0045205D" w:rsidP="006C14BB">
      <w:pPr>
        <w:numPr>
          <w:ilvl w:val="0"/>
          <w:numId w:val="70"/>
        </w:numPr>
        <w:tabs>
          <w:tab w:val="left" w:pos="540"/>
          <w:tab w:val="left" w:pos="1410"/>
        </w:tabs>
        <w:suppressAutoHyphens/>
        <w:spacing w:before="100" w:after="120"/>
        <w:jc w:val="both"/>
        <w:rPr>
          <w:rFonts w:ascii="Arial" w:hAnsi="Arial" w:cs="Arial"/>
          <w:sz w:val="18"/>
          <w:szCs w:val="18"/>
        </w:rPr>
      </w:pPr>
      <w:r w:rsidRPr="00E915D3">
        <w:rPr>
          <w:rFonts w:ascii="Arial" w:hAnsi="Arial" w:cs="Arial"/>
          <w:sz w:val="18"/>
          <w:szCs w:val="18"/>
        </w:rPr>
        <w:t>Ochroną ubezpieczeniową w ramach ubezpieczenia mienia od wszystkich ryzyk objęte będą:</w:t>
      </w:r>
    </w:p>
    <w:p w14:paraId="1CA250EA" w14:textId="77777777" w:rsidR="0045205D" w:rsidRPr="00E915D3" w:rsidRDefault="0045205D" w:rsidP="006C14BB">
      <w:pPr>
        <w:numPr>
          <w:ilvl w:val="1"/>
          <w:numId w:val="47"/>
        </w:numPr>
        <w:suppressAutoHyphens/>
        <w:jc w:val="both"/>
        <w:rPr>
          <w:rFonts w:ascii="Arial" w:hAnsi="Arial" w:cs="Arial"/>
          <w:sz w:val="18"/>
          <w:szCs w:val="18"/>
        </w:rPr>
      </w:pPr>
      <w:r w:rsidRPr="00E915D3">
        <w:rPr>
          <w:rFonts w:ascii="Arial" w:hAnsi="Arial" w:cs="Arial"/>
          <w:sz w:val="18"/>
          <w:szCs w:val="18"/>
        </w:rPr>
        <w:t>Zadeklarowane środki trwałe (bez względu na wiek, stopień umorzenia/amortyzacji i technicznego/faktycznego zużycia),</w:t>
      </w:r>
    </w:p>
    <w:p w14:paraId="1A06D3F6" w14:textId="77777777" w:rsidR="0045205D" w:rsidRPr="00E915D3" w:rsidRDefault="0045205D" w:rsidP="006C14BB">
      <w:pPr>
        <w:numPr>
          <w:ilvl w:val="1"/>
          <w:numId w:val="47"/>
        </w:numPr>
        <w:suppressAutoHyphens/>
        <w:jc w:val="both"/>
        <w:rPr>
          <w:rFonts w:ascii="Arial" w:hAnsi="Arial" w:cs="Arial"/>
          <w:sz w:val="18"/>
          <w:szCs w:val="18"/>
        </w:rPr>
      </w:pPr>
      <w:r w:rsidRPr="00E915D3">
        <w:rPr>
          <w:rFonts w:ascii="Arial" w:hAnsi="Arial" w:cs="Arial"/>
          <w:sz w:val="18"/>
          <w:szCs w:val="18"/>
        </w:rPr>
        <w:t>Niskocenne środki trwałe (w tym pozaewidencyjne mienie</w:t>
      </w:r>
      <w:r w:rsidR="005A7FD5">
        <w:rPr>
          <w:rFonts w:ascii="Arial" w:hAnsi="Arial" w:cs="Arial"/>
          <w:sz w:val="18"/>
          <w:szCs w:val="18"/>
        </w:rPr>
        <w:t xml:space="preserve"> również komputery</w:t>
      </w:r>
      <w:r w:rsidRPr="00E915D3">
        <w:rPr>
          <w:rFonts w:ascii="Arial" w:hAnsi="Arial" w:cs="Arial"/>
          <w:sz w:val="18"/>
          <w:szCs w:val="18"/>
        </w:rPr>
        <w:t>),</w:t>
      </w:r>
    </w:p>
    <w:p w14:paraId="12FE4BA1" w14:textId="77777777" w:rsidR="0045205D" w:rsidRPr="00E915D3" w:rsidRDefault="0045205D" w:rsidP="006C14BB">
      <w:pPr>
        <w:numPr>
          <w:ilvl w:val="1"/>
          <w:numId w:val="47"/>
        </w:numPr>
        <w:suppressAutoHyphens/>
        <w:jc w:val="both"/>
        <w:rPr>
          <w:rFonts w:ascii="Arial" w:hAnsi="Arial" w:cs="Arial"/>
          <w:sz w:val="18"/>
          <w:szCs w:val="18"/>
        </w:rPr>
      </w:pPr>
      <w:r w:rsidRPr="00E915D3">
        <w:rPr>
          <w:rFonts w:ascii="Arial" w:hAnsi="Arial" w:cs="Arial"/>
          <w:sz w:val="18"/>
          <w:szCs w:val="18"/>
        </w:rPr>
        <w:t>Środki obrotowe,</w:t>
      </w:r>
    </w:p>
    <w:p w14:paraId="40A80900" w14:textId="77777777" w:rsidR="0045205D" w:rsidRPr="00E915D3" w:rsidRDefault="0045205D" w:rsidP="006C14BB">
      <w:pPr>
        <w:numPr>
          <w:ilvl w:val="1"/>
          <w:numId w:val="47"/>
        </w:numPr>
        <w:suppressAutoHyphens/>
        <w:jc w:val="both"/>
        <w:rPr>
          <w:rFonts w:ascii="Arial" w:hAnsi="Arial" w:cs="Arial"/>
          <w:sz w:val="18"/>
          <w:szCs w:val="18"/>
        </w:rPr>
      </w:pPr>
      <w:r w:rsidRPr="00E915D3">
        <w:rPr>
          <w:rFonts w:ascii="Arial" w:hAnsi="Arial" w:cs="Arial"/>
          <w:sz w:val="18"/>
          <w:szCs w:val="18"/>
        </w:rPr>
        <w:t>Wartości pieniężne, gotówka w kasie,</w:t>
      </w:r>
    </w:p>
    <w:p w14:paraId="096E109B" w14:textId="77777777" w:rsidR="0045205D" w:rsidRPr="00E915D3" w:rsidRDefault="0045205D" w:rsidP="006C14BB">
      <w:pPr>
        <w:numPr>
          <w:ilvl w:val="1"/>
          <w:numId w:val="47"/>
        </w:numPr>
        <w:suppressAutoHyphens/>
        <w:jc w:val="both"/>
        <w:rPr>
          <w:rFonts w:ascii="Arial" w:hAnsi="Arial" w:cs="Arial"/>
          <w:sz w:val="18"/>
          <w:szCs w:val="18"/>
        </w:rPr>
      </w:pPr>
      <w:r w:rsidRPr="00E915D3">
        <w:rPr>
          <w:rFonts w:ascii="Arial" w:hAnsi="Arial" w:cs="Arial"/>
          <w:sz w:val="18"/>
          <w:szCs w:val="18"/>
        </w:rPr>
        <w:t>Nakłady adaptacyjne, nakłady inwestycyjne,</w:t>
      </w:r>
    </w:p>
    <w:p w14:paraId="5E7FC859" w14:textId="61EC1076" w:rsidR="0045205D" w:rsidRPr="00E915D3" w:rsidRDefault="0045205D" w:rsidP="006C14BB">
      <w:pPr>
        <w:numPr>
          <w:ilvl w:val="1"/>
          <w:numId w:val="47"/>
        </w:numPr>
        <w:suppressAutoHyphens/>
        <w:jc w:val="both"/>
        <w:rPr>
          <w:rFonts w:ascii="Arial" w:hAnsi="Arial" w:cs="Arial"/>
          <w:sz w:val="18"/>
          <w:szCs w:val="18"/>
        </w:rPr>
      </w:pPr>
      <w:r w:rsidRPr="00E915D3">
        <w:rPr>
          <w:rFonts w:ascii="Arial" w:hAnsi="Arial" w:cs="Arial"/>
          <w:sz w:val="18"/>
          <w:szCs w:val="18"/>
        </w:rPr>
        <w:t>Mienie pracownicze (</w:t>
      </w:r>
      <w:r w:rsidRPr="00E915D3">
        <w:rPr>
          <w:rFonts w:ascii="Arial" w:hAnsi="Arial" w:cs="Arial"/>
          <w:bCs/>
          <w:iCs/>
          <w:sz w:val="18"/>
          <w:szCs w:val="18"/>
        </w:rPr>
        <w:t>przez mienie pracownicze rozumie się mienie ruchome pracowników Ubezpieczającego/</w:t>
      </w:r>
      <w:r w:rsidR="005A7FD5" w:rsidRPr="00E915D3">
        <w:rPr>
          <w:rFonts w:ascii="Arial" w:hAnsi="Arial" w:cs="Arial"/>
          <w:bCs/>
          <w:iCs/>
          <w:sz w:val="18"/>
          <w:szCs w:val="18"/>
        </w:rPr>
        <w:t>Ubezpiecz</w:t>
      </w:r>
      <w:r w:rsidR="005A7FD5">
        <w:rPr>
          <w:rFonts w:ascii="Arial" w:hAnsi="Arial" w:cs="Arial"/>
          <w:bCs/>
          <w:iCs/>
          <w:sz w:val="18"/>
          <w:szCs w:val="18"/>
        </w:rPr>
        <w:t>onego</w:t>
      </w:r>
      <w:r w:rsidR="005A7FD5" w:rsidRPr="00E915D3">
        <w:rPr>
          <w:rFonts w:ascii="Arial" w:hAnsi="Arial" w:cs="Arial"/>
          <w:bCs/>
          <w:iCs/>
          <w:sz w:val="18"/>
          <w:szCs w:val="18"/>
        </w:rPr>
        <w:t xml:space="preserve"> </w:t>
      </w:r>
      <w:r w:rsidRPr="00E915D3">
        <w:rPr>
          <w:rFonts w:ascii="Arial" w:hAnsi="Arial" w:cs="Arial"/>
          <w:bCs/>
          <w:iCs/>
          <w:sz w:val="18"/>
          <w:szCs w:val="18"/>
        </w:rPr>
        <w:t>znajdujące się w miejscu ubezpieczenia, z wyłączeniem wartości pieniężnych, dokumentów i biżuterii oraz pojazdów mechanicznych.</w:t>
      </w:r>
      <w:r w:rsidRPr="00E915D3">
        <w:rPr>
          <w:rFonts w:ascii="Arial" w:hAnsi="Arial" w:cs="Arial"/>
          <w:sz w:val="18"/>
          <w:szCs w:val="18"/>
        </w:rPr>
        <w:t>),</w:t>
      </w:r>
    </w:p>
    <w:p w14:paraId="6735E774" w14:textId="77777777" w:rsidR="0045205D" w:rsidRPr="00E915D3" w:rsidRDefault="0045205D" w:rsidP="006C14BB">
      <w:pPr>
        <w:numPr>
          <w:ilvl w:val="1"/>
          <w:numId w:val="47"/>
        </w:numPr>
        <w:suppressAutoHyphens/>
        <w:jc w:val="both"/>
        <w:rPr>
          <w:rFonts w:ascii="Arial" w:hAnsi="Arial" w:cs="Arial"/>
          <w:sz w:val="18"/>
          <w:szCs w:val="18"/>
        </w:rPr>
      </w:pPr>
      <w:r w:rsidRPr="00E915D3">
        <w:rPr>
          <w:rFonts w:ascii="Arial" w:hAnsi="Arial" w:cs="Arial"/>
          <w:sz w:val="18"/>
          <w:szCs w:val="18"/>
        </w:rPr>
        <w:t>Mienie osób trzecich ( przekazane Ubezpieczającemu/Ubezpieczonemu do używania w ramach najmu, dzierżawy, użyczenia lub innej formy korzystania z cudzej rzeczy oraz mienie uczniowskie,  osobiste mienie pacjentów, podopiecznych, pensjonariuszy, eksponaty i dzieła sztuki powierzone, sprzęt elektroniczny),</w:t>
      </w:r>
    </w:p>
    <w:p w14:paraId="19FD4747" w14:textId="77777777" w:rsidR="0045205D" w:rsidRPr="00E915D3" w:rsidRDefault="0045205D" w:rsidP="006C14BB">
      <w:pPr>
        <w:numPr>
          <w:ilvl w:val="1"/>
          <w:numId w:val="47"/>
        </w:numPr>
        <w:suppressAutoHyphens/>
        <w:jc w:val="both"/>
        <w:rPr>
          <w:rFonts w:ascii="Arial" w:hAnsi="Arial" w:cs="Arial"/>
          <w:sz w:val="18"/>
          <w:szCs w:val="18"/>
        </w:rPr>
      </w:pPr>
      <w:r w:rsidRPr="00E915D3">
        <w:rPr>
          <w:rFonts w:ascii="Arial" w:hAnsi="Arial" w:cs="Arial"/>
          <w:sz w:val="18"/>
          <w:szCs w:val="18"/>
        </w:rPr>
        <w:t>Bez względu na odmienne postanowienia ogólnych warunków ubezpieczenia ochroną ubezpieczeniową zostaną objęte</w:t>
      </w:r>
      <w:r>
        <w:rPr>
          <w:rFonts w:ascii="Arial" w:hAnsi="Arial" w:cs="Arial"/>
          <w:sz w:val="18"/>
          <w:szCs w:val="18"/>
        </w:rPr>
        <w:t xml:space="preserve"> m.in.</w:t>
      </w:r>
      <w:r w:rsidRPr="00E915D3">
        <w:rPr>
          <w:rFonts w:ascii="Arial" w:hAnsi="Arial" w:cs="Arial"/>
          <w:sz w:val="18"/>
          <w:szCs w:val="18"/>
        </w:rPr>
        <w:t>:</w:t>
      </w:r>
    </w:p>
    <w:p w14:paraId="24A4251E" w14:textId="5A6CC37B" w:rsidR="0045205D" w:rsidRPr="00E915D3" w:rsidRDefault="0045205D" w:rsidP="006C14BB">
      <w:pPr>
        <w:numPr>
          <w:ilvl w:val="2"/>
          <w:numId w:val="47"/>
        </w:numPr>
        <w:suppressAutoHyphens/>
        <w:ind w:left="2410" w:hanging="283"/>
        <w:jc w:val="both"/>
        <w:rPr>
          <w:rFonts w:ascii="Arial" w:hAnsi="Arial" w:cs="Arial"/>
          <w:sz w:val="18"/>
          <w:szCs w:val="18"/>
        </w:rPr>
      </w:pPr>
      <w:r w:rsidRPr="00E915D3">
        <w:rPr>
          <w:rFonts w:ascii="Arial" w:hAnsi="Arial" w:cs="Arial"/>
          <w:sz w:val="18"/>
          <w:szCs w:val="18"/>
        </w:rPr>
        <w:t>sieci elektroenergetyczne oraz inne przyłącza związane z funkcjonowaniem obiektu tj. m.in. zamontowane w budynkach linie kablowe, światłowodowe, telekomunikacyjne, elektryczne wraz ze stacjami transformatorowo - rozdzielczymi, oraz linie naziemne, podziemne i ich wyposażenie, jeżeli służą wyłącznie zaspokojeniu potrzeb Ubezpieczonego w ramach prowadzonej działalności i stanowią jego własność oraz zlokalizowane są na terenie będącym w jego posiadaniu,</w:t>
      </w:r>
    </w:p>
    <w:p w14:paraId="4830BDD3" w14:textId="7222AFCC" w:rsidR="0045205D" w:rsidRPr="00E915D3" w:rsidRDefault="0045205D" w:rsidP="006C14BB">
      <w:pPr>
        <w:numPr>
          <w:ilvl w:val="2"/>
          <w:numId w:val="47"/>
        </w:numPr>
        <w:suppressAutoHyphens/>
        <w:ind w:left="2410" w:hanging="283"/>
        <w:jc w:val="both"/>
        <w:rPr>
          <w:rFonts w:ascii="Arial" w:hAnsi="Arial" w:cs="Arial"/>
          <w:sz w:val="18"/>
          <w:szCs w:val="18"/>
        </w:rPr>
      </w:pPr>
      <w:r>
        <w:rPr>
          <w:rFonts w:ascii="Arial" w:hAnsi="Arial" w:cs="Arial"/>
          <w:sz w:val="18"/>
          <w:szCs w:val="18"/>
        </w:rPr>
        <w:t xml:space="preserve">ogrodzenia, </w:t>
      </w:r>
      <w:r w:rsidRPr="00E915D3">
        <w:rPr>
          <w:rFonts w:ascii="Arial" w:hAnsi="Arial" w:cs="Arial"/>
          <w:sz w:val="18"/>
          <w:szCs w:val="18"/>
        </w:rPr>
        <w:t xml:space="preserve">bramy, </w:t>
      </w:r>
      <w:r>
        <w:rPr>
          <w:rFonts w:ascii="Arial" w:hAnsi="Arial" w:cs="Arial"/>
          <w:sz w:val="18"/>
          <w:szCs w:val="18"/>
        </w:rPr>
        <w:t xml:space="preserve">płoty, balustrady, bariery energochłonne, ekrany akustyczne, drogi, chodniki, </w:t>
      </w:r>
      <w:r w:rsidRPr="00E915D3">
        <w:rPr>
          <w:rFonts w:ascii="Arial" w:hAnsi="Arial" w:cs="Arial"/>
          <w:sz w:val="18"/>
          <w:szCs w:val="18"/>
        </w:rPr>
        <w:t xml:space="preserve">mosty, </w:t>
      </w:r>
      <w:r>
        <w:rPr>
          <w:rFonts w:ascii="Arial" w:hAnsi="Arial" w:cs="Arial"/>
          <w:sz w:val="18"/>
          <w:szCs w:val="18"/>
        </w:rPr>
        <w:t xml:space="preserve">ronda, skrzyżowania, </w:t>
      </w:r>
      <w:r w:rsidRPr="00E915D3">
        <w:rPr>
          <w:rFonts w:ascii="Arial" w:hAnsi="Arial" w:cs="Arial"/>
          <w:sz w:val="18"/>
          <w:szCs w:val="18"/>
        </w:rPr>
        <w:t xml:space="preserve">tunele, wiadukty, zbiornik na wodę deszczową, estakady, fontanny, witaczki, parkingi, schody, progi zwalniające, boiska sportowe i place zabaw wraz z instalowanym wyposażeniem </w:t>
      </w:r>
      <w:r w:rsidRPr="00E915D3">
        <w:rPr>
          <w:rFonts w:ascii="Arial" w:hAnsi="Arial" w:cs="Arial"/>
          <w:sz w:val="18"/>
          <w:szCs w:val="18"/>
        </w:rPr>
        <w:lastRenderedPageBreak/>
        <w:t xml:space="preserve">(infrastrukturą), stadiony, trybuny, siłownie na wolnym powietrzu, dźwigi osobowe, </w:t>
      </w:r>
      <w:r>
        <w:rPr>
          <w:rFonts w:ascii="Arial" w:hAnsi="Arial" w:cs="Arial"/>
          <w:sz w:val="18"/>
          <w:szCs w:val="18"/>
        </w:rPr>
        <w:t xml:space="preserve">sieci kanalizacyjne, gazowe, wodociągowe, deszczowe wraz z przyłączami i pokrywami, </w:t>
      </w:r>
      <w:r w:rsidRPr="00E915D3">
        <w:rPr>
          <w:rFonts w:ascii="Arial" w:hAnsi="Arial" w:cs="Arial"/>
          <w:sz w:val="18"/>
          <w:szCs w:val="18"/>
        </w:rPr>
        <w:t xml:space="preserve"> toalety stałe i kontenerowe, pojemniki na surowce wtórne, kosze, ławki, </w:t>
      </w:r>
    </w:p>
    <w:p w14:paraId="10EF1DE6" w14:textId="77777777" w:rsidR="0045205D" w:rsidRDefault="0045205D" w:rsidP="006C14BB">
      <w:pPr>
        <w:numPr>
          <w:ilvl w:val="2"/>
          <w:numId w:val="47"/>
        </w:numPr>
        <w:suppressAutoHyphens/>
        <w:ind w:left="2410" w:hanging="283"/>
        <w:jc w:val="both"/>
        <w:rPr>
          <w:rFonts w:ascii="Arial" w:hAnsi="Arial" w:cs="Arial"/>
          <w:sz w:val="18"/>
          <w:szCs w:val="18"/>
        </w:rPr>
      </w:pPr>
      <w:r>
        <w:rPr>
          <w:rFonts w:ascii="Arial" w:hAnsi="Arial" w:cs="Arial"/>
          <w:sz w:val="18"/>
          <w:szCs w:val="18"/>
        </w:rPr>
        <w:t xml:space="preserve">maszyny, urządzenia i wyposażenie, </w:t>
      </w:r>
    </w:p>
    <w:p w14:paraId="405AB6A7" w14:textId="77777777" w:rsidR="0045205D" w:rsidRPr="00E915D3" w:rsidRDefault="0045205D" w:rsidP="006C14BB">
      <w:pPr>
        <w:numPr>
          <w:ilvl w:val="2"/>
          <w:numId w:val="47"/>
        </w:numPr>
        <w:suppressAutoHyphens/>
        <w:ind w:left="2410" w:hanging="283"/>
        <w:jc w:val="both"/>
        <w:rPr>
          <w:rFonts w:ascii="Arial" w:hAnsi="Arial" w:cs="Arial"/>
          <w:sz w:val="18"/>
          <w:szCs w:val="18"/>
        </w:rPr>
      </w:pPr>
      <w:r w:rsidRPr="00E915D3">
        <w:rPr>
          <w:rFonts w:ascii="Arial" w:hAnsi="Arial" w:cs="Arial"/>
          <w:sz w:val="18"/>
          <w:szCs w:val="18"/>
        </w:rPr>
        <w:t xml:space="preserve">budynki i lokale nie użytkowane przez okres dłuższy niż 30 dni, tzw. pustostany, </w:t>
      </w:r>
    </w:p>
    <w:p w14:paraId="731E040D" w14:textId="77777777" w:rsidR="0045205D" w:rsidRPr="00E915D3" w:rsidRDefault="0045205D" w:rsidP="006C14BB">
      <w:pPr>
        <w:numPr>
          <w:ilvl w:val="2"/>
          <w:numId w:val="47"/>
        </w:numPr>
        <w:suppressAutoHyphens/>
        <w:ind w:left="2410" w:hanging="283"/>
        <w:jc w:val="both"/>
        <w:rPr>
          <w:rFonts w:ascii="Arial" w:hAnsi="Arial" w:cs="Arial"/>
          <w:sz w:val="18"/>
          <w:szCs w:val="18"/>
        </w:rPr>
      </w:pPr>
      <w:r w:rsidRPr="00E915D3">
        <w:rPr>
          <w:rFonts w:ascii="Arial" w:hAnsi="Arial" w:cs="Arial"/>
          <w:sz w:val="18"/>
          <w:szCs w:val="18"/>
        </w:rPr>
        <w:t xml:space="preserve">mienie zabytkowe lub o charakterze zabytkowego, </w:t>
      </w:r>
    </w:p>
    <w:p w14:paraId="618E4954" w14:textId="77777777" w:rsidR="0045205D" w:rsidRPr="00E915D3" w:rsidRDefault="0045205D" w:rsidP="006C14BB">
      <w:pPr>
        <w:numPr>
          <w:ilvl w:val="2"/>
          <w:numId w:val="47"/>
        </w:numPr>
        <w:suppressAutoHyphens/>
        <w:ind w:left="2410" w:hanging="283"/>
        <w:jc w:val="both"/>
        <w:rPr>
          <w:rFonts w:ascii="Arial" w:hAnsi="Arial" w:cs="Arial"/>
          <w:sz w:val="18"/>
          <w:szCs w:val="18"/>
        </w:rPr>
      </w:pPr>
      <w:r w:rsidRPr="00E915D3">
        <w:rPr>
          <w:rFonts w:ascii="Arial" w:hAnsi="Arial" w:cs="Arial"/>
          <w:sz w:val="18"/>
          <w:szCs w:val="18"/>
        </w:rPr>
        <w:t>instrumenty muzyczne i pomoce dydaktyczne,</w:t>
      </w:r>
    </w:p>
    <w:p w14:paraId="2A9FF6DB" w14:textId="37BF2C35" w:rsidR="0045205D" w:rsidRPr="00E915D3" w:rsidRDefault="0045205D" w:rsidP="006C14BB">
      <w:pPr>
        <w:numPr>
          <w:ilvl w:val="2"/>
          <w:numId w:val="47"/>
        </w:numPr>
        <w:suppressAutoHyphens/>
        <w:ind w:left="2410" w:hanging="283"/>
        <w:jc w:val="both"/>
        <w:rPr>
          <w:rFonts w:ascii="Arial" w:hAnsi="Arial" w:cs="Arial"/>
          <w:sz w:val="18"/>
          <w:szCs w:val="18"/>
        </w:rPr>
      </w:pPr>
      <w:r w:rsidRPr="00E915D3">
        <w:rPr>
          <w:rFonts w:ascii="Arial" w:hAnsi="Arial" w:cs="Arial"/>
          <w:sz w:val="18"/>
          <w:szCs w:val="18"/>
        </w:rPr>
        <w:t>sygnalizacja świetna wraz z infrastrukturą towarzyszącą, słupy oświetleniowe, oprawa oświetleni</w:t>
      </w:r>
      <w:r w:rsidR="005A7FD5">
        <w:rPr>
          <w:rFonts w:ascii="Arial" w:hAnsi="Arial" w:cs="Arial"/>
          <w:sz w:val="18"/>
          <w:szCs w:val="18"/>
        </w:rPr>
        <w:t>a</w:t>
      </w:r>
      <w:r w:rsidRPr="00E915D3">
        <w:rPr>
          <w:rFonts w:ascii="Arial" w:hAnsi="Arial" w:cs="Arial"/>
          <w:sz w:val="18"/>
          <w:szCs w:val="18"/>
        </w:rPr>
        <w:t xml:space="preserve"> ulicznego, przyłącza elektryczne, znaki aktywne, </w:t>
      </w:r>
    </w:p>
    <w:p w14:paraId="55CDF325" w14:textId="77777777" w:rsidR="0045205D" w:rsidRPr="00E915D3" w:rsidRDefault="0045205D" w:rsidP="006C14BB">
      <w:pPr>
        <w:numPr>
          <w:ilvl w:val="2"/>
          <w:numId w:val="47"/>
        </w:numPr>
        <w:suppressAutoHyphens/>
        <w:ind w:left="2410" w:hanging="283"/>
        <w:jc w:val="both"/>
        <w:rPr>
          <w:rFonts w:ascii="Arial" w:hAnsi="Arial" w:cs="Arial"/>
          <w:sz w:val="18"/>
          <w:szCs w:val="18"/>
        </w:rPr>
      </w:pPr>
      <w:r w:rsidRPr="00E915D3">
        <w:rPr>
          <w:rFonts w:ascii="Arial" w:hAnsi="Arial" w:cs="Arial"/>
          <w:sz w:val="18"/>
          <w:szCs w:val="18"/>
        </w:rPr>
        <w:t xml:space="preserve">mienie należące do Zamawiającego, użytkowane przez osoby trzecie na podstawie umowy najmu, leasingu, dzierżawy, użyczenia lub podobnych tytułów prawnych, </w:t>
      </w:r>
    </w:p>
    <w:p w14:paraId="58F5A623" w14:textId="77777777" w:rsidR="0045205D" w:rsidRPr="00E915D3" w:rsidRDefault="0045205D" w:rsidP="006C14BB">
      <w:pPr>
        <w:numPr>
          <w:ilvl w:val="2"/>
          <w:numId w:val="47"/>
        </w:numPr>
        <w:suppressAutoHyphens/>
        <w:ind w:left="2410" w:hanging="283"/>
        <w:jc w:val="both"/>
        <w:rPr>
          <w:rFonts w:ascii="Arial" w:hAnsi="Arial" w:cs="Arial"/>
          <w:sz w:val="18"/>
          <w:szCs w:val="18"/>
        </w:rPr>
      </w:pPr>
      <w:r w:rsidRPr="00E915D3">
        <w:rPr>
          <w:rFonts w:ascii="Arial" w:hAnsi="Arial" w:cs="Arial"/>
          <w:sz w:val="18"/>
          <w:szCs w:val="18"/>
        </w:rPr>
        <w:t xml:space="preserve">sprzęt elektroniczny stacjonarny i przenośny nie objęty ochroną w ramach ubezpieczenia sprzętu elektronicznego od wszystkich ryzyk, </w:t>
      </w:r>
    </w:p>
    <w:p w14:paraId="62F3626E" w14:textId="77777777" w:rsidR="0045205D" w:rsidRPr="00E915D3" w:rsidRDefault="0045205D" w:rsidP="006C14BB">
      <w:pPr>
        <w:numPr>
          <w:ilvl w:val="2"/>
          <w:numId w:val="47"/>
        </w:numPr>
        <w:suppressAutoHyphens/>
        <w:ind w:left="2410" w:hanging="283"/>
        <w:jc w:val="both"/>
        <w:rPr>
          <w:rFonts w:ascii="Arial" w:hAnsi="Arial" w:cs="Arial"/>
          <w:sz w:val="18"/>
          <w:szCs w:val="18"/>
        </w:rPr>
      </w:pPr>
      <w:r w:rsidRPr="00E915D3">
        <w:rPr>
          <w:rFonts w:ascii="Arial" w:hAnsi="Arial" w:cs="Arial"/>
          <w:sz w:val="18"/>
          <w:szCs w:val="18"/>
        </w:rPr>
        <w:t xml:space="preserve">dane, oprogramowanie i nośniki danych, w tym koszty ich odtworzenia, </w:t>
      </w:r>
    </w:p>
    <w:p w14:paraId="2E140E5F" w14:textId="77777777" w:rsidR="0045205D" w:rsidRPr="00E915D3" w:rsidRDefault="0045205D" w:rsidP="006C14BB">
      <w:pPr>
        <w:numPr>
          <w:ilvl w:val="2"/>
          <w:numId w:val="47"/>
        </w:numPr>
        <w:suppressAutoHyphens/>
        <w:ind w:left="2410" w:hanging="283"/>
        <w:jc w:val="both"/>
        <w:rPr>
          <w:rFonts w:ascii="Arial" w:hAnsi="Arial" w:cs="Arial"/>
          <w:sz w:val="18"/>
          <w:szCs w:val="18"/>
        </w:rPr>
      </w:pPr>
      <w:r w:rsidRPr="00E915D3">
        <w:rPr>
          <w:rFonts w:ascii="Arial" w:hAnsi="Arial" w:cs="Arial"/>
          <w:sz w:val="18"/>
          <w:szCs w:val="18"/>
        </w:rPr>
        <w:t>obiekty małej architektury w tym pomniki, rzeźby, kompozycje przestrzenne, elementy infrastruktury (w tym m.in. punkty informacyjne, pio</w:t>
      </w:r>
      <w:r>
        <w:rPr>
          <w:rFonts w:ascii="Arial" w:hAnsi="Arial" w:cs="Arial"/>
          <w:sz w:val="18"/>
          <w:szCs w:val="18"/>
        </w:rPr>
        <w:t xml:space="preserve">nowe oznakowanie dróg, tablice </w:t>
      </w:r>
      <w:r w:rsidRPr="00E915D3">
        <w:rPr>
          <w:rFonts w:ascii="Arial" w:hAnsi="Arial" w:cs="Arial"/>
          <w:sz w:val="18"/>
          <w:szCs w:val="18"/>
        </w:rPr>
        <w:t xml:space="preserve">z nazwami ulic), inne tablice informacyjne (np. informujące o obiektach zabytkowych, informacji turystycznej itp), hydranty, instalacje służące do podniesienia bezpieczeństwa, </w:t>
      </w:r>
    </w:p>
    <w:p w14:paraId="52782861" w14:textId="3C0FB3E9" w:rsidR="0045205D" w:rsidRPr="00E915D3" w:rsidRDefault="0045205D" w:rsidP="006C14BB">
      <w:pPr>
        <w:numPr>
          <w:ilvl w:val="2"/>
          <w:numId w:val="47"/>
        </w:numPr>
        <w:suppressAutoHyphens/>
        <w:ind w:left="2410" w:hanging="283"/>
        <w:jc w:val="both"/>
        <w:rPr>
          <w:rFonts w:ascii="Arial" w:hAnsi="Arial" w:cs="Arial"/>
          <w:sz w:val="18"/>
          <w:szCs w:val="18"/>
        </w:rPr>
      </w:pPr>
      <w:r w:rsidRPr="00E915D3">
        <w:rPr>
          <w:rFonts w:ascii="Arial" w:hAnsi="Arial" w:cs="Arial"/>
          <w:sz w:val="18"/>
          <w:szCs w:val="18"/>
        </w:rPr>
        <w:t xml:space="preserve">namioty, </w:t>
      </w:r>
      <w:r w:rsidRPr="006D4C99">
        <w:rPr>
          <w:rFonts w:ascii="Arial" w:hAnsi="Arial" w:cs="Arial"/>
          <w:sz w:val="18"/>
          <w:szCs w:val="18"/>
        </w:rPr>
        <w:t>wiaty, kioski drewniane bez fundamentów, stragany, namioty foliowe, szklarnie, inspekty</w:t>
      </w:r>
      <w:r>
        <w:rPr>
          <w:rFonts w:ascii="Arial" w:hAnsi="Arial" w:cs="Arial"/>
          <w:sz w:val="18"/>
          <w:szCs w:val="18"/>
        </w:rPr>
        <w:t xml:space="preserve">, garaże, </w:t>
      </w:r>
    </w:p>
    <w:p w14:paraId="66B1F138" w14:textId="77777777" w:rsidR="0045205D" w:rsidRDefault="0045205D" w:rsidP="006C14BB">
      <w:pPr>
        <w:numPr>
          <w:ilvl w:val="2"/>
          <w:numId w:val="47"/>
        </w:numPr>
        <w:suppressAutoHyphens/>
        <w:ind w:left="2410" w:hanging="283"/>
        <w:jc w:val="both"/>
        <w:rPr>
          <w:rFonts w:ascii="Arial" w:hAnsi="Arial" w:cs="Arial"/>
          <w:sz w:val="18"/>
          <w:szCs w:val="18"/>
        </w:rPr>
      </w:pPr>
      <w:r w:rsidRPr="00E915D3">
        <w:rPr>
          <w:rFonts w:ascii="Arial" w:hAnsi="Arial" w:cs="Arial"/>
          <w:sz w:val="18"/>
          <w:szCs w:val="18"/>
        </w:rPr>
        <w:t xml:space="preserve">zbiory biblioteczne, księgozbiory, archiwa, dokumenty, </w:t>
      </w:r>
    </w:p>
    <w:p w14:paraId="537FE555" w14:textId="77777777" w:rsidR="0045205D" w:rsidRPr="00E915D3" w:rsidRDefault="00FD4355" w:rsidP="006C14BB">
      <w:pPr>
        <w:numPr>
          <w:ilvl w:val="2"/>
          <w:numId w:val="47"/>
        </w:numPr>
        <w:suppressAutoHyphens/>
        <w:ind w:left="2410" w:hanging="283"/>
        <w:jc w:val="both"/>
        <w:rPr>
          <w:rFonts w:ascii="Arial" w:hAnsi="Arial" w:cs="Arial"/>
          <w:sz w:val="18"/>
          <w:szCs w:val="18"/>
        </w:rPr>
      </w:pPr>
      <w:r>
        <w:rPr>
          <w:rFonts w:ascii="Arial" w:hAnsi="Arial" w:cs="Arial"/>
          <w:sz w:val="18"/>
          <w:szCs w:val="18"/>
        </w:rPr>
        <w:t>eksponaty, zbiory</w:t>
      </w:r>
    </w:p>
    <w:p w14:paraId="6C8DCE9C" w14:textId="77777777" w:rsidR="0045205D" w:rsidRPr="006D302B" w:rsidRDefault="0045205D" w:rsidP="006C14BB">
      <w:pPr>
        <w:numPr>
          <w:ilvl w:val="2"/>
          <w:numId w:val="47"/>
        </w:numPr>
        <w:tabs>
          <w:tab w:val="num" w:pos="1985"/>
        </w:tabs>
        <w:suppressAutoHyphens/>
        <w:ind w:left="2410" w:hanging="283"/>
        <w:jc w:val="both"/>
        <w:rPr>
          <w:rFonts w:ascii="Arial" w:hAnsi="Arial" w:cs="Arial"/>
          <w:sz w:val="18"/>
          <w:szCs w:val="18"/>
        </w:rPr>
      </w:pPr>
      <w:r w:rsidRPr="00E915D3">
        <w:rPr>
          <w:rFonts w:ascii="Arial" w:hAnsi="Arial" w:cs="Arial"/>
          <w:sz w:val="18"/>
          <w:szCs w:val="18"/>
        </w:rPr>
        <w:t xml:space="preserve">nasadzenia wieloletnie i zieleń </w:t>
      </w:r>
      <w:r>
        <w:rPr>
          <w:rFonts w:ascii="Arial" w:hAnsi="Arial" w:cs="Arial"/>
          <w:sz w:val="18"/>
          <w:szCs w:val="18"/>
        </w:rPr>
        <w:t xml:space="preserve">powiatu oraz nasadzenia, drzewa, krzewy i inne rośliny – limit odpowiedzialności </w:t>
      </w:r>
      <w:r w:rsidR="00153949">
        <w:rPr>
          <w:rFonts w:ascii="Arial" w:hAnsi="Arial" w:cs="Arial"/>
          <w:b/>
          <w:sz w:val="18"/>
          <w:szCs w:val="18"/>
        </w:rPr>
        <w:t>10</w:t>
      </w:r>
      <w:r>
        <w:rPr>
          <w:rFonts w:ascii="Arial" w:hAnsi="Arial" w:cs="Arial"/>
          <w:b/>
          <w:sz w:val="18"/>
          <w:szCs w:val="18"/>
        </w:rPr>
        <w:t xml:space="preserve">.000,00 PLN </w:t>
      </w:r>
      <w:r w:rsidRPr="006D302B">
        <w:rPr>
          <w:rFonts w:ascii="Arial" w:hAnsi="Arial" w:cs="Arial"/>
          <w:sz w:val="18"/>
          <w:szCs w:val="18"/>
        </w:rPr>
        <w:t xml:space="preserve">na jedno i wszystkie zdarzenia w okresie rozliczeniowym. </w:t>
      </w:r>
    </w:p>
    <w:p w14:paraId="173C239F" w14:textId="77777777" w:rsidR="0045205D" w:rsidRPr="00E915D3" w:rsidRDefault="0045205D" w:rsidP="006C14BB">
      <w:pPr>
        <w:numPr>
          <w:ilvl w:val="0"/>
          <w:numId w:val="70"/>
        </w:numPr>
        <w:tabs>
          <w:tab w:val="left" w:pos="540"/>
          <w:tab w:val="left" w:pos="1410"/>
        </w:tabs>
        <w:suppressAutoHyphens/>
        <w:spacing w:before="100" w:after="120"/>
        <w:jc w:val="both"/>
        <w:rPr>
          <w:rFonts w:ascii="Arial" w:hAnsi="Arial" w:cs="Arial"/>
          <w:bCs/>
          <w:iCs/>
          <w:sz w:val="18"/>
          <w:szCs w:val="18"/>
        </w:rPr>
      </w:pPr>
      <w:r w:rsidRPr="00E915D3">
        <w:rPr>
          <w:rFonts w:ascii="Arial" w:hAnsi="Arial" w:cs="Arial"/>
          <w:sz w:val="18"/>
          <w:szCs w:val="18"/>
        </w:rPr>
        <w:t>w zakresie szyb oraz innych przedmiotów szklanych od stłuczenia (wewnętrzne i zewnętrzne): m.in. szyby okienne i drzwiowe, oszklenia ścienne i dachowe oraz pozostałe przedmioty szklane.</w:t>
      </w:r>
    </w:p>
    <w:tbl>
      <w:tblPr>
        <w:tblW w:w="9258" w:type="dxa"/>
        <w:tblInd w:w="1056" w:type="dxa"/>
        <w:tblLayout w:type="fixed"/>
        <w:tblLook w:val="0000" w:firstRow="0" w:lastRow="0" w:firstColumn="0" w:lastColumn="0" w:noHBand="0" w:noVBand="0"/>
      </w:tblPr>
      <w:tblGrid>
        <w:gridCol w:w="9258"/>
      </w:tblGrid>
      <w:tr w:rsidR="0045205D" w:rsidRPr="00E915D3" w14:paraId="7DB765E2" w14:textId="77777777" w:rsidTr="00FD4355">
        <w:tc>
          <w:tcPr>
            <w:tcW w:w="9258" w:type="dxa"/>
            <w:tcBorders>
              <w:top w:val="single" w:sz="4" w:space="0" w:color="000000"/>
              <w:left w:val="single" w:sz="4" w:space="0" w:color="000000"/>
              <w:bottom w:val="single" w:sz="4" w:space="0" w:color="000000"/>
              <w:right w:val="single" w:sz="4" w:space="0" w:color="000000"/>
            </w:tcBorders>
            <w:shd w:val="clear" w:color="auto" w:fill="auto"/>
          </w:tcPr>
          <w:p w14:paraId="792F426E" w14:textId="77777777" w:rsidR="0045205D" w:rsidRPr="00E915D3" w:rsidRDefault="0045205D" w:rsidP="00FD4355">
            <w:pPr>
              <w:spacing w:before="120" w:after="120"/>
              <w:jc w:val="both"/>
              <w:rPr>
                <w:rFonts w:ascii="Arial" w:hAnsi="Arial" w:cs="Arial"/>
                <w:b/>
                <w:bCs/>
                <w:iCs/>
                <w:sz w:val="18"/>
                <w:szCs w:val="18"/>
                <w:u w:val="single"/>
              </w:rPr>
            </w:pPr>
            <w:r w:rsidRPr="00E915D3">
              <w:rPr>
                <w:rFonts w:ascii="Arial" w:hAnsi="Arial" w:cs="Arial"/>
                <w:bCs/>
                <w:iCs/>
                <w:sz w:val="18"/>
                <w:szCs w:val="18"/>
              </w:rPr>
              <w:t>W odniesieniu do ubezpieczenia szyb i przedmiotów szklanych od stłuczenia zakres ubezpieczenia (w ramach sumy ubezpieczenia) obejmuje również koszty wykonania naprawy systemem ekspresowym, wykonania napisów i znaków reklamowych, ustawienia rusztowań lub użycia dźwigu, pokrycia oszkleń folią np. antywłamaniową, transportu (dojazdem) związanym z naprawą szkody</w:t>
            </w:r>
          </w:p>
          <w:p w14:paraId="25147497" w14:textId="77777777" w:rsidR="0045205D" w:rsidRPr="00E915D3" w:rsidRDefault="0045205D" w:rsidP="00FD4355">
            <w:pPr>
              <w:spacing w:before="120" w:after="120"/>
              <w:jc w:val="both"/>
              <w:rPr>
                <w:rFonts w:ascii="Arial" w:hAnsi="Arial" w:cs="Arial"/>
                <w:bCs/>
                <w:iCs/>
                <w:sz w:val="18"/>
                <w:szCs w:val="18"/>
              </w:rPr>
            </w:pPr>
            <w:r w:rsidRPr="00E915D3">
              <w:rPr>
                <w:rFonts w:ascii="Arial" w:hAnsi="Arial" w:cs="Arial"/>
                <w:b/>
                <w:bCs/>
                <w:iCs/>
                <w:sz w:val="18"/>
                <w:szCs w:val="18"/>
                <w:u w:val="single"/>
              </w:rPr>
              <w:lastRenderedPageBreak/>
              <w:t>UWAGA:</w:t>
            </w:r>
          </w:p>
          <w:p w14:paraId="1CC99DCC" w14:textId="77777777" w:rsidR="0045205D" w:rsidRPr="006D302B" w:rsidRDefault="0045205D" w:rsidP="00FD4355">
            <w:pPr>
              <w:spacing w:before="120" w:after="120"/>
              <w:jc w:val="both"/>
              <w:rPr>
                <w:rFonts w:ascii="Arial" w:hAnsi="Arial" w:cs="Arial"/>
                <w:bCs/>
                <w:iCs/>
                <w:sz w:val="18"/>
                <w:szCs w:val="18"/>
              </w:rPr>
            </w:pPr>
            <w:r w:rsidRPr="00E915D3">
              <w:rPr>
                <w:rFonts w:ascii="Arial" w:hAnsi="Arial" w:cs="Arial"/>
                <w:bCs/>
                <w:iCs/>
                <w:sz w:val="18"/>
                <w:szCs w:val="18"/>
              </w:rPr>
              <w:t>W przypadku szkód w szybach i przedmiotach szklanych ochrona ubezpieczeniowa do pełnych wartości sum ubezpie</w:t>
            </w:r>
            <w:r>
              <w:rPr>
                <w:rFonts w:ascii="Arial" w:hAnsi="Arial" w:cs="Arial"/>
                <w:bCs/>
                <w:iCs/>
                <w:sz w:val="18"/>
                <w:szCs w:val="18"/>
              </w:rPr>
              <w:t xml:space="preserve">czenia danego środka trwałego. </w:t>
            </w:r>
          </w:p>
        </w:tc>
      </w:tr>
    </w:tbl>
    <w:p w14:paraId="7FCC99F1" w14:textId="77777777" w:rsidR="0045205D" w:rsidRDefault="0045205D" w:rsidP="0045205D">
      <w:pPr>
        <w:spacing w:before="120" w:after="120"/>
        <w:ind w:left="540"/>
        <w:jc w:val="both"/>
        <w:rPr>
          <w:rFonts w:ascii="Arial" w:hAnsi="Arial" w:cs="Arial"/>
          <w:bCs/>
          <w:iCs/>
          <w:sz w:val="18"/>
          <w:szCs w:val="18"/>
        </w:rPr>
      </w:pPr>
    </w:p>
    <w:p w14:paraId="119DF53C" w14:textId="77777777" w:rsidR="0002233A" w:rsidRPr="00E915D3" w:rsidRDefault="0002233A" w:rsidP="0045205D">
      <w:pPr>
        <w:spacing w:before="120" w:after="120"/>
        <w:ind w:left="540"/>
        <w:jc w:val="both"/>
        <w:rPr>
          <w:rFonts w:ascii="Arial" w:hAnsi="Arial" w:cs="Arial"/>
          <w:bCs/>
          <w:iCs/>
          <w:sz w:val="18"/>
          <w:szCs w:val="18"/>
        </w:rPr>
      </w:pPr>
    </w:p>
    <w:p w14:paraId="673AA2B7" w14:textId="77777777" w:rsidR="0045205D" w:rsidRPr="00E915D3" w:rsidRDefault="0045205D" w:rsidP="006C14BB">
      <w:pPr>
        <w:numPr>
          <w:ilvl w:val="0"/>
          <w:numId w:val="51"/>
        </w:numPr>
        <w:tabs>
          <w:tab w:val="clear" w:pos="720"/>
        </w:tabs>
        <w:suppressAutoHyphens/>
        <w:spacing w:before="120" w:after="120"/>
        <w:ind w:left="540" w:hanging="540"/>
        <w:jc w:val="both"/>
        <w:rPr>
          <w:rFonts w:ascii="Arial" w:hAnsi="Arial" w:cs="Arial"/>
          <w:bCs/>
          <w:iCs/>
          <w:sz w:val="18"/>
          <w:szCs w:val="18"/>
        </w:rPr>
      </w:pPr>
      <w:r w:rsidRPr="00E915D3">
        <w:rPr>
          <w:rFonts w:ascii="Arial" w:hAnsi="Arial" w:cs="Arial"/>
          <w:b/>
          <w:bCs/>
          <w:iCs/>
          <w:sz w:val="18"/>
          <w:szCs w:val="18"/>
        </w:rPr>
        <w:t>Zakres ubezpieczenia</w:t>
      </w:r>
    </w:p>
    <w:p w14:paraId="4F814389" w14:textId="77777777" w:rsidR="0045205D" w:rsidRPr="00E915D3" w:rsidRDefault="0045205D" w:rsidP="006C14BB">
      <w:pPr>
        <w:numPr>
          <w:ilvl w:val="0"/>
          <w:numId w:val="54"/>
        </w:numPr>
        <w:suppressAutoHyphens/>
        <w:spacing w:before="120" w:after="120"/>
        <w:jc w:val="both"/>
        <w:rPr>
          <w:rFonts w:ascii="Arial" w:hAnsi="Arial" w:cs="Arial"/>
          <w:bCs/>
          <w:iCs/>
          <w:sz w:val="18"/>
          <w:szCs w:val="18"/>
        </w:rPr>
      </w:pPr>
      <w:r w:rsidRPr="00E915D3">
        <w:rPr>
          <w:rFonts w:ascii="Arial" w:hAnsi="Arial" w:cs="Arial"/>
          <w:bCs/>
          <w:iCs/>
          <w:sz w:val="18"/>
          <w:szCs w:val="18"/>
        </w:rPr>
        <w:t xml:space="preserve">Ubezpieczenie zawarte w systemie „all risks” - ochroną objęte zostają wszystkie ryzyka za wyjątkiem wyraźnie wyłączonych w Ogólnych Warunkach Ubezpieczenia. </w:t>
      </w:r>
    </w:p>
    <w:p w14:paraId="2D08BEAE" w14:textId="77777777" w:rsidR="0045205D" w:rsidRPr="00E915D3" w:rsidRDefault="0045205D" w:rsidP="0045205D">
      <w:pPr>
        <w:spacing w:before="120" w:after="120"/>
        <w:ind w:left="1068"/>
        <w:jc w:val="both"/>
        <w:rPr>
          <w:rFonts w:ascii="Arial" w:hAnsi="Arial" w:cs="Arial"/>
          <w:sz w:val="18"/>
          <w:szCs w:val="18"/>
        </w:rPr>
      </w:pPr>
      <w:r w:rsidRPr="00E915D3">
        <w:rPr>
          <w:rFonts w:ascii="Arial" w:hAnsi="Arial" w:cs="Arial"/>
          <w:bCs/>
          <w:iCs/>
          <w:sz w:val="18"/>
          <w:szCs w:val="18"/>
          <w:u w:val="single"/>
        </w:rPr>
        <w:t>Ochrona ubezpieczeniowa będzie dotyczyła również</w:t>
      </w:r>
      <w:r w:rsidRPr="00E915D3">
        <w:rPr>
          <w:rFonts w:ascii="Arial" w:hAnsi="Arial" w:cs="Arial"/>
          <w:bCs/>
          <w:iCs/>
          <w:sz w:val="18"/>
          <w:szCs w:val="18"/>
        </w:rPr>
        <w:t>:</w:t>
      </w:r>
    </w:p>
    <w:p w14:paraId="4387DFDE" w14:textId="60B2B2B5" w:rsidR="0045205D" w:rsidRPr="00E915D3" w:rsidRDefault="0045205D" w:rsidP="006C14BB">
      <w:pPr>
        <w:numPr>
          <w:ilvl w:val="0"/>
          <w:numId w:val="52"/>
        </w:numPr>
        <w:jc w:val="both"/>
        <w:rPr>
          <w:rFonts w:ascii="Arial" w:hAnsi="Arial" w:cs="Arial"/>
          <w:sz w:val="18"/>
          <w:szCs w:val="18"/>
        </w:rPr>
      </w:pPr>
      <w:r w:rsidRPr="00E915D3">
        <w:rPr>
          <w:rFonts w:ascii="Arial" w:hAnsi="Arial" w:cs="Arial"/>
          <w:sz w:val="18"/>
          <w:szCs w:val="18"/>
        </w:rPr>
        <w:t>katastrof</w:t>
      </w:r>
      <w:r w:rsidR="005A7FD5">
        <w:rPr>
          <w:rFonts w:ascii="Arial" w:hAnsi="Arial" w:cs="Arial"/>
          <w:sz w:val="18"/>
          <w:szCs w:val="18"/>
        </w:rPr>
        <w:t>y</w:t>
      </w:r>
      <w:r w:rsidRPr="00E915D3">
        <w:rPr>
          <w:rFonts w:ascii="Arial" w:hAnsi="Arial" w:cs="Arial"/>
          <w:sz w:val="18"/>
          <w:szCs w:val="18"/>
        </w:rPr>
        <w:t xml:space="preserve"> budowlan</w:t>
      </w:r>
      <w:r w:rsidR="005A7FD5">
        <w:rPr>
          <w:rFonts w:ascii="Arial" w:hAnsi="Arial" w:cs="Arial"/>
          <w:sz w:val="18"/>
          <w:szCs w:val="18"/>
        </w:rPr>
        <w:t>ej</w:t>
      </w:r>
      <w:r w:rsidRPr="00E915D3">
        <w:rPr>
          <w:rFonts w:ascii="Arial" w:hAnsi="Arial" w:cs="Arial"/>
          <w:sz w:val="18"/>
          <w:szCs w:val="18"/>
        </w:rPr>
        <w:t xml:space="preserve">, za którą uważa się niezamierzone, gwałtowne, zniszczenie obiektu budowlanego lub jego części, a także konstrukcyjnych elementów rusztowań, elementów urządzeń formujących, ścianek szczelnych i obudowy wykopów (definicja zgodna z Ustawą z dnia 7 lipca 1994 r. Prawo budowlane) </w:t>
      </w:r>
      <w:r w:rsidR="00326F36">
        <w:rPr>
          <w:rFonts w:ascii="Arial" w:hAnsi="Arial" w:cs="Arial"/>
          <w:sz w:val="18"/>
          <w:szCs w:val="18"/>
        </w:rPr>
        <w:br/>
      </w:r>
      <w:r w:rsidRPr="00E915D3">
        <w:rPr>
          <w:rFonts w:ascii="Arial" w:hAnsi="Arial" w:cs="Arial"/>
          <w:sz w:val="18"/>
          <w:szCs w:val="18"/>
        </w:rPr>
        <w:t xml:space="preserve">(limit odpowiedzialności </w:t>
      </w:r>
      <w:r w:rsidR="00153949">
        <w:rPr>
          <w:rFonts w:ascii="Arial" w:hAnsi="Arial" w:cs="Arial"/>
          <w:b/>
          <w:sz w:val="18"/>
          <w:szCs w:val="18"/>
        </w:rPr>
        <w:t>2</w:t>
      </w:r>
      <w:r w:rsidRPr="00E915D3">
        <w:rPr>
          <w:rFonts w:ascii="Arial" w:hAnsi="Arial" w:cs="Arial"/>
          <w:b/>
          <w:sz w:val="18"/>
          <w:szCs w:val="18"/>
        </w:rPr>
        <w:t>.000.000,00PLN</w:t>
      </w:r>
      <w:r w:rsidRPr="00E915D3">
        <w:rPr>
          <w:rFonts w:ascii="Arial" w:hAnsi="Arial" w:cs="Arial"/>
          <w:sz w:val="18"/>
          <w:szCs w:val="18"/>
        </w:rPr>
        <w:t xml:space="preserve"> na jedno i wszystkie zdarzenia w okresie ubezpieczenia), </w:t>
      </w:r>
    </w:p>
    <w:p w14:paraId="4EA42C80" w14:textId="77777777" w:rsidR="0045205D" w:rsidRPr="00E915D3" w:rsidRDefault="0045205D" w:rsidP="006C14BB">
      <w:pPr>
        <w:numPr>
          <w:ilvl w:val="0"/>
          <w:numId w:val="52"/>
        </w:numPr>
        <w:suppressAutoHyphens/>
        <w:jc w:val="both"/>
        <w:rPr>
          <w:rFonts w:ascii="Arial" w:hAnsi="Arial" w:cs="Arial"/>
          <w:sz w:val="18"/>
          <w:szCs w:val="18"/>
        </w:rPr>
      </w:pPr>
      <w:r w:rsidRPr="00E915D3">
        <w:rPr>
          <w:rFonts w:ascii="Arial" w:hAnsi="Arial" w:cs="Arial"/>
          <w:sz w:val="18"/>
          <w:szCs w:val="18"/>
        </w:rPr>
        <w:t xml:space="preserve">aktów terroryzmu, sabotażu, strajków, zamieszek, lokautów (limit odpowiedzialności dla tych ryzyk wynosi </w:t>
      </w:r>
      <w:r w:rsidRPr="00E915D3">
        <w:rPr>
          <w:rFonts w:ascii="Arial" w:hAnsi="Arial" w:cs="Arial"/>
          <w:b/>
          <w:sz w:val="18"/>
          <w:szCs w:val="18"/>
        </w:rPr>
        <w:t>2.000.000,00PLN</w:t>
      </w:r>
      <w:r w:rsidRPr="00E915D3">
        <w:rPr>
          <w:rFonts w:ascii="Arial" w:hAnsi="Arial" w:cs="Arial"/>
          <w:sz w:val="18"/>
          <w:szCs w:val="18"/>
        </w:rPr>
        <w:t xml:space="preserve"> na jedno i wszystkie zdarzenia w okresie ubezpieczenia),</w:t>
      </w:r>
    </w:p>
    <w:p w14:paraId="0B4C1713" w14:textId="77777777" w:rsidR="0045205D" w:rsidRPr="00E915D3" w:rsidRDefault="0045205D" w:rsidP="006C14BB">
      <w:pPr>
        <w:numPr>
          <w:ilvl w:val="0"/>
          <w:numId w:val="52"/>
        </w:numPr>
        <w:suppressAutoHyphens/>
        <w:jc w:val="both"/>
        <w:rPr>
          <w:rFonts w:ascii="Arial" w:hAnsi="Arial" w:cs="Arial"/>
          <w:sz w:val="18"/>
          <w:szCs w:val="18"/>
        </w:rPr>
      </w:pPr>
      <w:r w:rsidRPr="00E915D3">
        <w:rPr>
          <w:rFonts w:ascii="Arial" w:hAnsi="Arial" w:cs="Arial"/>
          <w:sz w:val="18"/>
          <w:szCs w:val="18"/>
        </w:rPr>
        <w:t>zanieczyszczenia lub skażenia ubezpieczonego mienia w wyniku zdarzeń losowych objętych umową ubezpieczenia,</w:t>
      </w:r>
    </w:p>
    <w:p w14:paraId="011DEEF3" w14:textId="77777777" w:rsidR="0045205D" w:rsidRPr="0038087D" w:rsidRDefault="0045205D" w:rsidP="006C14BB">
      <w:pPr>
        <w:numPr>
          <w:ilvl w:val="0"/>
          <w:numId w:val="52"/>
        </w:numPr>
        <w:suppressAutoHyphens/>
        <w:jc w:val="both"/>
        <w:rPr>
          <w:rFonts w:ascii="Arial" w:hAnsi="Arial" w:cs="Arial"/>
          <w:sz w:val="18"/>
          <w:szCs w:val="18"/>
        </w:rPr>
      </w:pPr>
      <w:r w:rsidRPr="0038087D">
        <w:rPr>
          <w:rFonts w:ascii="Arial" w:hAnsi="Arial" w:cs="Arial"/>
          <w:sz w:val="18"/>
          <w:szCs w:val="18"/>
        </w:rPr>
        <w:t xml:space="preserve">nieszczelności dachów i rynien, szczelin w złączach płyt, przecieków w połączeniach, nieprawidłowych spawach, pękaniu mienia do limitu </w:t>
      </w:r>
      <w:r w:rsidRPr="0038087D">
        <w:rPr>
          <w:rFonts w:ascii="Arial" w:hAnsi="Arial" w:cs="Arial"/>
          <w:b/>
          <w:sz w:val="18"/>
          <w:szCs w:val="18"/>
        </w:rPr>
        <w:t xml:space="preserve">200.000,00PLN </w:t>
      </w:r>
      <w:r w:rsidRPr="0038087D">
        <w:rPr>
          <w:rFonts w:ascii="Arial" w:hAnsi="Arial" w:cs="Arial"/>
          <w:sz w:val="18"/>
          <w:szCs w:val="18"/>
        </w:rPr>
        <w:t>(zastosowany limit odpowiedzialności nie ma zastosowania do ryzyk, które w myśl zapisów OWU nie są limitowane),</w:t>
      </w:r>
    </w:p>
    <w:p w14:paraId="746498D8" w14:textId="77777777" w:rsidR="0045205D" w:rsidRPr="00E915D3" w:rsidRDefault="0045205D" w:rsidP="006C14BB">
      <w:pPr>
        <w:numPr>
          <w:ilvl w:val="0"/>
          <w:numId w:val="52"/>
        </w:numPr>
        <w:suppressAutoHyphens/>
        <w:jc w:val="both"/>
        <w:rPr>
          <w:rFonts w:ascii="Arial" w:hAnsi="Arial" w:cs="Arial"/>
          <w:sz w:val="18"/>
          <w:szCs w:val="18"/>
        </w:rPr>
      </w:pPr>
      <w:r w:rsidRPr="00E915D3">
        <w:rPr>
          <w:rFonts w:ascii="Arial" w:hAnsi="Arial" w:cs="Arial"/>
          <w:sz w:val="18"/>
          <w:szCs w:val="18"/>
        </w:rPr>
        <w:t xml:space="preserve">kradzieży zwykłej (bez śladów włamania) dla każdego rodzaju mienia zgłoszonego do ubezpieczenia do limitu </w:t>
      </w:r>
      <w:r w:rsidRPr="00000368">
        <w:rPr>
          <w:rFonts w:ascii="Arial" w:hAnsi="Arial" w:cs="Arial"/>
          <w:b/>
          <w:sz w:val="18"/>
          <w:szCs w:val="18"/>
        </w:rPr>
        <w:t>20.000,00PLN</w:t>
      </w:r>
      <w:r w:rsidRPr="00000368">
        <w:rPr>
          <w:rFonts w:ascii="Arial" w:hAnsi="Arial" w:cs="Arial"/>
          <w:sz w:val="18"/>
          <w:szCs w:val="18"/>
        </w:rPr>
        <w:t xml:space="preserve"> (</w:t>
      </w:r>
      <w:r w:rsidRPr="00000368">
        <w:rPr>
          <w:rFonts w:ascii="Arial" w:hAnsi="Arial" w:cs="Arial"/>
          <w:color w:val="000000"/>
          <w:sz w:val="18"/>
          <w:szCs w:val="18"/>
        </w:rPr>
        <w:t>w tym</w:t>
      </w:r>
      <w:r w:rsidRPr="00E915D3">
        <w:rPr>
          <w:rFonts w:ascii="Arial" w:hAnsi="Arial" w:cs="Arial"/>
          <w:color w:val="000000"/>
          <w:sz w:val="18"/>
          <w:szCs w:val="18"/>
        </w:rPr>
        <w:t xml:space="preserve"> mienie pozostawione w szatniach placówek oświatowych z limitem odpowiedzialności </w:t>
      </w:r>
      <w:r w:rsidRPr="00E915D3">
        <w:rPr>
          <w:rFonts w:ascii="Arial" w:hAnsi="Arial" w:cs="Arial"/>
          <w:b/>
          <w:color w:val="000000"/>
          <w:sz w:val="18"/>
          <w:szCs w:val="18"/>
        </w:rPr>
        <w:t>500,00PLN</w:t>
      </w:r>
      <w:r w:rsidRPr="00E915D3">
        <w:rPr>
          <w:rFonts w:ascii="Arial" w:hAnsi="Arial" w:cs="Arial"/>
          <w:color w:val="000000"/>
          <w:sz w:val="18"/>
          <w:szCs w:val="18"/>
        </w:rPr>
        <w:t xml:space="preserve"> na jedno zdarzenie</w:t>
      </w:r>
      <w:r w:rsidRPr="00E915D3">
        <w:rPr>
          <w:rFonts w:ascii="Arial" w:hAnsi="Arial" w:cs="Arial"/>
          <w:sz w:val="18"/>
          <w:szCs w:val="18"/>
        </w:rPr>
        <w:t>) pod warunkiem, że Ubezpieczony zawiadomi o tym fakcie policję po stwierdzeniu szkody spowodowanej kradzieżą,</w:t>
      </w:r>
    </w:p>
    <w:p w14:paraId="52489BFE" w14:textId="77777777" w:rsidR="0045205D" w:rsidRDefault="0045205D" w:rsidP="006C14BB">
      <w:pPr>
        <w:numPr>
          <w:ilvl w:val="0"/>
          <w:numId w:val="52"/>
        </w:numPr>
        <w:suppressAutoHyphens/>
        <w:jc w:val="both"/>
        <w:rPr>
          <w:rFonts w:ascii="Arial" w:hAnsi="Arial" w:cs="Arial"/>
          <w:sz w:val="18"/>
          <w:szCs w:val="18"/>
        </w:rPr>
      </w:pPr>
      <w:r w:rsidRPr="00E915D3">
        <w:rPr>
          <w:rFonts w:ascii="Arial" w:hAnsi="Arial" w:cs="Arial"/>
          <w:sz w:val="18"/>
          <w:szCs w:val="18"/>
        </w:rPr>
        <w:t>szkód powstałych wskutek uderzenia pojazdu w ubezpieczone mienie, w tym pojazdu własnego (należącego do Ubezpieczającego/ Ubezpieczonego),</w:t>
      </w:r>
    </w:p>
    <w:p w14:paraId="46953883" w14:textId="77777777" w:rsidR="0045205D" w:rsidRPr="009C7EDC" w:rsidRDefault="0045205D" w:rsidP="006C14BB">
      <w:pPr>
        <w:numPr>
          <w:ilvl w:val="0"/>
          <w:numId w:val="52"/>
        </w:numPr>
        <w:suppressAutoHyphens/>
        <w:jc w:val="both"/>
        <w:rPr>
          <w:rFonts w:ascii="Arial" w:hAnsi="Arial" w:cs="Arial"/>
          <w:sz w:val="18"/>
          <w:szCs w:val="18"/>
        </w:rPr>
      </w:pPr>
      <w:r w:rsidRPr="00782330">
        <w:rPr>
          <w:rFonts w:ascii="Arial" w:hAnsi="Arial" w:cs="Arial"/>
          <w:sz w:val="18"/>
          <w:szCs w:val="18"/>
        </w:rPr>
        <w:lastRenderedPageBreak/>
        <w:t>szkody w mieniu ruchomym, znajdującym na zewnątrz budynków, o ile mienie to, zgodnie z obowiązującymi przepisami oraz wytycznymi producenta/dostawcy/gwaranta, przystosowane jest do przechowywania/</w:t>
      </w:r>
      <w:r w:rsidR="00805C61">
        <w:rPr>
          <w:rFonts w:ascii="Arial" w:hAnsi="Arial" w:cs="Arial"/>
          <w:sz w:val="18"/>
          <w:szCs w:val="18"/>
        </w:rPr>
        <w:t xml:space="preserve"> </w:t>
      </w:r>
      <w:r w:rsidRPr="00782330">
        <w:rPr>
          <w:rFonts w:ascii="Arial" w:hAnsi="Arial" w:cs="Arial"/>
          <w:sz w:val="18"/>
          <w:szCs w:val="18"/>
        </w:rPr>
        <w:t xml:space="preserve">użytkowania na zewnątrz budynków. Ponadto zakresem ubezpieczenia objęte są szkody w przedmiotach zamocowanych na zewnątrz budynku wraz z ich konstrukcjami wspornikowymi. </w:t>
      </w:r>
      <w:r>
        <w:rPr>
          <w:rFonts w:ascii="Arial" w:hAnsi="Arial" w:cs="Arial"/>
          <w:sz w:val="18"/>
          <w:szCs w:val="18"/>
        </w:rPr>
        <w:t xml:space="preserve">W przypadku ryzyka kradzieży zastosowanie będzie mieć limit odpowiedzialności w wysokości </w:t>
      </w:r>
      <w:r w:rsidRPr="006D0866">
        <w:rPr>
          <w:rFonts w:ascii="Arial" w:hAnsi="Arial" w:cs="Arial"/>
          <w:b/>
          <w:sz w:val="18"/>
          <w:szCs w:val="18"/>
        </w:rPr>
        <w:t>50.000,00PLN.</w:t>
      </w:r>
      <w:r>
        <w:rPr>
          <w:rFonts w:ascii="Arial" w:hAnsi="Arial" w:cs="Arial"/>
          <w:sz w:val="18"/>
          <w:szCs w:val="18"/>
        </w:rPr>
        <w:t xml:space="preserve"> </w:t>
      </w:r>
    </w:p>
    <w:p w14:paraId="65A5E03D" w14:textId="77777777" w:rsidR="0045205D" w:rsidRPr="00E915D3" w:rsidRDefault="0045205D" w:rsidP="006C14BB">
      <w:pPr>
        <w:numPr>
          <w:ilvl w:val="0"/>
          <w:numId w:val="52"/>
        </w:numPr>
        <w:suppressAutoHyphens/>
        <w:jc w:val="both"/>
        <w:rPr>
          <w:rFonts w:ascii="Arial" w:hAnsi="Arial" w:cs="Arial"/>
          <w:sz w:val="18"/>
          <w:szCs w:val="18"/>
        </w:rPr>
      </w:pPr>
      <w:r w:rsidRPr="00E915D3">
        <w:rPr>
          <w:rFonts w:ascii="Arial" w:hAnsi="Arial" w:cs="Arial"/>
          <w:sz w:val="18"/>
          <w:szCs w:val="18"/>
        </w:rPr>
        <w:t>zniszczenia ubezpieczonego mienia powstałego wskutek akcji ratunkowej prowadzonej, wyburzania, odgruzowywania prowadzonych w związku z zaistniałymi zdarzeniami losowymi objętymi umową ubezpieczenia,</w:t>
      </w:r>
    </w:p>
    <w:p w14:paraId="27987E85" w14:textId="77777777" w:rsidR="0045205D" w:rsidRPr="002F55E4" w:rsidRDefault="0045205D" w:rsidP="006C14BB">
      <w:pPr>
        <w:numPr>
          <w:ilvl w:val="0"/>
          <w:numId w:val="52"/>
        </w:numPr>
        <w:suppressAutoHyphens/>
        <w:jc w:val="both"/>
        <w:rPr>
          <w:rFonts w:ascii="Arial" w:hAnsi="Arial" w:cs="Arial"/>
          <w:sz w:val="18"/>
          <w:szCs w:val="18"/>
        </w:rPr>
      </w:pPr>
      <w:r w:rsidRPr="00E915D3">
        <w:rPr>
          <w:rFonts w:ascii="Arial" w:hAnsi="Arial" w:cs="Arial"/>
          <w:sz w:val="18"/>
          <w:szCs w:val="18"/>
        </w:rPr>
        <w:t xml:space="preserve">kosztów ewakuacji związanych z otrzymaniem informacji o zagrożeniu życia, zdrowia lub mienia, niezależnie od tego czy zagrożenie było faktyczne czy nie do limitu odpowiedzialności </w:t>
      </w:r>
      <w:r>
        <w:rPr>
          <w:rFonts w:ascii="Arial" w:hAnsi="Arial" w:cs="Arial"/>
          <w:b/>
          <w:sz w:val="18"/>
          <w:szCs w:val="18"/>
        </w:rPr>
        <w:t>5</w:t>
      </w:r>
      <w:r w:rsidRPr="00E915D3">
        <w:rPr>
          <w:rFonts w:ascii="Arial" w:hAnsi="Arial" w:cs="Arial"/>
          <w:b/>
          <w:sz w:val="18"/>
          <w:szCs w:val="18"/>
        </w:rPr>
        <w:t>0.000,00PLN</w:t>
      </w:r>
      <w:r w:rsidRPr="00E915D3">
        <w:rPr>
          <w:rFonts w:ascii="Arial" w:hAnsi="Arial" w:cs="Arial"/>
          <w:sz w:val="18"/>
          <w:szCs w:val="18"/>
        </w:rPr>
        <w:t xml:space="preserve"> na jedno </w:t>
      </w:r>
      <w:r>
        <w:rPr>
          <w:rFonts w:ascii="Arial" w:hAnsi="Arial" w:cs="Arial"/>
          <w:sz w:val="18"/>
          <w:szCs w:val="18"/>
        </w:rPr>
        <w:br/>
      </w:r>
      <w:r w:rsidRPr="002F55E4">
        <w:rPr>
          <w:rFonts w:ascii="Arial" w:hAnsi="Arial" w:cs="Arial"/>
          <w:sz w:val="18"/>
          <w:szCs w:val="18"/>
        </w:rPr>
        <w:t>i wszystkie zdarzenia w okresie rozliczeniowym),</w:t>
      </w:r>
    </w:p>
    <w:p w14:paraId="7F3BDF6B" w14:textId="77777777" w:rsidR="0045205D" w:rsidRPr="002F55E4" w:rsidRDefault="0045205D" w:rsidP="006C14BB">
      <w:pPr>
        <w:numPr>
          <w:ilvl w:val="0"/>
          <w:numId w:val="52"/>
        </w:numPr>
        <w:suppressAutoHyphens/>
        <w:jc w:val="both"/>
        <w:rPr>
          <w:rFonts w:ascii="Arial" w:hAnsi="Arial" w:cs="Arial"/>
          <w:sz w:val="18"/>
          <w:szCs w:val="18"/>
        </w:rPr>
      </w:pPr>
      <w:r w:rsidRPr="002F55E4">
        <w:rPr>
          <w:rFonts w:ascii="Arial" w:hAnsi="Arial" w:cs="Arial"/>
          <w:sz w:val="18"/>
          <w:szCs w:val="18"/>
        </w:rPr>
        <w:t xml:space="preserve">szkód powstałych na skutek dewastacji/wandalizmu, rozumianej jako zniszczenie, bądź uszkodzenie mienia przez znanego lub nieznanego sprawcę, o ile szkoda nie jest objęta ochroną ubezpieczeniową w ramach innego ubezpieczonego ryzyka (np. pożar). Ustala się podlimit odpowiedzialności dla ryzyka grafitti, pomalowania powierzchni  w wysokości </w:t>
      </w:r>
      <w:r w:rsidR="00886D0D">
        <w:rPr>
          <w:rFonts w:ascii="Arial" w:hAnsi="Arial" w:cs="Arial"/>
          <w:b/>
          <w:sz w:val="18"/>
          <w:szCs w:val="18"/>
        </w:rPr>
        <w:t>2</w:t>
      </w:r>
      <w:r w:rsidRPr="002F55E4">
        <w:rPr>
          <w:rFonts w:ascii="Arial" w:hAnsi="Arial" w:cs="Arial"/>
          <w:b/>
          <w:sz w:val="18"/>
          <w:szCs w:val="18"/>
        </w:rPr>
        <w:t>0.000,00PLN</w:t>
      </w:r>
      <w:r w:rsidRPr="002F55E4">
        <w:rPr>
          <w:rFonts w:ascii="Arial" w:hAnsi="Arial" w:cs="Arial"/>
          <w:sz w:val="18"/>
          <w:szCs w:val="18"/>
        </w:rPr>
        <w:t xml:space="preserve"> na jedno i wszystkie zdarzenia. </w:t>
      </w:r>
    </w:p>
    <w:p w14:paraId="36F7099A" w14:textId="3CC36705" w:rsidR="0045205D" w:rsidRPr="00E915D3" w:rsidRDefault="0045205D" w:rsidP="006C14BB">
      <w:pPr>
        <w:numPr>
          <w:ilvl w:val="0"/>
          <w:numId w:val="52"/>
        </w:numPr>
        <w:suppressAutoHyphens/>
        <w:jc w:val="both"/>
        <w:rPr>
          <w:rFonts w:ascii="Arial" w:hAnsi="Arial" w:cs="Arial"/>
          <w:sz w:val="18"/>
          <w:szCs w:val="18"/>
        </w:rPr>
      </w:pPr>
      <w:r w:rsidRPr="00E915D3">
        <w:rPr>
          <w:rFonts w:ascii="Arial" w:hAnsi="Arial" w:cs="Arial"/>
          <w:sz w:val="18"/>
          <w:szCs w:val="18"/>
        </w:rPr>
        <w:t xml:space="preserve">szkód w  mieniu składowanym bezpośrednio na podłodze w pomieszczeniach położonych poniżej poziomu gruntu oraz na najniższej kondygnacji. Limit dla tego ryzyka wynosi </w:t>
      </w:r>
      <w:r w:rsidRPr="00E915D3">
        <w:rPr>
          <w:rFonts w:ascii="Arial" w:hAnsi="Arial" w:cs="Arial"/>
          <w:b/>
          <w:sz w:val="18"/>
          <w:szCs w:val="18"/>
        </w:rPr>
        <w:t>50.000,00PLN</w:t>
      </w:r>
      <w:r w:rsidRPr="00E915D3">
        <w:rPr>
          <w:rFonts w:ascii="Arial" w:hAnsi="Arial" w:cs="Arial"/>
          <w:sz w:val="18"/>
          <w:szCs w:val="18"/>
        </w:rPr>
        <w:t xml:space="preserve"> dla wszystkich jednostek w okresie rozliczeniowym, przy czym zalanie bezpośrednio z góry objęte jest ubezpieczeniem bez stosowania limitu. </w:t>
      </w:r>
    </w:p>
    <w:p w14:paraId="3E382AFE" w14:textId="77777777" w:rsidR="0045205D" w:rsidRPr="00E915D3" w:rsidRDefault="0045205D" w:rsidP="006C14BB">
      <w:pPr>
        <w:numPr>
          <w:ilvl w:val="0"/>
          <w:numId w:val="52"/>
        </w:numPr>
        <w:suppressAutoHyphens/>
        <w:jc w:val="both"/>
        <w:rPr>
          <w:rFonts w:ascii="Arial" w:hAnsi="Arial" w:cs="Arial"/>
          <w:b/>
          <w:bCs/>
          <w:iCs/>
          <w:sz w:val="18"/>
          <w:szCs w:val="18"/>
        </w:rPr>
      </w:pPr>
      <w:r w:rsidRPr="00E915D3">
        <w:rPr>
          <w:rFonts w:ascii="Arial" w:hAnsi="Arial" w:cs="Arial"/>
          <w:sz w:val="18"/>
          <w:szCs w:val="18"/>
        </w:rPr>
        <w:t xml:space="preserve">szkód w ubezpieczonym mieniu istniejącym w chwili rozpoczęcia prac/robót i ujętym w sumie ubezpieczenia zadeklarowanej do ubezpieczenia, powstałe w wyniku, w związku lub podczas prowadzenia prac/robót związanych m.in. z budową bądź montażem, przebudową lub wznoszeniem, remontem, naprawą lub konserwacją, itp. oraz związanymi z tym próbami i testami, zarówno w mieniu, na którym bezpośrednio prowadzone są te prace/roboty, jak i w mieniu nie objętym zakresem i przedmiotem tych prac/robót (mienie otaczające). Niniejsze postanowienie dotyczy również prac/robót budowlanych, na które konieczne jest uzyskanie pozwolenia na budowę oraz robót ziemnych. Mienie </w:t>
      </w:r>
      <w:r w:rsidRPr="002F55E4">
        <w:rPr>
          <w:rFonts w:ascii="Arial" w:hAnsi="Arial" w:cs="Arial"/>
          <w:sz w:val="18"/>
          <w:szCs w:val="18"/>
        </w:rPr>
        <w:t xml:space="preserve">nowe, będące przedmiotem prac/robót podlega ochronie ubezpieczeniowej do limitu odpowiedzialności </w:t>
      </w:r>
      <w:r w:rsidRPr="002F55E4">
        <w:rPr>
          <w:rFonts w:ascii="Arial" w:hAnsi="Arial" w:cs="Arial"/>
          <w:b/>
          <w:sz w:val="18"/>
          <w:szCs w:val="18"/>
        </w:rPr>
        <w:t>1.000.000,00PLN</w:t>
      </w:r>
      <w:r w:rsidRPr="002F55E4">
        <w:rPr>
          <w:rFonts w:ascii="Arial" w:hAnsi="Arial" w:cs="Arial"/>
          <w:sz w:val="18"/>
          <w:szCs w:val="18"/>
        </w:rPr>
        <w:t xml:space="preserve"> na jedno i wszystkie zdarzenia w okresie ubezpieczenia, mienie istniejące do wartości zadeklarowanej sumy ubezpieczenia.</w:t>
      </w:r>
    </w:p>
    <w:p w14:paraId="0BD62825" w14:textId="77777777" w:rsidR="0045205D" w:rsidRPr="00E915D3" w:rsidRDefault="0045205D" w:rsidP="00326F36">
      <w:pPr>
        <w:spacing w:before="120" w:after="120"/>
        <w:ind w:firstLine="709"/>
        <w:jc w:val="both"/>
        <w:rPr>
          <w:rFonts w:ascii="Arial" w:hAnsi="Arial" w:cs="Arial"/>
          <w:sz w:val="18"/>
          <w:szCs w:val="18"/>
        </w:rPr>
      </w:pPr>
      <w:r w:rsidRPr="00E915D3">
        <w:rPr>
          <w:rFonts w:ascii="Arial" w:hAnsi="Arial" w:cs="Arial"/>
          <w:b/>
          <w:bCs/>
          <w:iCs/>
          <w:sz w:val="18"/>
          <w:szCs w:val="18"/>
        </w:rPr>
        <w:t>Uznaje się, że wyłączenia OWU Wykonawcy dotyczące powyższych zakresów nie obowiązują.</w:t>
      </w:r>
    </w:p>
    <w:p w14:paraId="31CECD10" w14:textId="77777777" w:rsidR="0045205D" w:rsidRPr="00E915D3" w:rsidRDefault="0045205D" w:rsidP="006C14BB">
      <w:pPr>
        <w:numPr>
          <w:ilvl w:val="0"/>
          <w:numId w:val="54"/>
        </w:numPr>
        <w:suppressAutoHyphens/>
        <w:spacing w:before="120" w:after="120"/>
        <w:jc w:val="both"/>
        <w:rPr>
          <w:rFonts w:ascii="Arial" w:hAnsi="Arial" w:cs="Arial"/>
          <w:sz w:val="18"/>
          <w:szCs w:val="18"/>
        </w:rPr>
      </w:pPr>
      <w:r w:rsidRPr="00E915D3">
        <w:rPr>
          <w:rFonts w:ascii="Arial" w:hAnsi="Arial" w:cs="Arial"/>
          <w:sz w:val="18"/>
          <w:szCs w:val="18"/>
        </w:rPr>
        <w:lastRenderedPageBreak/>
        <w:t>Za szkodę uważa się utratę, uszkodzenie lub zniszczenie ubezpieczonego mienia wskutek działania jednego lub kilku zdarzeń objętych umową ubezpieczenia o charakterze nagłym, niespodziewanym i niezależnym od woli ubezpieczającego. Nie stosuje się odmiennych zapisów warunków ubezpieczenia, w tym uzależniających odpowiedzialność Ubezpieczyciela za jedne zdarzenia od ubezpieczenia innych zdarzeń.</w:t>
      </w:r>
    </w:p>
    <w:p w14:paraId="659DAC70" w14:textId="77777777" w:rsidR="0045205D" w:rsidRPr="00E915D3" w:rsidRDefault="0045205D" w:rsidP="006C14BB">
      <w:pPr>
        <w:numPr>
          <w:ilvl w:val="0"/>
          <w:numId w:val="54"/>
        </w:numPr>
        <w:suppressAutoHyphens/>
        <w:spacing w:before="120" w:after="120"/>
        <w:jc w:val="both"/>
        <w:rPr>
          <w:rFonts w:ascii="Arial" w:hAnsi="Arial" w:cs="Arial"/>
          <w:sz w:val="18"/>
          <w:szCs w:val="18"/>
        </w:rPr>
      </w:pPr>
      <w:r w:rsidRPr="00E915D3">
        <w:rPr>
          <w:rFonts w:ascii="Arial" w:hAnsi="Arial" w:cs="Arial"/>
          <w:sz w:val="18"/>
          <w:szCs w:val="18"/>
        </w:rPr>
        <w:t>Za szkodę rozumie się także zalanie, zanieczyszczenie lub skażenie ubezpieczonego mienia, powstałe na skutek jednego lub kilku zdarzeń losowych objętych umową ubezpieczenia, jeżeli w wyniku zalania, skażenia lub zanieczyszczenia nie może ono spełniać swoich funkcji i być prawidłowo eksploatowane, bez względu na to czy miało miejsce fizyczne uszkodzenie lub zniszczenie.</w:t>
      </w:r>
    </w:p>
    <w:p w14:paraId="76923DF5" w14:textId="77777777" w:rsidR="0045205D" w:rsidRDefault="0045205D" w:rsidP="0045205D">
      <w:pPr>
        <w:jc w:val="both"/>
        <w:rPr>
          <w:rFonts w:ascii="Arial" w:hAnsi="Arial" w:cs="Arial"/>
          <w:sz w:val="18"/>
          <w:szCs w:val="18"/>
        </w:rPr>
      </w:pPr>
    </w:p>
    <w:p w14:paraId="635FDEA2" w14:textId="77777777" w:rsidR="0045205D" w:rsidRPr="00E915D3" w:rsidRDefault="0045205D" w:rsidP="006C14BB">
      <w:pPr>
        <w:numPr>
          <w:ilvl w:val="0"/>
          <w:numId w:val="54"/>
        </w:numPr>
        <w:suppressAutoHyphens/>
        <w:spacing w:before="120" w:after="120"/>
        <w:jc w:val="both"/>
        <w:rPr>
          <w:rFonts w:ascii="Arial" w:hAnsi="Arial" w:cs="Arial"/>
          <w:sz w:val="18"/>
          <w:szCs w:val="18"/>
        </w:rPr>
      </w:pPr>
      <w:r w:rsidRPr="00E915D3">
        <w:rPr>
          <w:rFonts w:ascii="Arial" w:hAnsi="Arial" w:cs="Arial"/>
          <w:b/>
          <w:bCs/>
          <w:iCs/>
          <w:sz w:val="18"/>
          <w:szCs w:val="18"/>
        </w:rPr>
        <w:t>Jeżeli ogólne/szczególne warunki ubezpieczenia (wzorce umowne / OWU) stosowane przez Ubezpieczyciela:</w:t>
      </w:r>
    </w:p>
    <w:p w14:paraId="6FECC5CA" w14:textId="77777777" w:rsidR="0045205D" w:rsidRPr="00E915D3" w:rsidRDefault="0045205D" w:rsidP="006C14BB">
      <w:pPr>
        <w:numPr>
          <w:ilvl w:val="0"/>
          <w:numId w:val="121"/>
        </w:numPr>
        <w:suppressAutoHyphens/>
        <w:jc w:val="both"/>
        <w:rPr>
          <w:rFonts w:ascii="Arial" w:hAnsi="Arial" w:cs="Arial"/>
          <w:sz w:val="18"/>
          <w:szCs w:val="18"/>
        </w:rPr>
      </w:pPr>
      <w:r w:rsidRPr="00E915D3">
        <w:rPr>
          <w:rFonts w:ascii="Arial" w:hAnsi="Arial" w:cs="Arial"/>
          <w:sz w:val="18"/>
          <w:szCs w:val="18"/>
        </w:rPr>
        <w:t>Zawierają ograniczenie lub wyłączenie odpowiedzialności Ubezpieczyciela z tytułu złego stanu dachu, to będzie miało ono zastosowanie wyłącznie w takim stopniu w jakim stan dachu przyczynił się do powstania szkody i tylko jeżeli Ubezpieczający/ Ubezpieczony o tym stanie wiedział lub z zachowaniem należytej staranności powinien był wiedzieć</w:t>
      </w:r>
      <w:r w:rsidR="00DE476E">
        <w:rPr>
          <w:rFonts w:ascii="Arial" w:hAnsi="Arial" w:cs="Arial"/>
          <w:sz w:val="18"/>
          <w:szCs w:val="18"/>
        </w:rPr>
        <w:t xml:space="preserve"> (wymienione ograniczenia nie mają zastosowania do limitu określonego w punkcie 1) d) )</w:t>
      </w:r>
      <w:r w:rsidRPr="00E915D3">
        <w:rPr>
          <w:rFonts w:ascii="Arial" w:hAnsi="Arial" w:cs="Arial"/>
          <w:sz w:val="18"/>
          <w:szCs w:val="18"/>
        </w:rPr>
        <w:t xml:space="preserve">. Nie dotyczy to szkód w mieniu znajdującym się w najmowanych obiektach budowlanych lub pomieszczeniach, jeżeli do obowiązku Ubezpieczającego lub Ubezpieczonego nie należało dbanie o stan techniczny dachu. </w:t>
      </w:r>
    </w:p>
    <w:p w14:paraId="696CC786" w14:textId="77777777" w:rsidR="0045205D" w:rsidRPr="00E915D3" w:rsidRDefault="0045205D" w:rsidP="006C14BB">
      <w:pPr>
        <w:numPr>
          <w:ilvl w:val="0"/>
          <w:numId w:val="121"/>
        </w:numPr>
        <w:suppressAutoHyphens/>
        <w:jc w:val="both"/>
        <w:rPr>
          <w:rFonts w:ascii="Arial" w:hAnsi="Arial" w:cs="Arial"/>
          <w:sz w:val="18"/>
          <w:szCs w:val="18"/>
        </w:rPr>
      </w:pPr>
      <w:r w:rsidRPr="00E915D3">
        <w:rPr>
          <w:rFonts w:ascii="Arial" w:hAnsi="Arial" w:cs="Arial"/>
          <w:sz w:val="18"/>
          <w:szCs w:val="18"/>
        </w:rPr>
        <w:t>Przewidują wyłączenie odpowiedzialności za szkody powstałe wskutek powodzi w mieniu znajdującym się na obszarach bezpośredniego zagrożenia powodzią lub historycznego wystąpienia powodzi w miejscu ubezpieczenia to nie będą miały zastosowania na potrzeby umowy ubezpieczenia.</w:t>
      </w:r>
    </w:p>
    <w:p w14:paraId="0D2F4450" w14:textId="77777777" w:rsidR="0045205D" w:rsidRPr="00E915D3" w:rsidRDefault="0045205D" w:rsidP="006C14BB">
      <w:pPr>
        <w:numPr>
          <w:ilvl w:val="0"/>
          <w:numId w:val="121"/>
        </w:numPr>
        <w:suppressAutoHyphens/>
        <w:jc w:val="both"/>
        <w:rPr>
          <w:rFonts w:ascii="Arial" w:hAnsi="Arial" w:cs="Arial"/>
          <w:sz w:val="18"/>
          <w:szCs w:val="18"/>
        </w:rPr>
      </w:pPr>
      <w:r w:rsidRPr="00E915D3">
        <w:rPr>
          <w:rFonts w:ascii="Arial" w:hAnsi="Arial" w:cs="Arial"/>
          <w:sz w:val="18"/>
          <w:szCs w:val="18"/>
        </w:rPr>
        <w:t xml:space="preserve">Określają ograniczenia lub wyłączenia odpowiedzialności Ubezpieczyciela, to będą miały one zastosowanie jedynie w sytuacji, w której opisana przyczyna była pierwotną i wyłączną przyczyną powstania szkody. </w:t>
      </w:r>
    </w:p>
    <w:p w14:paraId="695C625D" w14:textId="77777777" w:rsidR="0045205D" w:rsidRPr="00E915D3" w:rsidRDefault="0045205D" w:rsidP="006C14BB">
      <w:pPr>
        <w:numPr>
          <w:ilvl w:val="0"/>
          <w:numId w:val="121"/>
        </w:numPr>
        <w:suppressAutoHyphens/>
        <w:jc w:val="both"/>
        <w:rPr>
          <w:rFonts w:ascii="Arial" w:hAnsi="Arial" w:cs="Arial"/>
          <w:sz w:val="18"/>
          <w:szCs w:val="18"/>
        </w:rPr>
      </w:pPr>
      <w:r w:rsidRPr="00E915D3">
        <w:rPr>
          <w:rFonts w:ascii="Arial" w:hAnsi="Arial" w:cs="Arial"/>
          <w:sz w:val="18"/>
          <w:szCs w:val="18"/>
        </w:rPr>
        <w:t xml:space="preserve">Zawierają ograniczenie, bądź wyłączenie odpowiedzialności za szkody w bramach zewnętrznych i ogrodzeniach, nie będą miały one zastosowania na potrzeby niniejszej Umowy. </w:t>
      </w:r>
    </w:p>
    <w:p w14:paraId="1836778F" w14:textId="77777777" w:rsidR="0045205D" w:rsidRPr="002F55E4" w:rsidRDefault="0045205D" w:rsidP="006C14BB">
      <w:pPr>
        <w:numPr>
          <w:ilvl w:val="0"/>
          <w:numId w:val="121"/>
        </w:numPr>
        <w:suppressAutoHyphens/>
        <w:jc w:val="both"/>
        <w:rPr>
          <w:rFonts w:ascii="Arial" w:hAnsi="Arial" w:cs="Arial"/>
          <w:sz w:val="18"/>
          <w:szCs w:val="18"/>
        </w:rPr>
      </w:pPr>
      <w:r w:rsidRPr="002F55E4">
        <w:rPr>
          <w:rFonts w:ascii="Arial" w:hAnsi="Arial" w:cs="Arial"/>
          <w:sz w:val="18"/>
          <w:szCs w:val="18"/>
        </w:rPr>
        <w:t>Zawierają wyłączenie lub ograniczają odpowiedzialność Ubezpieczyciela za szkody w urządzeniach elektronicznych, bądź instalacjach lub sieciach elektrycznych, nie będą miały zastosowania na potrzeby niniejszej Umowy.</w:t>
      </w:r>
    </w:p>
    <w:p w14:paraId="7C956065" w14:textId="77777777" w:rsidR="0045205D" w:rsidRPr="00E915D3" w:rsidRDefault="0045205D" w:rsidP="006C14BB">
      <w:pPr>
        <w:numPr>
          <w:ilvl w:val="0"/>
          <w:numId w:val="121"/>
        </w:numPr>
        <w:suppressAutoHyphens/>
        <w:jc w:val="both"/>
        <w:rPr>
          <w:rFonts w:ascii="Arial" w:hAnsi="Arial" w:cs="Arial"/>
          <w:sz w:val="18"/>
          <w:szCs w:val="18"/>
        </w:rPr>
      </w:pPr>
      <w:r w:rsidRPr="00E915D3">
        <w:rPr>
          <w:rFonts w:ascii="Arial" w:hAnsi="Arial" w:cs="Arial"/>
          <w:sz w:val="18"/>
          <w:szCs w:val="18"/>
        </w:rPr>
        <w:t>Przewidują wyłączenie odpowiedzialności w związku z wystąpieniem ryzyka podtopień nie będą miały zastosowania na potrzeby umowy ubezpieczenia.</w:t>
      </w:r>
    </w:p>
    <w:p w14:paraId="099FEC6B" w14:textId="77777777" w:rsidR="0045205D" w:rsidRPr="00E915D3" w:rsidRDefault="0045205D" w:rsidP="0045205D">
      <w:pPr>
        <w:ind w:left="900"/>
        <w:jc w:val="both"/>
        <w:rPr>
          <w:rFonts w:ascii="Arial" w:hAnsi="Arial" w:cs="Arial"/>
          <w:sz w:val="18"/>
          <w:szCs w:val="18"/>
        </w:rPr>
      </w:pPr>
    </w:p>
    <w:p w14:paraId="573D83BC" w14:textId="77777777" w:rsidR="0045205D" w:rsidRPr="00E915D3" w:rsidRDefault="0045205D" w:rsidP="006C14BB">
      <w:pPr>
        <w:numPr>
          <w:ilvl w:val="0"/>
          <w:numId w:val="51"/>
        </w:numPr>
        <w:tabs>
          <w:tab w:val="clear" w:pos="720"/>
        </w:tabs>
        <w:suppressAutoHyphens/>
        <w:spacing w:before="120" w:after="120"/>
        <w:ind w:left="540" w:hanging="540"/>
        <w:jc w:val="both"/>
        <w:rPr>
          <w:rFonts w:ascii="Arial" w:hAnsi="Arial" w:cs="Arial"/>
          <w:sz w:val="18"/>
          <w:szCs w:val="18"/>
        </w:rPr>
      </w:pPr>
      <w:r w:rsidRPr="00E915D3">
        <w:rPr>
          <w:rFonts w:ascii="Arial" w:hAnsi="Arial" w:cs="Arial"/>
          <w:b/>
          <w:bCs/>
          <w:iCs/>
          <w:sz w:val="18"/>
          <w:szCs w:val="18"/>
        </w:rPr>
        <w:t>System ubezpieczenia</w:t>
      </w:r>
    </w:p>
    <w:p w14:paraId="6DF3AC58" w14:textId="77777777" w:rsidR="0045205D" w:rsidRPr="00E915D3" w:rsidRDefault="0045205D" w:rsidP="006C14BB">
      <w:pPr>
        <w:numPr>
          <w:ilvl w:val="0"/>
          <w:numId w:val="50"/>
        </w:numPr>
        <w:suppressAutoHyphens/>
        <w:jc w:val="both"/>
        <w:rPr>
          <w:rFonts w:ascii="Arial" w:hAnsi="Arial" w:cs="Arial"/>
          <w:sz w:val="18"/>
          <w:szCs w:val="18"/>
        </w:rPr>
      </w:pPr>
      <w:r w:rsidRPr="00E915D3">
        <w:rPr>
          <w:rFonts w:ascii="Arial" w:hAnsi="Arial" w:cs="Arial"/>
          <w:sz w:val="18"/>
          <w:szCs w:val="18"/>
        </w:rPr>
        <w:t>Środki trwałe: wartość księgowa brutto zgodnie z ewidencją księgową Ubezpieczającego/Ubezpieczonego lub wartość odtworzeniowa bez względu na wiek, stopień umorzenia/amortyzacji i technicznego/faktycznego zużycia, na sumy stałe.</w:t>
      </w:r>
    </w:p>
    <w:p w14:paraId="38279F22" w14:textId="77777777" w:rsidR="0045205D" w:rsidRPr="00E915D3" w:rsidRDefault="0045205D" w:rsidP="0045205D">
      <w:pPr>
        <w:ind w:left="900"/>
        <w:jc w:val="both"/>
        <w:rPr>
          <w:rFonts w:ascii="Arial" w:hAnsi="Arial" w:cs="Arial"/>
          <w:sz w:val="18"/>
          <w:szCs w:val="18"/>
        </w:rPr>
      </w:pPr>
      <w:r w:rsidRPr="00E915D3">
        <w:rPr>
          <w:rFonts w:ascii="Arial" w:hAnsi="Arial" w:cs="Arial"/>
          <w:sz w:val="18"/>
          <w:szCs w:val="18"/>
        </w:rPr>
        <w:t>W trakcie okresu ubezpieczenia Ubezpieczający może dokonać zmiany sumy ubezpieczenia wybranych składników majątku z wartości księgowej brutto na odtworzeniową lub z wartości odtworzeniowej na wartość księgową brutto. W trakcie okresu ubezpieczenia Ubezpieczający może dokonać wyłączenia z ubezpieczenia wybranych środków trwałych.</w:t>
      </w:r>
    </w:p>
    <w:p w14:paraId="6310BC3B" w14:textId="77777777" w:rsidR="0045205D" w:rsidRPr="00E915D3" w:rsidRDefault="0045205D" w:rsidP="006C14BB">
      <w:pPr>
        <w:numPr>
          <w:ilvl w:val="0"/>
          <w:numId w:val="50"/>
        </w:numPr>
        <w:suppressAutoHyphens/>
        <w:jc w:val="both"/>
        <w:rPr>
          <w:rFonts w:ascii="Arial" w:hAnsi="Arial" w:cs="Arial"/>
          <w:sz w:val="18"/>
          <w:szCs w:val="18"/>
        </w:rPr>
      </w:pPr>
      <w:r w:rsidRPr="00E915D3">
        <w:rPr>
          <w:rFonts w:ascii="Arial" w:hAnsi="Arial" w:cs="Arial"/>
          <w:sz w:val="18"/>
          <w:szCs w:val="18"/>
        </w:rPr>
        <w:t>Niskocenne środki trwałe - limit odpowiedzialności na pierwsze ryzyko według wartości odtworzeniowej;</w:t>
      </w:r>
    </w:p>
    <w:p w14:paraId="14121E52" w14:textId="77777777" w:rsidR="0045205D" w:rsidRPr="00E915D3" w:rsidRDefault="0045205D" w:rsidP="006C14BB">
      <w:pPr>
        <w:numPr>
          <w:ilvl w:val="0"/>
          <w:numId w:val="50"/>
        </w:numPr>
        <w:suppressAutoHyphens/>
        <w:jc w:val="both"/>
        <w:rPr>
          <w:rFonts w:ascii="Arial" w:hAnsi="Arial" w:cs="Arial"/>
          <w:sz w:val="18"/>
          <w:szCs w:val="18"/>
        </w:rPr>
      </w:pPr>
      <w:r w:rsidRPr="00E915D3">
        <w:rPr>
          <w:rFonts w:ascii="Arial" w:hAnsi="Arial" w:cs="Arial"/>
          <w:sz w:val="18"/>
          <w:szCs w:val="18"/>
        </w:rPr>
        <w:t xml:space="preserve">Środki obrotowe – limit odpowiedzialności na pierwsze ryzyko według ceny nabycia lub kosztu wytworzenia, limit odpowiedzialności na pierwsze ryzyko; </w:t>
      </w:r>
    </w:p>
    <w:p w14:paraId="1621DF12" w14:textId="3BC7F626" w:rsidR="0045205D" w:rsidRPr="00E915D3" w:rsidRDefault="00AE07EF" w:rsidP="006C14BB">
      <w:pPr>
        <w:numPr>
          <w:ilvl w:val="0"/>
          <w:numId w:val="50"/>
        </w:numPr>
        <w:suppressAutoHyphens/>
        <w:jc w:val="both"/>
        <w:rPr>
          <w:rFonts w:ascii="Arial" w:hAnsi="Arial" w:cs="Arial"/>
          <w:sz w:val="18"/>
          <w:szCs w:val="18"/>
        </w:rPr>
      </w:pPr>
      <w:r>
        <w:rPr>
          <w:rFonts w:ascii="Arial" w:hAnsi="Arial" w:cs="Arial"/>
          <w:sz w:val="18"/>
          <w:szCs w:val="18"/>
        </w:rPr>
        <w:t>Wartości pieniężne (</w:t>
      </w:r>
      <w:r w:rsidR="0045205D" w:rsidRPr="00E915D3">
        <w:rPr>
          <w:rFonts w:ascii="Arial" w:hAnsi="Arial" w:cs="Arial"/>
          <w:sz w:val="18"/>
          <w:szCs w:val="18"/>
        </w:rPr>
        <w:t>w tym gotów</w:t>
      </w:r>
      <w:r>
        <w:rPr>
          <w:rFonts w:ascii="Arial" w:hAnsi="Arial" w:cs="Arial"/>
          <w:sz w:val="18"/>
          <w:szCs w:val="18"/>
        </w:rPr>
        <w:t>ka w kasie, w czasie transportu</w:t>
      </w:r>
      <w:r w:rsidR="0045205D" w:rsidRPr="00E915D3">
        <w:rPr>
          <w:rFonts w:ascii="Arial" w:hAnsi="Arial" w:cs="Arial"/>
          <w:sz w:val="18"/>
          <w:szCs w:val="18"/>
        </w:rPr>
        <w:t>)</w:t>
      </w:r>
      <w:r>
        <w:rPr>
          <w:rFonts w:ascii="Arial" w:hAnsi="Arial" w:cs="Arial"/>
          <w:sz w:val="18"/>
          <w:szCs w:val="18"/>
        </w:rPr>
        <w:t xml:space="preserve"> </w:t>
      </w:r>
      <w:r w:rsidR="0045205D" w:rsidRPr="00E915D3">
        <w:rPr>
          <w:rFonts w:ascii="Arial" w:hAnsi="Arial" w:cs="Arial"/>
          <w:sz w:val="18"/>
          <w:szCs w:val="18"/>
        </w:rPr>
        <w:t xml:space="preserve">- sumę ubezpieczenia wartości pieniężnych stanowi przewidywana maksymalna dzienna wartość wartości pieniężnych w kasie w okresie ubezpieczenia ustalana według wartości nominalnej, </w:t>
      </w:r>
      <w:r w:rsidR="00DE476E" w:rsidRPr="00E915D3">
        <w:rPr>
          <w:rFonts w:ascii="Arial" w:hAnsi="Arial" w:cs="Arial"/>
          <w:sz w:val="18"/>
          <w:szCs w:val="18"/>
        </w:rPr>
        <w:t>limit odpowiedzialności na pierwsze ryzyko</w:t>
      </w:r>
      <w:r w:rsidR="0045205D" w:rsidRPr="00E915D3">
        <w:rPr>
          <w:rFonts w:ascii="Arial" w:hAnsi="Arial" w:cs="Arial"/>
          <w:sz w:val="18"/>
          <w:szCs w:val="18"/>
        </w:rPr>
        <w:t>;</w:t>
      </w:r>
    </w:p>
    <w:p w14:paraId="2C77809E" w14:textId="77777777" w:rsidR="0045205D" w:rsidRPr="00E915D3" w:rsidRDefault="0045205D" w:rsidP="006C14BB">
      <w:pPr>
        <w:numPr>
          <w:ilvl w:val="0"/>
          <w:numId w:val="50"/>
        </w:numPr>
        <w:suppressAutoHyphens/>
        <w:jc w:val="both"/>
        <w:rPr>
          <w:rFonts w:ascii="Arial" w:hAnsi="Arial" w:cs="Arial"/>
          <w:sz w:val="18"/>
          <w:szCs w:val="18"/>
        </w:rPr>
      </w:pPr>
      <w:r w:rsidRPr="00E915D3">
        <w:rPr>
          <w:rFonts w:ascii="Arial" w:hAnsi="Arial" w:cs="Arial"/>
          <w:sz w:val="18"/>
          <w:szCs w:val="18"/>
        </w:rPr>
        <w:t>Nakłady adaptacyjne, nakłady inwestycyjne – limit odpowiedzialności na pierwsze ryzyko według wartości odtworzeniowej;</w:t>
      </w:r>
    </w:p>
    <w:p w14:paraId="7F8E0762" w14:textId="77777777" w:rsidR="0045205D" w:rsidRPr="00E915D3" w:rsidRDefault="0045205D" w:rsidP="006C14BB">
      <w:pPr>
        <w:numPr>
          <w:ilvl w:val="0"/>
          <w:numId w:val="50"/>
        </w:numPr>
        <w:suppressAutoHyphens/>
        <w:jc w:val="both"/>
        <w:rPr>
          <w:rFonts w:ascii="Arial" w:hAnsi="Arial" w:cs="Arial"/>
          <w:sz w:val="18"/>
          <w:szCs w:val="18"/>
        </w:rPr>
      </w:pPr>
      <w:r w:rsidRPr="00E915D3">
        <w:rPr>
          <w:rFonts w:ascii="Arial" w:hAnsi="Arial" w:cs="Arial"/>
          <w:sz w:val="18"/>
          <w:szCs w:val="18"/>
        </w:rPr>
        <w:t>Mienie osób trzecich, mienie pracownicze – wartość odtworzeniowa – limit odpowiedzialności na pierwsze ryzyko;</w:t>
      </w:r>
    </w:p>
    <w:p w14:paraId="06BE4094" w14:textId="77777777" w:rsidR="0045205D" w:rsidRPr="00CD672C" w:rsidRDefault="0045205D" w:rsidP="006C14BB">
      <w:pPr>
        <w:numPr>
          <w:ilvl w:val="0"/>
          <w:numId w:val="50"/>
        </w:numPr>
        <w:suppressAutoHyphens/>
        <w:jc w:val="both"/>
        <w:rPr>
          <w:rFonts w:ascii="Arial" w:hAnsi="Arial" w:cs="Arial"/>
          <w:sz w:val="18"/>
          <w:szCs w:val="18"/>
        </w:rPr>
      </w:pPr>
      <w:r>
        <w:rPr>
          <w:rFonts w:ascii="Arial" w:hAnsi="Arial" w:cs="Arial"/>
          <w:sz w:val="18"/>
          <w:szCs w:val="18"/>
        </w:rPr>
        <w:t>E</w:t>
      </w:r>
      <w:r w:rsidRPr="00CD672C">
        <w:rPr>
          <w:rFonts w:ascii="Arial" w:hAnsi="Arial" w:cs="Arial"/>
          <w:sz w:val="18"/>
          <w:szCs w:val="18"/>
        </w:rPr>
        <w:t>ksponaty, dzieła sztuki – suma ubezpieczenia ustalona na podstawie wartości rynkowej, limit odpowiedzialności na pierwsze ryzyko;</w:t>
      </w:r>
    </w:p>
    <w:p w14:paraId="4BC0188D" w14:textId="77777777" w:rsidR="0045205D" w:rsidRPr="00A605D4" w:rsidRDefault="0045205D" w:rsidP="006C14BB">
      <w:pPr>
        <w:numPr>
          <w:ilvl w:val="0"/>
          <w:numId w:val="50"/>
        </w:numPr>
        <w:suppressAutoHyphens/>
        <w:jc w:val="both"/>
        <w:rPr>
          <w:rFonts w:ascii="Arial" w:hAnsi="Arial" w:cs="Arial"/>
          <w:sz w:val="18"/>
          <w:szCs w:val="18"/>
        </w:rPr>
      </w:pPr>
      <w:r w:rsidRPr="00E915D3">
        <w:rPr>
          <w:rFonts w:ascii="Arial" w:hAnsi="Arial" w:cs="Arial"/>
          <w:sz w:val="18"/>
          <w:szCs w:val="18"/>
        </w:rPr>
        <w:t xml:space="preserve">Archiwa, dokumenty, </w:t>
      </w:r>
      <w:r w:rsidRPr="00A605D4">
        <w:rPr>
          <w:rFonts w:ascii="Arial" w:hAnsi="Arial" w:cs="Arial"/>
          <w:sz w:val="18"/>
          <w:szCs w:val="18"/>
        </w:rPr>
        <w:t>księgozbiór - suma ubezpieczenia ustalona na podstawie wartości rynkowej, limit odpowiedzialności na pierwsze ryzyko;</w:t>
      </w:r>
    </w:p>
    <w:p w14:paraId="237AA833" w14:textId="10AE1A62" w:rsidR="00AE07EF" w:rsidRPr="00E915D3" w:rsidRDefault="00AE07EF" w:rsidP="006C14BB">
      <w:pPr>
        <w:numPr>
          <w:ilvl w:val="0"/>
          <w:numId w:val="50"/>
        </w:numPr>
        <w:suppressAutoHyphens/>
        <w:jc w:val="both"/>
        <w:rPr>
          <w:rFonts w:ascii="Arial" w:hAnsi="Arial" w:cs="Arial"/>
          <w:sz w:val="18"/>
          <w:szCs w:val="18"/>
        </w:rPr>
      </w:pPr>
      <w:r w:rsidRPr="00A605D4">
        <w:rPr>
          <w:rFonts w:ascii="Arial" w:hAnsi="Arial" w:cs="Arial"/>
          <w:sz w:val="18"/>
          <w:szCs w:val="18"/>
        </w:rPr>
        <w:t xml:space="preserve">Infrastruktura drogowa </w:t>
      </w:r>
      <w:r w:rsidR="00DF4910" w:rsidRPr="00A605D4">
        <w:rPr>
          <w:rFonts w:ascii="Arial" w:hAnsi="Arial" w:cs="Arial"/>
          <w:sz w:val="18"/>
          <w:szCs w:val="18"/>
        </w:rPr>
        <w:t>(z w</w:t>
      </w:r>
      <w:r w:rsidRPr="00A605D4">
        <w:rPr>
          <w:rFonts w:ascii="Arial" w:hAnsi="Arial" w:cs="Arial"/>
          <w:sz w:val="18"/>
          <w:szCs w:val="18"/>
        </w:rPr>
        <w:t>łączeniem dróg) – wartość księgowa brutto bez względu na wiek, stopień umorzenia/ amortyzacji i technicznego/faktycznego zużycia, zgodnie</w:t>
      </w:r>
      <w:r w:rsidRPr="00AE07EF">
        <w:rPr>
          <w:rFonts w:ascii="Arial" w:hAnsi="Arial" w:cs="Arial"/>
          <w:sz w:val="18"/>
          <w:szCs w:val="18"/>
        </w:rPr>
        <w:t xml:space="preserve"> z ewidencją księgową Ubezpieczającego/</w:t>
      </w:r>
      <w:r>
        <w:rPr>
          <w:rFonts w:ascii="Arial" w:hAnsi="Arial" w:cs="Arial"/>
          <w:sz w:val="18"/>
          <w:szCs w:val="18"/>
        </w:rPr>
        <w:t xml:space="preserve"> </w:t>
      </w:r>
      <w:r w:rsidRPr="00AE07EF">
        <w:rPr>
          <w:rFonts w:ascii="Arial" w:hAnsi="Arial" w:cs="Arial"/>
          <w:sz w:val="18"/>
          <w:szCs w:val="18"/>
        </w:rPr>
        <w:t>Ubezpieczonego - limit odpowiedzialności na pierwsze ryzyko</w:t>
      </w:r>
      <w:r>
        <w:rPr>
          <w:rFonts w:ascii="Arial" w:hAnsi="Arial" w:cs="Arial"/>
          <w:sz w:val="18"/>
          <w:szCs w:val="18"/>
        </w:rPr>
        <w:t>;</w:t>
      </w:r>
    </w:p>
    <w:p w14:paraId="3393713D" w14:textId="64A95669" w:rsidR="0045205D" w:rsidRPr="00000368" w:rsidRDefault="0045205D" w:rsidP="006C14BB">
      <w:pPr>
        <w:numPr>
          <w:ilvl w:val="0"/>
          <w:numId w:val="50"/>
        </w:numPr>
        <w:suppressAutoHyphens/>
        <w:jc w:val="both"/>
        <w:rPr>
          <w:rFonts w:ascii="Arial" w:hAnsi="Arial" w:cs="Arial"/>
          <w:sz w:val="18"/>
          <w:szCs w:val="18"/>
        </w:rPr>
      </w:pPr>
      <w:r w:rsidRPr="00000368">
        <w:rPr>
          <w:rFonts w:ascii="Arial" w:hAnsi="Arial" w:cs="Arial"/>
          <w:sz w:val="18"/>
          <w:szCs w:val="18"/>
        </w:rPr>
        <w:t xml:space="preserve">Pozostałe mienie wyżej niesklasyfikowane należące/ będące w posiadaniu ubezpieczonych jednostek Powiatu </w:t>
      </w:r>
      <w:r w:rsidR="00805C61">
        <w:rPr>
          <w:rFonts w:ascii="Arial" w:hAnsi="Arial" w:cs="Arial"/>
          <w:sz w:val="18"/>
          <w:szCs w:val="18"/>
        </w:rPr>
        <w:t>Pabianickiego</w:t>
      </w:r>
      <w:r w:rsidRPr="00000368">
        <w:rPr>
          <w:rFonts w:ascii="Arial" w:hAnsi="Arial" w:cs="Arial"/>
          <w:sz w:val="18"/>
          <w:szCs w:val="18"/>
        </w:rPr>
        <w:t xml:space="preserve"> w tym np. m.in. środk</w:t>
      </w:r>
      <w:r w:rsidR="003B7AB8">
        <w:rPr>
          <w:rFonts w:ascii="Arial" w:hAnsi="Arial" w:cs="Arial"/>
          <w:sz w:val="18"/>
          <w:szCs w:val="18"/>
        </w:rPr>
        <w:t>i</w:t>
      </w:r>
      <w:r w:rsidRPr="00000368">
        <w:rPr>
          <w:rFonts w:ascii="Arial" w:hAnsi="Arial" w:cs="Arial"/>
          <w:sz w:val="18"/>
          <w:szCs w:val="18"/>
        </w:rPr>
        <w:t xml:space="preserve"> inscenizacji, pomoce dydaktyczne, rekwizyty, dzieł</w:t>
      </w:r>
      <w:r w:rsidR="003B7AB8">
        <w:rPr>
          <w:rFonts w:ascii="Arial" w:hAnsi="Arial" w:cs="Arial"/>
          <w:sz w:val="18"/>
          <w:szCs w:val="18"/>
        </w:rPr>
        <w:t>a</w:t>
      </w:r>
      <w:r w:rsidRPr="00000368">
        <w:rPr>
          <w:rFonts w:ascii="Arial" w:hAnsi="Arial" w:cs="Arial"/>
          <w:sz w:val="18"/>
          <w:szCs w:val="18"/>
        </w:rPr>
        <w:t xml:space="preserve"> sztuki, kosz</w:t>
      </w:r>
      <w:r w:rsidR="003B7AB8">
        <w:rPr>
          <w:rFonts w:ascii="Arial" w:hAnsi="Arial" w:cs="Arial"/>
          <w:sz w:val="18"/>
          <w:szCs w:val="18"/>
        </w:rPr>
        <w:t>e</w:t>
      </w:r>
      <w:r w:rsidRPr="00000368">
        <w:rPr>
          <w:rFonts w:ascii="Arial" w:hAnsi="Arial" w:cs="Arial"/>
          <w:sz w:val="18"/>
          <w:szCs w:val="18"/>
        </w:rPr>
        <w:t>, pojemnik</w:t>
      </w:r>
      <w:r w:rsidR="003B7AB8">
        <w:rPr>
          <w:rFonts w:ascii="Arial" w:hAnsi="Arial" w:cs="Arial"/>
          <w:sz w:val="18"/>
          <w:szCs w:val="18"/>
        </w:rPr>
        <w:t>i</w:t>
      </w:r>
      <w:r w:rsidRPr="00000368">
        <w:rPr>
          <w:rFonts w:ascii="Arial" w:hAnsi="Arial" w:cs="Arial"/>
          <w:sz w:val="18"/>
          <w:szCs w:val="18"/>
        </w:rPr>
        <w:t xml:space="preserve"> na surowce wtórne, ław</w:t>
      </w:r>
      <w:r w:rsidR="003B7AB8">
        <w:rPr>
          <w:rFonts w:ascii="Arial" w:hAnsi="Arial" w:cs="Arial"/>
          <w:sz w:val="18"/>
          <w:szCs w:val="18"/>
        </w:rPr>
        <w:t>ki</w:t>
      </w:r>
      <w:r w:rsidRPr="00000368">
        <w:rPr>
          <w:rFonts w:ascii="Arial" w:hAnsi="Arial" w:cs="Arial"/>
          <w:sz w:val="18"/>
          <w:szCs w:val="18"/>
        </w:rPr>
        <w:t>, tablic</w:t>
      </w:r>
      <w:r w:rsidR="003B7AB8">
        <w:rPr>
          <w:rFonts w:ascii="Arial" w:hAnsi="Arial" w:cs="Arial"/>
          <w:sz w:val="18"/>
          <w:szCs w:val="18"/>
        </w:rPr>
        <w:t>e</w:t>
      </w:r>
      <w:r w:rsidRPr="00000368">
        <w:rPr>
          <w:rFonts w:ascii="Arial" w:hAnsi="Arial" w:cs="Arial"/>
          <w:sz w:val="18"/>
          <w:szCs w:val="18"/>
        </w:rPr>
        <w:t xml:space="preserve"> informacyjn</w:t>
      </w:r>
      <w:r w:rsidR="003B7AB8">
        <w:rPr>
          <w:rFonts w:ascii="Arial" w:hAnsi="Arial" w:cs="Arial"/>
          <w:sz w:val="18"/>
          <w:szCs w:val="18"/>
        </w:rPr>
        <w:t>e</w:t>
      </w:r>
      <w:r w:rsidRPr="00000368">
        <w:rPr>
          <w:rFonts w:ascii="Arial" w:hAnsi="Arial" w:cs="Arial"/>
          <w:sz w:val="18"/>
          <w:szCs w:val="18"/>
        </w:rPr>
        <w:t>, toalet</w:t>
      </w:r>
      <w:r w:rsidR="003B7AB8">
        <w:rPr>
          <w:rFonts w:ascii="Arial" w:hAnsi="Arial" w:cs="Arial"/>
          <w:sz w:val="18"/>
          <w:szCs w:val="18"/>
        </w:rPr>
        <w:t>y</w:t>
      </w:r>
      <w:r w:rsidRPr="00000368">
        <w:rPr>
          <w:rFonts w:ascii="Arial" w:hAnsi="Arial" w:cs="Arial"/>
          <w:sz w:val="18"/>
          <w:szCs w:val="18"/>
        </w:rPr>
        <w:t xml:space="preserve"> wolnostojąc</w:t>
      </w:r>
      <w:r w:rsidR="003B7AB8">
        <w:rPr>
          <w:rFonts w:ascii="Arial" w:hAnsi="Arial" w:cs="Arial"/>
          <w:sz w:val="18"/>
          <w:szCs w:val="18"/>
        </w:rPr>
        <w:t>e</w:t>
      </w:r>
      <w:r w:rsidRPr="00000368">
        <w:rPr>
          <w:rFonts w:ascii="Arial" w:hAnsi="Arial" w:cs="Arial"/>
          <w:sz w:val="18"/>
          <w:szCs w:val="18"/>
        </w:rPr>
        <w:t xml:space="preserve"> stał</w:t>
      </w:r>
      <w:r w:rsidR="003B7AB8">
        <w:rPr>
          <w:rFonts w:ascii="Arial" w:hAnsi="Arial" w:cs="Arial"/>
          <w:sz w:val="18"/>
          <w:szCs w:val="18"/>
        </w:rPr>
        <w:t>e</w:t>
      </w:r>
      <w:r w:rsidRPr="00000368">
        <w:rPr>
          <w:rFonts w:ascii="Arial" w:hAnsi="Arial" w:cs="Arial"/>
          <w:sz w:val="18"/>
          <w:szCs w:val="18"/>
        </w:rPr>
        <w:t xml:space="preserve"> i kontenerow</w:t>
      </w:r>
      <w:r w:rsidR="003B7AB8">
        <w:rPr>
          <w:rFonts w:ascii="Arial" w:hAnsi="Arial" w:cs="Arial"/>
          <w:sz w:val="18"/>
          <w:szCs w:val="18"/>
        </w:rPr>
        <w:t>e</w:t>
      </w:r>
      <w:r w:rsidRPr="00000368">
        <w:rPr>
          <w:rFonts w:ascii="Arial" w:hAnsi="Arial" w:cs="Arial"/>
          <w:sz w:val="18"/>
          <w:szCs w:val="18"/>
        </w:rPr>
        <w:t>, płot</w:t>
      </w:r>
      <w:r w:rsidR="003B7AB8">
        <w:rPr>
          <w:rFonts w:ascii="Arial" w:hAnsi="Arial" w:cs="Arial"/>
          <w:sz w:val="18"/>
          <w:szCs w:val="18"/>
        </w:rPr>
        <w:t>y</w:t>
      </w:r>
      <w:r w:rsidRPr="00000368">
        <w:rPr>
          <w:rFonts w:ascii="Arial" w:hAnsi="Arial" w:cs="Arial"/>
          <w:sz w:val="18"/>
          <w:szCs w:val="18"/>
        </w:rPr>
        <w:t>, ogrodze</w:t>
      </w:r>
      <w:r w:rsidR="003B7AB8">
        <w:rPr>
          <w:rFonts w:ascii="Arial" w:hAnsi="Arial" w:cs="Arial"/>
          <w:sz w:val="18"/>
          <w:szCs w:val="18"/>
        </w:rPr>
        <w:t>nia</w:t>
      </w:r>
      <w:r w:rsidRPr="00000368">
        <w:rPr>
          <w:rFonts w:ascii="Arial" w:hAnsi="Arial" w:cs="Arial"/>
          <w:sz w:val="18"/>
          <w:szCs w:val="18"/>
        </w:rPr>
        <w:t>, balustrad</w:t>
      </w:r>
      <w:r w:rsidR="003B7AB8">
        <w:rPr>
          <w:rFonts w:ascii="Arial" w:hAnsi="Arial" w:cs="Arial"/>
          <w:sz w:val="18"/>
          <w:szCs w:val="18"/>
        </w:rPr>
        <w:t>y</w:t>
      </w:r>
      <w:r w:rsidRPr="00000368">
        <w:rPr>
          <w:rFonts w:ascii="Arial" w:hAnsi="Arial" w:cs="Arial"/>
          <w:sz w:val="18"/>
          <w:szCs w:val="18"/>
        </w:rPr>
        <w:t xml:space="preserve">, </w:t>
      </w:r>
      <w:r w:rsidRPr="00000368">
        <w:rPr>
          <w:rFonts w:ascii="Arial" w:hAnsi="Arial" w:cs="Arial"/>
          <w:sz w:val="18"/>
          <w:szCs w:val="18"/>
        </w:rPr>
        <w:lastRenderedPageBreak/>
        <w:t>bram</w:t>
      </w:r>
      <w:r w:rsidR="003B7AB8">
        <w:rPr>
          <w:rFonts w:ascii="Arial" w:hAnsi="Arial" w:cs="Arial"/>
          <w:sz w:val="18"/>
          <w:szCs w:val="18"/>
        </w:rPr>
        <w:t>y</w:t>
      </w:r>
      <w:r w:rsidRPr="00000368">
        <w:rPr>
          <w:rFonts w:ascii="Arial" w:hAnsi="Arial" w:cs="Arial"/>
          <w:sz w:val="18"/>
          <w:szCs w:val="18"/>
        </w:rPr>
        <w:t>, sieci kanalizacyjn</w:t>
      </w:r>
      <w:r w:rsidR="003B7AB8">
        <w:rPr>
          <w:rFonts w:ascii="Arial" w:hAnsi="Arial" w:cs="Arial"/>
          <w:sz w:val="18"/>
          <w:szCs w:val="18"/>
        </w:rPr>
        <w:t>e</w:t>
      </w:r>
      <w:r w:rsidRPr="00000368">
        <w:rPr>
          <w:rFonts w:ascii="Arial" w:hAnsi="Arial" w:cs="Arial"/>
          <w:sz w:val="18"/>
          <w:szCs w:val="18"/>
        </w:rPr>
        <w:t>, gazow</w:t>
      </w:r>
      <w:r w:rsidR="003B7AB8">
        <w:rPr>
          <w:rFonts w:ascii="Arial" w:hAnsi="Arial" w:cs="Arial"/>
          <w:sz w:val="18"/>
          <w:szCs w:val="18"/>
        </w:rPr>
        <w:t>e</w:t>
      </w:r>
      <w:r w:rsidRPr="00000368">
        <w:rPr>
          <w:rFonts w:ascii="Arial" w:hAnsi="Arial" w:cs="Arial"/>
          <w:sz w:val="18"/>
          <w:szCs w:val="18"/>
        </w:rPr>
        <w:t>, wodociągow</w:t>
      </w:r>
      <w:r w:rsidR="003B7AB8">
        <w:rPr>
          <w:rFonts w:ascii="Arial" w:hAnsi="Arial" w:cs="Arial"/>
          <w:sz w:val="18"/>
          <w:szCs w:val="18"/>
        </w:rPr>
        <w:t>e</w:t>
      </w:r>
      <w:r w:rsidRPr="00000368">
        <w:rPr>
          <w:rFonts w:ascii="Arial" w:hAnsi="Arial" w:cs="Arial"/>
          <w:sz w:val="18"/>
          <w:szCs w:val="18"/>
        </w:rPr>
        <w:t xml:space="preserve"> wraz z przyłączami, garaż</w:t>
      </w:r>
      <w:r w:rsidR="003B7AB8">
        <w:rPr>
          <w:rFonts w:ascii="Arial" w:hAnsi="Arial" w:cs="Arial"/>
          <w:sz w:val="18"/>
          <w:szCs w:val="18"/>
        </w:rPr>
        <w:t>e</w:t>
      </w:r>
      <w:r w:rsidRPr="00000368">
        <w:rPr>
          <w:rFonts w:ascii="Arial" w:hAnsi="Arial" w:cs="Arial"/>
          <w:sz w:val="18"/>
          <w:szCs w:val="18"/>
        </w:rPr>
        <w:t>,  infrastruktura drogowa (m.in. sygnalizacja świetlna, ekrany akustyczne, znaki drogowe, tablice z nazwami ulic), pokryw</w:t>
      </w:r>
      <w:r w:rsidR="003B7AB8">
        <w:rPr>
          <w:rFonts w:ascii="Arial" w:hAnsi="Arial" w:cs="Arial"/>
          <w:sz w:val="18"/>
          <w:szCs w:val="18"/>
        </w:rPr>
        <w:t>y</w:t>
      </w:r>
      <w:r w:rsidRPr="00000368">
        <w:rPr>
          <w:rFonts w:ascii="Arial" w:hAnsi="Arial" w:cs="Arial"/>
          <w:sz w:val="18"/>
          <w:szCs w:val="18"/>
        </w:rPr>
        <w:t xml:space="preserve"> kanalizacji sanitarnej, deszczowej, wodociągowej, sprzęt elektroniczny, dane, oprogramowanie i nośniki danych, w tym koszty ich odtworzenia, itp. - wartość księgowa brutto bez względu na wiek, stopień umorzenia/</w:t>
      </w:r>
      <w:r w:rsidR="00805C61">
        <w:rPr>
          <w:rFonts w:ascii="Arial" w:hAnsi="Arial" w:cs="Arial"/>
          <w:sz w:val="18"/>
          <w:szCs w:val="18"/>
        </w:rPr>
        <w:t xml:space="preserve"> </w:t>
      </w:r>
      <w:r w:rsidRPr="00000368">
        <w:rPr>
          <w:rFonts w:ascii="Arial" w:hAnsi="Arial" w:cs="Arial"/>
          <w:sz w:val="18"/>
          <w:szCs w:val="18"/>
        </w:rPr>
        <w:t>amortyzacji i technicznego/faktycznego zużyci</w:t>
      </w:r>
      <w:r w:rsidR="00805C61">
        <w:rPr>
          <w:rFonts w:ascii="Arial" w:hAnsi="Arial" w:cs="Arial"/>
          <w:sz w:val="18"/>
          <w:szCs w:val="18"/>
        </w:rPr>
        <w:t xml:space="preserve">a, zgodnie z ewidencją księgową </w:t>
      </w:r>
      <w:r w:rsidRPr="00000368">
        <w:rPr>
          <w:rFonts w:ascii="Arial" w:hAnsi="Arial" w:cs="Arial"/>
          <w:sz w:val="18"/>
          <w:szCs w:val="18"/>
        </w:rPr>
        <w:t>Ubezpieczającego/</w:t>
      </w:r>
      <w:r w:rsidR="00805C61">
        <w:rPr>
          <w:rFonts w:ascii="Arial" w:hAnsi="Arial" w:cs="Arial"/>
          <w:sz w:val="18"/>
          <w:szCs w:val="18"/>
        </w:rPr>
        <w:t xml:space="preserve"> </w:t>
      </w:r>
      <w:r w:rsidRPr="00000368">
        <w:rPr>
          <w:rFonts w:ascii="Arial" w:hAnsi="Arial" w:cs="Arial"/>
          <w:sz w:val="18"/>
          <w:szCs w:val="18"/>
        </w:rPr>
        <w:t>Ubezpieczonego, według ceny nabycia lub kosztu wytworzenia, wyceny rzeczoznawcy lub kosztów odtworzenia w systemie pierwszego ryzyka dla wszystkich jednostek.</w:t>
      </w:r>
    </w:p>
    <w:p w14:paraId="5B6DCD83" w14:textId="084C71DC" w:rsidR="0045205D" w:rsidRPr="00D42CAD" w:rsidRDefault="0045205D" w:rsidP="00D42CAD">
      <w:pPr>
        <w:numPr>
          <w:ilvl w:val="0"/>
          <w:numId w:val="51"/>
        </w:numPr>
        <w:tabs>
          <w:tab w:val="clear" w:pos="720"/>
        </w:tabs>
        <w:suppressAutoHyphens/>
        <w:spacing w:before="120" w:after="120"/>
        <w:ind w:left="540" w:hanging="540"/>
        <w:jc w:val="both"/>
        <w:rPr>
          <w:rFonts w:ascii="Arial" w:hAnsi="Arial" w:cs="Arial"/>
          <w:b/>
          <w:bCs/>
          <w:iCs/>
          <w:sz w:val="18"/>
          <w:szCs w:val="18"/>
        </w:rPr>
      </w:pPr>
      <w:r w:rsidRPr="00E915D3">
        <w:rPr>
          <w:rFonts w:ascii="Arial" w:hAnsi="Arial" w:cs="Arial"/>
          <w:b/>
          <w:bCs/>
          <w:iCs/>
          <w:sz w:val="18"/>
          <w:szCs w:val="18"/>
        </w:rPr>
        <w:t>Suma ubezpieczenia/limit odpowiedzialności</w:t>
      </w:r>
    </w:p>
    <w:tbl>
      <w:tblPr>
        <w:tblW w:w="0" w:type="auto"/>
        <w:jc w:val="center"/>
        <w:tblLayout w:type="fixed"/>
        <w:tblCellMar>
          <w:left w:w="70" w:type="dxa"/>
          <w:right w:w="70" w:type="dxa"/>
        </w:tblCellMar>
        <w:tblLook w:val="0000" w:firstRow="0" w:lastRow="0" w:firstColumn="0" w:lastColumn="0" w:noHBand="0" w:noVBand="0"/>
      </w:tblPr>
      <w:tblGrid>
        <w:gridCol w:w="633"/>
        <w:gridCol w:w="4858"/>
        <w:gridCol w:w="1958"/>
      </w:tblGrid>
      <w:tr w:rsidR="0045205D" w:rsidRPr="00E915D3" w14:paraId="3461DBDF" w14:textId="77777777" w:rsidTr="00FD4355">
        <w:trPr>
          <w:trHeight w:val="495"/>
          <w:jc w:val="center"/>
        </w:trPr>
        <w:tc>
          <w:tcPr>
            <w:tcW w:w="633" w:type="dxa"/>
            <w:tcBorders>
              <w:top w:val="single" w:sz="4" w:space="0" w:color="000000"/>
              <w:left w:val="single" w:sz="4" w:space="0" w:color="000000"/>
              <w:bottom w:val="single" w:sz="4" w:space="0" w:color="000000"/>
            </w:tcBorders>
            <w:shd w:val="clear" w:color="auto" w:fill="B3B3B3"/>
            <w:vAlign w:val="center"/>
          </w:tcPr>
          <w:p w14:paraId="1E71F242" w14:textId="77777777" w:rsidR="0045205D" w:rsidRPr="00E915D3" w:rsidRDefault="0045205D" w:rsidP="00FD4355">
            <w:pPr>
              <w:jc w:val="center"/>
              <w:rPr>
                <w:rFonts w:ascii="Arial" w:hAnsi="Arial" w:cs="Arial"/>
                <w:b/>
                <w:bCs/>
                <w:color w:val="000000"/>
                <w:sz w:val="18"/>
                <w:szCs w:val="18"/>
              </w:rPr>
            </w:pPr>
            <w:r w:rsidRPr="00E915D3">
              <w:rPr>
                <w:rFonts w:ascii="Arial" w:hAnsi="Arial" w:cs="Arial"/>
                <w:b/>
                <w:bCs/>
                <w:color w:val="000000"/>
                <w:sz w:val="18"/>
                <w:szCs w:val="18"/>
              </w:rPr>
              <w:t>L.p.</w:t>
            </w:r>
          </w:p>
        </w:tc>
        <w:tc>
          <w:tcPr>
            <w:tcW w:w="4858" w:type="dxa"/>
            <w:tcBorders>
              <w:top w:val="single" w:sz="4" w:space="0" w:color="000000"/>
              <w:left w:val="single" w:sz="4" w:space="0" w:color="000000"/>
              <w:bottom w:val="single" w:sz="4" w:space="0" w:color="000000"/>
            </w:tcBorders>
            <w:shd w:val="clear" w:color="auto" w:fill="B3B3B3"/>
            <w:vAlign w:val="center"/>
          </w:tcPr>
          <w:p w14:paraId="14679563" w14:textId="77777777" w:rsidR="0045205D" w:rsidRPr="00E915D3" w:rsidRDefault="0045205D" w:rsidP="00FD4355">
            <w:pPr>
              <w:jc w:val="center"/>
              <w:rPr>
                <w:rFonts w:ascii="Arial" w:hAnsi="Arial" w:cs="Arial"/>
                <w:b/>
                <w:bCs/>
                <w:color w:val="000000"/>
                <w:sz w:val="18"/>
                <w:szCs w:val="18"/>
              </w:rPr>
            </w:pPr>
            <w:r w:rsidRPr="00E915D3">
              <w:rPr>
                <w:rFonts w:ascii="Arial" w:hAnsi="Arial" w:cs="Arial"/>
                <w:b/>
                <w:bCs/>
                <w:color w:val="000000"/>
                <w:sz w:val="18"/>
                <w:szCs w:val="18"/>
              </w:rPr>
              <w:t>Przedmiot ubezpieczenia</w:t>
            </w:r>
          </w:p>
        </w:tc>
        <w:tc>
          <w:tcPr>
            <w:tcW w:w="1958" w:type="dxa"/>
            <w:tcBorders>
              <w:top w:val="single" w:sz="4" w:space="0" w:color="000000"/>
              <w:left w:val="single" w:sz="4" w:space="0" w:color="000000"/>
              <w:bottom w:val="single" w:sz="4" w:space="0" w:color="000000"/>
              <w:right w:val="single" w:sz="4" w:space="0" w:color="000000"/>
            </w:tcBorders>
            <w:shd w:val="clear" w:color="auto" w:fill="B3B3B3"/>
            <w:vAlign w:val="center"/>
          </w:tcPr>
          <w:p w14:paraId="64DAAE69" w14:textId="77777777" w:rsidR="0045205D" w:rsidRPr="00E915D3" w:rsidRDefault="0045205D" w:rsidP="00FD4355">
            <w:pPr>
              <w:jc w:val="center"/>
              <w:rPr>
                <w:rFonts w:ascii="Arial" w:hAnsi="Arial" w:cs="Arial"/>
                <w:color w:val="000000"/>
                <w:sz w:val="18"/>
                <w:szCs w:val="18"/>
              </w:rPr>
            </w:pPr>
            <w:r w:rsidRPr="00E915D3">
              <w:rPr>
                <w:rFonts w:ascii="Arial" w:hAnsi="Arial" w:cs="Arial"/>
                <w:b/>
                <w:bCs/>
                <w:color w:val="000000"/>
                <w:sz w:val="18"/>
                <w:szCs w:val="18"/>
              </w:rPr>
              <w:t>Suma ubezpieczenia</w:t>
            </w:r>
            <w:r w:rsidR="00805C61">
              <w:rPr>
                <w:rFonts w:ascii="Arial" w:hAnsi="Arial" w:cs="Arial"/>
                <w:b/>
                <w:bCs/>
                <w:color w:val="000000"/>
                <w:sz w:val="18"/>
                <w:szCs w:val="18"/>
              </w:rPr>
              <w:t>/</w:t>
            </w:r>
            <w:r w:rsidR="00805C61" w:rsidRPr="00E915D3">
              <w:rPr>
                <w:rFonts w:ascii="Arial" w:hAnsi="Arial" w:cs="Arial"/>
                <w:b/>
                <w:bCs/>
                <w:iCs/>
                <w:sz w:val="18"/>
                <w:szCs w:val="18"/>
              </w:rPr>
              <w:t xml:space="preserve"> limit odpowiedzialności</w:t>
            </w:r>
            <w:r w:rsidRPr="00E915D3">
              <w:rPr>
                <w:rFonts w:ascii="Arial" w:hAnsi="Arial" w:cs="Arial"/>
                <w:b/>
                <w:bCs/>
                <w:color w:val="000000"/>
                <w:sz w:val="18"/>
                <w:szCs w:val="18"/>
              </w:rPr>
              <w:t xml:space="preserve">                (PLN)</w:t>
            </w:r>
          </w:p>
        </w:tc>
      </w:tr>
      <w:tr w:rsidR="0045205D" w:rsidRPr="00D97887" w14:paraId="43AA458B" w14:textId="77777777" w:rsidTr="008C1E71">
        <w:trPr>
          <w:trHeight w:val="429"/>
          <w:jc w:val="center"/>
        </w:trPr>
        <w:tc>
          <w:tcPr>
            <w:tcW w:w="633" w:type="dxa"/>
            <w:tcBorders>
              <w:left w:val="single" w:sz="4" w:space="0" w:color="000000"/>
              <w:bottom w:val="single" w:sz="4" w:space="0" w:color="000000"/>
            </w:tcBorders>
            <w:shd w:val="clear" w:color="auto" w:fill="auto"/>
            <w:vAlign w:val="center"/>
          </w:tcPr>
          <w:p w14:paraId="293CB8CE" w14:textId="77777777" w:rsidR="0045205D" w:rsidRPr="00E915D3" w:rsidRDefault="0045205D" w:rsidP="00FD4355">
            <w:pPr>
              <w:ind w:firstLine="160"/>
              <w:rPr>
                <w:rFonts w:ascii="Arial" w:hAnsi="Arial" w:cs="Arial"/>
                <w:color w:val="000000"/>
                <w:sz w:val="18"/>
                <w:szCs w:val="18"/>
              </w:rPr>
            </w:pPr>
            <w:r w:rsidRPr="00E915D3">
              <w:rPr>
                <w:rFonts w:ascii="Arial" w:hAnsi="Arial" w:cs="Arial"/>
                <w:color w:val="000000"/>
                <w:sz w:val="18"/>
                <w:szCs w:val="18"/>
              </w:rPr>
              <w:t>1.</w:t>
            </w:r>
          </w:p>
        </w:tc>
        <w:tc>
          <w:tcPr>
            <w:tcW w:w="4858" w:type="dxa"/>
            <w:tcBorders>
              <w:left w:val="single" w:sz="4" w:space="0" w:color="000000"/>
              <w:bottom w:val="single" w:sz="4" w:space="0" w:color="000000"/>
            </w:tcBorders>
            <w:shd w:val="clear" w:color="auto" w:fill="auto"/>
            <w:vAlign w:val="center"/>
          </w:tcPr>
          <w:p w14:paraId="198A728E" w14:textId="1203225C" w:rsidR="0045205D" w:rsidRPr="00181312" w:rsidRDefault="0045205D" w:rsidP="00751527">
            <w:pPr>
              <w:rPr>
                <w:rFonts w:ascii="Arial" w:hAnsi="Arial" w:cs="Arial"/>
                <w:sz w:val="18"/>
                <w:szCs w:val="18"/>
              </w:rPr>
            </w:pPr>
            <w:r w:rsidRPr="00181312">
              <w:rPr>
                <w:rFonts w:ascii="Arial" w:hAnsi="Arial" w:cs="Arial"/>
                <w:color w:val="000000"/>
                <w:sz w:val="18"/>
                <w:szCs w:val="18"/>
              </w:rPr>
              <w:t>Budynki, lokale (grupa I KŚT, wartość odtworzeniowa</w:t>
            </w:r>
            <w:r w:rsidR="00751527" w:rsidRPr="00181312">
              <w:rPr>
                <w:rFonts w:ascii="Arial" w:hAnsi="Arial" w:cs="Arial"/>
                <w:color w:val="000000"/>
                <w:sz w:val="18"/>
                <w:szCs w:val="18"/>
              </w:rPr>
              <w:t>/</w:t>
            </w:r>
            <w:r w:rsidRPr="00181312">
              <w:rPr>
                <w:rFonts w:ascii="Arial" w:hAnsi="Arial" w:cs="Arial"/>
                <w:color w:val="000000"/>
                <w:sz w:val="18"/>
                <w:szCs w:val="18"/>
              </w:rPr>
              <w:t xml:space="preserve"> wartość księgowa brutto)</w:t>
            </w:r>
          </w:p>
        </w:tc>
        <w:tc>
          <w:tcPr>
            <w:tcW w:w="1958" w:type="dxa"/>
            <w:tcBorders>
              <w:left w:val="single" w:sz="4" w:space="0" w:color="000000"/>
              <w:bottom w:val="single" w:sz="4" w:space="0" w:color="000000"/>
              <w:right w:val="single" w:sz="4" w:space="0" w:color="000000"/>
            </w:tcBorders>
            <w:shd w:val="clear" w:color="auto" w:fill="auto"/>
            <w:vAlign w:val="center"/>
          </w:tcPr>
          <w:p w14:paraId="57F095A8" w14:textId="73684C10" w:rsidR="0045205D" w:rsidRPr="00D42CAD" w:rsidRDefault="00D42CAD" w:rsidP="00D42CAD">
            <w:pPr>
              <w:jc w:val="right"/>
              <w:rPr>
                <w:rFonts w:ascii="Verdana" w:hAnsi="Verdana" w:cs="Arial"/>
                <w:b/>
                <w:bCs/>
                <w:sz w:val="16"/>
                <w:szCs w:val="16"/>
              </w:rPr>
            </w:pPr>
            <w:r>
              <w:rPr>
                <w:rFonts w:ascii="Verdana" w:hAnsi="Verdana" w:cs="Arial"/>
                <w:b/>
                <w:bCs/>
                <w:sz w:val="16"/>
                <w:szCs w:val="16"/>
              </w:rPr>
              <w:t xml:space="preserve">                                                  </w:t>
            </w:r>
            <w:r w:rsidRPr="00D42CAD">
              <w:rPr>
                <w:rFonts w:ascii="Arial" w:hAnsi="Arial" w:cs="Arial"/>
                <w:color w:val="000000"/>
                <w:sz w:val="18"/>
                <w:szCs w:val="18"/>
              </w:rPr>
              <w:t>128 345 571,11</w:t>
            </w:r>
          </w:p>
        </w:tc>
      </w:tr>
      <w:tr w:rsidR="0045205D" w:rsidRPr="00E915D3" w14:paraId="68799ABF" w14:textId="77777777" w:rsidTr="008C1E71">
        <w:trPr>
          <w:trHeight w:val="226"/>
          <w:jc w:val="center"/>
        </w:trPr>
        <w:tc>
          <w:tcPr>
            <w:tcW w:w="633" w:type="dxa"/>
            <w:tcBorders>
              <w:left w:val="single" w:sz="4" w:space="0" w:color="000000"/>
              <w:bottom w:val="single" w:sz="4" w:space="0" w:color="000000"/>
            </w:tcBorders>
            <w:shd w:val="clear" w:color="auto" w:fill="auto"/>
            <w:vAlign w:val="center"/>
          </w:tcPr>
          <w:p w14:paraId="763AB478" w14:textId="77777777" w:rsidR="0045205D" w:rsidRPr="00E915D3" w:rsidRDefault="0045205D" w:rsidP="00FD4355">
            <w:pPr>
              <w:ind w:firstLine="160"/>
              <w:rPr>
                <w:rFonts w:ascii="Arial" w:hAnsi="Arial" w:cs="Arial"/>
                <w:color w:val="000000"/>
                <w:sz w:val="18"/>
                <w:szCs w:val="18"/>
              </w:rPr>
            </w:pPr>
            <w:r w:rsidRPr="00E915D3">
              <w:rPr>
                <w:rFonts w:ascii="Arial" w:hAnsi="Arial" w:cs="Arial"/>
                <w:color w:val="000000"/>
                <w:sz w:val="18"/>
                <w:szCs w:val="18"/>
              </w:rPr>
              <w:t>2.</w:t>
            </w:r>
          </w:p>
        </w:tc>
        <w:tc>
          <w:tcPr>
            <w:tcW w:w="4858" w:type="dxa"/>
            <w:tcBorders>
              <w:left w:val="single" w:sz="4" w:space="0" w:color="000000"/>
              <w:bottom w:val="single" w:sz="4" w:space="0" w:color="000000"/>
            </w:tcBorders>
            <w:shd w:val="clear" w:color="auto" w:fill="auto"/>
            <w:vAlign w:val="center"/>
          </w:tcPr>
          <w:p w14:paraId="452A4AAB" w14:textId="77777777" w:rsidR="0045205D" w:rsidRPr="00181312" w:rsidRDefault="0045205D" w:rsidP="00FD4355">
            <w:pPr>
              <w:rPr>
                <w:rFonts w:ascii="Arial" w:hAnsi="Arial" w:cs="Arial"/>
                <w:color w:val="000000"/>
                <w:sz w:val="18"/>
                <w:szCs w:val="18"/>
              </w:rPr>
            </w:pPr>
            <w:r w:rsidRPr="00181312">
              <w:rPr>
                <w:rFonts w:ascii="Arial" w:hAnsi="Arial" w:cs="Arial"/>
                <w:color w:val="000000"/>
                <w:sz w:val="18"/>
                <w:szCs w:val="18"/>
              </w:rPr>
              <w:t>Budowle (grupa II KŚT)</w:t>
            </w:r>
          </w:p>
        </w:tc>
        <w:tc>
          <w:tcPr>
            <w:tcW w:w="1958" w:type="dxa"/>
            <w:tcBorders>
              <w:left w:val="single" w:sz="4" w:space="0" w:color="000000"/>
              <w:bottom w:val="single" w:sz="4" w:space="0" w:color="000000"/>
              <w:right w:val="single" w:sz="4" w:space="0" w:color="000000"/>
            </w:tcBorders>
            <w:shd w:val="clear" w:color="auto" w:fill="auto"/>
            <w:vAlign w:val="center"/>
          </w:tcPr>
          <w:p w14:paraId="027F4B55" w14:textId="56F31995" w:rsidR="0045205D" w:rsidRPr="00181312" w:rsidRDefault="00E47179" w:rsidP="008C1E71">
            <w:pPr>
              <w:jc w:val="right"/>
              <w:rPr>
                <w:rFonts w:ascii="Arial" w:hAnsi="Arial" w:cs="Arial"/>
                <w:color w:val="000000"/>
                <w:sz w:val="18"/>
                <w:szCs w:val="18"/>
              </w:rPr>
            </w:pPr>
            <w:r w:rsidRPr="00181312">
              <w:rPr>
                <w:rFonts w:ascii="Arial" w:hAnsi="Arial" w:cs="Arial"/>
                <w:color w:val="000000"/>
                <w:sz w:val="18"/>
                <w:szCs w:val="18"/>
              </w:rPr>
              <w:t>5 074 000,95</w:t>
            </w:r>
            <w:r w:rsidR="0045205D" w:rsidRPr="00181312">
              <w:rPr>
                <w:rFonts w:ascii="Arial" w:hAnsi="Arial" w:cs="Arial"/>
                <w:color w:val="000000"/>
                <w:sz w:val="18"/>
                <w:szCs w:val="18"/>
              </w:rPr>
              <w:t xml:space="preserve"> </w:t>
            </w:r>
          </w:p>
        </w:tc>
      </w:tr>
      <w:tr w:rsidR="0045205D" w:rsidRPr="00E915D3" w14:paraId="21C3B6F4" w14:textId="77777777" w:rsidTr="00FD4355">
        <w:trPr>
          <w:trHeight w:val="465"/>
          <w:jc w:val="center"/>
        </w:trPr>
        <w:tc>
          <w:tcPr>
            <w:tcW w:w="633" w:type="dxa"/>
            <w:tcBorders>
              <w:left w:val="single" w:sz="4" w:space="0" w:color="000000"/>
              <w:bottom w:val="single" w:sz="4" w:space="0" w:color="000000"/>
            </w:tcBorders>
            <w:shd w:val="clear" w:color="auto" w:fill="auto"/>
            <w:vAlign w:val="center"/>
          </w:tcPr>
          <w:p w14:paraId="1C328B4D" w14:textId="77777777" w:rsidR="0045205D" w:rsidRPr="00E915D3" w:rsidRDefault="0045205D" w:rsidP="00FD4355">
            <w:pPr>
              <w:ind w:firstLine="160"/>
              <w:rPr>
                <w:rFonts w:ascii="Arial" w:hAnsi="Arial" w:cs="Arial"/>
                <w:color w:val="000000"/>
                <w:sz w:val="18"/>
                <w:szCs w:val="18"/>
              </w:rPr>
            </w:pPr>
            <w:r w:rsidRPr="00E915D3">
              <w:rPr>
                <w:rFonts w:ascii="Arial" w:hAnsi="Arial" w:cs="Arial"/>
                <w:color w:val="000000"/>
                <w:sz w:val="18"/>
                <w:szCs w:val="18"/>
              </w:rPr>
              <w:t>3.</w:t>
            </w:r>
          </w:p>
        </w:tc>
        <w:tc>
          <w:tcPr>
            <w:tcW w:w="4858" w:type="dxa"/>
            <w:tcBorders>
              <w:left w:val="single" w:sz="4" w:space="0" w:color="000000"/>
              <w:bottom w:val="single" w:sz="4" w:space="0" w:color="000000"/>
            </w:tcBorders>
            <w:shd w:val="clear" w:color="auto" w:fill="auto"/>
            <w:vAlign w:val="center"/>
          </w:tcPr>
          <w:p w14:paraId="5A16C164" w14:textId="77777777" w:rsidR="0045205D" w:rsidRPr="00181312" w:rsidRDefault="0045205D" w:rsidP="00FD4355">
            <w:pPr>
              <w:rPr>
                <w:rFonts w:ascii="Arial" w:hAnsi="Arial" w:cs="Arial"/>
                <w:color w:val="000000"/>
                <w:sz w:val="18"/>
                <w:szCs w:val="18"/>
              </w:rPr>
            </w:pPr>
            <w:r w:rsidRPr="00181312">
              <w:rPr>
                <w:rFonts w:ascii="Arial" w:hAnsi="Arial" w:cs="Arial"/>
                <w:color w:val="000000"/>
                <w:sz w:val="18"/>
                <w:szCs w:val="18"/>
              </w:rPr>
              <w:t xml:space="preserve">Pozostałe środki trwałe (maszyny, urządzenia, wyposażenie - grupa III – VIII KŚT) </w:t>
            </w:r>
          </w:p>
        </w:tc>
        <w:tc>
          <w:tcPr>
            <w:tcW w:w="1958" w:type="dxa"/>
            <w:tcBorders>
              <w:left w:val="single" w:sz="4" w:space="0" w:color="000000"/>
              <w:bottom w:val="single" w:sz="4" w:space="0" w:color="000000"/>
              <w:right w:val="single" w:sz="4" w:space="0" w:color="000000"/>
            </w:tcBorders>
            <w:shd w:val="clear" w:color="auto" w:fill="auto"/>
            <w:vAlign w:val="center"/>
          </w:tcPr>
          <w:p w14:paraId="360610EA" w14:textId="0D6EB14F" w:rsidR="0045205D" w:rsidRPr="00181312" w:rsidRDefault="00E47179" w:rsidP="008C1E71">
            <w:pPr>
              <w:jc w:val="right"/>
              <w:rPr>
                <w:rFonts w:ascii="Arial" w:hAnsi="Arial" w:cs="Arial"/>
                <w:color w:val="000000"/>
                <w:sz w:val="18"/>
                <w:szCs w:val="18"/>
              </w:rPr>
            </w:pPr>
            <w:r w:rsidRPr="00181312">
              <w:rPr>
                <w:rFonts w:ascii="Arial" w:hAnsi="Arial" w:cs="Arial"/>
                <w:bCs/>
                <w:color w:val="000000"/>
                <w:sz w:val="18"/>
                <w:szCs w:val="18"/>
              </w:rPr>
              <w:t>9 531 197,78</w:t>
            </w:r>
          </w:p>
        </w:tc>
      </w:tr>
      <w:tr w:rsidR="0045205D" w:rsidRPr="00E915D3" w14:paraId="3844498B" w14:textId="77777777" w:rsidTr="008C1E71">
        <w:trPr>
          <w:trHeight w:val="131"/>
          <w:jc w:val="center"/>
        </w:trPr>
        <w:tc>
          <w:tcPr>
            <w:tcW w:w="633" w:type="dxa"/>
            <w:tcBorders>
              <w:left w:val="single" w:sz="4" w:space="0" w:color="000000"/>
              <w:bottom w:val="single" w:sz="4" w:space="0" w:color="000000"/>
            </w:tcBorders>
            <w:shd w:val="clear" w:color="auto" w:fill="auto"/>
            <w:vAlign w:val="center"/>
          </w:tcPr>
          <w:p w14:paraId="6C4E6F3A" w14:textId="77777777" w:rsidR="0045205D" w:rsidRPr="00E915D3" w:rsidRDefault="0045205D" w:rsidP="00FD4355">
            <w:pPr>
              <w:ind w:firstLine="160"/>
              <w:rPr>
                <w:rFonts w:ascii="Arial" w:hAnsi="Arial" w:cs="Arial"/>
                <w:color w:val="000000"/>
                <w:sz w:val="18"/>
                <w:szCs w:val="18"/>
              </w:rPr>
            </w:pPr>
            <w:r w:rsidRPr="00E915D3">
              <w:rPr>
                <w:rFonts w:ascii="Arial" w:hAnsi="Arial" w:cs="Arial"/>
                <w:color w:val="000000"/>
                <w:sz w:val="18"/>
                <w:szCs w:val="18"/>
              </w:rPr>
              <w:t>4.</w:t>
            </w:r>
          </w:p>
        </w:tc>
        <w:tc>
          <w:tcPr>
            <w:tcW w:w="4858" w:type="dxa"/>
            <w:tcBorders>
              <w:left w:val="single" w:sz="4" w:space="0" w:color="000000"/>
              <w:bottom w:val="single" w:sz="4" w:space="0" w:color="000000"/>
            </w:tcBorders>
            <w:shd w:val="clear" w:color="auto" w:fill="auto"/>
            <w:vAlign w:val="center"/>
          </w:tcPr>
          <w:p w14:paraId="180DF3F1" w14:textId="77777777" w:rsidR="0045205D" w:rsidRPr="00181312" w:rsidRDefault="0045205D" w:rsidP="00FD4355">
            <w:pPr>
              <w:rPr>
                <w:rFonts w:ascii="Arial" w:hAnsi="Arial" w:cs="Arial"/>
                <w:color w:val="000000"/>
                <w:sz w:val="18"/>
                <w:szCs w:val="18"/>
              </w:rPr>
            </w:pPr>
            <w:r w:rsidRPr="00181312">
              <w:rPr>
                <w:rFonts w:ascii="Arial" w:hAnsi="Arial" w:cs="Arial"/>
                <w:color w:val="000000"/>
                <w:sz w:val="18"/>
                <w:szCs w:val="18"/>
              </w:rPr>
              <w:t xml:space="preserve">Niskocenne środki trwałe </w:t>
            </w:r>
            <w:r w:rsidRPr="00181312">
              <w:rPr>
                <w:rFonts w:ascii="Arial" w:hAnsi="Arial" w:cs="Arial"/>
                <w:sz w:val="18"/>
                <w:szCs w:val="18"/>
              </w:rPr>
              <w:t>(w tym pozaewidencyjne mienie)</w:t>
            </w:r>
          </w:p>
        </w:tc>
        <w:tc>
          <w:tcPr>
            <w:tcW w:w="1958" w:type="dxa"/>
            <w:tcBorders>
              <w:left w:val="single" w:sz="4" w:space="0" w:color="000000"/>
              <w:bottom w:val="single" w:sz="4" w:space="0" w:color="000000"/>
              <w:right w:val="single" w:sz="4" w:space="0" w:color="000000"/>
            </w:tcBorders>
            <w:shd w:val="clear" w:color="auto" w:fill="auto"/>
            <w:vAlign w:val="center"/>
          </w:tcPr>
          <w:p w14:paraId="6A541F5E" w14:textId="4B34B5DC" w:rsidR="0045205D" w:rsidRPr="00181312" w:rsidRDefault="00A31136" w:rsidP="00FD4355">
            <w:pPr>
              <w:jc w:val="right"/>
              <w:rPr>
                <w:rFonts w:ascii="Arial" w:hAnsi="Arial" w:cs="Arial"/>
                <w:color w:val="000000"/>
                <w:sz w:val="18"/>
                <w:szCs w:val="18"/>
              </w:rPr>
            </w:pPr>
            <w:r w:rsidRPr="00181312">
              <w:rPr>
                <w:rFonts w:ascii="Arial" w:hAnsi="Arial" w:cs="Arial"/>
                <w:color w:val="000000"/>
                <w:sz w:val="18"/>
                <w:szCs w:val="18"/>
              </w:rPr>
              <w:t>2 0</w:t>
            </w:r>
            <w:r w:rsidR="0045205D" w:rsidRPr="00181312">
              <w:rPr>
                <w:rFonts w:ascii="Arial" w:hAnsi="Arial" w:cs="Arial"/>
                <w:color w:val="000000"/>
                <w:sz w:val="18"/>
                <w:szCs w:val="18"/>
              </w:rPr>
              <w:t>00 000,00</w:t>
            </w:r>
          </w:p>
        </w:tc>
      </w:tr>
      <w:tr w:rsidR="0045205D" w:rsidRPr="00E915D3" w14:paraId="61C2F451" w14:textId="77777777" w:rsidTr="008C1E71">
        <w:trPr>
          <w:trHeight w:val="54"/>
          <w:jc w:val="center"/>
        </w:trPr>
        <w:tc>
          <w:tcPr>
            <w:tcW w:w="633" w:type="dxa"/>
            <w:tcBorders>
              <w:left w:val="single" w:sz="4" w:space="0" w:color="000000"/>
              <w:bottom w:val="single" w:sz="4" w:space="0" w:color="auto"/>
            </w:tcBorders>
            <w:shd w:val="clear" w:color="auto" w:fill="auto"/>
            <w:vAlign w:val="center"/>
          </w:tcPr>
          <w:p w14:paraId="2EC61EA8" w14:textId="77777777" w:rsidR="0045205D" w:rsidRPr="00E915D3" w:rsidRDefault="0045205D" w:rsidP="00FD4355">
            <w:pPr>
              <w:ind w:firstLine="160"/>
              <w:rPr>
                <w:rFonts w:ascii="Arial" w:hAnsi="Arial" w:cs="Arial"/>
                <w:color w:val="000000"/>
                <w:sz w:val="18"/>
                <w:szCs w:val="18"/>
              </w:rPr>
            </w:pPr>
            <w:r w:rsidRPr="00E915D3">
              <w:rPr>
                <w:rFonts w:ascii="Arial" w:hAnsi="Arial" w:cs="Arial"/>
                <w:color w:val="000000"/>
                <w:sz w:val="18"/>
                <w:szCs w:val="18"/>
              </w:rPr>
              <w:t>5.</w:t>
            </w:r>
          </w:p>
        </w:tc>
        <w:tc>
          <w:tcPr>
            <w:tcW w:w="4858" w:type="dxa"/>
            <w:tcBorders>
              <w:left w:val="single" w:sz="4" w:space="0" w:color="000000"/>
              <w:bottom w:val="single" w:sz="4" w:space="0" w:color="auto"/>
            </w:tcBorders>
            <w:shd w:val="clear" w:color="auto" w:fill="auto"/>
            <w:vAlign w:val="center"/>
          </w:tcPr>
          <w:p w14:paraId="0192DF9D" w14:textId="77777777" w:rsidR="0045205D" w:rsidRPr="00181312" w:rsidRDefault="0045205D" w:rsidP="00FD4355">
            <w:pPr>
              <w:rPr>
                <w:rFonts w:ascii="Arial" w:hAnsi="Arial" w:cs="Arial"/>
                <w:color w:val="000000"/>
                <w:sz w:val="18"/>
                <w:szCs w:val="18"/>
              </w:rPr>
            </w:pPr>
            <w:r w:rsidRPr="00181312">
              <w:rPr>
                <w:rFonts w:ascii="Arial" w:hAnsi="Arial" w:cs="Arial"/>
                <w:color w:val="000000"/>
                <w:sz w:val="18"/>
                <w:szCs w:val="18"/>
              </w:rPr>
              <w:t xml:space="preserve">Mienie osób trzecich </w:t>
            </w:r>
          </w:p>
        </w:tc>
        <w:tc>
          <w:tcPr>
            <w:tcW w:w="1958" w:type="dxa"/>
            <w:tcBorders>
              <w:left w:val="single" w:sz="4" w:space="0" w:color="000000"/>
              <w:bottom w:val="single" w:sz="4" w:space="0" w:color="auto"/>
              <w:right w:val="single" w:sz="4" w:space="0" w:color="000000"/>
            </w:tcBorders>
            <w:shd w:val="clear" w:color="auto" w:fill="auto"/>
            <w:vAlign w:val="center"/>
          </w:tcPr>
          <w:p w14:paraId="7A992F92" w14:textId="77777777" w:rsidR="0045205D" w:rsidRPr="00181312" w:rsidRDefault="0045205D" w:rsidP="00FD4355">
            <w:pPr>
              <w:jc w:val="right"/>
              <w:rPr>
                <w:rFonts w:ascii="Arial" w:hAnsi="Arial" w:cs="Arial"/>
                <w:color w:val="000000"/>
                <w:sz w:val="18"/>
                <w:szCs w:val="18"/>
              </w:rPr>
            </w:pPr>
            <w:r w:rsidRPr="00181312">
              <w:rPr>
                <w:rFonts w:ascii="Arial" w:hAnsi="Arial" w:cs="Arial"/>
                <w:color w:val="000000"/>
                <w:sz w:val="18"/>
                <w:szCs w:val="18"/>
              </w:rPr>
              <w:t>50 000,00</w:t>
            </w:r>
          </w:p>
        </w:tc>
      </w:tr>
      <w:tr w:rsidR="0045205D" w:rsidRPr="00E915D3" w14:paraId="5A0BBDE9" w14:textId="77777777" w:rsidTr="008C1E71">
        <w:trPr>
          <w:trHeight w:val="63"/>
          <w:jc w:val="center"/>
        </w:trPr>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0F23AB9C" w14:textId="77777777" w:rsidR="0045205D" w:rsidRPr="00E915D3" w:rsidRDefault="0045205D" w:rsidP="00FD4355">
            <w:pPr>
              <w:ind w:firstLine="160"/>
              <w:rPr>
                <w:rFonts w:ascii="Arial" w:hAnsi="Arial" w:cs="Arial"/>
                <w:color w:val="000000"/>
                <w:sz w:val="18"/>
                <w:szCs w:val="18"/>
              </w:rPr>
            </w:pPr>
            <w:r w:rsidRPr="00E915D3">
              <w:rPr>
                <w:rFonts w:ascii="Arial" w:hAnsi="Arial" w:cs="Arial"/>
                <w:color w:val="000000"/>
                <w:sz w:val="18"/>
                <w:szCs w:val="18"/>
              </w:rPr>
              <w:t>6.</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14:paraId="667B2D87" w14:textId="77777777" w:rsidR="0045205D" w:rsidRPr="00181312" w:rsidRDefault="0045205D" w:rsidP="00FD4355">
            <w:pPr>
              <w:rPr>
                <w:rFonts w:ascii="Arial" w:hAnsi="Arial" w:cs="Arial"/>
                <w:sz w:val="18"/>
                <w:szCs w:val="18"/>
              </w:rPr>
            </w:pPr>
            <w:r w:rsidRPr="00181312">
              <w:rPr>
                <w:rFonts w:ascii="Arial" w:hAnsi="Arial" w:cs="Arial"/>
                <w:color w:val="000000"/>
                <w:sz w:val="18"/>
                <w:szCs w:val="18"/>
              </w:rPr>
              <w:t>Mienie pracownicze (sublimit 1.000,00PLN na pracownika)</w:t>
            </w:r>
          </w:p>
        </w:tc>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14:paraId="1E8E742E" w14:textId="77777777" w:rsidR="0045205D" w:rsidRPr="00181312" w:rsidRDefault="0045205D" w:rsidP="00FD4355">
            <w:pPr>
              <w:jc w:val="right"/>
              <w:rPr>
                <w:rFonts w:ascii="Arial" w:hAnsi="Arial" w:cs="Arial"/>
                <w:color w:val="000000"/>
                <w:sz w:val="18"/>
                <w:szCs w:val="18"/>
              </w:rPr>
            </w:pPr>
            <w:r w:rsidRPr="00181312">
              <w:rPr>
                <w:rFonts w:ascii="Arial" w:hAnsi="Arial" w:cs="Arial"/>
                <w:sz w:val="18"/>
                <w:szCs w:val="18"/>
              </w:rPr>
              <w:t>50 000,00</w:t>
            </w:r>
          </w:p>
        </w:tc>
      </w:tr>
      <w:tr w:rsidR="0045205D" w:rsidRPr="00E915D3" w14:paraId="13139B73" w14:textId="77777777" w:rsidTr="008C1E71">
        <w:trPr>
          <w:trHeight w:val="136"/>
          <w:jc w:val="center"/>
        </w:trPr>
        <w:tc>
          <w:tcPr>
            <w:tcW w:w="633" w:type="dxa"/>
            <w:tcBorders>
              <w:top w:val="single" w:sz="4" w:space="0" w:color="auto"/>
              <w:left w:val="single" w:sz="4" w:space="0" w:color="000000"/>
              <w:bottom w:val="single" w:sz="4" w:space="0" w:color="auto"/>
            </w:tcBorders>
            <w:shd w:val="clear" w:color="auto" w:fill="auto"/>
            <w:vAlign w:val="center"/>
          </w:tcPr>
          <w:p w14:paraId="0F816C23" w14:textId="77777777" w:rsidR="0045205D" w:rsidRPr="00E915D3" w:rsidRDefault="0045205D" w:rsidP="00FD4355">
            <w:pPr>
              <w:ind w:firstLine="160"/>
              <w:rPr>
                <w:rFonts w:ascii="Arial" w:hAnsi="Arial" w:cs="Arial"/>
                <w:color w:val="000000"/>
                <w:sz w:val="18"/>
                <w:szCs w:val="18"/>
              </w:rPr>
            </w:pPr>
            <w:r w:rsidRPr="00E915D3">
              <w:rPr>
                <w:rFonts w:ascii="Arial" w:hAnsi="Arial" w:cs="Arial"/>
                <w:color w:val="000000"/>
                <w:sz w:val="18"/>
                <w:szCs w:val="18"/>
              </w:rPr>
              <w:t>7.</w:t>
            </w:r>
          </w:p>
        </w:tc>
        <w:tc>
          <w:tcPr>
            <w:tcW w:w="4858" w:type="dxa"/>
            <w:tcBorders>
              <w:top w:val="single" w:sz="4" w:space="0" w:color="auto"/>
              <w:left w:val="single" w:sz="4" w:space="0" w:color="000000"/>
              <w:bottom w:val="single" w:sz="4" w:space="0" w:color="auto"/>
            </w:tcBorders>
            <w:shd w:val="clear" w:color="auto" w:fill="auto"/>
            <w:vAlign w:val="center"/>
          </w:tcPr>
          <w:p w14:paraId="731E420B" w14:textId="77777777" w:rsidR="0045205D" w:rsidRPr="00181312" w:rsidRDefault="0045205D" w:rsidP="00FD4355">
            <w:pPr>
              <w:rPr>
                <w:rFonts w:ascii="Arial" w:hAnsi="Arial" w:cs="Arial"/>
                <w:sz w:val="18"/>
                <w:szCs w:val="18"/>
              </w:rPr>
            </w:pPr>
            <w:r w:rsidRPr="00181312">
              <w:rPr>
                <w:rFonts w:ascii="Arial" w:hAnsi="Arial" w:cs="Arial"/>
                <w:color w:val="000000"/>
                <w:sz w:val="18"/>
                <w:szCs w:val="18"/>
              </w:rPr>
              <w:t>Wartości pieniężne</w:t>
            </w:r>
          </w:p>
        </w:tc>
        <w:tc>
          <w:tcPr>
            <w:tcW w:w="1958" w:type="dxa"/>
            <w:tcBorders>
              <w:top w:val="single" w:sz="4" w:space="0" w:color="auto"/>
              <w:left w:val="single" w:sz="4" w:space="0" w:color="000000"/>
              <w:bottom w:val="single" w:sz="4" w:space="0" w:color="auto"/>
              <w:right w:val="single" w:sz="4" w:space="0" w:color="000000"/>
            </w:tcBorders>
            <w:shd w:val="clear" w:color="auto" w:fill="auto"/>
            <w:vAlign w:val="center"/>
          </w:tcPr>
          <w:p w14:paraId="6AD89D33" w14:textId="77777777" w:rsidR="0045205D" w:rsidRPr="00181312" w:rsidRDefault="0045205D" w:rsidP="00FD4355">
            <w:pPr>
              <w:jc w:val="right"/>
              <w:rPr>
                <w:rFonts w:ascii="Arial" w:hAnsi="Arial" w:cs="Arial"/>
                <w:color w:val="000000"/>
                <w:sz w:val="18"/>
                <w:szCs w:val="18"/>
              </w:rPr>
            </w:pPr>
            <w:r w:rsidRPr="00181312">
              <w:rPr>
                <w:rFonts w:ascii="Arial" w:hAnsi="Arial" w:cs="Arial"/>
                <w:sz w:val="18"/>
                <w:szCs w:val="18"/>
              </w:rPr>
              <w:t>50 000,00</w:t>
            </w:r>
          </w:p>
        </w:tc>
      </w:tr>
      <w:tr w:rsidR="0045205D" w:rsidRPr="00E915D3" w14:paraId="6D302B46" w14:textId="77777777" w:rsidTr="008C1E71">
        <w:trPr>
          <w:trHeight w:val="197"/>
          <w:jc w:val="center"/>
        </w:trPr>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723F503C" w14:textId="77777777" w:rsidR="0045205D" w:rsidRPr="00E915D3" w:rsidRDefault="0045205D" w:rsidP="00FD4355">
            <w:pPr>
              <w:ind w:firstLine="160"/>
              <w:rPr>
                <w:rFonts w:ascii="Arial" w:hAnsi="Arial" w:cs="Arial"/>
                <w:color w:val="000000"/>
                <w:sz w:val="18"/>
                <w:szCs w:val="18"/>
              </w:rPr>
            </w:pPr>
            <w:r w:rsidRPr="00E915D3">
              <w:rPr>
                <w:rFonts w:ascii="Arial" w:hAnsi="Arial" w:cs="Arial"/>
                <w:color w:val="000000"/>
                <w:sz w:val="18"/>
                <w:szCs w:val="18"/>
              </w:rPr>
              <w:t>8.</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14:paraId="01F5F640" w14:textId="77777777" w:rsidR="0045205D" w:rsidRPr="00181312" w:rsidRDefault="0045205D" w:rsidP="00FD4355">
            <w:pPr>
              <w:rPr>
                <w:rFonts w:ascii="Arial" w:hAnsi="Arial" w:cs="Arial"/>
                <w:color w:val="000000"/>
                <w:sz w:val="18"/>
                <w:szCs w:val="18"/>
              </w:rPr>
            </w:pPr>
            <w:r w:rsidRPr="00181312">
              <w:rPr>
                <w:rFonts w:ascii="Arial" w:hAnsi="Arial" w:cs="Arial"/>
                <w:sz w:val="18"/>
                <w:szCs w:val="18"/>
              </w:rPr>
              <w:t>Eksponaty, dzieła sztuki</w:t>
            </w:r>
          </w:p>
        </w:tc>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14:paraId="53F4B0D1" w14:textId="24FEB5C2" w:rsidR="0045205D" w:rsidRPr="00181312" w:rsidRDefault="00C61832" w:rsidP="008C1E71">
            <w:pPr>
              <w:jc w:val="right"/>
              <w:rPr>
                <w:rFonts w:ascii="Arial" w:hAnsi="Arial" w:cs="Arial"/>
                <w:sz w:val="18"/>
                <w:szCs w:val="18"/>
              </w:rPr>
            </w:pPr>
            <w:r w:rsidRPr="00181312">
              <w:rPr>
                <w:rFonts w:ascii="Arial" w:hAnsi="Arial" w:cs="Arial"/>
                <w:sz w:val="18"/>
                <w:szCs w:val="18"/>
              </w:rPr>
              <w:t>3</w:t>
            </w:r>
            <w:r w:rsidR="0045205D" w:rsidRPr="00181312">
              <w:rPr>
                <w:rFonts w:ascii="Arial" w:hAnsi="Arial" w:cs="Arial"/>
                <w:sz w:val="18"/>
                <w:szCs w:val="18"/>
              </w:rPr>
              <w:t>0 000,00</w:t>
            </w:r>
          </w:p>
        </w:tc>
      </w:tr>
      <w:tr w:rsidR="0045205D" w:rsidRPr="00E915D3" w14:paraId="2ADC0938" w14:textId="77777777" w:rsidTr="008C1E71">
        <w:trPr>
          <w:trHeight w:val="115"/>
          <w:jc w:val="center"/>
        </w:trPr>
        <w:tc>
          <w:tcPr>
            <w:tcW w:w="633" w:type="dxa"/>
            <w:tcBorders>
              <w:top w:val="single" w:sz="4" w:space="0" w:color="auto"/>
              <w:left w:val="single" w:sz="4" w:space="0" w:color="000000"/>
              <w:bottom w:val="single" w:sz="4" w:space="0" w:color="000000"/>
            </w:tcBorders>
            <w:shd w:val="clear" w:color="auto" w:fill="auto"/>
            <w:vAlign w:val="center"/>
          </w:tcPr>
          <w:p w14:paraId="6BF91C1B" w14:textId="77777777" w:rsidR="0045205D" w:rsidRPr="00E915D3" w:rsidRDefault="0045205D" w:rsidP="00FD4355">
            <w:pPr>
              <w:ind w:firstLine="160"/>
              <w:rPr>
                <w:rFonts w:ascii="Arial" w:hAnsi="Arial" w:cs="Arial"/>
                <w:color w:val="000000"/>
                <w:sz w:val="18"/>
                <w:szCs w:val="18"/>
              </w:rPr>
            </w:pPr>
            <w:r w:rsidRPr="00E915D3">
              <w:rPr>
                <w:rFonts w:ascii="Arial" w:hAnsi="Arial" w:cs="Arial"/>
                <w:color w:val="000000"/>
                <w:sz w:val="18"/>
                <w:szCs w:val="18"/>
              </w:rPr>
              <w:t>10.</w:t>
            </w:r>
          </w:p>
        </w:tc>
        <w:tc>
          <w:tcPr>
            <w:tcW w:w="4858" w:type="dxa"/>
            <w:tcBorders>
              <w:top w:val="single" w:sz="4" w:space="0" w:color="auto"/>
              <w:left w:val="single" w:sz="4" w:space="0" w:color="000000"/>
              <w:bottom w:val="single" w:sz="4" w:space="0" w:color="000000"/>
            </w:tcBorders>
            <w:shd w:val="clear" w:color="auto" w:fill="auto"/>
            <w:vAlign w:val="center"/>
          </w:tcPr>
          <w:p w14:paraId="4EB8256E" w14:textId="77777777" w:rsidR="0045205D" w:rsidRPr="00181312" w:rsidRDefault="0045205D" w:rsidP="00FD4355">
            <w:pPr>
              <w:rPr>
                <w:rFonts w:ascii="Arial" w:hAnsi="Arial" w:cs="Arial"/>
                <w:sz w:val="18"/>
                <w:szCs w:val="18"/>
              </w:rPr>
            </w:pPr>
            <w:r w:rsidRPr="00181312">
              <w:rPr>
                <w:rFonts w:ascii="Arial" w:hAnsi="Arial" w:cs="Arial"/>
                <w:color w:val="000000"/>
                <w:sz w:val="18"/>
                <w:szCs w:val="18"/>
              </w:rPr>
              <w:t>Archiwa, akta, dokumenty, księgozbiór</w:t>
            </w:r>
          </w:p>
        </w:tc>
        <w:tc>
          <w:tcPr>
            <w:tcW w:w="1958" w:type="dxa"/>
            <w:tcBorders>
              <w:top w:val="single" w:sz="4" w:space="0" w:color="auto"/>
              <w:left w:val="single" w:sz="4" w:space="0" w:color="000000"/>
              <w:bottom w:val="single" w:sz="4" w:space="0" w:color="000000"/>
              <w:right w:val="single" w:sz="4" w:space="0" w:color="000000"/>
            </w:tcBorders>
            <w:shd w:val="clear" w:color="auto" w:fill="auto"/>
            <w:vAlign w:val="center"/>
          </w:tcPr>
          <w:p w14:paraId="0980BCEA" w14:textId="77777777" w:rsidR="0045205D" w:rsidRPr="00181312" w:rsidRDefault="0045205D" w:rsidP="00FD4355">
            <w:pPr>
              <w:jc w:val="right"/>
              <w:rPr>
                <w:rFonts w:ascii="Arial" w:hAnsi="Arial" w:cs="Arial"/>
                <w:color w:val="000000"/>
                <w:sz w:val="18"/>
                <w:szCs w:val="18"/>
              </w:rPr>
            </w:pPr>
            <w:r w:rsidRPr="00181312">
              <w:rPr>
                <w:rFonts w:ascii="Arial" w:hAnsi="Arial" w:cs="Arial"/>
                <w:sz w:val="18"/>
                <w:szCs w:val="18"/>
              </w:rPr>
              <w:t>150 000,00</w:t>
            </w:r>
          </w:p>
        </w:tc>
      </w:tr>
      <w:tr w:rsidR="0045205D" w:rsidRPr="00E915D3" w14:paraId="132E0D25" w14:textId="77777777" w:rsidTr="008C1E71">
        <w:trPr>
          <w:trHeight w:val="202"/>
          <w:jc w:val="center"/>
        </w:trPr>
        <w:tc>
          <w:tcPr>
            <w:tcW w:w="633" w:type="dxa"/>
            <w:tcBorders>
              <w:left w:val="single" w:sz="4" w:space="0" w:color="000000"/>
              <w:bottom w:val="single" w:sz="4" w:space="0" w:color="000000"/>
            </w:tcBorders>
            <w:shd w:val="clear" w:color="auto" w:fill="auto"/>
            <w:vAlign w:val="center"/>
          </w:tcPr>
          <w:p w14:paraId="565A6343" w14:textId="77777777" w:rsidR="0045205D" w:rsidRPr="00E915D3" w:rsidRDefault="0045205D" w:rsidP="00FD4355">
            <w:pPr>
              <w:ind w:firstLine="160"/>
              <w:rPr>
                <w:rFonts w:ascii="Arial" w:hAnsi="Arial" w:cs="Arial"/>
                <w:color w:val="000000"/>
                <w:sz w:val="18"/>
                <w:szCs w:val="18"/>
              </w:rPr>
            </w:pPr>
            <w:r w:rsidRPr="00E915D3">
              <w:rPr>
                <w:rFonts w:ascii="Arial" w:hAnsi="Arial" w:cs="Arial"/>
                <w:color w:val="000000"/>
                <w:sz w:val="18"/>
                <w:szCs w:val="18"/>
              </w:rPr>
              <w:t>11.</w:t>
            </w:r>
          </w:p>
        </w:tc>
        <w:tc>
          <w:tcPr>
            <w:tcW w:w="4858" w:type="dxa"/>
            <w:tcBorders>
              <w:left w:val="single" w:sz="4" w:space="0" w:color="000000"/>
              <w:bottom w:val="single" w:sz="4" w:space="0" w:color="000000"/>
            </w:tcBorders>
            <w:shd w:val="clear" w:color="auto" w:fill="auto"/>
            <w:vAlign w:val="center"/>
          </w:tcPr>
          <w:p w14:paraId="649EEAD6" w14:textId="77777777" w:rsidR="0045205D" w:rsidRPr="00181312" w:rsidRDefault="0045205D" w:rsidP="00FD4355">
            <w:pPr>
              <w:rPr>
                <w:rFonts w:ascii="Arial" w:hAnsi="Arial" w:cs="Arial"/>
                <w:color w:val="000000"/>
                <w:sz w:val="18"/>
                <w:szCs w:val="18"/>
              </w:rPr>
            </w:pPr>
            <w:r w:rsidRPr="00181312">
              <w:rPr>
                <w:rFonts w:ascii="Arial" w:hAnsi="Arial" w:cs="Arial"/>
                <w:color w:val="000000"/>
                <w:sz w:val="18"/>
                <w:szCs w:val="18"/>
              </w:rPr>
              <w:t>Środki obrotowe</w:t>
            </w:r>
          </w:p>
        </w:tc>
        <w:tc>
          <w:tcPr>
            <w:tcW w:w="1958" w:type="dxa"/>
            <w:tcBorders>
              <w:left w:val="single" w:sz="4" w:space="0" w:color="000000"/>
              <w:bottom w:val="single" w:sz="4" w:space="0" w:color="000000"/>
              <w:right w:val="single" w:sz="4" w:space="0" w:color="000000"/>
            </w:tcBorders>
            <w:shd w:val="clear" w:color="auto" w:fill="auto"/>
            <w:vAlign w:val="center"/>
          </w:tcPr>
          <w:p w14:paraId="3FA40A5B" w14:textId="7912E44A" w:rsidR="0045205D" w:rsidRPr="00181312" w:rsidRDefault="00C61832" w:rsidP="00FD4355">
            <w:pPr>
              <w:jc w:val="right"/>
              <w:rPr>
                <w:rFonts w:ascii="Arial" w:hAnsi="Arial" w:cs="Arial"/>
                <w:color w:val="000000"/>
                <w:sz w:val="18"/>
                <w:szCs w:val="18"/>
              </w:rPr>
            </w:pPr>
            <w:r w:rsidRPr="00181312">
              <w:rPr>
                <w:rFonts w:ascii="Arial" w:hAnsi="Arial" w:cs="Arial"/>
                <w:color w:val="000000"/>
                <w:sz w:val="18"/>
                <w:szCs w:val="18"/>
              </w:rPr>
              <w:t>10</w:t>
            </w:r>
            <w:r w:rsidR="0045205D" w:rsidRPr="00181312">
              <w:rPr>
                <w:rFonts w:ascii="Arial" w:hAnsi="Arial" w:cs="Arial"/>
                <w:color w:val="000000"/>
                <w:sz w:val="18"/>
                <w:szCs w:val="18"/>
              </w:rPr>
              <w:t>0 000,00</w:t>
            </w:r>
          </w:p>
        </w:tc>
      </w:tr>
      <w:tr w:rsidR="0045205D" w:rsidRPr="00E915D3" w14:paraId="1442B006" w14:textId="77777777" w:rsidTr="008C1E71">
        <w:trPr>
          <w:trHeight w:val="120"/>
          <w:jc w:val="center"/>
        </w:trPr>
        <w:tc>
          <w:tcPr>
            <w:tcW w:w="633" w:type="dxa"/>
            <w:tcBorders>
              <w:left w:val="single" w:sz="4" w:space="0" w:color="000000"/>
              <w:bottom w:val="single" w:sz="4" w:space="0" w:color="000000"/>
            </w:tcBorders>
            <w:shd w:val="clear" w:color="auto" w:fill="auto"/>
            <w:vAlign w:val="center"/>
          </w:tcPr>
          <w:p w14:paraId="68BAEDE0" w14:textId="77777777" w:rsidR="0045205D" w:rsidRPr="00E915D3" w:rsidRDefault="0045205D" w:rsidP="00FD4355">
            <w:pPr>
              <w:ind w:firstLine="160"/>
              <w:rPr>
                <w:rFonts w:ascii="Arial" w:hAnsi="Arial" w:cs="Arial"/>
                <w:color w:val="000000"/>
                <w:sz w:val="18"/>
                <w:szCs w:val="18"/>
              </w:rPr>
            </w:pPr>
            <w:r w:rsidRPr="00E915D3">
              <w:rPr>
                <w:rFonts w:ascii="Arial" w:hAnsi="Arial" w:cs="Arial"/>
                <w:color w:val="000000"/>
                <w:sz w:val="18"/>
                <w:szCs w:val="18"/>
              </w:rPr>
              <w:t>12.</w:t>
            </w:r>
          </w:p>
        </w:tc>
        <w:tc>
          <w:tcPr>
            <w:tcW w:w="4858" w:type="dxa"/>
            <w:tcBorders>
              <w:left w:val="single" w:sz="4" w:space="0" w:color="000000"/>
              <w:bottom w:val="single" w:sz="4" w:space="0" w:color="000000"/>
            </w:tcBorders>
            <w:shd w:val="clear" w:color="auto" w:fill="auto"/>
            <w:vAlign w:val="center"/>
          </w:tcPr>
          <w:p w14:paraId="6644955F" w14:textId="77777777" w:rsidR="0045205D" w:rsidRPr="00181312" w:rsidRDefault="0045205D" w:rsidP="00FD4355">
            <w:pPr>
              <w:rPr>
                <w:rFonts w:ascii="Arial" w:hAnsi="Arial" w:cs="Arial"/>
                <w:color w:val="000000"/>
                <w:sz w:val="18"/>
                <w:szCs w:val="18"/>
              </w:rPr>
            </w:pPr>
            <w:r w:rsidRPr="00181312">
              <w:rPr>
                <w:rFonts w:ascii="Arial" w:hAnsi="Arial" w:cs="Arial"/>
                <w:color w:val="000000"/>
                <w:sz w:val="18"/>
                <w:szCs w:val="18"/>
              </w:rPr>
              <w:t>Nakłady adaptacyjne, nakłady inwestycyjne</w:t>
            </w:r>
          </w:p>
        </w:tc>
        <w:tc>
          <w:tcPr>
            <w:tcW w:w="1958" w:type="dxa"/>
            <w:tcBorders>
              <w:left w:val="single" w:sz="4" w:space="0" w:color="000000"/>
              <w:bottom w:val="single" w:sz="4" w:space="0" w:color="000000"/>
              <w:right w:val="single" w:sz="4" w:space="0" w:color="000000"/>
            </w:tcBorders>
            <w:shd w:val="clear" w:color="auto" w:fill="auto"/>
            <w:vAlign w:val="center"/>
          </w:tcPr>
          <w:p w14:paraId="70234609" w14:textId="515857DF" w:rsidR="0045205D" w:rsidRPr="00181312" w:rsidRDefault="00C61832" w:rsidP="00FD4355">
            <w:pPr>
              <w:jc w:val="right"/>
              <w:rPr>
                <w:rFonts w:ascii="Arial" w:hAnsi="Arial" w:cs="Arial"/>
                <w:color w:val="000000"/>
                <w:sz w:val="18"/>
                <w:szCs w:val="18"/>
              </w:rPr>
            </w:pPr>
            <w:r w:rsidRPr="00181312">
              <w:rPr>
                <w:rFonts w:ascii="Arial" w:hAnsi="Arial" w:cs="Arial"/>
                <w:color w:val="000000"/>
                <w:sz w:val="18"/>
                <w:szCs w:val="18"/>
              </w:rPr>
              <w:t>5</w:t>
            </w:r>
            <w:r w:rsidR="0045205D" w:rsidRPr="00181312">
              <w:rPr>
                <w:rFonts w:ascii="Arial" w:hAnsi="Arial" w:cs="Arial"/>
                <w:color w:val="000000"/>
                <w:sz w:val="18"/>
                <w:szCs w:val="18"/>
              </w:rPr>
              <w:t>00 000,00</w:t>
            </w:r>
          </w:p>
        </w:tc>
      </w:tr>
      <w:tr w:rsidR="00AE07EF" w:rsidRPr="00E915D3" w14:paraId="78AC2564" w14:textId="77777777" w:rsidTr="00FD4355">
        <w:trPr>
          <w:trHeight w:val="465"/>
          <w:jc w:val="center"/>
        </w:trPr>
        <w:tc>
          <w:tcPr>
            <w:tcW w:w="633" w:type="dxa"/>
            <w:tcBorders>
              <w:left w:val="single" w:sz="4" w:space="0" w:color="000000"/>
              <w:bottom w:val="single" w:sz="4" w:space="0" w:color="000000"/>
            </w:tcBorders>
            <w:shd w:val="clear" w:color="auto" w:fill="auto"/>
            <w:vAlign w:val="center"/>
          </w:tcPr>
          <w:p w14:paraId="5D678742" w14:textId="77777777" w:rsidR="00AE07EF" w:rsidRPr="00E915D3" w:rsidRDefault="00AE07EF" w:rsidP="00FD4355">
            <w:pPr>
              <w:ind w:firstLine="160"/>
              <w:rPr>
                <w:rFonts w:ascii="Arial" w:hAnsi="Arial" w:cs="Arial"/>
                <w:color w:val="000000"/>
                <w:sz w:val="18"/>
                <w:szCs w:val="18"/>
              </w:rPr>
            </w:pPr>
            <w:r>
              <w:rPr>
                <w:rFonts w:ascii="Arial" w:hAnsi="Arial" w:cs="Arial"/>
                <w:color w:val="000000"/>
                <w:sz w:val="18"/>
                <w:szCs w:val="18"/>
              </w:rPr>
              <w:t>13.</w:t>
            </w:r>
          </w:p>
        </w:tc>
        <w:tc>
          <w:tcPr>
            <w:tcW w:w="4858" w:type="dxa"/>
            <w:tcBorders>
              <w:left w:val="single" w:sz="4" w:space="0" w:color="000000"/>
              <w:bottom w:val="single" w:sz="4" w:space="0" w:color="000000"/>
            </w:tcBorders>
            <w:shd w:val="clear" w:color="auto" w:fill="auto"/>
            <w:vAlign w:val="center"/>
          </w:tcPr>
          <w:p w14:paraId="67BCC7D7" w14:textId="40F3141C" w:rsidR="00AE07EF" w:rsidRPr="00181312" w:rsidRDefault="00AE07EF" w:rsidP="00FD4355">
            <w:pPr>
              <w:rPr>
                <w:rFonts w:ascii="Arial" w:hAnsi="Arial" w:cs="Arial"/>
                <w:color w:val="000000"/>
                <w:sz w:val="18"/>
                <w:szCs w:val="18"/>
              </w:rPr>
            </w:pPr>
            <w:r w:rsidRPr="00181312">
              <w:rPr>
                <w:rFonts w:ascii="Arial" w:hAnsi="Arial" w:cs="Arial"/>
                <w:color w:val="000000"/>
                <w:sz w:val="18"/>
                <w:szCs w:val="18"/>
              </w:rPr>
              <w:t xml:space="preserve">Infrastruktura drogowa </w:t>
            </w:r>
            <w:r w:rsidR="00DF4910" w:rsidRPr="00181312">
              <w:rPr>
                <w:rFonts w:ascii="Arial" w:hAnsi="Arial" w:cs="Arial"/>
                <w:sz w:val="18"/>
                <w:szCs w:val="18"/>
              </w:rPr>
              <w:t>(z włączeniem dróg)</w:t>
            </w:r>
            <w:r w:rsidR="00DF4910" w:rsidRPr="00181312">
              <w:rPr>
                <w:rFonts w:ascii="Arial" w:hAnsi="Arial" w:cs="Arial"/>
                <w:color w:val="000000"/>
                <w:sz w:val="18"/>
                <w:szCs w:val="18"/>
              </w:rPr>
              <w:t xml:space="preserve"> w tym </w:t>
            </w:r>
            <w:r w:rsidRPr="00181312">
              <w:rPr>
                <w:rFonts w:ascii="Arial" w:hAnsi="Arial" w:cs="Arial"/>
                <w:color w:val="000000"/>
                <w:sz w:val="18"/>
                <w:szCs w:val="18"/>
              </w:rPr>
              <w:t>m.in. sygnalizacja świetlna, ekrany akustyczne, znaki drogowe, tablice z nazwami ulic (nie ujęte w ramach grup II-VIII KŚT)</w:t>
            </w:r>
          </w:p>
        </w:tc>
        <w:tc>
          <w:tcPr>
            <w:tcW w:w="1958" w:type="dxa"/>
            <w:tcBorders>
              <w:left w:val="single" w:sz="4" w:space="0" w:color="000000"/>
              <w:bottom w:val="single" w:sz="4" w:space="0" w:color="000000"/>
              <w:right w:val="single" w:sz="4" w:space="0" w:color="000000"/>
            </w:tcBorders>
            <w:shd w:val="clear" w:color="auto" w:fill="auto"/>
            <w:vAlign w:val="center"/>
          </w:tcPr>
          <w:p w14:paraId="504B6D47" w14:textId="77777777" w:rsidR="00AE07EF" w:rsidRPr="00181312" w:rsidRDefault="008C1E71" w:rsidP="00FD4355">
            <w:pPr>
              <w:jc w:val="right"/>
              <w:rPr>
                <w:rFonts w:ascii="Arial" w:hAnsi="Arial" w:cs="Arial"/>
                <w:color w:val="000000"/>
                <w:sz w:val="18"/>
                <w:szCs w:val="18"/>
              </w:rPr>
            </w:pPr>
            <w:r w:rsidRPr="00181312">
              <w:rPr>
                <w:rFonts w:ascii="Arial" w:hAnsi="Arial" w:cs="Arial"/>
                <w:color w:val="000000"/>
                <w:sz w:val="18"/>
                <w:szCs w:val="18"/>
              </w:rPr>
              <w:t>100 000,00</w:t>
            </w:r>
          </w:p>
        </w:tc>
      </w:tr>
      <w:tr w:rsidR="0045205D" w:rsidRPr="00E915D3" w14:paraId="3F3CFC69" w14:textId="77777777" w:rsidTr="00FD4355">
        <w:trPr>
          <w:trHeight w:val="465"/>
          <w:jc w:val="center"/>
        </w:trPr>
        <w:tc>
          <w:tcPr>
            <w:tcW w:w="633" w:type="dxa"/>
            <w:tcBorders>
              <w:left w:val="single" w:sz="4" w:space="0" w:color="000000"/>
              <w:bottom w:val="single" w:sz="4" w:space="0" w:color="000000"/>
            </w:tcBorders>
            <w:shd w:val="clear" w:color="auto" w:fill="auto"/>
            <w:vAlign w:val="center"/>
          </w:tcPr>
          <w:p w14:paraId="7F235D0B" w14:textId="77777777" w:rsidR="0045205D" w:rsidRPr="00E915D3" w:rsidRDefault="00AE07EF" w:rsidP="00FD4355">
            <w:pPr>
              <w:ind w:firstLine="160"/>
              <w:rPr>
                <w:rFonts w:ascii="Arial" w:hAnsi="Arial" w:cs="Arial"/>
                <w:color w:val="000000"/>
                <w:sz w:val="18"/>
                <w:szCs w:val="18"/>
              </w:rPr>
            </w:pPr>
            <w:r>
              <w:rPr>
                <w:rFonts w:ascii="Arial" w:hAnsi="Arial" w:cs="Arial"/>
                <w:color w:val="000000"/>
                <w:sz w:val="18"/>
                <w:szCs w:val="18"/>
              </w:rPr>
              <w:t>14</w:t>
            </w:r>
            <w:r w:rsidR="0045205D" w:rsidRPr="00E915D3">
              <w:rPr>
                <w:rFonts w:ascii="Arial" w:hAnsi="Arial" w:cs="Arial"/>
                <w:color w:val="000000"/>
                <w:sz w:val="18"/>
                <w:szCs w:val="18"/>
              </w:rPr>
              <w:t>.</w:t>
            </w:r>
          </w:p>
        </w:tc>
        <w:tc>
          <w:tcPr>
            <w:tcW w:w="4858" w:type="dxa"/>
            <w:tcBorders>
              <w:left w:val="single" w:sz="4" w:space="0" w:color="000000"/>
              <w:bottom w:val="single" w:sz="4" w:space="0" w:color="000000"/>
            </w:tcBorders>
            <w:shd w:val="clear" w:color="auto" w:fill="auto"/>
            <w:vAlign w:val="center"/>
          </w:tcPr>
          <w:p w14:paraId="0AB5689C" w14:textId="0904D5A5" w:rsidR="0045205D" w:rsidRPr="00181312" w:rsidRDefault="0045205D" w:rsidP="00FD4355">
            <w:pPr>
              <w:rPr>
                <w:rFonts w:ascii="Arial" w:hAnsi="Arial" w:cs="Arial"/>
                <w:color w:val="000000"/>
                <w:sz w:val="18"/>
                <w:szCs w:val="18"/>
              </w:rPr>
            </w:pPr>
            <w:r w:rsidRPr="00181312">
              <w:rPr>
                <w:rFonts w:ascii="Arial" w:hAnsi="Arial" w:cs="Arial"/>
                <w:color w:val="000000"/>
                <w:sz w:val="18"/>
                <w:szCs w:val="18"/>
              </w:rPr>
              <w:t xml:space="preserve">Pozostałe mienie wyżej niesklasyfikowane należące/ będące w posiadaniu ubezpieczonych jednostek Powiatu </w:t>
            </w:r>
            <w:r w:rsidR="00805C61" w:rsidRPr="00181312">
              <w:rPr>
                <w:rFonts w:ascii="Arial" w:hAnsi="Arial" w:cs="Arial"/>
                <w:color w:val="000000"/>
                <w:sz w:val="18"/>
                <w:szCs w:val="18"/>
              </w:rPr>
              <w:t>Pabianickiego</w:t>
            </w:r>
            <w:r w:rsidRPr="00181312">
              <w:rPr>
                <w:rFonts w:ascii="Arial" w:hAnsi="Arial" w:cs="Arial"/>
                <w:color w:val="000000"/>
                <w:sz w:val="18"/>
                <w:szCs w:val="18"/>
              </w:rPr>
              <w:t xml:space="preserve"> w tym np. </w:t>
            </w:r>
            <w:r w:rsidR="003B7AB8" w:rsidRPr="00181312">
              <w:rPr>
                <w:rFonts w:ascii="Arial" w:hAnsi="Arial" w:cs="Arial"/>
                <w:color w:val="000000"/>
                <w:sz w:val="18"/>
                <w:szCs w:val="18"/>
              </w:rPr>
              <w:t xml:space="preserve">m.in. środki inscenizacji, pomoce dydaktyczne, rekwizyty, dzieła sztuki, kosze, pojemniki na surowce wtórne, ławki, tablice informacyjne, toalety wolnostojące stałe i kontenerowe, płoty, ogrodzenia, balustrady, bramy, sieci kanalizacyjne, gazowe, wodociągowe wraz z przyłączami, garaże,  infrastruktura drogowa (m.in. sygnalizacja świetlna, ekrany akustyczne, znaki drogowe, tablice z nazwami </w:t>
            </w:r>
            <w:r w:rsidR="003B7AB8" w:rsidRPr="00181312">
              <w:rPr>
                <w:rFonts w:ascii="Arial" w:hAnsi="Arial" w:cs="Arial"/>
                <w:color w:val="000000"/>
                <w:sz w:val="18"/>
                <w:szCs w:val="18"/>
              </w:rPr>
              <w:lastRenderedPageBreak/>
              <w:t>ulic), pokrywy kanalizacji sanitarnej, deszczowej, wodociągowej, sprzęt elektroniczny, dane, oprogramowanie i nośniki danych, w tym koszty ich odtworzenia, itp.</w:t>
            </w:r>
          </w:p>
        </w:tc>
        <w:tc>
          <w:tcPr>
            <w:tcW w:w="1958" w:type="dxa"/>
            <w:tcBorders>
              <w:left w:val="single" w:sz="4" w:space="0" w:color="000000"/>
              <w:bottom w:val="single" w:sz="4" w:space="0" w:color="000000"/>
              <w:right w:val="single" w:sz="4" w:space="0" w:color="000000"/>
            </w:tcBorders>
            <w:shd w:val="clear" w:color="auto" w:fill="auto"/>
            <w:vAlign w:val="center"/>
          </w:tcPr>
          <w:p w14:paraId="6C7AD4A7" w14:textId="56DCB4B0" w:rsidR="0045205D" w:rsidRPr="00181312" w:rsidRDefault="00C61832" w:rsidP="00FD4355">
            <w:pPr>
              <w:jc w:val="right"/>
              <w:rPr>
                <w:rFonts w:ascii="Arial" w:hAnsi="Arial" w:cs="Arial"/>
                <w:color w:val="000000"/>
                <w:sz w:val="18"/>
                <w:szCs w:val="18"/>
              </w:rPr>
            </w:pPr>
            <w:r w:rsidRPr="00181312">
              <w:rPr>
                <w:rFonts w:ascii="Arial" w:hAnsi="Arial" w:cs="Arial"/>
                <w:color w:val="000000"/>
                <w:sz w:val="18"/>
                <w:szCs w:val="18"/>
              </w:rPr>
              <w:lastRenderedPageBreak/>
              <w:t>2</w:t>
            </w:r>
            <w:r w:rsidR="0045205D" w:rsidRPr="00181312">
              <w:rPr>
                <w:rFonts w:ascii="Arial" w:hAnsi="Arial" w:cs="Arial"/>
                <w:color w:val="000000"/>
                <w:sz w:val="18"/>
                <w:szCs w:val="18"/>
              </w:rPr>
              <w:t>00 000,00</w:t>
            </w:r>
          </w:p>
        </w:tc>
      </w:tr>
    </w:tbl>
    <w:p w14:paraId="21AC17CC" w14:textId="77777777" w:rsidR="0045205D" w:rsidRPr="00E915D3" w:rsidRDefault="0045205D" w:rsidP="00326F36">
      <w:pPr>
        <w:pStyle w:val="Akapitzlist"/>
        <w:spacing w:before="120"/>
        <w:ind w:left="1276"/>
        <w:jc w:val="both"/>
        <w:rPr>
          <w:rFonts w:ascii="Arial" w:hAnsi="Arial" w:cs="Arial"/>
          <w:sz w:val="18"/>
          <w:szCs w:val="18"/>
        </w:rPr>
      </w:pPr>
      <w:r w:rsidRPr="00E915D3">
        <w:rPr>
          <w:rFonts w:ascii="Arial" w:hAnsi="Arial" w:cs="Arial"/>
          <w:sz w:val="18"/>
          <w:szCs w:val="18"/>
        </w:rPr>
        <w:lastRenderedPageBreak/>
        <w:t>(Szczegółowy wykaz środków trwałych, w tym b</w:t>
      </w:r>
      <w:r>
        <w:rPr>
          <w:rFonts w:ascii="Arial" w:hAnsi="Arial" w:cs="Arial"/>
          <w:sz w:val="18"/>
          <w:szCs w:val="18"/>
        </w:rPr>
        <w:t>udynków i budowli Zamawiającego</w:t>
      </w:r>
      <w:r w:rsidRPr="00E915D3">
        <w:rPr>
          <w:rFonts w:ascii="Arial" w:hAnsi="Arial" w:cs="Arial"/>
          <w:sz w:val="18"/>
          <w:szCs w:val="18"/>
        </w:rPr>
        <w:t xml:space="preserve"> i jego podległych </w:t>
      </w:r>
      <w:r w:rsidR="00805C61">
        <w:rPr>
          <w:rFonts w:ascii="Arial" w:hAnsi="Arial" w:cs="Arial"/>
          <w:sz w:val="18"/>
          <w:szCs w:val="18"/>
        </w:rPr>
        <w:t xml:space="preserve">jednostek </w:t>
      </w:r>
      <w:r w:rsidR="00805C61" w:rsidRPr="00181312">
        <w:rPr>
          <w:rFonts w:ascii="Arial" w:hAnsi="Arial" w:cs="Arial"/>
          <w:sz w:val="18"/>
          <w:szCs w:val="18"/>
        </w:rPr>
        <w:t>zawiera Załącznik nr 9 do SIWZ</w:t>
      </w:r>
      <w:r w:rsidRPr="00181312">
        <w:rPr>
          <w:rFonts w:ascii="Arial" w:hAnsi="Arial" w:cs="Arial"/>
          <w:sz w:val="18"/>
          <w:szCs w:val="18"/>
        </w:rPr>
        <w:t>. Informacje</w:t>
      </w:r>
      <w:r w:rsidRPr="007C4EC9">
        <w:rPr>
          <w:rFonts w:ascii="Arial" w:hAnsi="Arial" w:cs="Arial"/>
          <w:sz w:val="18"/>
          <w:szCs w:val="18"/>
        </w:rPr>
        <w:t xml:space="preserve"> o zabezpieczeniach przeciwkradzieżowych dostępne u Zamawiającego </w:t>
      </w:r>
      <w:r>
        <w:rPr>
          <w:rFonts w:ascii="Arial" w:hAnsi="Arial" w:cs="Arial"/>
          <w:sz w:val="18"/>
          <w:szCs w:val="18"/>
        </w:rPr>
        <w:t>na wniosek Wykonawcy</w:t>
      </w:r>
      <w:r w:rsidRPr="00E915D3">
        <w:rPr>
          <w:rFonts w:ascii="Arial" w:hAnsi="Arial" w:cs="Arial"/>
          <w:sz w:val="18"/>
          <w:szCs w:val="18"/>
        </w:rPr>
        <w:t>).</w:t>
      </w:r>
    </w:p>
    <w:p w14:paraId="6219A3CE" w14:textId="77777777" w:rsidR="0045205D" w:rsidRPr="00E915D3" w:rsidRDefault="0045205D" w:rsidP="0045205D">
      <w:pPr>
        <w:ind w:left="709" w:firstLine="709"/>
        <w:jc w:val="both"/>
        <w:rPr>
          <w:rFonts w:ascii="Arial" w:hAnsi="Arial" w:cs="Arial"/>
          <w:b/>
          <w:sz w:val="18"/>
          <w:szCs w:val="18"/>
        </w:rPr>
      </w:pPr>
      <w:r w:rsidRPr="00E915D3">
        <w:rPr>
          <w:rFonts w:ascii="Arial" w:hAnsi="Arial" w:cs="Arial"/>
          <w:b/>
          <w:sz w:val="18"/>
          <w:szCs w:val="18"/>
        </w:rPr>
        <w:t>Limity odpowiedzialności dla ryzyk kradzieży z włamaniem i rabunku</w:t>
      </w:r>
      <w:r>
        <w:rPr>
          <w:rFonts w:ascii="Arial" w:hAnsi="Arial" w:cs="Arial"/>
          <w:b/>
          <w:sz w:val="18"/>
          <w:szCs w:val="18"/>
        </w:rPr>
        <w:t xml:space="preserve">. </w:t>
      </w:r>
    </w:p>
    <w:tbl>
      <w:tblPr>
        <w:tblW w:w="0" w:type="auto"/>
        <w:jc w:val="center"/>
        <w:tblLayout w:type="fixed"/>
        <w:tblCellMar>
          <w:left w:w="70" w:type="dxa"/>
          <w:right w:w="70" w:type="dxa"/>
        </w:tblCellMar>
        <w:tblLook w:val="0000" w:firstRow="0" w:lastRow="0" w:firstColumn="0" w:lastColumn="0" w:noHBand="0" w:noVBand="0"/>
      </w:tblPr>
      <w:tblGrid>
        <w:gridCol w:w="620"/>
        <w:gridCol w:w="3720"/>
        <w:gridCol w:w="2830"/>
      </w:tblGrid>
      <w:tr w:rsidR="0045205D" w:rsidRPr="00CD672C" w14:paraId="11A0F007" w14:textId="77777777" w:rsidTr="00FD4355">
        <w:trPr>
          <w:trHeight w:val="510"/>
          <w:jc w:val="center"/>
        </w:trPr>
        <w:tc>
          <w:tcPr>
            <w:tcW w:w="620" w:type="dxa"/>
            <w:tcBorders>
              <w:top w:val="single" w:sz="4" w:space="0" w:color="000000"/>
              <w:left w:val="single" w:sz="4" w:space="0" w:color="000000"/>
              <w:bottom w:val="single" w:sz="4" w:space="0" w:color="000000"/>
            </w:tcBorders>
            <w:shd w:val="clear" w:color="auto" w:fill="B3B3B3"/>
            <w:vAlign w:val="center"/>
          </w:tcPr>
          <w:p w14:paraId="0CAE069B" w14:textId="77777777" w:rsidR="0045205D" w:rsidRPr="006A5EA9" w:rsidRDefault="0045205D" w:rsidP="00FD4355">
            <w:pPr>
              <w:jc w:val="center"/>
              <w:rPr>
                <w:rFonts w:ascii="Arial" w:hAnsi="Arial" w:cs="Arial"/>
                <w:b/>
                <w:bCs/>
                <w:color w:val="000000"/>
                <w:sz w:val="18"/>
                <w:szCs w:val="18"/>
              </w:rPr>
            </w:pPr>
            <w:r w:rsidRPr="006A5EA9">
              <w:rPr>
                <w:rFonts w:ascii="Arial" w:hAnsi="Arial" w:cs="Arial"/>
                <w:b/>
                <w:bCs/>
                <w:color w:val="000000"/>
                <w:sz w:val="18"/>
                <w:szCs w:val="18"/>
              </w:rPr>
              <w:t>L.p.</w:t>
            </w:r>
          </w:p>
        </w:tc>
        <w:tc>
          <w:tcPr>
            <w:tcW w:w="3720" w:type="dxa"/>
            <w:tcBorders>
              <w:top w:val="single" w:sz="4" w:space="0" w:color="000000"/>
              <w:left w:val="single" w:sz="4" w:space="0" w:color="000000"/>
              <w:bottom w:val="single" w:sz="4" w:space="0" w:color="000000"/>
            </w:tcBorders>
            <w:shd w:val="clear" w:color="auto" w:fill="B3B3B3"/>
            <w:vAlign w:val="center"/>
          </w:tcPr>
          <w:p w14:paraId="0B4029F3" w14:textId="77777777" w:rsidR="0045205D" w:rsidRPr="006A5EA9" w:rsidRDefault="0045205D" w:rsidP="00FD4355">
            <w:pPr>
              <w:jc w:val="center"/>
              <w:rPr>
                <w:rFonts w:ascii="Arial" w:hAnsi="Arial" w:cs="Arial"/>
                <w:b/>
                <w:bCs/>
                <w:color w:val="000000"/>
                <w:sz w:val="18"/>
                <w:szCs w:val="18"/>
              </w:rPr>
            </w:pPr>
            <w:r w:rsidRPr="006A5EA9">
              <w:rPr>
                <w:rFonts w:ascii="Arial" w:hAnsi="Arial" w:cs="Arial"/>
                <w:b/>
                <w:bCs/>
                <w:color w:val="000000"/>
                <w:sz w:val="18"/>
                <w:szCs w:val="18"/>
              </w:rPr>
              <w:t>Przedmiot ubezpieczenia</w:t>
            </w:r>
          </w:p>
        </w:tc>
        <w:tc>
          <w:tcPr>
            <w:tcW w:w="2830" w:type="dxa"/>
            <w:tcBorders>
              <w:top w:val="single" w:sz="4" w:space="0" w:color="000000"/>
              <w:left w:val="single" w:sz="4" w:space="0" w:color="000000"/>
              <w:bottom w:val="single" w:sz="4" w:space="0" w:color="000000"/>
              <w:right w:val="single" w:sz="4" w:space="0" w:color="000000"/>
            </w:tcBorders>
            <w:shd w:val="clear" w:color="auto" w:fill="B3B3B3"/>
            <w:vAlign w:val="center"/>
          </w:tcPr>
          <w:p w14:paraId="37960740" w14:textId="77777777" w:rsidR="0045205D" w:rsidRPr="006A5EA9" w:rsidRDefault="00805C61" w:rsidP="00FD4355">
            <w:pPr>
              <w:jc w:val="center"/>
              <w:rPr>
                <w:rFonts w:ascii="Arial" w:hAnsi="Arial" w:cs="Arial"/>
                <w:color w:val="000000"/>
                <w:sz w:val="18"/>
                <w:szCs w:val="18"/>
              </w:rPr>
            </w:pPr>
            <w:r>
              <w:rPr>
                <w:rFonts w:ascii="Arial" w:hAnsi="Arial" w:cs="Arial"/>
                <w:b/>
                <w:bCs/>
                <w:iCs/>
                <w:sz w:val="18"/>
                <w:szCs w:val="18"/>
              </w:rPr>
              <w:t>L</w:t>
            </w:r>
            <w:r w:rsidRPr="00E915D3">
              <w:rPr>
                <w:rFonts w:ascii="Arial" w:hAnsi="Arial" w:cs="Arial"/>
                <w:b/>
                <w:bCs/>
                <w:iCs/>
                <w:sz w:val="18"/>
                <w:szCs w:val="18"/>
              </w:rPr>
              <w:t>imit odpowiedzialności</w:t>
            </w:r>
            <w:r w:rsidRPr="00E915D3">
              <w:rPr>
                <w:rFonts w:ascii="Arial" w:hAnsi="Arial" w:cs="Arial"/>
                <w:b/>
                <w:bCs/>
                <w:color w:val="000000"/>
                <w:sz w:val="18"/>
                <w:szCs w:val="18"/>
              </w:rPr>
              <w:t xml:space="preserve">                </w:t>
            </w:r>
            <w:r w:rsidR="0045205D" w:rsidRPr="006A5EA9">
              <w:rPr>
                <w:rFonts w:ascii="Arial" w:hAnsi="Arial" w:cs="Arial"/>
                <w:b/>
                <w:bCs/>
                <w:color w:val="000000"/>
                <w:sz w:val="18"/>
                <w:szCs w:val="18"/>
              </w:rPr>
              <w:t xml:space="preserve">(PLN) </w:t>
            </w:r>
          </w:p>
        </w:tc>
      </w:tr>
      <w:tr w:rsidR="0045205D" w:rsidRPr="00CD672C" w14:paraId="5567EC11" w14:textId="77777777" w:rsidTr="00FD4355">
        <w:trPr>
          <w:trHeight w:val="416"/>
          <w:jc w:val="center"/>
        </w:trPr>
        <w:tc>
          <w:tcPr>
            <w:tcW w:w="620" w:type="dxa"/>
            <w:tcBorders>
              <w:left w:val="single" w:sz="4" w:space="0" w:color="000000"/>
              <w:bottom w:val="single" w:sz="4" w:space="0" w:color="000000"/>
            </w:tcBorders>
            <w:shd w:val="clear" w:color="auto" w:fill="auto"/>
            <w:vAlign w:val="center"/>
          </w:tcPr>
          <w:p w14:paraId="662504D9" w14:textId="77777777" w:rsidR="0045205D" w:rsidRPr="006A5EA9" w:rsidRDefault="0045205D" w:rsidP="00FD4355">
            <w:pPr>
              <w:jc w:val="center"/>
              <w:rPr>
                <w:rFonts w:ascii="Arial" w:hAnsi="Arial" w:cs="Arial"/>
                <w:color w:val="000000"/>
                <w:sz w:val="18"/>
                <w:szCs w:val="18"/>
              </w:rPr>
            </w:pPr>
            <w:r w:rsidRPr="006A5EA9">
              <w:rPr>
                <w:rFonts w:ascii="Arial" w:hAnsi="Arial" w:cs="Arial"/>
                <w:color w:val="000000"/>
                <w:sz w:val="18"/>
                <w:szCs w:val="18"/>
              </w:rPr>
              <w:t>1.</w:t>
            </w:r>
          </w:p>
        </w:tc>
        <w:tc>
          <w:tcPr>
            <w:tcW w:w="3720" w:type="dxa"/>
            <w:tcBorders>
              <w:left w:val="single" w:sz="4" w:space="0" w:color="000000"/>
              <w:bottom w:val="single" w:sz="4" w:space="0" w:color="000000"/>
            </w:tcBorders>
            <w:shd w:val="clear" w:color="auto" w:fill="auto"/>
            <w:vAlign w:val="center"/>
          </w:tcPr>
          <w:p w14:paraId="3537DD89" w14:textId="77777777" w:rsidR="0045205D" w:rsidRPr="006A5EA9" w:rsidRDefault="0045205D" w:rsidP="00FD4355">
            <w:pPr>
              <w:rPr>
                <w:rFonts w:ascii="Arial" w:hAnsi="Arial" w:cs="Arial"/>
                <w:color w:val="000000"/>
                <w:sz w:val="18"/>
                <w:szCs w:val="18"/>
              </w:rPr>
            </w:pPr>
            <w:r w:rsidRPr="006A5EA9">
              <w:rPr>
                <w:rFonts w:ascii="Arial" w:hAnsi="Arial" w:cs="Arial"/>
                <w:color w:val="000000"/>
                <w:sz w:val="18"/>
                <w:szCs w:val="18"/>
              </w:rPr>
              <w:t xml:space="preserve">Środki trwałe </w:t>
            </w:r>
          </w:p>
        </w:tc>
        <w:tc>
          <w:tcPr>
            <w:tcW w:w="2830" w:type="dxa"/>
            <w:tcBorders>
              <w:left w:val="single" w:sz="4" w:space="0" w:color="000000"/>
              <w:bottom w:val="single" w:sz="4" w:space="0" w:color="000000"/>
              <w:right w:val="single" w:sz="4" w:space="0" w:color="000000"/>
            </w:tcBorders>
            <w:shd w:val="clear" w:color="auto" w:fill="auto"/>
            <w:vAlign w:val="center"/>
          </w:tcPr>
          <w:p w14:paraId="3B3AAF68" w14:textId="4E791A39" w:rsidR="0045205D" w:rsidRPr="00176E87" w:rsidRDefault="00311423" w:rsidP="00FD4355">
            <w:pPr>
              <w:jc w:val="right"/>
              <w:rPr>
                <w:rFonts w:ascii="Arial" w:hAnsi="Arial" w:cs="Arial"/>
                <w:color w:val="000000"/>
                <w:sz w:val="18"/>
                <w:szCs w:val="18"/>
              </w:rPr>
            </w:pPr>
            <w:r>
              <w:rPr>
                <w:rFonts w:ascii="Arial" w:hAnsi="Arial" w:cs="Arial"/>
                <w:color w:val="000000"/>
                <w:sz w:val="18"/>
                <w:szCs w:val="18"/>
              </w:rPr>
              <w:t>300.</w:t>
            </w:r>
            <w:r w:rsidR="0045205D" w:rsidRPr="00176E87">
              <w:rPr>
                <w:rFonts w:ascii="Arial" w:hAnsi="Arial" w:cs="Arial"/>
                <w:color w:val="000000"/>
                <w:sz w:val="18"/>
                <w:szCs w:val="18"/>
              </w:rPr>
              <w:t>000,00</w:t>
            </w:r>
          </w:p>
        </w:tc>
      </w:tr>
      <w:tr w:rsidR="0045205D" w:rsidRPr="00CD672C" w14:paraId="738F3170" w14:textId="77777777" w:rsidTr="00FD4355">
        <w:trPr>
          <w:trHeight w:val="300"/>
          <w:jc w:val="center"/>
        </w:trPr>
        <w:tc>
          <w:tcPr>
            <w:tcW w:w="620" w:type="dxa"/>
            <w:tcBorders>
              <w:left w:val="single" w:sz="4" w:space="0" w:color="000000"/>
              <w:bottom w:val="single" w:sz="4" w:space="0" w:color="000000"/>
            </w:tcBorders>
            <w:shd w:val="clear" w:color="auto" w:fill="auto"/>
            <w:vAlign w:val="center"/>
          </w:tcPr>
          <w:p w14:paraId="0ED8265D" w14:textId="77777777" w:rsidR="0045205D" w:rsidRPr="00181312" w:rsidRDefault="0045205D" w:rsidP="00FD4355">
            <w:pPr>
              <w:jc w:val="center"/>
              <w:rPr>
                <w:rFonts w:ascii="Arial" w:hAnsi="Arial" w:cs="Arial"/>
                <w:color w:val="000000"/>
                <w:sz w:val="18"/>
                <w:szCs w:val="18"/>
              </w:rPr>
            </w:pPr>
            <w:r w:rsidRPr="00181312">
              <w:rPr>
                <w:rFonts w:ascii="Arial" w:hAnsi="Arial" w:cs="Arial"/>
                <w:color w:val="000000"/>
                <w:sz w:val="18"/>
                <w:szCs w:val="18"/>
              </w:rPr>
              <w:t>2.</w:t>
            </w:r>
          </w:p>
        </w:tc>
        <w:tc>
          <w:tcPr>
            <w:tcW w:w="3720" w:type="dxa"/>
            <w:tcBorders>
              <w:left w:val="single" w:sz="4" w:space="0" w:color="000000"/>
              <w:bottom w:val="single" w:sz="4" w:space="0" w:color="000000"/>
            </w:tcBorders>
            <w:shd w:val="clear" w:color="auto" w:fill="auto"/>
            <w:vAlign w:val="center"/>
          </w:tcPr>
          <w:p w14:paraId="15447DA1" w14:textId="77777777" w:rsidR="0045205D" w:rsidRPr="00181312" w:rsidRDefault="0045205D" w:rsidP="00FD4355">
            <w:pPr>
              <w:rPr>
                <w:rFonts w:ascii="Arial" w:hAnsi="Arial" w:cs="Arial"/>
                <w:color w:val="000000"/>
                <w:sz w:val="18"/>
                <w:szCs w:val="18"/>
              </w:rPr>
            </w:pPr>
            <w:r w:rsidRPr="00181312">
              <w:rPr>
                <w:rFonts w:ascii="Arial" w:hAnsi="Arial" w:cs="Arial"/>
                <w:color w:val="000000"/>
                <w:sz w:val="18"/>
                <w:szCs w:val="18"/>
              </w:rPr>
              <w:t xml:space="preserve">Niskocenne składniki majątku </w:t>
            </w:r>
            <w:r w:rsidRPr="00181312">
              <w:rPr>
                <w:rFonts w:ascii="Arial" w:hAnsi="Arial" w:cs="Arial"/>
                <w:sz w:val="18"/>
                <w:szCs w:val="18"/>
              </w:rPr>
              <w:t>(w tym pozaewidencyjne mienie)</w:t>
            </w:r>
            <w:r w:rsidRPr="00181312">
              <w:rPr>
                <w:rFonts w:ascii="Arial" w:hAnsi="Arial" w:cs="Arial"/>
                <w:color w:val="000000"/>
                <w:sz w:val="18"/>
                <w:szCs w:val="18"/>
              </w:rPr>
              <w:t xml:space="preserve">, Mienie osób trzecich, Mienie pracownicze, </w:t>
            </w:r>
            <w:r w:rsidRPr="00181312">
              <w:rPr>
                <w:rFonts w:ascii="Arial" w:hAnsi="Arial" w:cs="Arial"/>
                <w:sz w:val="18"/>
                <w:szCs w:val="18"/>
              </w:rPr>
              <w:t xml:space="preserve">Eksponaty, dzieła sztuki, </w:t>
            </w:r>
            <w:r w:rsidRPr="00181312">
              <w:rPr>
                <w:rFonts w:ascii="Arial" w:hAnsi="Arial" w:cs="Arial"/>
                <w:color w:val="000000"/>
                <w:sz w:val="18"/>
                <w:szCs w:val="18"/>
              </w:rPr>
              <w:t>Archiwa, akta, dokumenty, księgozbiór, Środki obrotowe, Nakłady adaptacyjne, nakłady inwestycyjne</w:t>
            </w:r>
          </w:p>
        </w:tc>
        <w:tc>
          <w:tcPr>
            <w:tcW w:w="2830" w:type="dxa"/>
            <w:tcBorders>
              <w:left w:val="single" w:sz="4" w:space="0" w:color="000000"/>
              <w:bottom w:val="single" w:sz="4" w:space="0" w:color="000000"/>
              <w:right w:val="single" w:sz="4" w:space="0" w:color="000000"/>
            </w:tcBorders>
            <w:shd w:val="clear" w:color="auto" w:fill="auto"/>
            <w:vAlign w:val="center"/>
          </w:tcPr>
          <w:p w14:paraId="7F9433AB" w14:textId="3CCF44DE" w:rsidR="0045205D" w:rsidRPr="00181312" w:rsidRDefault="00311423" w:rsidP="00FD4355">
            <w:pPr>
              <w:jc w:val="right"/>
              <w:rPr>
                <w:rFonts w:ascii="Arial" w:hAnsi="Arial" w:cs="Arial"/>
                <w:color w:val="000000"/>
                <w:sz w:val="18"/>
                <w:szCs w:val="18"/>
              </w:rPr>
            </w:pPr>
            <w:r w:rsidRPr="00181312">
              <w:rPr>
                <w:rFonts w:ascii="Arial" w:hAnsi="Arial" w:cs="Arial"/>
                <w:color w:val="000000"/>
                <w:sz w:val="18"/>
                <w:szCs w:val="18"/>
              </w:rPr>
              <w:t>200.</w:t>
            </w:r>
            <w:r w:rsidR="0045205D" w:rsidRPr="00181312">
              <w:rPr>
                <w:rFonts w:ascii="Arial" w:hAnsi="Arial" w:cs="Arial"/>
                <w:color w:val="000000"/>
                <w:sz w:val="18"/>
                <w:szCs w:val="18"/>
              </w:rPr>
              <w:t>000,00</w:t>
            </w:r>
          </w:p>
        </w:tc>
      </w:tr>
      <w:tr w:rsidR="00311423" w:rsidRPr="00CD672C" w14:paraId="776A5F25" w14:textId="77777777" w:rsidTr="00FD4355">
        <w:trPr>
          <w:trHeight w:val="300"/>
          <w:jc w:val="center"/>
        </w:trPr>
        <w:tc>
          <w:tcPr>
            <w:tcW w:w="620" w:type="dxa"/>
            <w:tcBorders>
              <w:left w:val="single" w:sz="4" w:space="0" w:color="000000"/>
              <w:bottom w:val="single" w:sz="4" w:space="0" w:color="000000"/>
            </w:tcBorders>
            <w:shd w:val="clear" w:color="auto" w:fill="auto"/>
            <w:vAlign w:val="center"/>
          </w:tcPr>
          <w:p w14:paraId="0D3FEBC5" w14:textId="16D7EBEE" w:rsidR="00311423" w:rsidRPr="00181312" w:rsidRDefault="00311423" w:rsidP="00FD4355">
            <w:pPr>
              <w:jc w:val="center"/>
              <w:rPr>
                <w:rFonts w:ascii="Arial" w:hAnsi="Arial" w:cs="Arial"/>
                <w:color w:val="000000"/>
                <w:sz w:val="18"/>
                <w:szCs w:val="18"/>
              </w:rPr>
            </w:pPr>
            <w:r w:rsidRPr="00181312">
              <w:rPr>
                <w:rFonts w:ascii="Arial" w:hAnsi="Arial" w:cs="Arial"/>
                <w:color w:val="000000"/>
                <w:sz w:val="18"/>
                <w:szCs w:val="18"/>
              </w:rPr>
              <w:t>3.</w:t>
            </w:r>
          </w:p>
        </w:tc>
        <w:tc>
          <w:tcPr>
            <w:tcW w:w="3720" w:type="dxa"/>
            <w:tcBorders>
              <w:left w:val="single" w:sz="4" w:space="0" w:color="000000"/>
              <w:bottom w:val="single" w:sz="4" w:space="0" w:color="000000"/>
            </w:tcBorders>
            <w:shd w:val="clear" w:color="auto" w:fill="auto"/>
            <w:vAlign w:val="center"/>
          </w:tcPr>
          <w:p w14:paraId="6844921F" w14:textId="44468221" w:rsidR="00311423" w:rsidRPr="00181312" w:rsidRDefault="00311423" w:rsidP="00FD4355">
            <w:pPr>
              <w:rPr>
                <w:rFonts w:ascii="Arial" w:hAnsi="Arial" w:cs="Arial"/>
                <w:color w:val="000000"/>
                <w:sz w:val="18"/>
                <w:szCs w:val="18"/>
              </w:rPr>
            </w:pPr>
            <w:r w:rsidRPr="00181312">
              <w:rPr>
                <w:rFonts w:ascii="Arial" w:hAnsi="Arial" w:cs="Arial"/>
                <w:color w:val="000000"/>
                <w:sz w:val="18"/>
                <w:szCs w:val="18"/>
              </w:rPr>
              <w:t xml:space="preserve">Infrastruktura drogowa </w:t>
            </w:r>
            <w:r w:rsidRPr="00181312">
              <w:rPr>
                <w:rFonts w:ascii="Arial" w:hAnsi="Arial" w:cs="Arial"/>
                <w:sz w:val="18"/>
                <w:szCs w:val="18"/>
              </w:rPr>
              <w:t>(z włączeniem dróg)</w:t>
            </w:r>
          </w:p>
        </w:tc>
        <w:tc>
          <w:tcPr>
            <w:tcW w:w="2830" w:type="dxa"/>
            <w:tcBorders>
              <w:left w:val="single" w:sz="4" w:space="0" w:color="000000"/>
              <w:bottom w:val="single" w:sz="4" w:space="0" w:color="000000"/>
              <w:right w:val="single" w:sz="4" w:space="0" w:color="000000"/>
            </w:tcBorders>
            <w:shd w:val="clear" w:color="auto" w:fill="auto"/>
            <w:vAlign w:val="center"/>
          </w:tcPr>
          <w:p w14:paraId="29A699E3" w14:textId="4F7D1D62" w:rsidR="00311423" w:rsidRPr="00181312" w:rsidRDefault="00311423" w:rsidP="00FD4355">
            <w:pPr>
              <w:jc w:val="right"/>
              <w:rPr>
                <w:rFonts w:ascii="Arial" w:hAnsi="Arial" w:cs="Arial"/>
                <w:color w:val="000000"/>
                <w:sz w:val="18"/>
                <w:szCs w:val="18"/>
              </w:rPr>
            </w:pPr>
            <w:r w:rsidRPr="00181312">
              <w:rPr>
                <w:rFonts w:ascii="Arial" w:hAnsi="Arial" w:cs="Arial"/>
                <w:color w:val="000000"/>
                <w:sz w:val="18"/>
                <w:szCs w:val="18"/>
              </w:rPr>
              <w:t>100.000,00</w:t>
            </w:r>
          </w:p>
        </w:tc>
      </w:tr>
      <w:tr w:rsidR="00311423" w:rsidRPr="00CD672C" w14:paraId="60966B92" w14:textId="77777777" w:rsidTr="00FD4355">
        <w:trPr>
          <w:trHeight w:val="300"/>
          <w:jc w:val="center"/>
        </w:trPr>
        <w:tc>
          <w:tcPr>
            <w:tcW w:w="620" w:type="dxa"/>
            <w:tcBorders>
              <w:left w:val="single" w:sz="4" w:space="0" w:color="000000"/>
              <w:bottom w:val="single" w:sz="4" w:space="0" w:color="000000"/>
            </w:tcBorders>
            <w:shd w:val="clear" w:color="auto" w:fill="auto"/>
            <w:vAlign w:val="center"/>
          </w:tcPr>
          <w:p w14:paraId="57687B84" w14:textId="7482BC2F" w:rsidR="00311423" w:rsidRPr="00181312" w:rsidRDefault="00311423" w:rsidP="00FD4355">
            <w:pPr>
              <w:jc w:val="center"/>
              <w:rPr>
                <w:rFonts w:ascii="Arial" w:hAnsi="Arial" w:cs="Arial"/>
                <w:color w:val="000000"/>
                <w:sz w:val="18"/>
                <w:szCs w:val="18"/>
              </w:rPr>
            </w:pPr>
            <w:r w:rsidRPr="00181312">
              <w:rPr>
                <w:rFonts w:ascii="Arial" w:hAnsi="Arial" w:cs="Arial"/>
                <w:color w:val="000000"/>
                <w:sz w:val="18"/>
                <w:szCs w:val="18"/>
              </w:rPr>
              <w:t>4.</w:t>
            </w:r>
          </w:p>
        </w:tc>
        <w:tc>
          <w:tcPr>
            <w:tcW w:w="3720" w:type="dxa"/>
            <w:tcBorders>
              <w:left w:val="single" w:sz="4" w:space="0" w:color="000000"/>
              <w:bottom w:val="single" w:sz="4" w:space="0" w:color="000000"/>
            </w:tcBorders>
            <w:shd w:val="clear" w:color="auto" w:fill="auto"/>
            <w:vAlign w:val="center"/>
          </w:tcPr>
          <w:p w14:paraId="5E574B19" w14:textId="77777777" w:rsidR="00311423" w:rsidRPr="00181312" w:rsidRDefault="00311423" w:rsidP="00FD4355">
            <w:pPr>
              <w:rPr>
                <w:rFonts w:ascii="Arial" w:hAnsi="Arial" w:cs="Arial"/>
                <w:color w:val="000000"/>
                <w:sz w:val="18"/>
                <w:szCs w:val="18"/>
              </w:rPr>
            </w:pPr>
            <w:r w:rsidRPr="00181312">
              <w:rPr>
                <w:rFonts w:ascii="Arial" w:hAnsi="Arial" w:cs="Arial"/>
                <w:color w:val="000000"/>
                <w:sz w:val="18"/>
                <w:szCs w:val="18"/>
              </w:rPr>
              <w:t>Pozostałe niesklasyfikowane wyżej mienie</w:t>
            </w:r>
          </w:p>
        </w:tc>
        <w:tc>
          <w:tcPr>
            <w:tcW w:w="2830" w:type="dxa"/>
            <w:tcBorders>
              <w:left w:val="single" w:sz="4" w:space="0" w:color="000000"/>
              <w:bottom w:val="single" w:sz="4" w:space="0" w:color="000000"/>
              <w:right w:val="single" w:sz="4" w:space="0" w:color="000000"/>
            </w:tcBorders>
            <w:shd w:val="clear" w:color="auto" w:fill="auto"/>
            <w:vAlign w:val="center"/>
          </w:tcPr>
          <w:p w14:paraId="55E8D73F" w14:textId="77777777" w:rsidR="00311423" w:rsidRPr="00181312" w:rsidRDefault="00311423" w:rsidP="00FD4355">
            <w:pPr>
              <w:jc w:val="right"/>
              <w:rPr>
                <w:rFonts w:ascii="Arial" w:hAnsi="Arial" w:cs="Arial"/>
                <w:color w:val="000000"/>
                <w:sz w:val="18"/>
                <w:szCs w:val="18"/>
              </w:rPr>
            </w:pPr>
            <w:r w:rsidRPr="00181312">
              <w:rPr>
                <w:rFonts w:ascii="Arial" w:hAnsi="Arial" w:cs="Arial"/>
                <w:color w:val="000000"/>
                <w:sz w:val="18"/>
                <w:szCs w:val="18"/>
              </w:rPr>
              <w:t>100.000,00</w:t>
            </w:r>
          </w:p>
        </w:tc>
      </w:tr>
      <w:tr w:rsidR="00311423" w:rsidRPr="00CD672C" w14:paraId="074CD056" w14:textId="77777777" w:rsidTr="00FD4355">
        <w:trPr>
          <w:trHeight w:val="630"/>
          <w:jc w:val="center"/>
        </w:trPr>
        <w:tc>
          <w:tcPr>
            <w:tcW w:w="620" w:type="dxa"/>
            <w:tcBorders>
              <w:left w:val="single" w:sz="4" w:space="0" w:color="000000"/>
              <w:bottom w:val="single" w:sz="4" w:space="0" w:color="000000"/>
            </w:tcBorders>
            <w:shd w:val="clear" w:color="auto" w:fill="auto"/>
            <w:vAlign w:val="center"/>
          </w:tcPr>
          <w:p w14:paraId="05A99829" w14:textId="567A5627" w:rsidR="00311423" w:rsidRPr="00181312" w:rsidRDefault="00311423" w:rsidP="00FD4355">
            <w:pPr>
              <w:jc w:val="center"/>
              <w:rPr>
                <w:rFonts w:ascii="Arial" w:hAnsi="Arial" w:cs="Arial"/>
                <w:color w:val="000000"/>
                <w:sz w:val="18"/>
                <w:szCs w:val="18"/>
              </w:rPr>
            </w:pPr>
            <w:r w:rsidRPr="00181312">
              <w:rPr>
                <w:rFonts w:ascii="Arial" w:hAnsi="Arial" w:cs="Arial"/>
                <w:color w:val="000000"/>
                <w:sz w:val="18"/>
                <w:szCs w:val="18"/>
              </w:rPr>
              <w:t>5.</w:t>
            </w:r>
          </w:p>
        </w:tc>
        <w:tc>
          <w:tcPr>
            <w:tcW w:w="3720" w:type="dxa"/>
            <w:tcBorders>
              <w:left w:val="single" w:sz="4" w:space="0" w:color="000000"/>
              <w:bottom w:val="single" w:sz="4" w:space="0" w:color="000000"/>
            </w:tcBorders>
            <w:shd w:val="clear" w:color="auto" w:fill="auto"/>
            <w:vAlign w:val="center"/>
          </w:tcPr>
          <w:p w14:paraId="563F0162" w14:textId="77777777" w:rsidR="00311423" w:rsidRPr="00181312" w:rsidRDefault="00311423" w:rsidP="00FD4355">
            <w:pPr>
              <w:rPr>
                <w:rFonts w:ascii="Arial" w:hAnsi="Arial" w:cs="Arial"/>
                <w:color w:val="000000"/>
                <w:sz w:val="18"/>
                <w:szCs w:val="18"/>
              </w:rPr>
            </w:pPr>
            <w:r w:rsidRPr="00181312">
              <w:rPr>
                <w:rFonts w:ascii="Arial" w:hAnsi="Arial" w:cs="Arial"/>
                <w:color w:val="000000"/>
                <w:sz w:val="18"/>
                <w:szCs w:val="18"/>
              </w:rPr>
              <w:t>Wartości pieniężne – kradzież z włamaniem</w:t>
            </w:r>
          </w:p>
        </w:tc>
        <w:tc>
          <w:tcPr>
            <w:tcW w:w="2830" w:type="dxa"/>
            <w:tcBorders>
              <w:left w:val="single" w:sz="4" w:space="0" w:color="000000"/>
              <w:bottom w:val="single" w:sz="4" w:space="0" w:color="000000"/>
              <w:right w:val="single" w:sz="4" w:space="0" w:color="000000"/>
            </w:tcBorders>
            <w:shd w:val="clear" w:color="auto" w:fill="auto"/>
            <w:vAlign w:val="center"/>
          </w:tcPr>
          <w:p w14:paraId="4A24F80C" w14:textId="559CBFB7" w:rsidR="00311423" w:rsidRPr="00181312" w:rsidRDefault="00311423" w:rsidP="00FD4355">
            <w:pPr>
              <w:jc w:val="right"/>
              <w:rPr>
                <w:rFonts w:ascii="Arial" w:hAnsi="Arial" w:cs="Arial"/>
                <w:color w:val="000000"/>
                <w:sz w:val="18"/>
                <w:szCs w:val="18"/>
              </w:rPr>
            </w:pPr>
            <w:r w:rsidRPr="00181312">
              <w:rPr>
                <w:rFonts w:ascii="Arial" w:hAnsi="Arial" w:cs="Arial"/>
                <w:color w:val="000000"/>
                <w:sz w:val="18"/>
                <w:szCs w:val="18"/>
              </w:rPr>
              <w:t>50.000,00</w:t>
            </w:r>
          </w:p>
        </w:tc>
      </w:tr>
      <w:tr w:rsidR="00311423" w:rsidRPr="00CD672C" w14:paraId="626DB2A1" w14:textId="77777777" w:rsidTr="00FD4355">
        <w:trPr>
          <w:trHeight w:val="420"/>
          <w:jc w:val="center"/>
        </w:trPr>
        <w:tc>
          <w:tcPr>
            <w:tcW w:w="620" w:type="dxa"/>
            <w:tcBorders>
              <w:left w:val="single" w:sz="4" w:space="0" w:color="000000"/>
              <w:bottom w:val="single" w:sz="4" w:space="0" w:color="000000"/>
            </w:tcBorders>
            <w:shd w:val="clear" w:color="auto" w:fill="auto"/>
            <w:vAlign w:val="center"/>
          </w:tcPr>
          <w:p w14:paraId="28E11CE7" w14:textId="2E47F268" w:rsidR="00311423" w:rsidRPr="006A5EA9" w:rsidRDefault="00311423" w:rsidP="00FD4355">
            <w:pPr>
              <w:jc w:val="center"/>
              <w:rPr>
                <w:rFonts w:ascii="Arial" w:hAnsi="Arial" w:cs="Arial"/>
                <w:color w:val="000000"/>
                <w:sz w:val="18"/>
                <w:szCs w:val="18"/>
              </w:rPr>
            </w:pPr>
            <w:r>
              <w:rPr>
                <w:rFonts w:ascii="Arial" w:hAnsi="Arial" w:cs="Arial"/>
                <w:color w:val="000000"/>
                <w:sz w:val="18"/>
                <w:szCs w:val="18"/>
              </w:rPr>
              <w:t>6</w:t>
            </w:r>
            <w:r w:rsidRPr="006A5EA9">
              <w:rPr>
                <w:rFonts w:ascii="Arial" w:hAnsi="Arial" w:cs="Arial"/>
                <w:color w:val="000000"/>
                <w:sz w:val="18"/>
                <w:szCs w:val="18"/>
              </w:rPr>
              <w:t>.</w:t>
            </w:r>
          </w:p>
        </w:tc>
        <w:tc>
          <w:tcPr>
            <w:tcW w:w="3720" w:type="dxa"/>
            <w:tcBorders>
              <w:left w:val="single" w:sz="4" w:space="0" w:color="000000"/>
              <w:bottom w:val="single" w:sz="4" w:space="0" w:color="000000"/>
            </w:tcBorders>
            <w:shd w:val="clear" w:color="auto" w:fill="auto"/>
            <w:vAlign w:val="center"/>
          </w:tcPr>
          <w:p w14:paraId="5F1EA375" w14:textId="77777777" w:rsidR="00311423" w:rsidRPr="006A5EA9" w:rsidRDefault="00311423" w:rsidP="00FD4355">
            <w:pPr>
              <w:rPr>
                <w:rFonts w:ascii="Arial" w:hAnsi="Arial" w:cs="Arial"/>
                <w:color w:val="000000"/>
                <w:sz w:val="18"/>
                <w:szCs w:val="18"/>
              </w:rPr>
            </w:pPr>
            <w:r w:rsidRPr="006A5EA9">
              <w:rPr>
                <w:rFonts w:ascii="Arial" w:hAnsi="Arial" w:cs="Arial"/>
                <w:color w:val="000000"/>
                <w:sz w:val="18"/>
                <w:szCs w:val="18"/>
              </w:rPr>
              <w:t>Wartości pieniężne – rabunek</w:t>
            </w:r>
          </w:p>
        </w:tc>
        <w:tc>
          <w:tcPr>
            <w:tcW w:w="2830" w:type="dxa"/>
            <w:tcBorders>
              <w:left w:val="single" w:sz="4" w:space="0" w:color="000000"/>
              <w:bottom w:val="single" w:sz="4" w:space="0" w:color="000000"/>
              <w:right w:val="single" w:sz="4" w:space="0" w:color="000000"/>
            </w:tcBorders>
            <w:shd w:val="clear" w:color="auto" w:fill="auto"/>
            <w:vAlign w:val="center"/>
          </w:tcPr>
          <w:p w14:paraId="35719BAB" w14:textId="6022A1F9" w:rsidR="00311423" w:rsidRPr="00176E87" w:rsidRDefault="00311423" w:rsidP="00FD4355">
            <w:pPr>
              <w:jc w:val="right"/>
              <w:rPr>
                <w:rFonts w:ascii="Arial" w:hAnsi="Arial" w:cs="Arial"/>
                <w:color w:val="000000"/>
                <w:sz w:val="18"/>
                <w:szCs w:val="18"/>
              </w:rPr>
            </w:pPr>
            <w:r>
              <w:rPr>
                <w:rFonts w:ascii="Arial" w:hAnsi="Arial" w:cs="Arial"/>
                <w:color w:val="000000"/>
                <w:sz w:val="18"/>
                <w:szCs w:val="18"/>
              </w:rPr>
              <w:t>50.</w:t>
            </w:r>
            <w:r w:rsidRPr="00176E87">
              <w:rPr>
                <w:rFonts w:ascii="Arial" w:hAnsi="Arial" w:cs="Arial"/>
                <w:color w:val="000000"/>
                <w:sz w:val="18"/>
                <w:szCs w:val="18"/>
              </w:rPr>
              <w:t>000,00</w:t>
            </w:r>
          </w:p>
        </w:tc>
      </w:tr>
      <w:tr w:rsidR="00311423" w:rsidRPr="00E915D3" w14:paraId="1A55A593" w14:textId="77777777" w:rsidTr="00FD4355">
        <w:trPr>
          <w:trHeight w:val="420"/>
          <w:jc w:val="center"/>
        </w:trPr>
        <w:tc>
          <w:tcPr>
            <w:tcW w:w="620" w:type="dxa"/>
            <w:tcBorders>
              <w:left w:val="single" w:sz="4" w:space="0" w:color="000000"/>
              <w:bottom w:val="single" w:sz="4" w:space="0" w:color="000000"/>
            </w:tcBorders>
            <w:shd w:val="clear" w:color="auto" w:fill="auto"/>
            <w:vAlign w:val="center"/>
          </w:tcPr>
          <w:p w14:paraId="256ABD95" w14:textId="192B4A43" w:rsidR="00311423" w:rsidRPr="006A5EA9" w:rsidRDefault="00311423" w:rsidP="00FD4355">
            <w:pPr>
              <w:jc w:val="center"/>
              <w:rPr>
                <w:rFonts w:ascii="Arial" w:hAnsi="Arial" w:cs="Arial"/>
                <w:color w:val="000000"/>
                <w:sz w:val="18"/>
                <w:szCs w:val="18"/>
              </w:rPr>
            </w:pPr>
            <w:r>
              <w:rPr>
                <w:rFonts w:ascii="Arial" w:hAnsi="Arial" w:cs="Arial"/>
                <w:color w:val="000000"/>
                <w:sz w:val="18"/>
                <w:szCs w:val="18"/>
              </w:rPr>
              <w:t>7.</w:t>
            </w:r>
          </w:p>
        </w:tc>
        <w:tc>
          <w:tcPr>
            <w:tcW w:w="3720" w:type="dxa"/>
            <w:tcBorders>
              <w:left w:val="single" w:sz="4" w:space="0" w:color="000000"/>
              <w:bottom w:val="single" w:sz="4" w:space="0" w:color="000000"/>
            </w:tcBorders>
            <w:shd w:val="clear" w:color="auto" w:fill="auto"/>
            <w:vAlign w:val="center"/>
          </w:tcPr>
          <w:p w14:paraId="0AF7B09C" w14:textId="77777777" w:rsidR="00311423" w:rsidRPr="006A5EA9" w:rsidRDefault="00311423" w:rsidP="00FD4355">
            <w:pPr>
              <w:rPr>
                <w:rFonts w:ascii="Arial" w:hAnsi="Arial" w:cs="Arial"/>
                <w:color w:val="000000"/>
                <w:sz w:val="18"/>
                <w:szCs w:val="18"/>
              </w:rPr>
            </w:pPr>
            <w:r w:rsidRPr="006A5EA9">
              <w:rPr>
                <w:rFonts w:ascii="Arial" w:hAnsi="Arial" w:cs="Arial"/>
                <w:color w:val="000000"/>
                <w:sz w:val="18"/>
                <w:szCs w:val="18"/>
              </w:rPr>
              <w:t>Wartości pieniężne – rabunek w transporcie</w:t>
            </w:r>
          </w:p>
        </w:tc>
        <w:tc>
          <w:tcPr>
            <w:tcW w:w="2830" w:type="dxa"/>
            <w:tcBorders>
              <w:left w:val="single" w:sz="4" w:space="0" w:color="000000"/>
              <w:bottom w:val="single" w:sz="4" w:space="0" w:color="000000"/>
              <w:right w:val="single" w:sz="4" w:space="0" w:color="000000"/>
            </w:tcBorders>
            <w:shd w:val="clear" w:color="auto" w:fill="auto"/>
            <w:vAlign w:val="center"/>
          </w:tcPr>
          <w:p w14:paraId="5B3EFBFB" w14:textId="00D70DFB" w:rsidR="00311423" w:rsidRPr="00176E87" w:rsidRDefault="00311423" w:rsidP="00FD4355">
            <w:pPr>
              <w:jc w:val="right"/>
              <w:rPr>
                <w:rFonts w:ascii="Arial" w:hAnsi="Arial" w:cs="Arial"/>
                <w:color w:val="000000"/>
                <w:sz w:val="18"/>
                <w:szCs w:val="18"/>
              </w:rPr>
            </w:pPr>
            <w:r>
              <w:rPr>
                <w:rFonts w:ascii="Arial" w:hAnsi="Arial" w:cs="Arial"/>
                <w:color w:val="000000"/>
                <w:sz w:val="18"/>
                <w:szCs w:val="18"/>
              </w:rPr>
              <w:t>50.</w:t>
            </w:r>
            <w:r w:rsidRPr="00176E87">
              <w:rPr>
                <w:rFonts w:ascii="Arial" w:hAnsi="Arial" w:cs="Arial"/>
                <w:color w:val="000000"/>
                <w:sz w:val="18"/>
                <w:szCs w:val="18"/>
              </w:rPr>
              <w:t>000,00</w:t>
            </w:r>
          </w:p>
        </w:tc>
      </w:tr>
    </w:tbl>
    <w:p w14:paraId="62BDC6A0" w14:textId="77777777" w:rsidR="0045205D" w:rsidRPr="00E915D3" w:rsidRDefault="0045205D" w:rsidP="006C14BB">
      <w:pPr>
        <w:numPr>
          <w:ilvl w:val="0"/>
          <w:numId w:val="51"/>
        </w:numPr>
        <w:tabs>
          <w:tab w:val="clear" w:pos="720"/>
        </w:tabs>
        <w:suppressAutoHyphens/>
        <w:spacing w:before="120" w:after="120"/>
        <w:ind w:left="540" w:hanging="540"/>
        <w:jc w:val="both"/>
        <w:rPr>
          <w:rFonts w:ascii="Arial" w:hAnsi="Arial" w:cs="Arial"/>
          <w:bCs/>
          <w:iCs/>
          <w:sz w:val="18"/>
          <w:szCs w:val="18"/>
        </w:rPr>
      </w:pPr>
      <w:r w:rsidRPr="00E915D3">
        <w:rPr>
          <w:rFonts w:ascii="Arial" w:hAnsi="Arial" w:cs="Arial"/>
          <w:b/>
          <w:bCs/>
          <w:iCs/>
          <w:sz w:val="18"/>
          <w:szCs w:val="18"/>
        </w:rPr>
        <w:t>Limity odpowiedzialności:</w:t>
      </w:r>
    </w:p>
    <w:p w14:paraId="2579DA3E" w14:textId="77777777" w:rsidR="0045205D" w:rsidRPr="00E915D3" w:rsidRDefault="0045205D" w:rsidP="0045205D">
      <w:pPr>
        <w:spacing w:before="120" w:after="120"/>
        <w:ind w:left="540"/>
        <w:jc w:val="both"/>
        <w:rPr>
          <w:rFonts w:ascii="Arial" w:hAnsi="Arial" w:cs="Arial"/>
          <w:b/>
          <w:bCs/>
          <w:iCs/>
          <w:sz w:val="18"/>
          <w:szCs w:val="18"/>
        </w:rPr>
      </w:pPr>
      <w:r w:rsidRPr="00E915D3">
        <w:rPr>
          <w:rFonts w:ascii="Arial" w:hAnsi="Arial" w:cs="Arial"/>
          <w:bCs/>
          <w:iCs/>
          <w:sz w:val="18"/>
          <w:szCs w:val="18"/>
        </w:rPr>
        <w:t>W umowie ubezpieczenia nie będą miały zastosowania inne limity ograniczające odpowiedzialność Ubezpieczyciela (Wykonawcy) poza przewidzianymi w opisie przedmiotu zamówienia dla części 01.</w:t>
      </w:r>
    </w:p>
    <w:p w14:paraId="4EB64880" w14:textId="77777777" w:rsidR="0045205D" w:rsidRPr="00E915D3" w:rsidRDefault="0045205D" w:rsidP="006C14BB">
      <w:pPr>
        <w:numPr>
          <w:ilvl w:val="0"/>
          <w:numId w:val="51"/>
        </w:numPr>
        <w:tabs>
          <w:tab w:val="clear" w:pos="720"/>
        </w:tabs>
        <w:suppressAutoHyphens/>
        <w:spacing w:before="120" w:after="120"/>
        <w:ind w:left="540" w:hanging="540"/>
        <w:jc w:val="both"/>
        <w:rPr>
          <w:rFonts w:ascii="Arial" w:hAnsi="Arial" w:cs="Arial"/>
          <w:bCs/>
          <w:iCs/>
          <w:sz w:val="18"/>
          <w:szCs w:val="18"/>
        </w:rPr>
      </w:pPr>
      <w:r w:rsidRPr="00E915D3">
        <w:rPr>
          <w:rFonts w:ascii="Arial" w:hAnsi="Arial" w:cs="Arial"/>
          <w:b/>
          <w:bCs/>
          <w:iCs/>
          <w:sz w:val="18"/>
          <w:szCs w:val="18"/>
        </w:rPr>
        <w:t>Franszyzy i udziały własne</w:t>
      </w:r>
    </w:p>
    <w:p w14:paraId="42083762" w14:textId="44E67B6F" w:rsidR="0045205D" w:rsidRPr="00E915D3" w:rsidRDefault="006F1692" w:rsidP="00311423">
      <w:pPr>
        <w:spacing w:before="120" w:after="120"/>
        <w:ind w:left="540"/>
        <w:jc w:val="both"/>
        <w:rPr>
          <w:rFonts w:ascii="Arial" w:hAnsi="Arial" w:cs="Arial"/>
          <w:bCs/>
          <w:iCs/>
          <w:sz w:val="18"/>
          <w:szCs w:val="18"/>
        </w:rPr>
      </w:pPr>
      <w:r>
        <w:rPr>
          <w:rFonts w:ascii="Arial" w:hAnsi="Arial" w:cs="Arial"/>
          <w:bCs/>
          <w:iCs/>
          <w:sz w:val="18"/>
          <w:szCs w:val="18"/>
        </w:rPr>
        <w:t xml:space="preserve">Franszyza </w:t>
      </w:r>
      <w:r w:rsidRPr="00181312">
        <w:rPr>
          <w:rFonts w:ascii="Arial" w:hAnsi="Arial" w:cs="Arial"/>
          <w:bCs/>
          <w:iCs/>
          <w:sz w:val="18"/>
          <w:szCs w:val="18"/>
        </w:rPr>
        <w:t>integralna 400 zł</w:t>
      </w:r>
      <w:r w:rsidR="00311423" w:rsidRPr="00181312">
        <w:rPr>
          <w:rFonts w:ascii="Arial" w:hAnsi="Arial" w:cs="Arial"/>
          <w:bCs/>
          <w:iCs/>
          <w:sz w:val="18"/>
          <w:szCs w:val="18"/>
        </w:rPr>
        <w:t xml:space="preserve"> z wyłączeniem szyb od stłuczenia, wartości pieniężnych, mienia osób trzecich oraz mienia pracowników</w:t>
      </w:r>
      <w:r w:rsidRPr="00181312">
        <w:rPr>
          <w:rFonts w:ascii="Arial" w:hAnsi="Arial" w:cs="Arial"/>
          <w:bCs/>
          <w:iCs/>
          <w:sz w:val="18"/>
          <w:szCs w:val="18"/>
        </w:rPr>
        <w:t>. Pozostałe f</w:t>
      </w:r>
      <w:r w:rsidR="0045205D" w:rsidRPr="00181312">
        <w:rPr>
          <w:rFonts w:ascii="Arial" w:hAnsi="Arial" w:cs="Arial"/>
          <w:bCs/>
          <w:iCs/>
          <w:sz w:val="18"/>
          <w:szCs w:val="18"/>
        </w:rPr>
        <w:t>ranszyzy i udziały własne zniesione.</w:t>
      </w:r>
    </w:p>
    <w:p w14:paraId="50417F1F" w14:textId="77777777" w:rsidR="0045205D" w:rsidRPr="00E915D3" w:rsidRDefault="0045205D" w:rsidP="006C14BB">
      <w:pPr>
        <w:numPr>
          <w:ilvl w:val="0"/>
          <w:numId w:val="51"/>
        </w:numPr>
        <w:tabs>
          <w:tab w:val="clear" w:pos="720"/>
        </w:tabs>
        <w:suppressAutoHyphens/>
        <w:spacing w:before="120" w:after="120"/>
        <w:ind w:left="540" w:hanging="540"/>
        <w:jc w:val="both"/>
        <w:rPr>
          <w:rFonts w:ascii="Arial" w:hAnsi="Arial" w:cs="Arial"/>
          <w:sz w:val="18"/>
          <w:szCs w:val="18"/>
        </w:rPr>
      </w:pPr>
      <w:r w:rsidRPr="00E915D3">
        <w:rPr>
          <w:rFonts w:ascii="Arial" w:hAnsi="Arial" w:cs="Arial"/>
          <w:b/>
          <w:bCs/>
          <w:iCs/>
          <w:sz w:val="18"/>
          <w:szCs w:val="18"/>
        </w:rPr>
        <w:t>Miejsce ubezpieczenia</w:t>
      </w:r>
    </w:p>
    <w:p w14:paraId="7BB69DE7" w14:textId="77777777" w:rsidR="0045205D" w:rsidRPr="00BB7225" w:rsidRDefault="0045205D" w:rsidP="00BB7225">
      <w:pPr>
        <w:spacing w:before="100"/>
        <w:ind w:left="540"/>
        <w:jc w:val="both"/>
        <w:rPr>
          <w:rFonts w:ascii="Arial" w:hAnsi="Arial" w:cs="Arial"/>
          <w:sz w:val="18"/>
          <w:szCs w:val="18"/>
        </w:rPr>
      </w:pPr>
      <w:r w:rsidRPr="00E915D3">
        <w:rPr>
          <w:rFonts w:ascii="Arial" w:hAnsi="Arial" w:cs="Arial"/>
          <w:sz w:val="18"/>
          <w:szCs w:val="18"/>
        </w:rPr>
        <w:lastRenderedPageBreak/>
        <w:t xml:space="preserve">Wszystkie lokalizacje należące/będące w posiadaniu Ubezpieczającego/Ubezpieczonego na terenie RP, zgodnie </w:t>
      </w:r>
      <w:r>
        <w:rPr>
          <w:rFonts w:ascii="Arial" w:hAnsi="Arial" w:cs="Arial"/>
          <w:sz w:val="18"/>
          <w:szCs w:val="18"/>
        </w:rPr>
        <w:br/>
      </w:r>
      <w:r w:rsidRPr="00E915D3">
        <w:rPr>
          <w:rFonts w:ascii="Arial" w:hAnsi="Arial" w:cs="Arial"/>
          <w:sz w:val="18"/>
          <w:szCs w:val="18"/>
        </w:rPr>
        <w:t>z klauzulą miejsca ubezpieczenia.</w:t>
      </w:r>
    </w:p>
    <w:p w14:paraId="27D4985C" w14:textId="77777777" w:rsidR="0045205D" w:rsidRPr="00E915D3" w:rsidRDefault="0045205D" w:rsidP="006C14BB">
      <w:pPr>
        <w:numPr>
          <w:ilvl w:val="0"/>
          <w:numId w:val="51"/>
        </w:numPr>
        <w:tabs>
          <w:tab w:val="clear" w:pos="720"/>
        </w:tabs>
        <w:suppressAutoHyphens/>
        <w:spacing w:before="120" w:after="120"/>
        <w:ind w:left="540" w:hanging="540"/>
        <w:jc w:val="both"/>
        <w:rPr>
          <w:rFonts w:ascii="Arial" w:hAnsi="Arial" w:cs="Arial"/>
          <w:b/>
          <w:bCs/>
          <w:iCs/>
          <w:sz w:val="18"/>
          <w:szCs w:val="18"/>
        </w:rPr>
      </w:pPr>
      <w:r w:rsidRPr="00E915D3">
        <w:rPr>
          <w:rFonts w:ascii="Arial" w:hAnsi="Arial" w:cs="Arial"/>
          <w:b/>
          <w:bCs/>
          <w:iCs/>
          <w:sz w:val="18"/>
          <w:szCs w:val="18"/>
        </w:rPr>
        <w:t>Wypłata odszkodowań</w:t>
      </w:r>
    </w:p>
    <w:p w14:paraId="21E5DB90" w14:textId="77777777" w:rsidR="0045205D" w:rsidRPr="00E915D3" w:rsidRDefault="0045205D" w:rsidP="006C14BB">
      <w:pPr>
        <w:numPr>
          <w:ilvl w:val="0"/>
          <w:numId w:val="33"/>
        </w:numPr>
        <w:suppressAutoHyphens/>
        <w:spacing w:before="100"/>
        <w:jc w:val="both"/>
        <w:rPr>
          <w:rFonts w:ascii="Arial" w:hAnsi="Arial" w:cs="Arial"/>
          <w:sz w:val="18"/>
          <w:szCs w:val="18"/>
        </w:rPr>
      </w:pPr>
      <w:r w:rsidRPr="00E915D3">
        <w:rPr>
          <w:rFonts w:ascii="Arial" w:hAnsi="Arial" w:cs="Arial"/>
          <w:b/>
          <w:bCs/>
          <w:iCs/>
          <w:sz w:val="18"/>
          <w:szCs w:val="18"/>
        </w:rPr>
        <w:t>Odszkodowania będą wypłacane</w:t>
      </w:r>
      <w:r>
        <w:rPr>
          <w:rFonts w:ascii="Arial" w:hAnsi="Arial" w:cs="Arial"/>
          <w:b/>
          <w:bCs/>
          <w:iCs/>
          <w:sz w:val="18"/>
          <w:szCs w:val="18"/>
        </w:rPr>
        <w:t xml:space="preserve"> dla szkód w</w:t>
      </w:r>
      <w:r w:rsidRPr="00E915D3">
        <w:rPr>
          <w:rFonts w:ascii="Arial" w:hAnsi="Arial" w:cs="Arial"/>
          <w:b/>
          <w:bCs/>
          <w:iCs/>
          <w:sz w:val="18"/>
          <w:szCs w:val="18"/>
        </w:rPr>
        <w:t>:</w:t>
      </w:r>
    </w:p>
    <w:p w14:paraId="0A24EA7F" w14:textId="77777777" w:rsidR="0045205D" w:rsidRPr="00E915D3" w:rsidRDefault="0045205D" w:rsidP="006C14BB">
      <w:pPr>
        <w:numPr>
          <w:ilvl w:val="0"/>
          <w:numId w:val="56"/>
        </w:numPr>
        <w:suppressAutoHyphens/>
        <w:jc w:val="both"/>
        <w:rPr>
          <w:rFonts w:ascii="Arial" w:hAnsi="Arial" w:cs="Arial"/>
          <w:sz w:val="18"/>
          <w:szCs w:val="18"/>
        </w:rPr>
      </w:pPr>
      <w:r w:rsidRPr="00E915D3">
        <w:rPr>
          <w:rFonts w:ascii="Arial" w:hAnsi="Arial" w:cs="Arial"/>
          <w:sz w:val="18"/>
          <w:szCs w:val="18"/>
        </w:rPr>
        <w:t>środkach trwałych – w ramach określonych sum ubezpieczenia wg kosztów zakupu, odbudowy remontu lub naprawy uszkodzonego bądź zniszczonego przedmiotu ubezpieczenia, przy uwzględnieniu takich samych lub zbliżonych wymiarów, konstrukcji, materiałów sprzed zaistnienia szkody, z zachowaniem takich samych lub zbliżonych parametrów eksploatacyjnych sprzed zaistnienia szkody, powiększonych o koszty transportu demontażu i montażu.</w:t>
      </w:r>
    </w:p>
    <w:p w14:paraId="3497A2E0" w14:textId="77777777" w:rsidR="0045205D" w:rsidRPr="00E915D3" w:rsidRDefault="0045205D" w:rsidP="006C14BB">
      <w:pPr>
        <w:numPr>
          <w:ilvl w:val="0"/>
          <w:numId w:val="56"/>
        </w:numPr>
        <w:suppressAutoHyphens/>
        <w:jc w:val="both"/>
        <w:rPr>
          <w:rFonts w:ascii="Arial" w:hAnsi="Arial" w:cs="Arial"/>
          <w:sz w:val="18"/>
          <w:szCs w:val="18"/>
        </w:rPr>
      </w:pPr>
      <w:r w:rsidRPr="00E915D3">
        <w:rPr>
          <w:rFonts w:ascii="Arial" w:hAnsi="Arial" w:cs="Arial"/>
          <w:sz w:val="18"/>
          <w:szCs w:val="18"/>
        </w:rPr>
        <w:t>niskocennych środków trwałych, środków obrotowych, mienia pracowniczego i mienia osób trzecich – według nowych cen zakupu lub kosztów wytworzenia powiększonych o koszty transportu i montażu.</w:t>
      </w:r>
    </w:p>
    <w:p w14:paraId="385031BC" w14:textId="77777777" w:rsidR="0045205D" w:rsidRPr="00E915D3" w:rsidRDefault="0045205D" w:rsidP="006C14BB">
      <w:pPr>
        <w:numPr>
          <w:ilvl w:val="0"/>
          <w:numId w:val="56"/>
        </w:numPr>
        <w:suppressAutoHyphens/>
        <w:jc w:val="both"/>
        <w:rPr>
          <w:rFonts w:ascii="Arial" w:hAnsi="Arial" w:cs="Arial"/>
          <w:sz w:val="18"/>
          <w:szCs w:val="18"/>
        </w:rPr>
      </w:pPr>
      <w:r w:rsidRPr="00E915D3">
        <w:rPr>
          <w:rFonts w:ascii="Arial" w:hAnsi="Arial" w:cs="Arial"/>
          <w:sz w:val="18"/>
          <w:szCs w:val="18"/>
        </w:rPr>
        <w:t>wartości pieniężnych – wg wartości nominalnej;</w:t>
      </w:r>
    </w:p>
    <w:p w14:paraId="7790C246" w14:textId="77777777" w:rsidR="0045205D" w:rsidRPr="00E915D3" w:rsidRDefault="003916DB" w:rsidP="006C14BB">
      <w:pPr>
        <w:numPr>
          <w:ilvl w:val="0"/>
          <w:numId w:val="56"/>
        </w:numPr>
        <w:suppressAutoHyphens/>
        <w:jc w:val="both"/>
        <w:rPr>
          <w:rFonts w:ascii="Arial" w:hAnsi="Arial" w:cs="Arial"/>
          <w:sz w:val="18"/>
          <w:szCs w:val="18"/>
        </w:rPr>
      </w:pPr>
      <w:r>
        <w:rPr>
          <w:rFonts w:ascii="Arial" w:hAnsi="Arial" w:cs="Arial"/>
          <w:sz w:val="18"/>
          <w:szCs w:val="18"/>
        </w:rPr>
        <w:t xml:space="preserve">nakładach </w:t>
      </w:r>
      <w:r w:rsidR="0045205D" w:rsidRPr="00E915D3">
        <w:rPr>
          <w:rFonts w:ascii="Arial" w:hAnsi="Arial" w:cs="Arial"/>
          <w:sz w:val="18"/>
          <w:szCs w:val="18"/>
        </w:rPr>
        <w:t xml:space="preserve">adaptacyjnych, inwestycyjnych - według wartości faktycznie poniesionych kosztów remontów </w:t>
      </w:r>
      <w:r w:rsidR="0045205D">
        <w:rPr>
          <w:rFonts w:ascii="Arial" w:hAnsi="Arial" w:cs="Arial"/>
          <w:sz w:val="18"/>
          <w:szCs w:val="18"/>
        </w:rPr>
        <w:br/>
      </w:r>
      <w:r w:rsidR="0045205D" w:rsidRPr="00E915D3">
        <w:rPr>
          <w:rFonts w:ascii="Arial" w:hAnsi="Arial" w:cs="Arial"/>
          <w:sz w:val="18"/>
          <w:szCs w:val="18"/>
        </w:rPr>
        <w:t>i robót adaptacyjnych powiększonych o koszty transportu i montażu;</w:t>
      </w:r>
    </w:p>
    <w:p w14:paraId="0779F47D" w14:textId="77777777" w:rsidR="0045205D" w:rsidRPr="00E915D3" w:rsidRDefault="0045205D" w:rsidP="006C14BB">
      <w:pPr>
        <w:numPr>
          <w:ilvl w:val="0"/>
          <w:numId w:val="56"/>
        </w:numPr>
        <w:suppressAutoHyphens/>
        <w:jc w:val="both"/>
        <w:rPr>
          <w:rFonts w:ascii="Arial" w:hAnsi="Arial" w:cs="Arial"/>
          <w:sz w:val="18"/>
          <w:szCs w:val="18"/>
        </w:rPr>
      </w:pPr>
      <w:r w:rsidRPr="00E915D3">
        <w:rPr>
          <w:rFonts w:ascii="Arial" w:hAnsi="Arial" w:cs="Arial"/>
          <w:sz w:val="18"/>
          <w:szCs w:val="18"/>
        </w:rPr>
        <w:t xml:space="preserve">maszyn, urządzeń i aparatów technicznych, wyposażenia - wartość kosztów zakupu tego samego rodzaju, typu i mocy produkcyjnej nowej maszyny, aparatu, urządzenia albo wartość kosztów naprawy, </w:t>
      </w:r>
      <w:r w:rsidRPr="00E915D3">
        <w:rPr>
          <w:rFonts w:ascii="Arial" w:hAnsi="Arial" w:cs="Arial"/>
          <w:sz w:val="18"/>
          <w:szCs w:val="18"/>
        </w:rPr>
        <w:br/>
        <w:t>z uwzględnieniem kosztów (jeżeli występują) transportu, demontażu i montażu oraz cła i innych tego typu opłat;</w:t>
      </w:r>
    </w:p>
    <w:p w14:paraId="6CA51907" w14:textId="77777777" w:rsidR="0045205D" w:rsidRDefault="0045205D" w:rsidP="006C14BB">
      <w:pPr>
        <w:numPr>
          <w:ilvl w:val="0"/>
          <w:numId w:val="56"/>
        </w:numPr>
        <w:suppressAutoHyphens/>
        <w:jc w:val="both"/>
        <w:rPr>
          <w:rFonts w:ascii="Arial" w:hAnsi="Arial" w:cs="Arial"/>
          <w:sz w:val="18"/>
          <w:szCs w:val="18"/>
        </w:rPr>
      </w:pPr>
      <w:r>
        <w:rPr>
          <w:rFonts w:ascii="Arial" w:hAnsi="Arial" w:cs="Arial"/>
          <w:sz w:val="18"/>
          <w:szCs w:val="18"/>
        </w:rPr>
        <w:t xml:space="preserve">księgozbiorów, akt, archiwów </w:t>
      </w:r>
      <w:r w:rsidRPr="00E915D3">
        <w:rPr>
          <w:rFonts w:ascii="Arial" w:hAnsi="Arial" w:cs="Arial"/>
          <w:sz w:val="18"/>
          <w:szCs w:val="18"/>
        </w:rPr>
        <w:t xml:space="preserve">i dokumentów - wartość kosztów ich zakupu lub wytworzenia według cen </w:t>
      </w:r>
      <w:r>
        <w:rPr>
          <w:rFonts w:ascii="Arial" w:hAnsi="Arial" w:cs="Arial"/>
          <w:sz w:val="18"/>
          <w:szCs w:val="18"/>
        </w:rPr>
        <w:br/>
      </w:r>
      <w:r w:rsidRPr="00E915D3">
        <w:rPr>
          <w:rFonts w:ascii="Arial" w:hAnsi="Arial" w:cs="Arial"/>
          <w:sz w:val="18"/>
          <w:szCs w:val="18"/>
        </w:rPr>
        <w:t>z dnia szkody;</w:t>
      </w:r>
    </w:p>
    <w:p w14:paraId="14BE1589" w14:textId="77777777" w:rsidR="003916DB" w:rsidRPr="003916DB" w:rsidRDefault="003916DB" w:rsidP="006C14BB">
      <w:pPr>
        <w:numPr>
          <w:ilvl w:val="0"/>
          <w:numId w:val="56"/>
        </w:numPr>
        <w:suppressAutoHyphens/>
        <w:jc w:val="both"/>
        <w:rPr>
          <w:rFonts w:ascii="Arial" w:hAnsi="Arial" w:cs="Arial"/>
          <w:sz w:val="18"/>
          <w:szCs w:val="18"/>
        </w:rPr>
      </w:pPr>
      <w:r w:rsidRPr="003916DB">
        <w:rPr>
          <w:rFonts w:ascii="Arial" w:hAnsi="Arial" w:cs="Arial"/>
          <w:sz w:val="18"/>
          <w:szCs w:val="18"/>
        </w:rPr>
        <w:t>środkach obrotowych, mieniu pracowniczym, mienie osób trzecich  – według ceny zakupu, wytworzenia.</w:t>
      </w:r>
    </w:p>
    <w:p w14:paraId="5B4CE323" w14:textId="77777777" w:rsidR="003916DB" w:rsidRDefault="003916DB" w:rsidP="003916DB">
      <w:pPr>
        <w:suppressAutoHyphens/>
        <w:jc w:val="both"/>
        <w:rPr>
          <w:rFonts w:ascii="Arial" w:hAnsi="Arial" w:cs="Arial"/>
          <w:bCs/>
          <w:iCs/>
          <w:sz w:val="18"/>
          <w:szCs w:val="18"/>
        </w:rPr>
      </w:pPr>
    </w:p>
    <w:p w14:paraId="2FB2A2A9" w14:textId="77777777" w:rsidR="003916DB" w:rsidRPr="003916DB" w:rsidRDefault="003916DB" w:rsidP="006C14BB">
      <w:pPr>
        <w:numPr>
          <w:ilvl w:val="0"/>
          <w:numId w:val="33"/>
        </w:numPr>
        <w:tabs>
          <w:tab w:val="clear" w:pos="0"/>
        </w:tabs>
        <w:suppressAutoHyphens/>
        <w:ind w:left="709" w:hanging="352"/>
        <w:jc w:val="both"/>
        <w:rPr>
          <w:rFonts w:ascii="Arial" w:hAnsi="Arial" w:cs="Arial"/>
          <w:bCs/>
          <w:iCs/>
          <w:sz w:val="18"/>
          <w:szCs w:val="18"/>
        </w:rPr>
      </w:pPr>
      <w:r w:rsidRPr="003916DB">
        <w:rPr>
          <w:rFonts w:ascii="Arial" w:hAnsi="Arial" w:cs="Arial"/>
          <w:bCs/>
          <w:iCs/>
          <w:sz w:val="18"/>
          <w:szCs w:val="18"/>
        </w:rPr>
        <w:t>Odbudowa może nastąpić w innym miejscu niż pierwotna lokalizacja mienia.</w:t>
      </w:r>
    </w:p>
    <w:p w14:paraId="73170B47" w14:textId="77777777" w:rsidR="003916DB" w:rsidRPr="003916DB" w:rsidRDefault="003916DB" w:rsidP="006C14BB">
      <w:pPr>
        <w:numPr>
          <w:ilvl w:val="0"/>
          <w:numId w:val="33"/>
        </w:numPr>
        <w:tabs>
          <w:tab w:val="clear" w:pos="0"/>
        </w:tabs>
        <w:suppressAutoHyphens/>
        <w:ind w:left="709" w:hanging="352"/>
        <w:jc w:val="both"/>
        <w:rPr>
          <w:rFonts w:ascii="Arial" w:hAnsi="Arial" w:cs="Arial"/>
          <w:bCs/>
          <w:iCs/>
          <w:sz w:val="18"/>
          <w:szCs w:val="18"/>
        </w:rPr>
      </w:pPr>
      <w:r w:rsidRPr="003916DB">
        <w:rPr>
          <w:rFonts w:ascii="Arial" w:hAnsi="Arial" w:cs="Arial"/>
          <w:bCs/>
          <w:iCs/>
          <w:sz w:val="18"/>
          <w:szCs w:val="18"/>
        </w:rPr>
        <w:t xml:space="preserve">W umowie nie będą miały zastosowania warunki ubezpieczenia, ograniczające w przypadku szkody częściowej wysokość odszkodowania do procentu sumy ubezpieczenia przedmiotu dotkniętego szkodą odpowiadającego procentowi uszkodzenia tego przedmiotu. </w:t>
      </w:r>
    </w:p>
    <w:p w14:paraId="5618937C" w14:textId="77777777" w:rsidR="003916DB" w:rsidRPr="003916DB" w:rsidRDefault="003916DB" w:rsidP="006C14BB">
      <w:pPr>
        <w:numPr>
          <w:ilvl w:val="0"/>
          <w:numId w:val="33"/>
        </w:numPr>
        <w:tabs>
          <w:tab w:val="clear" w:pos="0"/>
        </w:tabs>
        <w:suppressAutoHyphens/>
        <w:ind w:left="709" w:hanging="352"/>
        <w:jc w:val="both"/>
        <w:rPr>
          <w:rFonts w:ascii="Arial" w:hAnsi="Arial" w:cs="Arial"/>
          <w:bCs/>
          <w:iCs/>
          <w:sz w:val="18"/>
          <w:szCs w:val="18"/>
        </w:rPr>
      </w:pPr>
      <w:r w:rsidRPr="003916DB">
        <w:rPr>
          <w:rFonts w:ascii="Arial" w:hAnsi="Arial" w:cs="Arial"/>
          <w:bCs/>
          <w:iCs/>
          <w:sz w:val="18"/>
          <w:szCs w:val="18"/>
        </w:rPr>
        <w:t>Ubezpieczyciel nie będzie uzależniał wypłaty odszkodowania od czasu w którym nastąpi odtworzenie mienia oraz nie będą miały zastosowania zapisy obligujące Ubezpieczającego/Ubezpieczonego do fizycznego odtworzenia mienia.</w:t>
      </w:r>
    </w:p>
    <w:p w14:paraId="07DEDD15" w14:textId="77777777" w:rsidR="0045205D" w:rsidRPr="00E915D3" w:rsidRDefault="0045205D" w:rsidP="006C14BB">
      <w:pPr>
        <w:numPr>
          <w:ilvl w:val="0"/>
          <w:numId w:val="33"/>
        </w:numPr>
        <w:tabs>
          <w:tab w:val="clear" w:pos="0"/>
        </w:tabs>
        <w:suppressAutoHyphens/>
        <w:ind w:left="709" w:hanging="352"/>
        <w:jc w:val="both"/>
        <w:rPr>
          <w:rFonts w:ascii="Arial" w:hAnsi="Arial" w:cs="Arial"/>
          <w:bCs/>
          <w:iCs/>
          <w:sz w:val="18"/>
          <w:szCs w:val="18"/>
        </w:rPr>
      </w:pPr>
      <w:r w:rsidRPr="00E915D3">
        <w:rPr>
          <w:rFonts w:ascii="Arial" w:hAnsi="Arial" w:cs="Arial"/>
          <w:bCs/>
          <w:iCs/>
          <w:sz w:val="18"/>
          <w:szCs w:val="18"/>
        </w:rPr>
        <w:lastRenderedPageBreak/>
        <w:t xml:space="preserve">W przypadku </w:t>
      </w:r>
      <w:r>
        <w:rPr>
          <w:rFonts w:ascii="Arial" w:hAnsi="Arial" w:cs="Arial"/>
          <w:bCs/>
          <w:iCs/>
          <w:sz w:val="18"/>
          <w:szCs w:val="18"/>
        </w:rPr>
        <w:t>eksponatów, dzieł sztuki,</w:t>
      </w:r>
      <w:r w:rsidRPr="00E915D3">
        <w:rPr>
          <w:rFonts w:ascii="Arial" w:hAnsi="Arial" w:cs="Arial"/>
          <w:bCs/>
          <w:iCs/>
          <w:sz w:val="18"/>
          <w:szCs w:val="18"/>
        </w:rPr>
        <w:t xml:space="preserve"> księgozbiorów, aktów, archiwów, dokumentów</w:t>
      </w:r>
      <w:r>
        <w:rPr>
          <w:rFonts w:ascii="Arial" w:hAnsi="Arial" w:cs="Arial"/>
          <w:bCs/>
          <w:iCs/>
          <w:sz w:val="18"/>
          <w:szCs w:val="18"/>
        </w:rPr>
        <w:t>, itp</w:t>
      </w:r>
      <w:r w:rsidRPr="00E915D3">
        <w:rPr>
          <w:rFonts w:ascii="Arial" w:hAnsi="Arial" w:cs="Arial"/>
          <w:bCs/>
          <w:iCs/>
          <w:sz w:val="18"/>
          <w:szCs w:val="18"/>
        </w:rPr>
        <w:t xml:space="preserve"> zakład ubezpieczeń zwróci również koszty związane odtworzeniem, oczyszczeniem osuszaniem, odgrzybianiem, renowacją, itp. </w:t>
      </w:r>
    </w:p>
    <w:p w14:paraId="0BD42ABA" w14:textId="77777777" w:rsidR="0045205D" w:rsidRPr="00E915D3" w:rsidRDefault="0045205D" w:rsidP="006C14BB">
      <w:pPr>
        <w:numPr>
          <w:ilvl w:val="0"/>
          <w:numId w:val="33"/>
        </w:numPr>
        <w:tabs>
          <w:tab w:val="clear" w:pos="0"/>
        </w:tabs>
        <w:suppressAutoHyphens/>
        <w:ind w:left="709" w:hanging="352"/>
        <w:jc w:val="both"/>
        <w:rPr>
          <w:rFonts w:ascii="Arial" w:hAnsi="Arial" w:cs="Arial"/>
          <w:bCs/>
          <w:iCs/>
          <w:sz w:val="18"/>
          <w:szCs w:val="18"/>
        </w:rPr>
      </w:pPr>
      <w:r w:rsidRPr="00E915D3">
        <w:rPr>
          <w:rFonts w:ascii="Arial" w:hAnsi="Arial" w:cs="Arial"/>
          <w:bCs/>
          <w:iCs/>
          <w:sz w:val="18"/>
          <w:szCs w:val="18"/>
        </w:rPr>
        <w:t>Z odszkodowania za szkody w środkach trwałych zostanie potrącona wartość pozostałości, które mogą być przeznaczone do dalszego użytku, o ile jest to ekonomicznie uzasadnione i stosowane w stosunkach danego rodzaju.</w:t>
      </w:r>
    </w:p>
    <w:p w14:paraId="6577C89B" w14:textId="77777777" w:rsidR="0045205D" w:rsidRPr="00E915D3" w:rsidRDefault="0045205D" w:rsidP="006C14BB">
      <w:pPr>
        <w:numPr>
          <w:ilvl w:val="0"/>
          <w:numId w:val="33"/>
        </w:numPr>
        <w:tabs>
          <w:tab w:val="clear" w:pos="0"/>
        </w:tabs>
        <w:suppressAutoHyphens/>
        <w:ind w:left="709" w:hanging="352"/>
        <w:jc w:val="both"/>
        <w:rPr>
          <w:rFonts w:ascii="Arial" w:hAnsi="Arial" w:cs="Arial"/>
          <w:bCs/>
          <w:iCs/>
          <w:sz w:val="18"/>
          <w:szCs w:val="18"/>
        </w:rPr>
      </w:pPr>
      <w:r w:rsidRPr="00E915D3">
        <w:rPr>
          <w:rFonts w:ascii="Arial" w:hAnsi="Arial" w:cs="Arial"/>
          <w:bCs/>
          <w:iCs/>
          <w:sz w:val="18"/>
          <w:szCs w:val="18"/>
        </w:rPr>
        <w:t>Nie stosuje się konsumpcji sumy ubezpieczenia, tj. suma ubezpieczenia nie ulega pomniejszeniu o wysokość wypłaconego odszkodowania. Nie dotyczy to limitów odpowiedzialności określonych jako „limit na jedno i wszystkie zdarzenia” lub „limit na pierwsze ryzyko”.</w:t>
      </w:r>
    </w:p>
    <w:p w14:paraId="3F57D480" w14:textId="77777777" w:rsidR="0045205D" w:rsidRPr="00E915D3" w:rsidRDefault="0045205D" w:rsidP="006C14BB">
      <w:pPr>
        <w:numPr>
          <w:ilvl w:val="0"/>
          <w:numId w:val="33"/>
        </w:numPr>
        <w:tabs>
          <w:tab w:val="clear" w:pos="0"/>
        </w:tabs>
        <w:suppressAutoHyphens/>
        <w:ind w:left="709" w:hanging="352"/>
        <w:jc w:val="both"/>
        <w:rPr>
          <w:rFonts w:ascii="Arial" w:hAnsi="Arial" w:cs="Arial"/>
          <w:bCs/>
          <w:iCs/>
          <w:sz w:val="18"/>
          <w:szCs w:val="18"/>
        </w:rPr>
      </w:pPr>
      <w:r w:rsidRPr="00E915D3">
        <w:rPr>
          <w:rFonts w:ascii="Arial" w:hAnsi="Arial" w:cs="Arial"/>
          <w:bCs/>
          <w:iCs/>
          <w:sz w:val="18"/>
          <w:szCs w:val="18"/>
        </w:rPr>
        <w:t>W przypadku mienia zabytkowego oraz mienia o charakterze</w:t>
      </w:r>
      <w:r>
        <w:rPr>
          <w:rFonts w:ascii="Arial" w:hAnsi="Arial" w:cs="Arial"/>
          <w:bCs/>
          <w:iCs/>
          <w:sz w:val="18"/>
          <w:szCs w:val="18"/>
        </w:rPr>
        <w:t xml:space="preserve"> zabytkowym (w tym eksponatów i </w:t>
      </w:r>
      <w:r w:rsidRPr="00E915D3">
        <w:rPr>
          <w:rFonts w:ascii="Arial" w:hAnsi="Arial" w:cs="Arial"/>
          <w:bCs/>
          <w:iCs/>
          <w:sz w:val="18"/>
          <w:szCs w:val="18"/>
        </w:rPr>
        <w:t>dzieł sztuki) wypłata odszkodowania będzie obejmować również wartość kolekcjonerską</w:t>
      </w:r>
      <w:r w:rsidR="00F44C7C">
        <w:rPr>
          <w:rFonts w:ascii="Arial" w:hAnsi="Arial" w:cs="Arial"/>
          <w:bCs/>
          <w:iCs/>
          <w:sz w:val="18"/>
          <w:szCs w:val="18"/>
        </w:rPr>
        <w:t>, historyczną</w:t>
      </w:r>
      <w:r w:rsidRPr="00E915D3">
        <w:rPr>
          <w:rFonts w:ascii="Arial" w:hAnsi="Arial" w:cs="Arial"/>
          <w:bCs/>
          <w:iCs/>
          <w:sz w:val="18"/>
          <w:szCs w:val="18"/>
        </w:rPr>
        <w:t xml:space="preserve">. </w:t>
      </w:r>
    </w:p>
    <w:p w14:paraId="27800573" w14:textId="77777777" w:rsidR="0045205D" w:rsidRPr="00E915D3" w:rsidRDefault="0045205D" w:rsidP="006C14BB">
      <w:pPr>
        <w:numPr>
          <w:ilvl w:val="0"/>
          <w:numId w:val="33"/>
        </w:numPr>
        <w:tabs>
          <w:tab w:val="clear" w:pos="0"/>
        </w:tabs>
        <w:suppressAutoHyphens/>
        <w:ind w:left="709" w:hanging="352"/>
        <w:jc w:val="both"/>
        <w:rPr>
          <w:rFonts w:ascii="Arial" w:hAnsi="Arial" w:cs="Arial"/>
          <w:bCs/>
          <w:iCs/>
          <w:sz w:val="18"/>
          <w:szCs w:val="18"/>
        </w:rPr>
      </w:pPr>
      <w:r w:rsidRPr="00E915D3">
        <w:rPr>
          <w:rFonts w:ascii="Arial" w:hAnsi="Arial" w:cs="Arial"/>
          <w:bCs/>
          <w:iCs/>
          <w:sz w:val="18"/>
          <w:szCs w:val="18"/>
        </w:rPr>
        <w:t>Dla wszystkich składników mienia ubezpieczanego w systemie pierwszego ryzyka nie będzie miała zastosowania proporcjonalna redukcja odszkodowania.</w:t>
      </w:r>
    </w:p>
    <w:p w14:paraId="755DC32C" w14:textId="77777777" w:rsidR="0045205D" w:rsidRPr="00E915D3" w:rsidRDefault="0045205D" w:rsidP="006C14BB">
      <w:pPr>
        <w:numPr>
          <w:ilvl w:val="0"/>
          <w:numId w:val="33"/>
        </w:numPr>
        <w:tabs>
          <w:tab w:val="clear" w:pos="0"/>
        </w:tabs>
        <w:suppressAutoHyphens/>
        <w:ind w:left="709" w:hanging="352"/>
        <w:jc w:val="both"/>
        <w:rPr>
          <w:rFonts w:ascii="Arial" w:hAnsi="Arial" w:cs="Arial"/>
          <w:bCs/>
          <w:iCs/>
          <w:sz w:val="18"/>
          <w:szCs w:val="18"/>
        </w:rPr>
      </w:pPr>
      <w:r w:rsidRPr="00E915D3">
        <w:rPr>
          <w:rFonts w:ascii="Arial" w:hAnsi="Arial" w:cs="Arial"/>
          <w:bCs/>
          <w:iCs/>
          <w:sz w:val="18"/>
          <w:szCs w:val="18"/>
        </w:rPr>
        <w:t>Dla mienia ubezpieczonego wg wartości księgowej brutto górną granicą odpowiedzialności Ubezpieczyciela stanowić będzie łączna suma ubezpieczenia środków trwałych dotkniętych szkodą. Dla mienia ubezpieczonego wg wartości odtworzeniowych górną granicę odpowiedzialności stanowi suma ubezpieczenia dla danego środka trwałego określona w umowie.</w:t>
      </w:r>
    </w:p>
    <w:p w14:paraId="29156A3E" w14:textId="39DEB789" w:rsidR="0045205D" w:rsidRPr="00E915D3" w:rsidRDefault="0045205D" w:rsidP="006C14BB">
      <w:pPr>
        <w:numPr>
          <w:ilvl w:val="0"/>
          <w:numId w:val="33"/>
        </w:numPr>
        <w:tabs>
          <w:tab w:val="clear" w:pos="0"/>
        </w:tabs>
        <w:suppressAutoHyphens/>
        <w:ind w:left="709" w:hanging="352"/>
        <w:jc w:val="both"/>
        <w:rPr>
          <w:rFonts w:ascii="Arial" w:hAnsi="Arial" w:cs="Arial"/>
          <w:bCs/>
          <w:iCs/>
          <w:sz w:val="18"/>
          <w:szCs w:val="18"/>
        </w:rPr>
      </w:pPr>
      <w:r w:rsidRPr="00E915D3">
        <w:rPr>
          <w:rFonts w:ascii="Arial" w:hAnsi="Arial" w:cs="Arial"/>
          <w:bCs/>
          <w:iCs/>
          <w:sz w:val="18"/>
          <w:szCs w:val="18"/>
        </w:rPr>
        <w:t xml:space="preserve">Ubezpieczyciel wyraża zgodę na stosowanie uproszczonej likwidacji szkód w przypadku szkód, których przewidywana wysokość odszkodowania wynosi do </w:t>
      </w:r>
      <w:r w:rsidRPr="00E915D3">
        <w:rPr>
          <w:rFonts w:ascii="Arial" w:hAnsi="Arial" w:cs="Arial"/>
          <w:b/>
          <w:bCs/>
          <w:iCs/>
          <w:sz w:val="18"/>
          <w:szCs w:val="18"/>
        </w:rPr>
        <w:t>5.000,00PLN</w:t>
      </w:r>
      <w:r w:rsidRPr="00E915D3">
        <w:rPr>
          <w:rFonts w:ascii="Arial" w:hAnsi="Arial" w:cs="Arial"/>
          <w:bCs/>
          <w:iCs/>
          <w:sz w:val="18"/>
          <w:szCs w:val="18"/>
        </w:rPr>
        <w:t>, z zastrzeżeniem iż zastosowanie uproszczonej likwidacji szkód jest każdorazowo uprawnieniem, a nie obowiązkiem Ubezpieczającego/Ubezpieczonego. Uproszczona likwidacja polega na odstąpieniu od przeprowadzania oględzin i ustalania rozmiaru szkody przez Ubezpieczyciela, który upoważnia Ubezpieczającego do tych czynności. Wypłata odszkodowania następuje w oparciu o oświadczenia Ubezpieczającego co do okoliczności szkody oraz inne przedstawione dokumenty, takie jak: rachunek strat, protokoły, opinie itp.</w:t>
      </w:r>
    </w:p>
    <w:p w14:paraId="35999EB9" w14:textId="77777777" w:rsidR="0045205D" w:rsidRPr="00E915D3" w:rsidRDefault="0045205D" w:rsidP="0045205D">
      <w:pPr>
        <w:ind w:left="1416"/>
        <w:jc w:val="both"/>
        <w:rPr>
          <w:rFonts w:ascii="Arial" w:hAnsi="Arial" w:cs="Arial"/>
          <w:sz w:val="18"/>
          <w:szCs w:val="18"/>
        </w:rPr>
      </w:pPr>
    </w:p>
    <w:tbl>
      <w:tblPr>
        <w:tblW w:w="9967" w:type="dxa"/>
        <w:tblInd w:w="347" w:type="dxa"/>
        <w:tblLayout w:type="fixed"/>
        <w:tblLook w:val="0000" w:firstRow="0" w:lastRow="0" w:firstColumn="0" w:lastColumn="0" w:noHBand="0" w:noVBand="0"/>
      </w:tblPr>
      <w:tblGrid>
        <w:gridCol w:w="9967"/>
      </w:tblGrid>
      <w:tr w:rsidR="0045205D" w:rsidRPr="00E915D3" w14:paraId="2A3E9CA6" w14:textId="77777777" w:rsidTr="00FD4355">
        <w:trPr>
          <w:trHeight w:val="1222"/>
        </w:trPr>
        <w:tc>
          <w:tcPr>
            <w:tcW w:w="9967" w:type="dxa"/>
            <w:tcBorders>
              <w:top w:val="single" w:sz="4" w:space="0" w:color="000000"/>
              <w:left w:val="single" w:sz="4" w:space="0" w:color="000000"/>
              <w:bottom w:val="single" w:sz="4" w:space="0" w:color="000000"/>
              <w:right w:val="single" w:sz="4" w:space="0" w:color="000000"/>
            </w:tcBorders>
            <w:shd w:val="clear" w:color="auto" w:fill="auto"/>
          </w:tcPr>
          <w:p w14:paraId="616ADCA6" w14:textId="77777777" w:rsidR="003916DB" w:rsidRDefault="0045205D" w:rsidP="00FD4355">
            <w:pPr>
              <w:spacing w:before="100"/>
              <w:jc w:val="both"/>
              <w:rPr>
                <w:rFonts w:ascii="Arial" w:hAnsi="Arial" w:cs="Arial"/>
                <w:sz w:val="18"/>
                <w:szCs w:val="18"/>
              </w:rPr>
            </w:pPr>
            <w:r w:rsidRPr="00E915D3">
              <w:rPr>
                <w:rFonts w:ascii="Arial" w:hAnsi="Arial" w:cs="Arial"/>
                <w:b/>
                <w:sz w:val="18"/>
                <w:szCs w:val="18"/>
              </w:rPr>
              <w:t>UWAGA</w:t>
            </w:r>
          </w:p>
          <w:p w14:paraId="5B9FA40B" w14:textId="77777777" w:rsidR="003916DB" w:rsidRPr="003916DB" w:rsidRDefault="003916DB" w:rsidP="003916DB">
            <w:pPr>
              <w:spacing w:before="100"/>
              <w:jc w:val="both"/>
              <w:rPr>
                <w:rFonts w:ascii="Arial" w:hAnsi="Arial" w:cs="Arial"/>
                <w:sz w:val="18"/>
                <w:szCs w:val="18"/>
              </w:rPr>
            </w:pPr>
            <w:r w:rsidRPr="003916DB">
              <w:rPr>
                <w:rFonts w:ascii="Arial" w:hAnsi="Arial" w:cs="Arial"/>
                <w:sz w:val="18"/>
                <w:szCs w:val="18"/>
              </w:rPr>
              <w:t xml:space="preserve">Sumy ubezpieczenia dla poszczególnych grup środków trwałych zostały podane według stanu na dzień 01.10.2015 roku. Ochrona ubezpieczeniowa udzielana jest dla mienia według stanu na dzień 01.01.2016 roku. Aktualizacja danych nastąpi przy pierwszym rozliczeniu klauzuli automatycznego pokrycia. </w:t>
            </w:r>
          </w:p>
          <w:p w14:paraId="16652EBD" w14:textId="77777777" w:rsidR="003916DB" w:rsidRPr="003916DB" w:rsidRDefault="003916DB" w:rsidP="003916DB">
            <w:pPr>
              <w:spacing w:before="100"/>
              <w:jc w:val="both"/>
              <w:rPr>
                <w:rFonts w:ascii="Arial" w:hAnsi="Arial" w:cs="Arial"/>
                <w:sz w:val="18"/>
                <w:szCs w:val="18"/>
              </w:rPr>
            </w:pPr>
            <w:r w:rsidRPr="003916DB">
              <w:rPr>
                <w:rFonts w:ascii="Arial" w:hAnsi="Arial" w:cs="Arial"/>
                <w:sz w:val="18"/>
                <w:szCs w:val="18"/>
              </w:rPr>
              <w:t>W drugim i trzecim okresie rozliczeniowym Wykonawca wystawi polisę zgodnie ze stanem podanym</w:t>
            </w:r>
            <w:r w:rsidR="00A02132">
              <w:rPr>
                <w:rFonts w:ascii="Arial" w:hAnsi="Arial" w:cs="Arial"/>
                <w:sz w:val="18"/>
                <w:szCs w:val="18"/>
              </w:rPr>
              <w:t xml:space="preserve"> odpowiednio</w:t>
            </w:r>
            <w:r w:rsidRPr="003916DB">
              <w:rPr>
                <w:rFonts w:ascii="Arial" w:hAnsi="Arial" w:cs="Arial"/>
                <w:sz w:val="18"/>
                <w:szCs w:val="18"/>
              </w:rPr>
              <w:t xml:space="preserve"> </w:t>
            </w:r>
            <w:r w:rsidR="00A02132">
              <w:rPr>
                <w:rFonts w:ascii="Arial" w:hAnsi="Arial" w:cs="Arial"/>
                <w:sz w:val="18"/>
                <w:szCs w:val="18"/>
              </w:rPr>
              <w:br/>
            </w:r>
            <w:r w:rsidRPr="003916DB">
              <w:rPr>
                <w:rFonts w:ascii="Arial" w:hAnsi="Arial" w:cs="Arial"/>
                <w:sz w:val="18"/>
                <w:szCs w:val="18"/>
              </w:rPr>
              <w:t xml:space="preserve">w pierwszym </w:t>
            </w:r>
            <w:r w:rsidR="00A02132">
              <w:rPr>
                <w:rFonts w:ascii="Arial" w:hAnsi="Arial" w:cs="Arial"/>
                <w:sz w:val="18"/>
                <w:szCs w:val="18"/>
              </w:rPr>
              <w:t xml:space="preserve">i drugim </w:t>
            </w:r>
            <w:r w:rsidRPr="003916DB">
              <w:rPr>
                <w:rFonts w:ascii="Arial" w:hAnsi="Arial" w:cs="Arial"/>
                <w:sz w:val="18"/>
                <w:szCs w:val="18"/>
              </w:rPr>
              <w:t>okresie rozliczeniowym, natomiast ochrona ubezpieczeniowa będzie udzielana według stanu na dzień 01.01. Aktualizacja danych nastąpi po rozliczeniu klauzuli automatycznego pokrycia i zmniejszenia wartości.</w:t>
            </w:r>
          </w:p>
          <w:p w14:paraId="42BEBBFC" w14:textId="77777777" w:rsidR="003916DB" w:rsidRPr="00E915D3" w:rsidRDefault="003916DB" w:rsidP="00FD4355">
            <w:pPr>
              <w:spacing w:before="100"/>
              <w:jc w:val="both"/>
              <w:rPr>
                <w:rFonts w:ascii="Arial" w:hAnsi="Arial" w:cs="Arial"/>
                <w:sz w:val="18"/>
                <w:szCs w:val="18"/>
              </w:rPr>
            </w:pPr>
          </w:p>
        </w:tc>
      </w:tr>
    </w:tbl>
    <w:p w14:paraId="3F0C4793" w14:textId="77777777" w:rsidR="0045205D" w:rsidRPr="00E915D3" w:rsidRDefault="0045205D" w:rsidP="0045205D">
      <w:pPr>
        <w:spacing w:before="100"/>
        <w:jc w:val="both"/>
        <w:rPr>
          <w:rFonts w:ascii="Arial" w:hAnsi="Arial" w:cs="Arial"/>
          <w:sz w:val="18"/>
          <w:szCs w:val="18"/>
        </w:rPr>
      </w:pPr>
    </w:p>
    <w:p w14:paraId="55229FE1" w14:textId="77777777" w:rsidR="0045205D" w:rsidRPr="00E915D3" w:rsidRDefault="0045205D" w:rsidP="006C14BB">
      <w:pPr>
        <w:numPr>
          <w:ilvl w:val="0"/>
          <w:numId w:val="51"/>
        </w:numPr>
        <w:tabs>
          <w:tab w:val="clear" w:pos="720"/>
        </w:tabs>
        <w:suppressAutoHyphens/>
        <w:spacing w:before="120" w:after="120"/>
        <w:ind w:left="540" w:hanging="540"/>
        <w:jc w:val="both"/>
        <w:rPr>
          <w:rFonts w:ascii="Arial" w:hAnsi="Arial" w:cs="Arial"/>
          <w:sz w:val="18"/>
          <w:szCs w:val="18"/>
        </w:rPr>
      </w:pPr>
      <w:r w:rsidRPr="00E915D3">
        <w:rPr>
          <w:rFonts w:ascii="Arial" w:hAnsi="Arial" w:cs="Arial"/>
          <w:b/>
          <w:sz w:val="18"/>
          <w:szCs w:val="18"/>
        </w:rPr>
        <w:t>Postanowienia dodatkowe</w:t>
      </w:r>
    </w:p>
    <w:p w14:paraId="2C5C4D89" w14:textId="77777777" w:rsidR="0045205D" w:rsidRPr="00E915D3" w:rsidRDefault="0045205D" w:rsidP="00E07CA6">
      <w:pPr>
        <w:spacing w:before="100"/>
        <w:ind w:left="540"/>
        <w:jc w:val="both"/>
        <w:rPr>
          <w:rFonts w:ascii="Arial" w:hAnsi="Arial" w:cs="Arial"/>
          <w:color w:val="000000"/>
          <w:sz w:val="18"/>
          <w:szCs w:val="18"/>
        </w:rPr>
      </w:pPr>
      <w:r w:rsidRPr="00E915D3">
        <w:rPr>
          <w:rFonts w:ascii="Arial" w:hAnsi="Arial" w:cs="Arial"/>
          <w:sz w:val="18"/>
          <w:szCs w:val="18"/>
        </w:rPr>
        <w:t>Do ubezpieczenia mienia od wszystkich ryzyk będą miały zastosowanie, następujące klauzule:</w:t>
      </w:r>
    </w:p>
    <w:tbl>
      <w:tblPr>
        <w:tblW w:w="0" w:type="auto"/>
        <w:tblLook w:val="01E0" w:firstRow="1" w:lastRow="1" w:firstColumn="1" w:lastColumn="1" w:noHBand="0" w:noVBand="0"/>
      </w:tblPr>
      <w:tblGrid>
        <w:gridCol w:w="8724"/>
      </w:tblGrid>
      <w:tr w:rsidR="00E07CA6" w:rsidRPr="00610137" w14:paraId="5555575B" w14:textId="77777777" w:rsidTr="00E07CA6">
        <w:tc>
          <w:tcPr>
            <w:tcW w:w="8724" w:type="dxa"/>
            <w:vAlign w:val="center"/>
          </w:tcPr>
          <w:p w14:paraId="6C174F97" w14:textId="77777777" w:rsidR="00E07CA6" w:rsidRPr="00E07CA6" w:rsidRDefault="00E07CA6" w:rsidP="006C14BB">
            <w:pPr>
              <w:numPr>
                <w:ilvl w:val="0"/>
                <w:numId w:val="75"/>
              </w:numPr>
              <w:tabs>
                <w:tab w:val="left" w:pos="993"/>
              </w:tabs>
              <w:suppressAutoHyphens/>
              <w:ind w:left="992" w:hanging="425"/>
              <w:rPr>
                <w:rFonts w:ascii="Arial" w:hAnsi="Arial" w:cs="Arial"/>
                <w:color w:val="000000"/>
                <w:sz w:val="18"/>
                <w:szCs w:val="18"/>
              </w:rPr>
            </w:pPr>
            <w:r w:rsidRPr="00E07CA6">
              <w:rPr>
                <w:rFonts w:ascii="Arial" w:hAnsi="Arial" w:cs="Arial"/>
                <w:color w:val="000000"/>
                <w:sz w:val="18"/>
                <w:szCs w:val="18"/>
              </w:rPr>
              <w:t>Klauzula EIB 01 B /klauzula reprezentantów/</w:t>
            </w:r>
          </w:p>
        </w:tc>
      </w:tr>
      <w:tr w:rsidR="00E07CA6" w:rsidRPr="00610137" w14:paraId="4B30B2B6" w14:textId="77777777" w:rsidTr="00E07CA6">
        <w:tc>
          <w:tcPr>
            <w:tcW w:w="8724" w:type="dxa"/>
            <w:vAlign w:val="center"/>
          </w:tcPr>
          <w:p w14:paraId="46050F81" w14:textId="3033D38B" w:rsidR="00E07CA6" w:rsidRPr="00E07CA6" w:rsidRDefault="00E07CA6" w:rsidP="006C14BB">
            <w:pPr>
              <w:numPr>
                <w:ilvl w:val="0"/>
                <w:numId w:val="75"/>
              </w:numPr>
              <w:tabs>
                <w:tab w:val="left" w:pos="993"/>
              </w:tabs>
              <w:suppressAutoHyphens/>
              <w:ind w:left="992" w:hanging="425"/>
              <w:rPr>
                <w:rFonts w:ascii="Arial" w:hAnsi="Arial" w:cs="Arial"/>
                <w:color w:val="000000"/>
                <w:sz w:val="18"/>
                <w:szCs w:val="18"/>
              </w:rPr>
            </w:pPr>
            <w:r w:rsidRPr="00E07CA6">
              <w:rPr>
                <w:rFonts w:ascii="Arial" w:hAnsi="Arial" w:cs="Arial"/>
                <w:color w:val="000000"/>
                <w:sz w:val="18"/>
                <w:szCs w:val="18"/>
              </w:rPr>
              <w:t>Klauzula EIB 02 /klauzula przepięciowa/</w:t>
            </w:r>
          </w:p>
        </w:tc>
      </w:tr>
      <w:tr w:rsidR="00E07CA6" w:rsidRPr="00610137" w14:paraId="707C2224" w14:textId="77777777" w:rsidTr="00E07CA6">
        <w:tc>
          <w:tcPr>
            <w:tcW w:w="8724" w:type="dxa"/>
            <w:vAlign w:val="center"/>
          </w:tcPr>
          <w:p w14:paraId="2644CAB5" w14:textId="77777777" w:rsidR="00E07CA6" w:rsidRDefault="00E07CA6" w:rsidP="006C14BB">
            <w:pPr>
              <w:numPr>
                <w:ilvl w:val="0"/>
                <w:numId w:val="75"/>
              </w:numPr>
              <w:tabs>
                <w:tab w:val="left" w:pos="993"/>
              </w:tabs>
              <w:suppressAutoHyphens/>
              <w:ind w:left="992" w:hanging="425"/>
              <w:rPr>
                <w:rFonts w:ascii="Arial" w:hAnsi="Arial" w:cs="Arial"/>
                <w:color w:val="000000"/>
                <w:sz w:val="18"/>
                <w:szCs w:val="18"/>
              </w:rPr>
            </w:pPr>
            <w:r w:rsidRPr="00E07CA6">
              <w:rPr>
                <w:rFonts w:ascii="Arial" w:hAnsi="Arial" w:cs="Arial"/>
                <w:color w:val="000000"/>
                <w:sz w:val="18"/>
                <w:szCs w:val="18"/>
              </w:rPr>
              <w:t xml:space="preserve">Klauzula EIB 03 /klauzula szkód mechanicznych/ </w:t>
            </w:r>
          </w:p>
          <w:p w14:paraId="38214C62" w14:textId="77777777" w:rsidR="00D42CA0" w:rsidRPr="00D42CA0" w:rsidRDefault="00D42CA0" w:rsidP="006C14BB">
            <w:pPr>
              <w:numPr>
                <w:ilvl w:val="0"/>
                <w:numId w:val="75"/>
              </w:numPr>
              <w:tabs>
                <w:tab w:val="left" w:pos="993"/>
              </w:tabs>
              <w:suppressAutoHyphens/>
              <w:ind w:left="992" w:hanging="425"/>
              <w:rPr>
                <w:rFonts w:ascii="Arial" w:hAnsi="Arial" w:cs="Arial"/>
                <w:color w:val="000000"/>
                <w:sz w:val="18"/>
                <w:szCs w:val="18"/>
              </w:rPr>
            </w:pPr>
            <w:r w:rsidRPr="00D42CA0">
              <w:rPr>
                <w:rFonts w:ascii="Arial" w:hAnsi="Arial" w:cs="Arial"/>
                <w:color w:val="000000"/>
                <w:sz w:val="18"/>
                <w:szCs w:val="18"/>
              </w:rPr>
              <w:t>Klauzula EIB 08 A /klauzula transportu wewnątrzzakładowego /</w:t>
            </w:r>
          </w:p>
        </w:tc>
      </w:tr>
      <w:tr w:rsidR="00E07CA6" w:rsidRPr="00610137" w14:paraId="7F272C8E" w14:textId="77777777" w:rsidTr="00E07CA6">
        <w:tc>
          <w:tcPr>
            <w:tcW w:w="8724" w:type="dxa"/>
            <w:vAlign w:val="center"/>
          </w:tcPr>
          <w:p w14:paraId="6536B769" w14:textId="77777777" w:rsidR="00E07CA6" w:rsidRPr="00E07CA6" w:rsidRDefault="00E07CA6" w:rsidP="006C14BB">
            <w:pPr>
              <w:numPr>
                <w:ilvl w:val="0"/>
                <w:numId w:val="75"/>
              </w:numPr>
              <w:tabs>
                <w:tab w:val="left" w:pos="993"/>
              </w:tabs>
              <w:suppressAutoHyphens/>
              <w:ind w:left="992" w:hanging="425"/>
              <w:rPr>
                <w:rFonts w:ascii="Arial" w:hAnsi="Arial" w:cs="Arial"/>
                <w:color w:val="000000"/>
                <w:sz w:val="18"/>
                <w:szCs w:val="18"/>
              </w:rPr>
            </w:pPr>
            <w:r w:rsidRPr="00E07CA6">
              <w:rPr>
                <w:rFonts w:ascii="Arial" w:hAnsi="Arial" w:cs="Arial"/>
                <w:color w:val="000000"/>
                <w:sz w:val="18"/>
                <w:szCs w:val="18"/>
              </w:rPr>
              <w:t>Klauzula EIB 08 B /klauzula MiniCargo/</w:t>
            </w:r>
          </w:p>
        </w:tc>
      </w:tr>
      <w:tr w:rsidR="00E07CA6" w:rsidRPr="00610137" w14:paraId="204726A6" w14:textId="77777777" w:rsidTr="00E07CA6">
        <w:tc>
          <w:tcPr>
            <w:tcW w:w="8724" w:type="dxa"/>
            <w:vAlign w:val="center"/>
          </w:tcPr>
          <w:p w14:paraId="1CE535A1" w14:textId="77777777" w:rsidR="00E07CA6" w:rsidRPr="00E07CA6" w:rsidRDefault="00E07CA6" w:rsidP="006C14BB">
            <w:pPr>
              <w:numPr>
                <w:ilvl w:val="0"/>
                <w:numId w:val="75"/>
              </w:numPr>
              <w:tabs>
                <w:tab w:val="left" w:pos="993"/>
              </w:tabs>
              <w:suppressAutoHyphens/>
              <w:ind w:left="992" w:hanging="425"/>
              <w:rPr>
                <w:rFonts w:ascii="Arial" w:hAnsi="Arial" w:cs="Arial"/>
                <w:color w:val="000000"/>
                <w:sz w:val="18"/>
                <w:szCs w:val="18"/>
              </w:rPr>
            </w:pPr>
            <w:r w:rsidRPr="00E07CA6">
              <w:rPr>
                <w:rFonts w:ascii="Arial" w:hAnsi="Arial" w:cs="Arial"/>
                <w:color w:val="000000"/>
                <w:sz w:val="18"/>
                <w:szCs w:val="18"/>
              </w:rPr>
              <w:t>Klauzula EIB 09 /klauzula szkód wodociągowych/</w:t>
            </w:r>
          </w:p>
        </w:tc>
      </w:tr>
      <w:tr w:rsidR="00E07CA6" w:rsidRPr="00610137" w14:paraId="4850FC01" w14:textId="77777777" w:rsidTr="00E07CA6">
        <w:tc>
          <w:tcPr>
            <w:tcW w:w="8724" w:type="dxa"/>
            <w:vAlign w:val="center"/>
          </w:tcPr>
          <w:p w14:paraId="64A27AE1" w14:textId="77777777" w:rsidR="00E07CA6" w:rsidRPr="00E07CA6" w:rsidRDefault="00E07CA6" w:rsidP="006C14BB">
            <w:pPr>
              <w:numPr>
                <w:ilvl w:val="0"/>
                <w:numId w:val="75"/>
              </w:numPr>
              <w:tabs>
                <w:tab w:val="left" w:pos="993"/>
              </w:tabs>
              <w:suppressAutoHyphens/>
              <w:ind w:left="992" w:hanging="425"/>
              <w:rPr>
                <w:rFonts w:ascii="Arial" w:hAnsi="Arial" w:cs="Arial"/>
                <w:color w:val="000000"/>
                <w:sz w:val="18"/>
                <w:szCs w:val="18"/>
              </w:rPr>
            </w:pPr>
            <w:r w:rsidRPr="00E07CA6">
              <w:rPr>
                <w:rFonts w:ascii="Arial" w:hAnsi="Arial" w:cs="Arial"/>
                <w:color w:val="000000"/>
                <w:sz w:val="18"/>
                <w:szCs w:val="18"/>
              </w:rPr>
              <w:t xml:space="preserve">Klauzula EIB 21A / miejsca ubezpieczania/ </w:t>
            </w:r>
          </w:p>
        </w:tc>
      </w:tr>
      <w:tr w:rsidR="00E07CA6" w:rsidRPr="00610137" w14:paraId="7272586E" w14:textId="77777777" w:rsidTr="00E07CA6">
        <w:tc>
          <w:tcPr>
            <w:tcW w:w="8724" w:type="dxa"/>
            <w:vAlign w:val="center"/>
          </w:tcPr>
          <w:p w14:paraId="65E08C46" w14:textId="77777777" w:rsidR="00E07CA6" w:rsidRPr="00E07CA6" w:rsidRDefault="00E07CA6" w:rsidP="006C14BB">
            <w:pPr>
              <w:numPr>
                <w:ilvl w:val="0"/>
                <w:numId w:val="75"/>
              </w:numPr>
              <w:tabs>
                <w:tab w:val="left" w:pos="993"/>
              </w:tabs>
              <w:suppressAutoHyphens/>
              <w:ind w:left="992" w:hanging="425"/>
              <w:rPr>
                <w:rFonts w:ascii="Arial" w:hAnsi="Arial" w:cs="Arial"/>
                <w:color w:val="000000"/>
                <w:sz w:val="18"/>
                <w:szCs w:val="18"/>
              </w:rPr>
            </w:pPr>
            <w:r w:rsidRPr="00E07CA6">
              <w:rPr>
                <w:rFonts w:ascii="Arial" w:hAnsi="Arial" w:cs="Arial"/>
                <w:color w:val="000000"/>
                <w:sz w:val="18"/>
                <w:szCs w:val="18"/>
              </w:rPr>
              <w:t>Klauzula EIB 22 /klauzula przedmiotu ubezpieczenia/</w:t>
            </w:r>
          </w:p>
        </w:tc>
      </w:tr>
      <w:tr w:rsidR="00E07CA6" w:rsidRPr="00610137" w14:paraId="4340E8F8" w14:textId="77777777" w:rsidTr="00E07CA6">
        <w:tc>
          <w:tcPr>
            <w:tcW w:w="8724" w:type="dxa"/>
            <w:vAlign w:val="center"/>
          </w:tcPr>
          <w:p w14:paraId="27B76F98" w14:textId="77777777" w:rsidR="00E07CA6" w:rsidRPr="00E07CA6" w:rsidRDefault="00E07CA6" w:rsidP="006C14BB">
            <w:pPr>
              <w:numPr>
                <w:ilvl w:val="0"/>
                <w:numId w:val="75"/>
              </w:numPr>
              <w:tabs>
                <w:tab w:val="left" w:pos="993"/>
              </w:tabs>
              <w:suppressAutoHyphens/>
              <w:ind w:left="992" w:hanging="425"/>
              <w:rPr>
                <w:rFonts w:ascii="Arial" w:hAnsi="Arial" w:cs="Arial"/>
                <w:color w:val="000000"/>
                <w:sz w:val="18"/>
                <w:szCs w:val="18"/>
              </w:rPr>
            </w:pPr>
            <w:r w:rsidRPr="00E07CA6">
              <w:rPr>
                <w:rFonts w:ascii="Arial" w:hAnsi="Arial" w:cs="Arial"/>
                <w:color w:val="000000"/>
                <w:sz w:val="18"/>
                <w:szCs w:val="18"/>
              </w:rPr>
              <w:t>Klauzula EIB 25 /klauzula zabezpieczeń przeciwpożarowych/</w:t>
            </w:r>
          </w:p>
        </w:tc>
      </w:tr>
      <w:tr w:rsidR="00E07CA6" w:rsidRPr="00610137" w14:paraId="397F07D5" w14:textId="77777777" w:rsidTr="00E07CA6">
        <w:tc>
          <w:tcPr>
            <w:tcW w:w="8724" w:type="dxa"/>
            <w:vAlign w:val="center"/>
          </w:tcPr>
          <w:p w14:paraId="2C364843" w14:textId="77777777" w:rsidR="00E07CA6" w:rsidRPr="00E07CA6" w:rsidRDefault="00E07CA6" w:rsidP="006C14BB">
            <w:pPr>
              <w:numPr>
                <w:ilvl w:val="0"/>
                <w:numId w:val="75"/>
              </w:numPr>
              <w:tabs>
                <w:tab w:val="left" w:pos="993"/>
              </w:tabs>
              <w:suppressAutoHyphens/>
              <w:ind w:left="992" w:hanging="425"/>
              <w:rPr>
                <w:rFonts w:ascii="Arial" w:hAnsi="Arial" w:cs="Arial"/>
                <w:color w:val="000000"/>
                <w:sz w:val="18"/>
                <w:szCs w:val="18"/>
              </w:rPr>
            </w:pPr>
            <w:r w:rsidRPr="00E07CA6">
              <w:rPr>
                <w:rFonts w:ascii="Arial" w:hAnsi="Arial" w:cs="Arial"/>
                <w:color w:val="000000"/>
                <w:sz w:val="18"/>
                <w:szCs w:val="18"/>
              </w:rPr>
              <w:t>Klauzula EIB 26 B /klauzula zabezpieczeń przeciwkradzieżowych/</w:t>
            </w:r>
          </w:p>
        </w:tc>
      </w:tr>
      <w:tr w:rsidR="00E07CA6" w:rsidRPr="00610137" w14:paraId="1B42F6DA" w14:textId="77777777" w:rsidTr="00E07CA6">
        <w:tc>
          <w:tcPr>
            <w:tcW w:w="8724" w:type="dxa"/>
            <w:vAlign w:val="center"/>
          </w:tcPr>
          <w:p w14:paraId="29CC3CBD" w14:textId="6037AC9F" w:rsidR="00E07CA6" w:rsidRPr="00E07CA6" w:rsidRDefault="00E07CA6" w:rsidP="006C14BB">
            <w:pPr>
              <w:numPr>
                <w:ilvl w:val="0"/>
                <w:numId w:val="75"/>
              </w:numPr>
              <w:tabs>
                <w:tab w:val="left" w:pos="993"/>
              </w:tabs>
              <w:suppressAutoHyphens/>
              <w:ind w:left="992" w:hanging="425"/>
              <w:rPr>
                <w:rFonts w:ascii="Arial" w:hAnsi="Arial" w:cs="Arial"/>
                <w:color w:val="000000"/>
                <w:sz w:val="18"/>
                <w:szCs w:val="18"/>
              </w:rPr>
            </w:pPr>
            <w:r w:rsidRPr="00E07CA6">
              <w:rPr>
                <w:rFonts w:ascii="Arial" w:hAnsi="Arial" w:cs="Arial"/>
                <w:color w:val="000000"/>
                <w:sz w:val="18"/>
                <w:szCs w:val="18"/>
              </w:rPr>
              <w:t>Klauzula EIB 35 /klauzula pokrycia zabezpieczeń przeciwkradzieżowych/</w:t>
            </w:r>
          </w:p>
        </w:tc>
      </w:tr>
      <w:tr w:rsidR="00E07CA6" w:rsidRPr="00610137" w14:paraId="1C530FC8" w14:textId="77777777" w:rsidTr="00E07CA6">
        <w:tc>
          <w:tcPr>
            <w:tcW w:w="8724" w:type="dxa"/>
            <w:vAlign w:val="center"/>
          </w:tcPr>
          <w:p w14:paraId="7304DB04" w14:textId="77777777" w:rsidR="00E07CA6" w:rsidRPr="00E07CA6" w:rsidRDefault="00E07CA6" w:rsidP="006C14BB">
            <w:pPr>
              <w:numPr>
                <w:ilvl w:val="0"/>
                <w:numId w:val="75"/>
              </w:numPr>
              <w:tabs>
                <w:tab w:val="left" w:pos="993"/>
              </w:tabs>
              <w:suppressAutoHyphens/>
              <w:ind w:left="992" w:hanging="425"/>
              <w:rPr>
                <w:rFonts w:ascii="Arial" w:hAnsi="Arial" w:cs="Arial"/>
                <w:color w:val="000000"/>
                <w:sz w:val="18"/>
                <w:szCs w:val="18"/>
              </w:rPr>
            </w:pPr>
            <w:r w:rsidRPr="00E07CA6">
              <w:rPr>
                <w:rFonts w:ascii="Arial" w:hAnsi="Arial" w:cs="Arial"/>
                <w:color w:val="000000"/>
                <w:sz w:val="18"/>
                <w:szCs w:val="18"/>
              </w:rPr>
              <w:t>Klauzula EIB 39B /klauzula automatycznego pokrycia, zmniejszenia wartości i deklaracji mienia do ubezpieczenia/</w:t>
            </w:r>
          </w:p>
        </w:tc>
      </w:tr>
      <w:tr w:rsidR="00E07CA6" w:rsidRPr="00610137" w14:paraId="122D0CF4" w14:textId="77777777" w:rsidTr="00E07CA6">
        <w:tc>
          <w:tcPr>
            <w:tcW w:w="8724" w:type="dxa"/>
            <w:vAlign w:val="center"/>
          </w:tcPr>
          <w:p w14:paraId="399131B7" w14:textId="77777777" w:rsidR="00E07CA6" w:rsidRPr="00E07CA6" w:rsidRDefault="00E07CA6" w:rsidP="006C14BB">
            <w:pPr>
              <w:numPr>
                <w:ilvl w:val="0"/>
                <w:numId w:val="75"/>
              </w:numPr>
              <w:tabs>
                <w:tab w:val="left" w:pos="993"/>
              </w:tabs>
              <w:suppressAutoHyphens/>
              <w:ind w:left="992" w:hanging="425"/>
              <w:rPr>
                <w:rFonts w:ascii="Arial" w:hAnsi="Arial" w:cs="Arial"/>
                <w:color w:val="000000"/>
                <w:sz w:val="18"/>
                <w:szCs w:val="18"/>
              </w:rPr>
            </w:pPr>
            <w:r w:rsidRPr="00E07CA6">
              <w:rPr>
                <w:rFonts w:ascii="Arial" w:hAnsi="Arial" w:cs="Arial"/>
                <w:color w:val="000000"/>
                <w:sz w:val="18"/>
                <w:szCs w:val="18"/>
              </w:rPr>
              <w:t>Klauzula EIB 42 /klauzula dodatkowej sumy ubezpieczenia/</w:t>
            </w:r>
          </w:p>
        </w:tc>
      </w:tr>
      <w:tr w:rsidR="00E07CA6" w:rsidRPr="00610137" w14:paraId="4949198D" w14:textId="77777777" w:rsidTr="00E07CA6">
        <w:tc>
          <w:tcPr>
            <w:tcW w:w="8724" w:type="dxa"/>
            <w:vAlign w:val="center"/>
          </w:tcPr>
          <w:p w14:paraId="6556AD74" w14:textId="77777777" w:rsidR="00E07CA6" w:rsidRPr="00E07CA6" w:rsidRDefault="00E07CA6" w:rsidP="006C14BB">
            <w:pPr>
              <w:numPr>
                <w:ilvl w:val="0"/>
                <w:numId w:val="75"/>
              </w:numPr>
              <w:tabs>
                <w:tab w:val="left" w:pos="993"/>
              </w:tabs>
              <w:suppressAutoHyphens/>
              <w:ind w:left="992" w:hanging="425"/>
              <w:rPr>
                <w:rFonts w:ascii="Arial" w:hAnsi="Arial" w:cs="Arial"/>
                <w:color w:val="000000"/>
                <w:sz w:val="18"/>
                <w:szCs w:val="18"/>
              </w:rPr>
            </w:pPr>
            <w:r w:rsidRPr="00E07CA6">
              <w:rPr>
                <w:rFonts w:ascii="Arial" w:hAnsi="Arial" w:cs="Arial"/>
                <w:color w:val="000000"/>
                <w:sz w:val="18"/>
                <w:szCs w:val="18"/>
              </w:rPr>
              <w:t>Klauzula EIB 44 /klauzula prolongaty/</w:t>
            </w:r>
          </w:p>
        </w:tc>
      </w:tr>
      <w:tr w:rsidR="00E07CA6" w:rsidRPr="00610137" w14:paraId="29BF9048" w14:textId="77777777" w:rsidTr="00E07CA6">
        <w:tc>
          <w:tcPr>
            <w:tcW w:w="8724" w:type="dxa"/>
            <w:vAlign w:val="center"/>
          </w:tcPr>
          <w:p w14:paraId="14660AF8" w14:textId="77777777" w:rsidR="00E07CA6" w:rsidRPr="00E07CA6" w:rsidRDefault="00E07CA6" w:rsidP="006C14BB">
            <w:pPr>
              <w:numPr>
                <w:ilvl w:val="0"/>
                <w:numId w:val="75"/>
              </w:numPr>
              <w:tabs>
                <w:tab w:val="left" w:pos="993"/>
              </w:tabs>
              <w:suppressAutoHyphens/>
              <w:ind w:left="992" w:hanging="425"/>
              <w:rPr>
                <w:rFonts w:ascii="Arial" w:hAnsi="Arial" w:cs="Arial"/>
                <w:color w:val="000000"/>
                <w:sz w:val="18"/>
                <w:szCs w:val="18"/>
              </w:rPr>
            </w:pPr>
            <w:r w:rsidRPr="00E07CA6">
              <w:rPr>
                <w:rFonts w:ascii="Arial" w:hAnsi="Arial" w:cs="Arial"/>
                <w:color w:val="000000"/>
                <w:sz w:val="18"/>
                <w:szCs w:val="18"/>
              </w:rPr>
              <w:t>Klauzula EIB 45 /klauzula ratalna/</w:t>
            </w:r>
          </w:p>
        </w:tc>
      </w:tr>
      <w:tr w:rsidR="00E07CA6" w:rsidRPr="00610137" w14:paraId="15A2BE21" w14:textId="77777777" w:rsidTr="00E07CA6">
        <w:tc>
          <w:tcPr>
            <w:tcW w:w="8724" w:type="dxa"/>
            <w:vAlign w:val="center"/>
          </w:tcPr>
          <w:p w14:paraId="350ED8DF" w14:textId="77777777" w:rsidR="00E07CA6" w:rsidRPr="00E07CA6" w:rsidRDefault="00E07CA6" w:rsidP="006C14BB">
            <w:pPr>
              <w:numPr>
                <w:ilvl w:val="0"/>
                <w:numId w:val="75"/>
              </w:numPr>
              <w:tabs>
                <w:tab w:val="left" w:pos="993"/>
              </w:tabs>
              <w:suppressAutoHyphens/>
              <w:ind w:left="992" w:hanging="425"/>
              <w:rPr>
                <w:rFonts w:ascii="Arial" w:hAnsi="Arial" w:cs="Arial"/>
                <w:color w:val="000000"/>
                <w:sz w:val="18"/>
                <w:szCs w:val="18"/>
              </w:rPr>
            </w:pPr>
            <w:r w:rsidRPr="00E07CA6">
              <w:rPr>
                <w:rFonts w:ascii="Arial" w:hAnsi="Arial" w:cs="Arial"/>
                <w:color w:val="000000"/>
                <w:sz w:val="18"/>
                <w:szCs w:val="18"/>
              </w:rPr>
              <w:t>Klauzula EIB 48 /klauzula terminu wykonania zobowiązań/</w:t>
            </w:r>
          </w:p>
        </w:tc>
      </w:tr>
      <w:tr w:rsidR="00E07CA6" w:rsidRPr="00610137" w14:paraId="735ACE2D" w14:textId="77777777" w:rsidTr="00E07CA6">
        <w:tc>
          <w:tcPr>
            <w:tcW w:w="8724" w:type="dxa"/>
            <w:vAlign w:val="center"/>
          </w:tcPr>
          <w:p w14:paraId="1F64A6AC" w14:textId="77777777" w:rsidR="00E07CA6" w:rsidRPr="00E07CA6" w:rsidRDefault="00E07CA6" w:rsidP="006C14BB">
            <w:pPr>
              <w:numPr>
                <w:ilvl w:val="0"/>
                <w:numId w:val="75"/>
              </w:numPr>
              <w:tabs>
                <w:tab w:val="left" w:pos="993"/>
              </w:tabs>
              <w:suppressAutoHyphens/>
              <w:ind w:left="992" w:hanging="425"/>
              <w:rPr>
                <w:rFonts w:ascii="Arial" w:hAnsi="Arial" w:cs="Arial"/>
                <w:color w:val="000000"/>
                <w:sz w:val="18"/>
                <w:szCs w:val="18"/>
              </w:rPr>
            </w:pPr>
            <w:r w:rsidRPr="00E07CA6">
              <w:rPr>
                <w:rFonts w:ascii="Arial" w:hAnsi="Arial" w:cs="Arial"/>
                <w:color w:val="000000"/>
                <w:sz w:val="18"/>
                <w:szCs w:val="18"/>
              </w:rPr>
              <w:t>Klauzula EIB 49 /klauzula rozliczenia składek/</w:t>
            </w:r>
          </w:p>
        </w:tc>
      </w:tr>
      <w:tr w:rsidR="00E07CA6" w:rsidRPr="00610137" w14:paraId="2D1A8006" w14:textId="77777777" w:rsidTr="00E07CA6">
        <w:tc>
          <w:tcPr>
            <w:tcW w:w="8724" w:type="dxa"/>
            <w:vAlign w:val="center"/>
          </w:tcPr>
          <w:p w14:paraId="7DA48F4D" w14:textId="77777777" w:rsidR="00E07CA6" w:rsidRPr="00E07CA6" w:rsidRDefault="00E07CA6" w:rsidP="006C14BB">
            <w:pPr>
              <w:numPr>
                <w:ilvl w:val="0"/>
                <w:numId w:val="75"/>
              </w:numPr>
              <w:tabs>
                <w:tab w:val="left" w:pos="993"/>
              </w:tabs>
              <w:suppressAutoHyphens/>
              <w:ind w:left="992" w:hanging="425"/>
              <w:rPr>
                <w:rFonts w:ascii="Arial" w:hAnsi="Arial" w:cs="Arial"/>
                <w:color w:val="000000"/>
                <w:sz w:val="18"/>
                <w:szCs w:val="18"/>
              </w:rPr>
            </w:pPr>
            <w:r w:rsidRPr="00E07CA6">
              <w:rPr>
                <w:rFonts w:ascii="Arial" w:hAnsi="Arial" w:cs="Arial"/>
                <w:color w:val="000000"/>
                <w:sz w:val="18"/>
                <w:szCs w:val="18"/>
              </w:rPr>
              <w:t>Klauzula EIB 50 /klauzula warunków i taryf/</w:t>
            </w:r>
          </w:p>
        </w:tc>
      </w:tr>
      <w:tr w:rsidR="00E07CA6" w:rsidRPr="00610137" w14:paraId="7214A5EB" w14:textId="77777777" w:rsidTr="00E07CA6">
        <w:tc>
          <w:tcPr>
            <w:tcW w:w="8724" w:type="dxa"/>
            <w:vAlign w:val="center"/>
          </w:tcPr>
          <w:p w14:paraId="6CAE342D" w14:textId="77777777" w:rsidR="00E07CA6" w:rsidRPr="00E07CA6" w:rsidRDefault="00E07CA6" w:rsidP="006C14BB">
            <w:pPr>
              <w:numPr>
                <w:ilvl w:val="0"/>
                <w:numId w:val="75"/>
              </w:numPr>
              <w:tabs>
                <w:tab w:val="left" w:pos="993"/>
              </w:tabs>
              <w:suppressAutoHyphens/>
              <w:ind w:left="992" w:hanging="425"/>
              <w:rPr>
                <w:rFonts w:ascii="Arial" w:hAnsi="Arial" w:cs="Arial"/>
                <w:color w:val="000000"/>
                <w:sz w:val="18"/>
                <w:szCs w:val="18"/>
              </w:rPr>
            </w:pPr>
            <w:r w:rsidRPr="00E07CA6">
              <w:rPr>
                <w:rFonts w:ascii="Arial" w:hAnsi="Arial" w:cs="Arial"/>
                <w:color w:val="000000"/>
                <w:sz w:val="18"/>
                <w:szCs w:val="18"/>
              </w:rPr>
              <w:t>Klauzula EIB 53 /klauzula przekształceń /</w:t>
            </w:r>
          </w:p>
        </w:tc>
      </w:tr>
      <w:tr w:rsidR="00E07CA6" w:rsidRPr="00610137" w14:paraId="0E9DE3BD" w14:textId="77777777" w:rsidTr="00E07CA6">
        <w:tc>
          <w:tcPr>
            <w:tcW w:w="8724" w:type="dxa"/>
            <w:vAlign w:val="center"/>
          </w:tcPr>
          <w:p w14:paraId="1D2E2714" w14:textId="77777777" w:rsidR="00E07CA6" w:rsidRPr="00E07CA6" w:rsidRDefault="00E07CA6" w:rsidP="006C14BB">
            <w:pPr>
              <w:numPr>
                <w:ilvl w:val="0"/>
                <w:numId w:val="75"/>
              </w:numPr>
              <w:tabs>
                <w:tab w:val="left" w:pos="993"/>
              </w:tabs>
              <w:suppressAutoHyphens/>
              <w:ind w:left="992" w:hanging="425"/>
              <w:rPr>
                <w:rFonts w:ascii="Arial" w:hAnsi="Arial" w:cs="Arial"/>
                <w:color w:val="000000"/>
                <w:sz w:val="18"/>
                <w:szCs w:val="18"/>
              </w:rPr>
            </w:pPr>
            <w:r w:rsidRPr="00E07CA6">
              <w:rPr>
                <w:rFonts w:ascii="Arial" w:hAnsi="Arial" w:cs="Arial"/>
                <w:color w:val="000000"/>
                <w:sz w:val="18"/>
                <w:szCs w:val="18"/>
              </w:rPr>
              <w:t>Klauzula EIB 56 /klauzula domniemania zgody ubezpieczyciela/</w:t>
            </w:r>
          </w:p>
        </w:tc>
      </w:tr>
      <w:tr w:rsidR="00E07CA6" w:rsidRPr="00610137" w14:paraId="7940044E" w14:textId="77777777" w:rsidTr="00E07CA6">
        <w:tc>
          <w:tcPr>
            <w:tcW w:w="8724" w:type="dxa"/>
            <w:vAlign w:val="center"/>
          </w:tcPr>
          <w:p w14:paraId="5A368959" w14:textId="77777777" w:rsidR="00E07CA6" w:rsidRPr="00E07CA6" w:rsidRDefault="00E07CA6" w:rsidP="006C14BB">
            <w:pPr>
              <w:numPr>
                <w:ilvl w:val="0"/>
                <w:numId w:val="75"/>
              </w:numPr>
              <w:tabs>
                <w:tab w:val="left" w:pos="993"/>
              </w:tabs>
              <w:suppressAutoHyphens/>
              <w:ind w:left="992" w:hanging="425"/>
              <w:rPr>
                <w:rFonts w:ascii="Arial" w:hAnsi="Arial" w:cs="Arial"/>
                <w:color w:val="000000"/>
                <w:sz w:val="18"/>
                <w:szCs w:val="18"/>
              </w:rPr>
            </w:pPr>
            <w:r w:rsidRPr="00E07CA6">
              <w:rPr>
                <w:rFonts w:ascii="Arial" w:hAnsi="Arial" w:cs="Arial"/>
                <w:color w:val="000000"/>
                <w:sz w:val="18"/>
                <w:szCs w:val="18"/>
              </w:rPr>
              <w:t>Klauzula EIB 61A /klauzula zgłaszania szkód/</w:t>
            </w:r>
          </w:p>
        </w:tc>
      </w:tr>
      <w:tr w:rsidR="00E07CA6" w:rsidRPr="00610137" w14:paraId="0C711657" w14:textId="77777777" w:rsidTr="00E07CA6">
        <w:tc>
          <w:tcPr>
            <w:tcW w:w="8724" w:type="dxa"/>
            <w:vAlign w:val="center"/>
          </w:tcPr>
          <w:p w14:paraId="27F21089" w14:textId="77777777" w:rsidR="00E07CA6" w:rsidRPr="00E07CA6" w:rsidRDefault="00E07CA6" w:rsidP="006C14BB">
            <w:pPr>
              <w:numPr>
                <w:ilvl w:val="0"/>
                <w:numId w:val="75"/>
              </w:numPr>
              <w:tabs>
                <w:tab w:val="left" w:pos="993"/>
              </w:tabs>
              <w:suppressAutoHyphens/>
              <w:ind w:left="992" w:hanging="425"/>
              <w:rPr>
                <w:rFonts w:ascii="Arial" w:hAnsi="Arial" w:cs="Arial"/>
                <w:color w:val="000000"/>
                <w:sz w:val="18"/>
                <w:szCs w:val="18"/>
              </w:rPr>
            </w:pPr>
            <w:r w:rsidRPr="00E07CA6">
              <w:rPr>
                <w:rFonts w:ascii="Arial" w:hAnsi="Arial" w:cs="Arial"/>
                <w:color w:val="000000"/>
                <w:sz w:val="18"/>
                <w:szCs w:val="18"/>
              </w:rPr>
              <w:t>Klauzula EIB 62 /klauzula definicji szkody/</w:t>
            </w:r>
          </w:p>
        </w:tc>
      </w:tr>
      <w:tr w:rsidR="00E07CA6" w:rsidRPr="00610137" w14:paraId="6F9A1C27" w14:textId="77777777" w:rsidTr="00E07CA6">
        <w:tc>
          <w:tcPr>
            <w:tcW w:w="8724" w:type="dxa"/>
            <w:vAlign w:val="center"/>
          </w:tcPr>
          <w:p w14:paraId="6972AE6B" w14:textId="77777777" w:rsidR="00E07CA6" w:rsidRPr="00E07CA6" w:rsidRDefault="00E07CA6" w:rsidP="006C14BB">
            <w:pPr>
              <w:numPr>
                <w:ilvl w:val="0"/>
                <w:numId w:val="75"/>
              </w:numPr>
              <w:tabs>
                <w:tab w:val="left" w:pos="993"/>
              </w:tabs>
              <w:suppressAutoHyphens/>
              <w:ind w:left="992" w:hanging="425"/>
              <w:rPr>
                <w:rFonts w:ascii="Arial" w:hAnsi="Arial" w:cs="Arial"/>
                <w:color w:val="000000"/>
                <w:sz w:val="18"/>
                <w:szCs w:val="18"/>
              </w:rPr>
            </w:pPr>
            <w:r w:rsidRPr="00E07CA6">
              <w:rPr>
                <w:rFonts w:ascii="Arial" w:hAnsi="Arial" w:cs="Arial"/>
                <w:color w:val="000000"/>
                <w:sz w:val="18"/>
                <w:szCs w:val="18"/>
              </w:rPr>
              <w:t>Klauzula EIB 71 /klauzula ustalenia okoliczności szkody/</w:t>
            </w:r>
          </w:p>
        </w:tc>
      </w:tr>
      <w:tr w:rsidR="00E07CA6" w:rsidRPr="00610137" w14:paraId="088158BF" w14:textId="77777777" w:rsidTr="00E07CA6">
        <w:tc>
          <w:tcPr>
            <w:tcW w:w="8724" w:type="dxa"/>
            <w:vAlign w:val="center"/>
          </w:tcPr>
          <w:p w14:paraId="063709D8" w14:textId="77777777" w:rsidR="00E07CA6" w:rsidRPr="00E07CA6" w:rsidRDefault="00E07CA6" w:rsidP="006C14BB">
            <w:pPr>
              <w:numPr>
                <w:ilvl w:val="0"/>
                <w:numId w:val="75"/>
              </w:numPr>
              <w:tabs>
                <w:tab w:val="left" w:pos="993"/>
              </w:tabs>
              <w:suppressAutoHyphens/>
              <w:ind w:left="992" w:hanging="425"/>
              <w:rPr>
                <w:rFonts w:ascii="Arial" w:hAnsi="Arial" w:cs="Arial"/>
                <w:color w:val="000000"/>
                <w:sz w:val="18"/>
                <w:szCs w:val="18"/>
              </w:rPr>
            </w:pPr>
            <w:r w:rsidRPr="00E07CA6">
              <w:rPr>
                <w:rFonts w:ascii="Arial" w:hAnsi="Arial" w:cs="Arial"/>
                <w:color w:val="000000"/>
                <w:sz w:val="18"/>
                <w:szCs w:val="18"/>
              </w:rPr>
              <w:t>Klauzula EIB 72 /klauzula braku potrąceń/</w:t>
            </w:r>
          </w:p>
        </w:tc>
      </w:tr>
      <w:tr w:rsidR="00E07CA6" w:rsidRPr="00610137" w14:paraId="6FBA6841" w14:textId="77777777" w:rsidTr="00E07CA6">
        <w:tc>
          <w:tcPr>
            <w:tcW w:w="8724" w:type="dxa"/>
            <w:vAlign w:val="center"/>
          </w:tcPr>
          <w:p w14:paraId="6536507B" w14:textId="77777777" w:rsidR="00E07CA6" w:rsidRPr="00E07CA6" w:rsidRDefault="004061DB" w:rsidP="006C14BB">
            <w:pPr>
              <w:numPr>
                <w:ilvl w:val="0"/>
                <w:numId w:val="75"/>
              </w:numPr>
              <w:tabs>
                <w:tab w:val="left" w:pos="993"/>
              </w:tabs>
              <w:suppressAutoHyphens/>
              <w:ind w:left="992" w:hanging="425"/>
              <w:rPr>
                <w:rFonts w:ascii="Arial" w:hAnsi="Arial" w:cs="Arial"/>
                <w:color w:val="000000"/>
                <w:sz w:val="18"/>
                <w:szCs w:val="18"/>
              </w:rPr>
            </w:pPr>
            <w:r>
              <w:rPr>
                <w:rFonts w:ascii="Arial" w:hAnsi="Arial" w:cs="Arial"/>
                <w:color w:val="000000"/>
                <w:sz w:val="18"/>
                <w:szCs w:val="18"/>
              </w:rPr>
              <w:t>Klauzula EIB 73</w:t>
            </w:r>
            <w:r w:rsidR="00E07CA6" w:rsidRPr="00E07CA6">
              <w:rPr>
                <w:rFonts w:ascii="Arial" w:hAnsi="Arial" w:cs="Arial"/>
                <w:color w:val="000000"/>
                <w:sz w:val="18"/>
                <w:szCs w:val="18"/>
              </w:rPr>
              <w:t xml:space="preserve"> /klauzula zasady proporcji (klauzula leeway)/</w:t>
            </w:r>
          </w:p>
        </w:tc>
      </w:tr>
      <w:tr w:rsidR="00E07CA6" w:rsidRPr="00610137" w14:paraId="24C52996" w14:textId="77777777" w:rsidTr="00E07CA6">
        <w:tc>
          <w:tcPr>
            <w:tcW w:w="8724" w:type="dxa"/>
            <w:vAlign w:val="center"/>
          </w:tcPr>
          <w:p w14:paraId="0D0570CD" w14:textId="77777777" w:rsidR="00E07CA6" w:rsidRPr="00E07CA6" w:rsidRDefault="00E07CA6" w:rsidP="006C14BB">
            <w:pPr>
              <w:numPr>
                <w:ilvl w:val="0"/>
                <w:numId w:val="75"/>
              </w:numPr>
              <w:tabs>
                <w:tab w:val="left" w:pos="993"/>
              </w:tabs>
              <w:suppressAutoHyphens/>
              <w:ind w:left="992" w:hanging="425"/>
              <w:rPr>
                <w:rFonts w:ascii="Arial" w:hAnsi="Arial" w:cs="Arial"/>
                <w:color w:val="000000"/>
                <w:sz w:val="18"/>
                <w:szCs w:val="18"/>
              </w:rPr>
            </w:pPr>
            <w:r w:rsidRPr="00E07CA6">
              <w:rPr>
                <w:rFonts w:ascii="Arial" w:hAnsi="Arial" w:cs="Arial"/>
                <w:color w:val="000000"/>
                <w:sz w:val="18"/>
                <w:szCs w:val="18"/>
              </w:rPr>
              <w:t>Klauzula EIB 75 /klauzula kosztów dodatkowych/</w:t>
            </w:r>
          </w:p>
        </w:tc>
      </w:tr>
      <w:tr w:rsidR="00E07CA6" w:rsidRPr="00610137" w14:paraId="39962DC5" w14:textId="77777777" w:rsidTr="00E07CA6">
        <w:tc>
          <w:tcPr>
            <w:tcW w:w="8724" w:type="dxa"/>
            <w:vAlign w:val="center"/>
          </w:tcPr>
          <w:p w14:paraId="3AD9336A" w14:textId="77777777" w:rsidR="00E07CA6" w:rsidRPr="00E07CA6" w:rsidRDefault="00E07CA6" w:rsidP="006C14BB">
            <w:pPr>
              <w:numPr>
                <w:ilvl w:val="0"/>
                <w:numId w:val="75"/>
              </w:numPr>
              <w:tabs>
                <w:tab w:val="left" w:pos="993"/>
              </w:tabs>
              <w:suppressAutoHyphens/>
              <w:ind w:left="992" w:hanging="425"/>
              <w:rPr>
                <w:rFonts w:ascii="Arial" w:hAnsi="Arial" w:cs="Arial"/>
                <w:color w:val="000000"/>
                <w:sz w:val="18"/>
                <w:szCs w:val="18"/>
              </w:rPr>
            </w:pPr>
            <w:r w:rsidRPr="00E07CA6">
              <w:rPr>
                <w:rFonts w:ascii="Arial" w:hAnsi="Arial" w:cs="Arial"/>
                <w:color w:val="000000"/>
                <w:sz w:val="18"/>
                <w:szCs w:val="18"/>
              </w:rPr>
              <w:t>Klauzula EIB 77 /klauzula rzeczoznawców/</w:t>
            </w:r>
          </w:p>
        </w:tc>
      </w:tr>
      <w:tr w:rsidR="00E07CA6" w:rsidRPr="00610137" w14:paraId="69B8023D" w14:textId="77777777" w:rsidTr="00E07CA6">
        <w:tc>
          <w:tcPr>
            <w:tcW w:w="8724" w:type="dxa"/>
            <w:vAlign w:val="center"/>
          </w:tcPr>
          <w:p w14:paraId="5166A440" w14:textId="77777777" w:rsidR="00E07CA6" w:rsidRPr="00E07CA6" w:rsidRDefault="00E07CA6" w:rsidP="006C14BB">
            <w:pPr>
              <w:numPr>
                <w:ilvl w:val="0"/>
                <w:numId w:val="75"/>
              </w:numPr>
              <w:tabs>
                <w:tab w:val="left" w:pos="993"/>
              </w:tabs>
              <w:suppressAutoHyphens/>
              <w:ind w:left="992" w:hanging="425"/>
              <w:rPr>
                <w:rFonts w:ascii="Arial" w:hAnsi="Arial" w:cs="Arial"/>
                <w:color w:val="000000"/>
                <w:sz w:val="18"/>
                <w:szCs w:val="18"/>
              </w:rPr>
            </w:pPr>
            <w:r w:rsidRPr="00E07CA6">
              <w:rPr>
                <w:rFonts w:ascii="Arial" w:hAnsi="Arial" w:cs="Arial"/>
                <w:color w:val="000000"/>
                <w:sz w:val="18"/>
                <w:szCs w:val="18"/>
              </w:rPr>
              <w:t>Klauzula EIB 92 / klauzula roszczeń regresowych /</w:t>
            </w:r>
          </w:p>
        </w:tc>
      </w:tr>
    </w:tbl>
    <w:p w14:paraId="533AD9F1" w14:textId="77777777" w:rsidR="0045205D" w:rsidRPr="00CA0707" w:rsidRDefault="0045205D" w:rsidP="006C14BB">
      <w:pPr>
        <w:numPr>
          <w:ilvl w:val="0"/>
          <w:numId w:val="51"/>
        </w:numPr>
        <w:tabs>
          <w:tab w:val="clear" w:pos="720"/>
        </w:tabs>
        <w:suppressAutoHyphens/>
        <w:spacing w:before="120" w:after="120"/>
        <w:ind w:left="540" w:hanging="540"/>
        <w:jc w:val="both"/>
        <w:rPr>
          <w:rFonts w:ascii="Arial" w:hAnsi="Arial" w:cs="Arial"/>
          <w:b/>
          <w:sz w:val="18"/>
          <w:szCs w:val="18"/>
        </w:rPr>
      </w:pPr>
      <w:r w:rsidRPr="00CA0707">
        <w:rPr>
          <w:rFonts w:ascii="Arial" w:hAnsi="Arial" w:cs="Arial"/>
          <w:b/>
          <w:sz w:val="18"/>
          <w:szCs w:val="18"/>
        </w:rPr>
        <w:t>Sugerowane warunki ubezpieczenia (warunki fakultatywne):</w:t>
      </w:r>
    </w:p>
    <w:p w14:paraId="13C7CF17" w14:textId="77777777" w:rsidR="0045205D" w:rsidRPr="00AD36E9" w:rsidRDefault="0045205D" w:rsidP="0045205D">
      <w:pPr>
        <w:pBdr>
          <w:top w:val="single" w:sz="4" w:space="1" w:color="000000"/>
          <w:left w:val="single" w:sz="4" w:space="4" w:color="000000"/>
          <w:bottom w:val="single" w:sz="4" w:space="1" w:color="000000"/>
          <w:right w:val="single" w:sz="4" w:space="4" w:color="000000"/>
        </w:pBdr>
        <w:jc w:val="both"/>
        <w:rPr>
          <w:rFonts w:ascii="Arial" w:hAnsi="Arial" w:cs="Arial"/>
          <w:sz w:val="18"/>
          <w:szCs w:val="18"/>
        </w:rPr>
      </w:pPr>
      <w:r w:rsidRPr="00AD36E9">
        <w:rPr>
          <w:rFonts w:ascii="Arial" w:hAnsi="Arial" w:cs="Arial"/>
          <w:sz w:val="18"/>
          <w:szCs w:val="18"/>
        </w:rPr>
        <w:t>Pouczenie:</w:t>
      </w:r>
    </w:p>
    <w:p w14:paraId="73606557" w14:textId="77777777" w:rsidR="0045205D" w:rsidRPr="00AD36E9" w:rsidRDefault="0045205D" w:rsidP="0045205D">
      <w:pPr>
        <w:pBdr>
          <w:top w:val="single" w:sz="4" w:space="1" w:color="000000"/>
          <w:left w:val="single" w:sz="4" w:space="4" w:color="000000"/>
          <w:bottom w:val="single" w:sz="4" w:space="1" w:color="000000"/>
          <w:right w:val="single" w:sz="4" w:space="4" w:color="000000"/>
        </w:pBdr>
        <w:jc w:val="both"/>
        <w:rPr>
          <w:rFonts w:ascii="Arial" w:hAnsi="Arial" w:cs="Arial"/>
          <w:sz w:val="18"/>
          <w:szCs w:val="18"/>
        </w:rPr>
      </w:pPr>
      <w:r w:rsidRPr="00AD36E9">
        <w:rPr>
          <w:rFonts w:ascii="Arial" w:hAnsi="Arial" w:cs="Arial"/>
          <w:sz w:val="18"/>
          <w:szCs w:val="18"/>
        </w:rPr>
        <w:t>Jeżeli przedstawione poniżej warunki sugerowane modyfikują warunki minimalne, to w przypadku ich akceptacji jako wiążące do oceny oferty i zawarcia umowy przyjmuje się zaakceptowane warunki sugerowane. Każdorazowo Wykonawca powinien jednoznacznie ustosunkować się do poniższych warunków sugerowanych (akceptacja, brak akceptacji).</w:t>
      </w:r>
    </w:p>
    <w:p w14:paraId="541CBF74" w14:textId="77777777" w:rsidR="0045205D" w:rsidRPr="00AD36E9" w:rsidRDefault="0045205D" w:rsidP="0045205D">
      <w:pPr>
        <w:ind w:left="360"/>
        <w:jc w:val="both"/>
        <w:rPr>
          <w:rFonts w:ascii="Arial" w:hAnsi="Arial" w:cs="Arial"/>
          <w:sz w:val="18"/>
          <w:szCs w:val="18"/>
        </w:rPr>
      </w:pPr>
    </w:p>
    <w:p w14:paraId="6DE9A0ED" w14:textId="77777777" w:rsidR="0045205D" w:rsidRDefault="0045205D" w:rsidP="0045205D">
      <w:pPr>
        <w:ind w:left="360"/>
        <w:jc w:val="both"/>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81"/>
        <w:gridCol w:w="1511"/>
      </w:tblGrid>
      <w:tr w:rsidR="0045205D" w:rsidRPr="00AD36E9" w14:paraId="229293C7" w14:textId="77777777" w:rsidTr="00FD4355">
        <w:trPr>
          <w:jc w:val="center"/>
        </w:trPr>
        <w:tc>
          <w:tcPr>
            <w:tcW w:w="7881" w:type="dxa"/>
          </w:tcPr>
          <w:p w14:paraId="36CF917E" w14:textId="77777777" w:rsidR="0045205D" w:rsidRPr="00AD36E9" w:rsidRDefault="0045205D" w:rsidP="00FD4355">
            <w:pPr>
              <w:spacing w:after="120"/>
              <w:jc w:val="center"/>
              <w:rPr>
                <w:rFonts w:ascii="Arial" w:hAnsi="Arial" w:cs="Arial"/>
                <w:b/>
                <w:sz w:val="18"/>
                <w:szCs w:val="18"/>
              </w:rPr>
            </w:pPr>
            <w:r w:rsidRPr="00AD36E9">
              <w:rPr>
                <w:rFonts w:ascii="Arial" w:hAnsi="Arial" w:cs="Arial"/>
                <w:b/>
                <w:sz w:val="18"/>
                <w:szCs w:val="18"/>
              </w:rPr>
              <w:lastRenderedPageBreak/>
              <w:t>Fakultatywne warunki ubezpieczenia</w:t>
            </w:r>
          </w:p>
        </w:tc>
        <w:tc>
          <w:tcPr>
            <w:tcW w:w="1511" w:type="dxa"/>
          </w:tcPr>
          <w:p w14:paraId="540D701B" w14:textId="77777777" w:rsidR="0045205D" w:rsidRPr="00AD36E9" w:rsidRDefault="0045205D" w:rsidP="00FD4355">
            <w:pPr>
              <w:spacing w:after="120"/>
              <w:jc w:val="center"/>
              <w:rPr>
                <w:rFonts w:ascii="Arial" w:hAnsi="Arial" w:cs="Arial"/>
                <w:b/>
                <w:sz w:val="18"/>
                <w:szCs w:val="18"/>
              </w:rPr>
            </w:pPr>
            <w:r w:rsidRPr="00AD36E9">
              <w:rPr>
                <w:rFonts w:ascii="Arial" w:hAnsi="Arial" w:cs="Arial"/>
                <w:b/>
                <w:sz w:val="18"/>
                <w:szCs w:val="18"/>
              </w:rPr>
              <w:t xml:space="preserve">Ilość punktów </w:t>
            </w:r>
          </w:p>
        </w:tc>
      </w:tr>
      <w:tr w:rsidR="00BB7225" w:rsidRPr="00AD36E9" w14:paraId="555202C6" w14:textId="77777777" w:rsidTr="001D0570">
        <w:trPr>
          <w:trHeight w:val="143"/>
          <w:jc w:val="center"/>
        </w:trPr>
        <w:tc>
          <w:tcPr>
            <w:tcW w:w="7881" w:type="dxa"/>
            <w:tcBorders>
              <w:top w:val="single" w:sz="4" w:space="0" w:color="auto"/>
              <w:left w:val="single" w:sz="4" w:space="0" w:color="auto"/>
              <w:bottom w:val="single" w:sz="4" w:space="0" w:color="auto"/>
              <w:right w:val="single" w:sz="4" w:space="0" w:color="auto"/>
            </w:tcBorders>
            <w:vAlign w:val="center"/>
          </w:tcPr>
          <w:p w14:paraId="6C3BF635" w14:textId="77777777" w:rsidR="00BB7225" w:rsidRPr="00BB7225" w:rsidRDefault="00BB7225" w:rsidP="001D0570">
            <w:pPr>
              <w:rPr>
                <w:rFonts w:ascii="Arial" w:hAnsi="Arial" w:cs="Arial"/>
                <w:color w:val="000000"/>
                <w:sz w:val="18"/>
                <w:szCs w:val="18"/>
              </w:rPr>
            </w:pPr>
            <w:r w:rsidRPr="00BB7225">
              <w:rPr>
                <w:rFonts w:ascii="Arial" w:hAnsi="Arial" w:cs="Arial"/>
                <w:color w:val="000000"/>
                <w:sz w:val="18"/>
                <w:szCs w:val="18"/>
              </w:rPr>
              <w:t xml:space="preserve">Klauzula EIB 01A /Klauzula reprezentantów/ - </w:t>
            </w:r>
            <w:r w:rsidRPr="00BB7225">
              <w:rPr>
                <w:rFonts w:ascii="Arial" w:hAnsi="Arial" w:cs="Arial"/>
                <w:sz w:val="18"/>
                <w:szCs w:val="18"/>
              </w:rPr>
              <w:t>w przypadku akceptacji, klauzula ta zastępuje klauzulę Klauzula EIB 01B /klauzula reprezentantów/</w:t>
            </w:r>
          </w:p>
        </w:tc>
        <w:tc>
          <w:tcPr>
            <w:tcW w:w="1511" w:type="dxa"/>
            <w:tcBorders>
              <w:top w:val="single" w:sz="4" w:space="0" w:color="auto"/>
              <w:left w:val="single" w:sz="4" w:space="0" w:color="auto"/>
              <w:bottom w:val="single" w:sz="4" w:space="0" w:color="auto"/>
              <w:right w:val="single" w:sz="4" w:space="0" w:color="auto"/>
            </w:tcBorders>
            <w:vAlign w:val="center"/>
          </w:tcPr>
          <w:p w14:paraId="536142F1" w14:textId="77777777" w:rsidR="00BB7225" w:rsidRPr="004504E4" w:rsidRDefault="00BB7225" w:rsidP="001D0570">
            <w:pPr>
              <w:jc w:val="center"/>
              <w:rPr>
                <w:rFonts w:ascii="Arial" w:hAnsi="Arial" w:cs="Arial"/>
                <w:color w:val="000000"/>
                <w:sz w:val="18"/>
                <w:szCs w:val="18"/>
              </w:rPr>
            </w:pPr>
            <w:r>
              <w:rPr>
                <w:rFonts w:ascii="Arial" w:hAnsi="Arial" w:cs="Arial"/>
                <w:color w:val="000000"/>
                <w:sz w:val="18"/>
                <w:szCs w:val="18"/>
              </w:rPr>
              <w:t>25</w:t>
            </w:r>
          </w:p>
        </w:tc>
      </w:tr>
      <w:tr w:rsidR="00BB7225" w:rsidRPr="00AD36E9" w14:paraId="27F1C199" w14:textId="77777777" w:rsidTr="001D0570">
        <w:trPr>
          <w:trHeight w:val="143"/>
          <w:jc w:val="center"/>
        </w:trPr>
        <w:tc>
          <w:tcPr>
            <w:tcW w:w="7881" w:type="dxa"/>
            <w:tcBorders>
              <w:top w:val="single" w:sz="4" w:space="0" w:color="auto"/>
              <w:left w:val="single" w:sz="4" w:space="0" w:color="auto"/>
              <w:bottom w:val="single" w:sz="4" w:space="0" w:color="auto"/>
              <w:right w:val="single" w:sz="4" w:space="0" w:color="auto"/>
            </w:tcBorders>
            <w:vAlign w:val="center"/>
          </w:tcPr>
          <w:p w14:paraId="46413CFF" w14:textId="77777777" w:rsidR="00BB7225" w:rsidRPr="00BB7225" w:rsidRDefault="00BB7225" w:rsidP="001D0570">
            <w:pPr>
              <w:rPr>
                <w:rFonts w:ascii="Arial" w:hAnsi="Arial" w:cs="Arial"/>
                <w:color w:val="000000"/>
                <w:sz w:val="18"/>
                <w:szCs w:val="18"/>
              </w:rPr>
            </w:pPr>
            <w:r w:rsidRPr="00BB7225">
              <w:rPr>
                <w:rFonts w:ascii="Arial" w:hAnsi="Arial" w:cs="Arial"/>
                <w:color w:val="000000"/>
                <w:sz w:val="18"/>
                <w:szCs w:val="18"/>
              </w:rPr>
              <w:t>Klauzula EIB 02 /klauzula  przepięciowa/</w:t>
            </w:r>
            <w:r>
              <w:rPr>
                <w:rFonts w:ascii="Arial" w:hAnsi="Arial" w:cs="Arial"/>
                <w:color w:val="000000"/>
                <w:sz w:val="18"/>
                <w:szCs w:val="18"/>
              </w:rPr>
              <w:t xml:space="preserve"> - zniesienie limitu</w:t>
            </w:r>
          </w:p>
        </w:tc>
        <w:tc>
          <w:tcPr>
            <w:tcW w:w="1511" w:type="dxa"/>
            <w:tcBorders>
              <w:top w:val="single" w:sz="4" w:space="0" w:color="auto"/>
              <w:left w:val="single" w:sz="4" w:space="0" w:color="auto"/>
              <w:bottom w:val="single" w:sz="4" w:space="0" w:color="auto"/>
              <w:right w:val="single" w:sz="4" w:space="0" w:color="auto"/>
            </w:tcBorders>
            <w:vAlign w:val="center"/>
          </w:tcPr>
          <w:p w14:paraId="4FCDDF06" w14:textId="77777777" w:rsidR="00BB7225" w:rsidRPr="004504E4" w:rsidRDefault="00BB7225" w:rsidP="001D0570">
            <w:pPr>
              <w:jc w:val="center"/>
              <w:rPr>
                <w:rFonts w:ascii="Arial" w:hAnsi="Arial" w:cs="Arial"/>
                <w:color w:val="000000"/>
                <w:sz w:val="18"/>
                <w:szCs w:val="18"/>
              </w:rPr>
            </w:pPr>
            <w:r>
              <w:rPr>
                <w:rFonts w:ascii="Arial" w:hAnsi="Arial" w:cs="Arial"/>
                <w:color w:val="000000"/>
                <w:sz w:val="18"/>
                <w:szCs w:val="18"/>
              </w:rPr>
              <w:t>15</w:t>
            </w:r>
          </w:p>
        </w:tc>
      </w:tr>
      <w:tr w:rsidR="00BB7225" w:rsidRPr="00AD36E9" w14:paraId="38B6FED9" w14:textId="77777777" w:rsidTr="001D0570">
        <w:trPr>
          <w:trHeight w:val="143"/>
          <w:jc w:val="center"/>
        </w:trPr>
        <w:tc>
          <w:tcPr>
            <w:tcW w:w="7881" w:type="dxa"/>
            <w:tcBorders>
              <w:top w:val="single" w:sz="4" w:space="0" w:color="auto"/>
              <w:left w:val="single" w:sz="4" w:space="0" w:color="auto"/>
              <w:bottom w:val="single" w:sz="4" w:space="0" w:color="auto"/>
              <w:right w:val="single" w:sz="4" w:space="0" w:color="auto"/>
            </w:tcBorders>
            <w:vAlign w:val="center"/>
          </w:tcPr>
          <w:p w14:paraId="009CCAF3" w14:textId="77777777" w:rsidR="00BB7225" w:rsidRPr="00BB7225" w:rsidRDefault="00BB7225" w:rsidP="001D0570">
            <w:pPr>
              <w:rPr>
                <w:rFonts w:ascii="Arial" w:hAnsi="Arial" w:cs="Arial"/>
                <w:color w:val="000000"/>
                <w:sz w:val="18"/>
                <w:szCs w:val="18"/>
              </w:rPr>
            </w:pPr>
            <w:r w:rsidRPr="00BB7225">
              <w:rPr>
                <w:rFonts w:ascii="Arial" w:hAnsi="Arial" w:cs="Arial"/>
                <w:color w:val="000000"/>
                <w:sz w:val="18"/>
                <w:szCs w:val="18"/>
              </w:rPr>
              <w:t xml:space="preserve">Klauzula EIB 42 /klauzula dodatkowej sumy ubezpieczenia/ - </w:t>
            </w:r>
            <w:r w:rsidRPr="00BB7225">
              <w:rPr>
                <w:rFonts w:ascii="Arial" w:hAnsi="Arial" w:cs="Arial"/>
                <w:color w:val="000000"/>
                <w:sz w:val="18"/>
                <w:szCs w:val="18"/>
              </w:rPr>
              <w:br/>
              <w:t xml:space="preserve">podwyższenie limitu z 1 mln do 3 mln zł </w:t>
            </w:r>
          </w:p>
        </w:tc>
        <w:tc>
          <w:tcPr>
            <w:tcW w:w="1511" w:type="dxa"/>
            <w:tcBorders>
              <w:top w:val="single" w:sz="4" w:space="0" w:color="auto"/>
              <w:left w:val="single" w:sz="4" w:space="0" w:color="auto"/>
              <w:bottom w:val="single" w:sz="4" w:space="0" w:color="auto"/>
              <w:right w:val="single" w:sz="4" w:space="0" w:color="auto"/>
            </w:tcBorders>
            <w:vAlign w:val="center"/>
          </w:tcPr>
          <w:p w14:paraId="1A2280E1" w14:textId="77777777" w:rsidR="00BB7225" w:rsidRPr="004504E4" w:rsidRDefault="00BB7225" w:rsidP="001D0570">
            <w:pPr>
              <w:jc w:val="center"/>
              <w:rPr>
                <w:rFonts w:ascii="Arial" w:hAnsi="Arial" w:cs="Arial"/>
                <w:color w:val="000000"/>
                <w:sz w:val="18"/>
                <w:szCs w:val="18"/>
              </w:rPr>
            </w:pPr>
            <w:r>
              <w:rPr>
                <w:rFonts w:ascii="Arial" w:hAnsi="Arial" w:cs="Arial"/>
                <w:color w:val="000000"/>
                <w:sz w:val="18"/>
                <w:szCs w:val="18"/>
              </w:rPr>
              <w:t>20</w:t>
            </w:r>
          </w:p>
        </w:tc>
      </w:tr>
    </w:tbl>
    <w:p w14:paraId="5F5B9845" w14:textId="77777777" w:rsidR="0045205D" w:rsidRPr="00E915D3" w:rsidRDefault="0045205D" w:rsidP="0045205D">
      <w:pPr>
        <w:tabs>
          <w:tab w:val="left" w:pos="708"/>
        </w:tabs>
        <w:spacing w:before="120" w:after="120"/>
        <w:jc w:val="center"/>
        <w:rPr>
          <w:rFonts w:ascii="Arial" w:hAnsi="Arial" w:cs="Arial"/>
          <w:b/>
          <w:bCs/>
          <w:iCs/>
          <w:sz w:val="18"/>
          <w:szCs w:val="18"/>
        </w:rPr>
      </w:pPr>
    </w:p>
    <w:p w14:paraId="57ED7185" w14:textId="77777777" w:rsidR="0045205D" w:rsidRPr="00E915D3" w:rsidRDefault="0045205D" w:rsidP="0045205D">
      <w:pPr>
        <w:tabs>
          <w:tab w:val="left" w:pos="708"/>
        </w:tabs>
        <w:spacing w:before="120" w:after="120"/>
        <w:jc w:val="center"/>
        <w:rPr>
          <w:rFonts w:ascii="Arial" w:hAnsi="Arial" w:cs="Arial"/>
          <w:b/>
          <w:bCs/>
          <w:iCs/>
          <w:sz w:val="18"/>
          <w:szCs w:val="18"/>
        </w:rPr>
      </w:pPr>
      <w:r w:rsidRPr="00E915D3">
        <w:rPr>
          <w:rFonts w:ascii="Arial" w:hAnsi="Arial" w:cs="Arial"/>
          <w:b/>
          <w:bCs/>
          <w:iCs/>
          <w:sz w:val="18"/>
          <w:szCs w:val="18"/>
        </w:rPr>
        <w:t>§ 2</w:t>
      </w:r>
    </w:p>
    <w:p w14:paraId="4B28EF15" w14:textId="77777777" w:rsidR="0045205D" w:rsidRPr="00E915D3" w:rsidRDefault="0045205D" w:rsidP="0045205D">
      <w:pPr>
        <w:tabs>
          <w:tab w:val="left" w:pos="708"/>
        </w:tabs>
        <w:spacing w:before="120" w:after="120"/>
        <w:jc w:val="center"/>
        <w:rPr>
          <w:rFonts w:ascii="Arial" w:hAnsi="Arial" w:cs="Arial"/>
          <w:b/>
          <w:sz w:val="18"/>
          <w:szCs w:val="18"/>
        </w:rPr>
      </w:pPr>
      <w:r w:rsidRPr="00E915D3">
        <w:rPr>
          <w:rFonts w:ascii="Arial" w:hAnsi="Arial" w:cs="Arial"/>
          <w:b/>
          <w:bCs/>
          <w:iCs/>
          <w:sz w:val="18"/>
          <w:szCs w:val="18"/>
        </w:rPr>
        <w:t>UBEZPIECZENIE SPRZĘTU ELEKTRONICZNEGO OD WSZYSTKICH RYZYK</w:t>
      </w:r>
    </w:p>
    <w:p w14:paraId="7C68C474" w14:textId="77777777" w:rsidR="0045205D" w:rsidRPr="00E915D3" w:rsidRDefault="0045205D" w:rsidP="006C14BB">
      <w:pPr>
        <w:numPr>
          <w:ilvl w:val="0"/>
          <w:numId w:val="66"/>
        </w:numPr>
        <w:suppressAutoHyphens/>
        <w:spacing w:before="120"/>
        <w:rPr>
          <w:rFonts w:ascii="Arial" w:hAnsi="Arial" w:cs="Arial"/>
          <w:sz w:val="18"/>
          <w:szCs w:val="18"/>
        </w:rPr>
      </w:pPr>
      <w:r w:rsidRPr="00E915D3">
        <w:rPr>
          <w:rFonts w:ascii="Arial" w:hAnsi="Arial" w:cs="Arial"/>
          <w:b/>
          <w:sz w:val="18"/>
          <w:szCs w:val="18"/>
        </w:rPr>
        <w:t>Przedmiot ubezpieczenia</w:t>
      </w:r>
    </w:p>
    <w:p w14:paraId="5A458F73" w14:textId="77777777" w:rsidR="0045205D" w:rsidRPr="00181312" w:rsidRDefault="0045205D" w:rsidP="0045205D">
      <w:pPr>
        <w:spacing w:before="120"/>
        <w:ind w:left="360"/>
        <w:jc w:val="both"/>
        <w:rPr>
          <w:rFonts w:ascii="Arial" w:hAnsi="Arial" w:cs="Arial"/>
          <w:sz w:val="18"/>
          <w:szCs w:val="18"/>
        </w:rPr>
      </w:pPr>
      <w:r w:rsidRPr="00ED1A26">
        <w:rPr>
          <w:rFonts w:ascii="Arial" w:hAnsi="Arial" w:cs="Arial"/>
          <w:sz w:val="18"/>
          <w:szCs w:val="18"/>
        </w:rPr>
        <w:t>Przedmiot ubezpieczenia – ubezpieczeniem objęty jest wybrany stacjonarny i przenośny sprzęt elektroniczny (niez</w:t>
      </w:r>
      <w:r>
        <w:rPr>
          <w:rFonts w:ascii="Arial" w:hAnsi="Arial" w:cs="Arial"/>
          <w:sz w:val="18"/>
          <w:szCs w:val="18"/>
        </w:rPr>
        <w:t>ależnie od wieku), a także</w:t>
      </w:r>
      <w:r w:rsidRPr="00ED1A26">
        <w:rPr>
          <w:rFonts w:ascii="Arial" w:hAnsi="Arial" w:cs="Arial"/>
          <w:sz w:val="18"/>
          <w:szCs w:val="18"/>
        </w:rPr>
        <w:t xml:space="preserve"> oprogramowanie, dane oraz nośniki danych</w:t>
      </w:r>
      <w:r>
        <w:rPr>
          <w:rFonts w:ascii="Arial" w:hAnsi="Arial" w:cs="Arial"/>
          <w:sz w:val="18"/>
          <w:szCs w:val="18"/>
        </w:rPr>
        <w:t xml:space="preserve"> </w:t>
      </w:r>
      <w:r w:rsidRPr="00E915D3">
        <w:rPr>
          <w:rFonts w:ascii="Arial" w:hAnsi="Arial" w:cs="Arial"/>
          <w:sz w:val="18"/>
          <w:szCs w:val="18"/>
        </w:rPr>
        <w:t>w tym koszty ich odtworzenia</w:t>
      </w:r>
      <w:r w:rsidRPr="00ED1A26">
        <w:rPr>
          <w:rFonts w:ascii="Arial" w:hAnsi="Arial" w:cs="Arial"/>
          <w:sz w:val="18"/>
          <w:szCs w:val="18"/>
        </w:rPr>
        <w:t xml:space="preserve">, będące w posiadaniu Powiatu </w:t>
      </w:r>
      <w:r w:rsidR="00805C61">
        <w:rPr>
          <w:rFonts w:ascii="Arial" w:hAnsi="Arial" w:cs="Arial"/>
          <w:sz w:val="18"/>
          <w:szCs w:val="18"/>
        </w:rPr>
        <w:t>Pabianickiego</w:t>
      </w:r>
      <w:r w:rsidRPr="00ED1A26">
        <w:rPr>
          <w:rFonts w:ascii="Arial" w:hAnsi="Arial" w:cs="Arial"/>
          <w:sz w:val="18"/>
          <w:szCs w:val="18"/>
        </w:rPr>
        <w:t xml:space="preserve"> i jego jednostek organizacyjnych.</w:t>
      </w:r>
      <w:r>
        <w:rPr>
          <w:rFonts w:ascii="Calibri" w:hAnsi="Calibri" w:cs="Arial"/>
        </w:rPr>
        <w:t xml:space="preserve"> </w:t>
      </w:r>
      <w:r w:rsidRPr="00E915D3">
        <w:rPr>
          <w:rFonts w:ascii="Arial" w:hAnsi="Arial" w:cs="Arial"/>
          <w:sz w:val="18"/>
          <w:szCs w:val="18"/>
        </w:rPr>
        <w:t xml:space="preserve">Zestawienie sprzętu elektronicznego podlegającego ubezpieczeniu znajduje </w:t>
      </w:r>
      <w:r w:rsidRPr="00181312">
        <w:rPr>
          <w:rFonts w:ascii="Arial" w:hAnsi="Arial" w:cs="Arial"/>
          <w:sz w:val="18"/>
          <w:szCs w:val="18"/>
        </w:rPr>
        <w:t xml:space="preserve">się w </w:t>
      </w:r>
      <w:r w:rsidRPr="00181312">
        <w:rPr>
          <w:rFonts w:ascii="Arial" w:hAnsi="Arial" w:cs="Arial"/>
          <w:b/>
          <w:sz w:val="18"/>
          <w:szCs w:val="18"/>
        </w:rPr>
        <w:t>Załączniku nr 10</w:t>
      </w:r>
      <w:r w:rsidRPr="00181312">
        <w:rPr>
          <w:rFonts w:ascii="Arial" w:hAnsi="Arial" w:cs="Arial"/>
          <w:sz w:val="18"/>
          <w:szCs w:val="18"/>
        </w:rPr>
        <w:t xml:space="preserve"> do SIWZ.</w:t>
      </w:r>
    </w:p>
    <w:p w14:paraId="399D0B9D" w14:textId="77777777" w:rsidR="0045205D" w:rsidRPr="00181312" w:rsidRDefault="0045205D" w:rsidP="006C14BB">
      <w:pPr>
        <w:numPr>
          <w:ilvl w:val="0"/>
          <w:numId w:val="66"/>
        </w:numPr>
        <w:suppressAutoHyphens/>
        <w:spacing w:before="120"/>
        <w:jc w:val="both"/>
        <w:rPr>
          <w:rFonts w:ascii="Arial" w:hAnsi="Arial" w:cs="Arial"/>
          <w:sz w:val="18"/>
          <w:szCs w:val="18"/>
        </w:rPr>
      </w:pPr>
      <w:r w:rsidRPr="00181312">
        <w:rPr>
          <w:rFonts w:ascii="Arial" w:hAnsi="Arial" w:cs="Arial"/>
          <w:b/>
          <w:sz w:val="18"/>
          <w:szCs w:val="18"/>
        </w:rPr>
        <w:t>Zakres ubezpieczenia</w:t>
      </w:r>
    </w:p>
    <w:p w14:paraId="58D361E5" w14:textId="77777777" w:rsidR="0045205D" w:rsidRPr="00181312" w:rsidRDefault="0045205D" w:rsidP="006C14BB">
      <w:pPr>
        <w:numPr>
          <w:ilvl w:val="0"/>
          <w:numId w:val="36"/>
        </w:numPr>
        <w:suppressAutoHyphens/>
        <w:spacing w:before="120"/>
        <w:jc w:val="both"/>
        <w:rPr>
          <w:rFonts w:ascii="Arial" w:hAnsi="Arial" w:cs="Arial"/>
          <w:sz w:val="18"/>
          <w:szCs w:val="18"/>
        </w:rPr>
      </w:pPr>
      <w:r w:rsidRPr="00181312">
        <w:rPr>
          <w:rFonts w:ascii="Arial" w:hAnsi="Arial" w:cs="Arial"/>
          <w:bCs/>
          <w:iCs/>
          <w:sz w:val="18"/>
          <w:szCs w:val="18"/>
        </w:rPr>
        <w:t>Ubezpieczenie zawarte w systemie „all risks” - ochroną objęte zostają wszystkie ryzyka za wyjątkiem wyraźnie wyłączonych w Ogólnych Warunkach Ubezpieczenia</w:t>
      </w:r>
      <w:r w:rsidRPr="00181312">
        <w:rPr>
          <w:rFonts w:ascii="Arial" w:hAnsi="Arial" w:cs="Arial"/>
          <w:sz w:val="18"/>
          <w:szCs w:val="18"/>
        </w:rPr>
        <w:t xml:space="preserve">. </w:t>
      </w:r>
    </w:p>
    <w:p w14:paraId="405F828E" w14:textId="77777777" w:rsidR="0045205D" w:rsidRPr="00181312" w:rsidRDefault="0045205D" w:rsidP="006C14BB">
      <w:pPr>
        <w:numPr>
          <w:ilvl w:val="0"/>
          <w:numId w:val="36"/>
        </w:numPr>
        <w:suppressAutoHyphens/>
        <w:spacing w:before="120"/>
        <w:jc w:val="both"/>
        <w:rPr>
          <w:rFonts w:ascii="Arial" w:hAnsi="Arial" w:cs="Arial"/>
          <w:sz w:val="18"/>
          <w:szCs w:val="18"/>
        </w:rPr>
      </w:pPr>
      <w:r w:rsidRPr="00181312">
        <w:rPr>
          <w:rFonts w:ascii="Arial" w:hAnsi="Arial" w:cs="Arial"/>
          <w:sz w:val="18"/>
          <w:szCs w:val="18"/>
        </w:rPr>
        <w:t xml:space="preserve">Ubezpieczyciel obejmie ochroną ubezpieczeniową od ryzyka utraty, zniszczenia lub uszkodzenia wskutek zdarzeń, których wystąpienia nie można było przewidzieć, a w wyniku których sprzęt nie może osiągnąć parametrów znamionowych. Ubezpieczenie obejmuje w szczególności szkody wynikłe z: przepięcia, przetężenia i innych przyczyn elektrycznych, błędów w obsłudze, niewłaściwego użytkowania i braku kwalifikacji, wandalizmu, </w:t>
      </w:r>
      <w:r w:rsidR="00BB7225" w:rsidRPr="00181312">
        <w:rPr>
          <w:rFonts w:ascii="Arial" w:hAnsi="Arial" w:cs="Arial"/>
          <w:sz w:val="18"/>
          <w:szCs w:val="18"/>
        </w:rPr>
        <w:t xml:space="preserve">dewastacja, </w:t>
      </w:r>
      <w:r w:rsidRPr="00181312">
        <w:rPr>
          <w:rFonts w:ascii="Arial" w:hAnsi="Arial" w:cs="Arial"/>
          <w:sz w:val="18"/>
          <w:szCs w:val="18"/>
        </w:rPr>
        <w:t>pożaru, wybuchu, działania wody i wilgoci, błędów popełnionych w trakcie konstrukcji, produkcji lub montażu, wad materiałowych.</w:t>
      </w:r>
    </w:p>
    <w:p w14:paraId="2B205ECC" w14:textId="77777777" w:rsidR="0045205D" w:rsidRPr="00181312" w:rsidRDefault="0045205D" w:rsidP="0045205D">
      <w:pPr>
        <w:spacing w:before="120"/>
        <w:ind w:left="708"/>
        <w:jc w:val="both"/>
        <w:rPr>
          <w:rFonts w:ascii="Arial" w:hAnsi="Arial" w:cs="Arial"/>
          <w:sz w:val="18"/>
          <w:szCs w:val="18"/>
        </w:rPr>
      </w:pPr>
      <w:r w:rsidRPr="00181312">
        <w:rPr>
          <w:rFonts w:ascii="Arial" w:hAnsi="Arial" w:cs="Arial"/>
          <w:sz w:val="18"/>
          <w:szCs w:val="18"/>
        </w:rPr>
        <w:t>Zakres terytorialny dla sprzętu stacjonarnego – Rzeczpospolita Polska, dla sprzętu przenośnego – Europa.</w:t>
      </w:r>
    </w:p>
    <w:p w14:paraId="13E19074" w14:textId="77777777" w:rsidR="0045205D" w:rsidRPr="00181312" w:rsidRDefault="0045205D" w:rsidP="006C14BB">
      <w:pPr>
        <w:numPr>
          <w:ilvl w:val="0"/>
          <w:numId w:val="36"/>
        </w:numPr>
        <w:suppressAutoHyphens/>
        <w:spacing w:before="120"/>
        <w:jc w:val="both"/>
        <w:rPr>
          <w:rFonts w:ascii="Arial" w:hAnsi="Arial" w:cs="Arial"/>
          <w:sz w:val="18"/>
          <w:szCs w:val="18"/>
        </w:rPr>
      </w:pPr>
      <w:r w:rsidRPr="00181312">
        <w:rPr>
          <w:rFonts w:ascii="Arial" w:hAnsi="Arial" w:cs="Arial"/>
          <w:sz w:val="18"/>
          <w:szCs w:val="18"/>
        </w:rPr>
        <w:t>Ochrona ubezpieczeniowa będzie dotyczyła również:</w:t>
      </w:r>
    </w:p>
    <w:p w14:paraId="4F6F6B89" w14:textId="77777777" w:rsidR="0045205D" w:rsidRPr="00181312" w:rsidRDefault="0045205D" w:rsidP="006C14BB">
      <w:pPr>
        <w:numPr>
          <w:ilvl w:val="0"/>
          <w:numId w:val="59"/>
        </w:numPr>
        <w:suppressAutoHyphens/>
        <w:jc w:val="both"/>
        <w:rPr>
          <w:rFonts w:ascii="Arial" w:hAnsi="Arial" w:cs="Arial"/>
          <w:sz w:val="18"/>
          <w:szCs w:val="18"/>
        </w:rPr>
      </w:pPr>
      <w:r w:rsidRPr="00181312">
        <w:rPr>
          <w:rFonts w:ascii="Arial" w:hAnsi="Arial" w:cs="Arial"/>
          <w:sz w:val="18"/>
          <w:szCs w:val="18"/>
        </w:rPr>
        <w:lastRenderedPageBreak/>
        <w:t xml:space="preserve">kradzieży zwykłej (bez śladów włamania) dla każdego rodzaju mienia zgłoszonego do ubezpieczenia do limitu </w:t>
      </w:r>
      <w:r w:rsidR="00326F36" w:rsidRPr="00181312">
        <w:rPr>
          <w:rFonts w:ascii="Arial" w:hAnsi="Arial" w:cs="Arial"/>
          <w:b/>
          <w:sz w:val="18"/>
          <w:szCs w:val="18"/>
        </w:rPr>
        <w:t>1</w:t>
      </w:r>
      <w:r w:rsidRPr="00181312">
        <w:rPr>
          <w:rFonts w:ascii="Arial" w:hAnsi="Arial" w:cs="Arial"/>
          <w:b/>
          <w:sz w:val="18"/>
          <w:szCs w:val="18"/>
        </w:rPr>
        <w:t>0.000,00PLN</w:t>
      </w:r>
      <w:r w:rsidRPr="00181312">
        <w:rPr>
          <w:rFonts w:ascii="Arial" w:hAnsi="Arial" w:cs="Arial"/>
          <w:sz w:val="18"/>
          <w:szCs w:val="18"/>
        </w:rPr>
        <w:t xml:space="preserve"> pod warunkiem, że Ubezpieczony zawiadomi o tym fakcie policję po stwierdzeniu szkody spowodowanej kradzieżą;</w:t>
      </w:r>
    </w:p>
    <w:p w14:paraId="007D45DC" w14:textId="77777777" w:rsidR="0045205D" w:rsidRPr="00E915D3" w:rsidRDefault="0045205D" w:rsidP="006C14BB">
      <w:pPr>
        <w:numPr>
          <w:ilvl w:val="0"/>
          <w:numId w:val="59"/>
        </w:numPr>
        <w:suppressAutoHyphens/>
        <w:jc w:val="both"/>
        <w:rPr>
          <w:rFonts w:ascii="Arial" w:hAnsi="Arial" w:cs="Arial"/>
          <w:sz w:val="18"/>
          <w:szCs w:val="18"/>
        </w:rPr>
      </w:pPr>
      <w:r w:rsidRPr="00181312">
        <w:rPr>
          <w:rFonts w:ascii="Arial" w:hAnsi="Arial" w:cs="Arial"/>
          <w:sz w:val="18"/>
          <w:szCs w:val="18"/>
        </w:rPr>
        <w:t>szkód spowodowanych</w:t>
      </w:r>
      <w:r w:rsidRPr="00E915D3">
        <w:rPr>
          <w:rFonts w:ascii="Arial" w:hAnsi="Arial" w:cs="Arial"/>
          <w:sz w:val="18"/>
          <w:szCs w:val="18"/>
        </w:rPr>
        <w:t xml:space="preserve"> przez huragan;</w:t>
      </w:r>
    </w:p>
    <w:p w14:paraId="60EDA94A" w14:textId="77777777" w:rsidR="0045205D" w:rsidRPr="00E915D3" w:rsidRDefault="0045205D" w:rsidP="006C14BB">
      <w:pPr>
        <w:numPr>
          <w:ilvl w:val="0"/>
          <w:numId w:val="59"/>
        </w:numPr>
        <w:suppressAutoHyphens/>
        <w:jc w:val="both"/>
        <w:rPr>
          <w:rFonts w:ascii="Arial" w:hAnsi="Arial" w:cs="Arial"/>
          <w:sz w:val="18"/>
          <w:szCs w:val="18"/>
        </w:rPr>
      </w:pPr>
      <w:r w:rsidRPr="00E915D3">
        <w:rPr>
          <w:rFonts w:ascii="Arial" w:hAnsi="Arial" w:cs="Arial"/>
          <w:sz w:val="18"/>
          <w:szCs w:val="18"/>
        </w:rPr>
        <w:t>szkód w sprzęcie przenośnym powstałych poza miejscem ubezpieczenia;</w:t>
      </w:r>
    </w:p>
    <w:p w14:paraId="188467B5" w14:textId="77777777" w:rsidR="0045205D" w:rsidRPr="00E915D3" w:rsidRDefault="0045205D" w:rsidP="006C14BB">
      <w:pPr>
        <w:numPr>
          <w:ilvl w:val="0"/>
          <w:numId w:val="59"/>
        </w:numPr>
        <w:suppressAutoHyphens/>
        <w:jc w:val="both"/>
        <w:rPr>
          <w:rFonts w:ascii="Arial" w:hAnsi="Arial" w:cs="Arial"/>
          <w:sz w:val="18"/>
          <w:szCs w:val="18"/>
        </w:rPr>
      </w:pPr>
      <w:r w:rsidRPr="00E915D3">
        <w:rPr>
          <w:rFonts w:ascii="Arial" w:hAnsi="Arial" w:cs="Arial"/>
          <w:sz w:val="18"/>
          <w:szCs w:val="18"/>
        </w:rPr>
        <w:t>szkód spowodowanych wskutek upadku (upuszczenia) sprzętu;</w:t>
      </w:r>
    </w:p>
    <w:p w14:paraId="2A8B584E" w14:textId="77777777" w:rsidR="0045205D" w:rsidRPr="00E915D3" w:rsidRDefault="0045205D" w:rsidP="006C14BB">
      <w:pPr>
        <w:numPr>
          <w:ilvl w:val="0"/>
          <w:numId w:val="59"/>
        </w:numPr>
        <w:suppressAutoHyphens/>
        <w:jc w:val="both"/>
        <w:rPr>
          <w:rFonts w:ascii="Arial" w:hAnsi="Arial" w:cs="Arial"/>
          <w:sz w:val="18"/>
          <w:szCs w:val="18"/>
        </w:rPr>
      </w:pPr>
      <w:r w:rsidRPr="00E915D3">
        <w:rPr>
          <w:rFonts w:ascii="Arial" w:hAnsi="Arial" w:cs="Arial"/>
          <w:sz w:val="18"/>
          <w:szCs w:val="18"/>
        </w:rPr>
        <w:t>szkód powstałych w czasie tymczasowego magazynowania (np. okres wakacji);</w:t>
      </w:r>
    </w:p>
    <w:p w14:paraId="3EC7821A" w14:textId="77777777" w:rsidR="0045205D" w:rsidRPr="00E915D3" w:rsidRDefault="0045205D" w:rsidP="006C14BB">
      <w:pPr>
        <w:numPr>
          <w:ilvl w:val="0"/>
          <w:numId w:val="59"/>
        </w:numPr>
        <w:suppressAutoHyphens/>
        <w:jc w:val="both"/>
        <w:rPr>
          <w:rFonts w:ascii="Arial" w:hAnsi="Arial" w:cs="Arial"/>
          <w:sz w:val="18"/>
          <w:szCs w:val="18"/>
        </w:rPr>
      </w:pPr>
      <w:r w:rsidRPr="00E915D3">
        <w:rPr>
          <w:rFonts w:ascii="Arial" w:hAnsi="Arial" w:cs="Arial"/>
          <w:sz w:val="18"/>
          <w:szCs w:val="18"/>
        </w:rPr>
        <w:t>szkód powstałych w czasie okresowego wyłączenia z użytkowania;</w:t>
      </w:r>
    </w:p>
    <w:p w14:paraId="06D6EA27" w14:textId="77777777" w:rsidR="0045205D" w:rsidRPr="00E915D3" w:rsidRDefault="0045205D" w:rsidP="006C14BB">
      <w:pPr>
        <w:numPr>
          <w:ilvl w:val="0"/>
          <w:numId w:val="59"/>
        </w:numPr>
        <w:suppressAutoHyphens/>
        <w:jc w:val="both"/>
        <w:rPr>
          <w:rFonts w:ascii="Arial" w:hAnsi="Arial" w:cs="Arial"/>
          <w:sz w:val="18"/>
          <w:szCs w:val="18"/>
        </w:rPr>
      </w:pPr>
      <w:r w:rsidRPr="00E915D3">
        <w:rPr>
          <w:rFonts w:ascii="Arial" w:hAnsi="Arial" w:cs="Arial"/>
          <w:sz w:val="18"/>
          <w:szCs w:val="18"/>
        </w:rPr>
        <w:t>szkód powstałych wskutek kradzieży ze środka transportu lub kradzieży całego pojazdu wraz ze sprzętem;</w:t>
      </w:r>
    </w:p>
    <w:p w14:paraId="3414D925" w14:textId="6A0D9F89" w:rsidR="00326F36" w:rsidRPr="00CE6D3F" w:rsidRDefault="0045205D" w:rsidP="006C14BB">
      <w:pPr>
        <w:numPr>
          <w:ilvl w:val="0"/>
          <w:numId w:val="59"/>
        </w:numPr>
        <w:suppressAutoHyphens/>
        <w:jc w:val="both"/>
        <w:rPr>
          <w:rFonts w:ascii="Arial" w:hAnsi="Arial" w:cs="Arial"/>
          <w:b/>
          <w:sz w:val="18"/>
          <w:szCs w:val="18"/>
        </w:rPr>
      </w:pPr>
      <w:r w:rsidRPr="00E915D3">
        <w:rPr>
          <w:rFonts w:ascii="Arial" w:hAnsi="Arial" w:cs="Arial"/>
          <w:sz w:val="18"/>
          <w:szCs w:val="18"/>
        </w:rPr>
        <w:t>szkód w sprzęcie którego ubezpieczony jeszcze nie zainstalował i nie przygotował do eksploatacji (np. sprzęt nie został rozpakowany).</w:t>
      </w:r>
    </w:p>
    <w:p w14:paraId="1EDB21A2" w14:textId="77777777" w:rsidR="0045205D" w:rsidRPr="00ED1A26" w:rsidRDefault="0045205D" w:rsidP="006C14BB">
      <w:pPr>
        <w:numPr>
          <w:ilvl w:val="0"/>
          <w:numId w:val="66"/>
        </w:numPr>
        <w:suppressAutoHyphens/>
        <w:spacing w:before="120"/>
        <w:jc w:val="both"/>
        <w:rPr>
          <w:rFonts w:ascii="Arial" w:hAnsi="Arial" w:cs="Arial"/>
          <w:b/>
          <w:sz w:val="18"/>
          <w:szCs w:val="18"/>
        </w:rPr>
      </w:pPr>
      <w:r w:rsidRPr="00E915D3">
        <w:rPr>
          <w:rFonts w:ascii="Arial" w:hAnsi="Arial" w:cs="Arial"/>
          <w:b/>
          <w:sz w:val="18"/>
          <w:szCs w:val="18"/>
        </w:rPr>
        <w:t>Suma ubezpieczenia</w:t>
      </w:r>
      <w:r>
        <w:rPr>
          <w:rFonts w:ascii="Arial" w:hAnsi="Arial" w:cs="Arial"/>
          <w:b/>
          <w:sz w:val="18"/>
          <w:szCs w:val="18"/>
        </w:rPr>
        <w:t xml:space="preserve"> </w:t>
      </w:r>
      <w:r w:rsidRPr="00ED1A26">
        <w:rPr>
          <w:rFonts w:ascii="Arial" w:hAnsi="Arial" w:cs="Arial"/>
          <w:sz w:val="18"/>
          <w:szCs w:val="18"/>
        </w:rPr>
        <w:t xml:space="preserve">odpowiada wartości księgowej brutto ubezpieczanego mienia lub jego wartości odtworzeniowej </w:t>
      </w:r>
      <w:r>
        <w:rPr>
          <w:rFonts w:ascii="Arial" w:hAnsi="Arial" w:cs="Arial"/>
          <w:sz w:val="18"/>
          <w:szCs w:val="18"/>
        </w:rPr>
        <w:br/>
      </w:r>
      <w:r w:rsidRPr="00ED1A26">
        <w:rPr>
          <w:rFonts w:ascii="Arial" w:hAnsi="Arial" w:cs="Arial"/>
          <w:sz w:val="18"/>
          <w:szCs w:val="18"/>
        </w:rPr>
        <w:t xml:space="preserve">(w zależności od systemu przyjętego w danej jednostce) i wynosi:  </w:t>
      </w:r>
    </w:p>
    <w:p w14:paraId="57A5F860" w14:textId="5E7DD7BB" w:rsidR="0045205D" w:rsidRPr="00C67578" w:rsidRDefault="0045205D" w:rsidP="006C14BB">
      <w:pPr>
        <w:numPr>
          <w:ilvl w:val="0"/>
          <w:numId w:val="85"/>
        </w:numPr>
        <w:tabs>
          <w:tab w:val="num" w:pos="720"/>
        </w:tabs>
        <w:suppressAutoHyphens/>
        <w:jc w:val="both"/>
        <w:rPr>
          <w:rFonts w:ascii="Arial" w:hAnsi="Arial" w:cs="Arial"/>
          <w:sz w:val="18"/>
          <w:szCs w:val="18"/>
        </w:rPr>
      </w:pPr>
      <w:r w:rsidRPr="00B6754A">
        <w:rPr>
          <w:rFonts w:ascii="Arial" w:hAnsi="Arial" w:cs="Arial"/>
          <w:sz w:val="18"/>
          <w:szCs w:val="18"/>
        </w:rPr>
        <w:t>dla stacjonarnego sprzętu elektronicznego</w:t>
      </w:r>
      <w:r w:rsidRPr="00C67578">
        <w:rPr>
          <w:rFonts w:ascii="Arial" w:hAnsi="Arial" w:cs="Arial"/>
          <w:sz w:val="18"/>
          <w:szCs w:val="18"/>
        </w:rPr>
        <w:t xml:space="preserve">:   </w:t>
      </w:r>
      <w:r w:rsidR="00C67578" w:rsidRPr="00C67578">
        <w:rPr>
          <w:rFonts w:ascii="Arial" w:hAnsi="Arial" w:cs="Arial"/>
          <w:b/>
          <w:color w:val="000000"/>
          <w:sz w:val="18"/>
          <w:szCs w:val="18"/>
        </w:rPr>
        <w:t>1 708 467,85</w:t>
      </w:r>
      <w:r w:rsidRPr="00C67578">
        <w:rPr>
          <w:rFonts w:ascii="Arial" w:hAnsi="Arial" w:cs="Arial"/>
          <w:b/>
          <w:sz w:val="18"/>
          <w:szCs w:val="18"/>
        </w:rPr>
        <w:t>PLN</w:t>
      </w:r>
    </w:p>
    <w:p w14:paraId="15366161" w14:textId="70F53FDA" w:rsidR="0045205D" w:rsidRPr="00C67578" w:rsidRDefault="0045205D" w:rsidP="006C14BB">
      <w:pPr>
        <w:numPr>
          <w:ilvl w:val="0"/>
          <w:numId w:val="85"/>
        </w:numPr>
        <w:tabs>
          <w:tab w:val="num" w:pos="720"/>
        </w:tabs>
        <w:suppressAutoHyphens/>
        <w:jc w:val="both"/>
        <w:rPr>
          <w:rFonts w:ascii="Arial" w:hAnsi="Arial" w:cs="Arial"/>
          <w:sz w:val="18"/>
          <w:szCs w:val="18"/>
        </w:rPr>
      </w:pPr>
      <w:r w:rsidRPr="00C67578">
        <w:rPr>
          <w:rFonts w:ascii="Arial" w:hAnsi="Arial" w:cs="Arial"/>
          <w:sz w:val="18"/>
          <w:szCs w:val="18"/>
        </w:rPr>
        <w:t>dla przenośnego sprzętu elektronicznego</w:t>
      </w:r>
      <w:r w:rsidR="00C67578" w:rsidRPr="00C67578">
        <w:rPr>
          <w:rFonts w:ascii="Arial" w:hAnsi="Arial" w:cs="Arial"/>
          <w:sz w:val="18"/>
          <w:szCs w:val="18"/>
        </w:rPr>
        <w:t xml:space="preserve"> </w:t>
      </w:r>
      <w:r w:rsidR="00C67578" w:rsidRPr="00C67578">
        <w:rPr>
          <w:rFonts w:ascii="Arial" w:hAnsi="Arial" w:cs="Arial"/>
          <w:b/>
          <w:sz w:val="18"/>
          <w:szCs w:val="18"/>
        </w:rPr>
        <w:t>452 702,47</w:t>
      </w:r>
      <w:r w:rsidRPr="00C67578">
        <w:rPr>
          <w:rFonts w:ascii="Arial" w:hAnsi="Arial" w:cs="Arial"/>
          <w:b/>
          <w:sz w:val="18"/>
          <w:szCs w:val="18"/>
        </w:rPr>
        <w:t>PLN</w:t>
      </w:r>
    </w:p>
    <w:p w14:paraId="62428C4B" w14:textId="77777777" w:rsidR="0045205D" w:rsidRPr="00181312" w:rsidRDefault="0045205D" w:rsidP="006C14BB">
      <w:pPr>
        <w:numPr>
          <w:ilvl w:val="0"/>
          <w:numId w:val="85"/>
        </w:numPr>
        <w:tabs>
          <w:tab w:val="num" w:pos="720"/>
        </w:tabs>
        <w:suppressAutoHyphens/>
        <w:jc w:val="both"/>
        <w:rPr>
          <w:rFonts w:ascii="Arial" w:hAnsi="Arial" w:cs="Arial"/>
          <w:sz w:val="18"/>
          <w:szCs w:val="18"/>
        </w:rPr>
      </w:pPr>
      <w:r w:rsidRPr="00C67578">
        <w:rPr>
          <w:rFonts w:ascii="Arial" w:hAnsi="Arial" w:cs="Arial"/>
          <w:sz w:val="18"/>
          <w:szCs w:val="18"/>
        </w:rPr>
        <w:t xml:space="preserve">dla oprogramowania, </w:t>
      </w:r>
      <w:r w:rsidRPr="00181312">
        <w:rPr>
          <w:rFonts w:ascii="Arial" w:hAnsi="Arial" w:cs="Arial"/>
          <w:sz w:val="18"/>
          <w:szCs w:val="18"/>
        </w:rPr>
        <w:t xml:space="preserve">danych oraz nośników danych, w tym koszty ich odtworzenia ustanawia się łączny dla wszystkich jednostek limit odpowiedzialności na pierwsze ryzyko w wysokości </w:t>
      </w:r>
      <w:r w:rsidRPr="00181312">
        <w:rPr>
          <w:rFonts w:ascii="Arial" w:hAnsi="Arial" w:cs="Arial"/>
          <w:b/>
          <w:sz w:val="18"/>
          <w:szCs w:val="18"/>
        </w:rPr>
        <w:t>150 000,00PLN.</w:t>
      </w:r>
    </w:p>
    <w:p w14:paraId="2E0D1315" w14:textId="77777777" w:rsidR="0045205D" w:rsidRPr="00181312" w:rsidRDefault="0045205D" w:rsidP="00D42CA0">
      <w:pPr>
        <w:pBdr>
          <w:top w:val="single" w:sz="4" w:space="1" w:color="auto"/>
          <w:left w:val="single" w:sz="4" w:space="4" w:color="auto"/>
          <w:bottom w:val="single" w:sz="4" w:space="1" w:color="auto"/>
          <w:right w:val="single" w:sz="4" w:space="4" w:color="auto"/>
        </w:pBdr>
        <w:spacing w:before="120"/>
        <w:ind w:left="360"/>
        <w:jc w:val="both"/>
        <w:rPr>
          <w:rFonts w:ascii="Arial" w:hAnsi="Arial" w:cs="Arial"/>
          <w:sz w:val="18"/>
          <w:szCs w:val="18"/>
        </w:rPr>
      </w:pPr>
      <w:r w:rsidRPr="00181312">
        <w:rPr>
          <w:rFonts w:ascii="Arial" w:hAnsi="Arial" w:cs="Arial"/>
          <w:b/>
          <w:sz w:val="18"/>
          <w:szCs w:val="18"/>
        </w:rPr>
        <w:t>UWAGA</w:t>
      </w:r>
    </w:p>
    <w:p w14:paraId="46A1CD71" w14:textId="77777777" w:rsidR="00BB7225" w:rsidRPr="003916DB" w:rsidRDefault="00BB7225" w:rsidP="00D42CA0">
      <w:pPr>
        <w:pBdr>
          <w:top w:val="single" w:sz="4" w:space="1" w:color="auto"/>
          <w:left w:val="single" w:sz="4" w:space="4" w:color="auto"/>
          <w:bottom w:val="single" w:sz="4" w:space="1" w:color="auto"/>
          <w:right w:val="single" w:sz="4" w:space="4" w:color="auto"/>
        </w:pBdr>
        <w:suppressAutoHyphens/>
        <w:spacing w:before="120"/>
        <w:ind w:left="360"/>
        <w:jc w:val="both"/>
        <w:rPr>
          <w:rFonts w:ascii="Arial" w:hAnsi="Arial" w:cs="Arial"/>
          <w:sz w:val="18"/>
          <w:szCs w:val="18"/>
        </w:rPr>
      </w:pPr>
      <w:r w:rsidRPr="00181312">
        <w:rPr>
          <w:rFonts w:ascii="Arial" w:hAnsi="Arial" w:cs="Arial"/>
          <w:sz w:val="18"/>
          <w:szCs w:val="18"/>
        </w:rPr>
        <w:t>Sumy ubezpieczenia dla poszczególnych grup środków trwałych zostały podane według stanu na dzień 01.10.2015 roku. Ochrona ubezpieczeniowa udzielana jest dla</w:t>
      </w:r>
      <w:r w:rsidRPr="003916DB">
        <w:rPr>
          <w:rFonts w:ascii="Arial" w:hAnsi="Arial" w:cs="Arial"/>
          <w:sz w:val="18"/>
          <w:szCs w:val="18"/>
        </w:rPr>
        <w:t xml:space="preserve"> mienia według stanu na dzień 01.01.2016 roku. Aktualizacja danych nastąpi przy pierwszym rozliczeniu klauzuli automatycznego pokrycia. </w:t>
      </w:r>
    </w:p>
    <w:p w14:paraId="48534676" w14:textId="77777777" w:rsidR="00D42CA0" w:rsidRPr="003916DB" w:rsidRDefault="00BB7225" w:rsidP="00D42CA0">
      <w:pPr>
        <w:pBdr>
          <w:top w:val="single" w:sz="4" w:space="1" w:color="auto"/>
          <w:left w:val="single" w:sz="4" w:space="4" w:color="auto"/>
          <w:bottom w:val="single" w:sz="4" w:space="1" w:color="auto"/>
          <w:right w:val="single" w:sz="4" w:space="4" w:color="auto"/>
        </w:pBdr>
        <w:suppressAutoHyphens/>
        <w:spacing w:before="120"/>
        <w:ind w:left="360"/>
        <w:jc w:val="both"/>
        <w:rPr>
          <w:rFonts w:ascii="Arial" w:hAnsi="Arial" w:cs="Arial"/>
          <w:sz w:val="18"/>
          <w:szCs w:val="18"/>
        </w:rPr>
      </w:pPr>
      <w:r w:rsidRPr="003916DB">
        <w:rPr>
          <w:rFonts w:ascii="Arial" w:hAnsi="Arial" w:cs="Arial"/>
          <w:sz w:val="18"/>
          <w:szCs w:val="18"/>
        </w:rPr>
        <w:t>W drugim i trzecim okresie rozliczeniowym Wykonawca wystawi polisę zgodnie ze stanem podanym</w:t>
      </w:r>
      <w:r w:rsidR="00A6199E">
        <w:rPr>
          <w:rFonts w:ascii="Arial" w:hAnsi="Arial" w:cs="Arial"/>
          <w:sz w:val="18"/>
          <w:szCs w:val="18"/>
        </w:rPr>
        <w:t xml:space="preserve"> odpowiednio</w:t>
      </w:r>
      <w:r w:rsidRPr="003916DB">
        <w:rPr>
          <w:rFonts w:ascii="Arial" w:hAnsi="Arial" w:cs="Arial"/>
          <w:sz w:val="18"/>
          <w:szCs w:val="18"/>
        </w:rPr>
        <w:t xml:space="preserve"> w pierwszym </w:t>
      </w:r>
      <w:r w:rsidR="00A6199E">
        <w:rPr>
          <w:rFonts w:ascii="Arial" w:hAnsi="Arial" w:cs="Arial"/>
          <w:sz w:val="18"/>
          <w:szCs w:val="18"/>
        </w:rPr>
        <w:t xml:space="preserve">i drugim </w:t>
      </w:r>
      <w:r w:rsidRPr="003916DB">
        <w:rPr>
          <w:rFonts w:ascii="Arial" w:hAnsi="Arial" w:cs="Arial"/>
          <w:sz w:val="18"/>
          <w:szCs w:val="18"/>
        </w:rPr>
        <w:t>okresie rozliczeniowym, natomiast ochrona ubezpieczeniowa będzie udzielana według stanu na dzień 01.01. Aktualizacja danych nastąpi po rozliczeniu klauzuli automatycznego pokrycia i zmniejszenia wartości.</w:t>
      </w:r>
    </w:p>
    <w:p w14:paraId="3DC2F19D" w14:textId="77777777" w:rsidR="0045205D" w:rsidRDefault="0045205D" w:rsidP="0045205D">
      <w:pPr>
        <w:spacing w:before="120"/>
        <w:ind w:left="360"/>
        <w:jc w:val="both"/>
        <w:rPr>
          <w:rFonts w:ascii="Arial" w:hAnsi="Arial" w:cs="Arial"/>
          <w:sz w:val="18"/>
          <w:szCs w:val="18"/>
        </w:rPr>
      </w:pPr>
    </w:p>
    <w:p w14:paraId="7ABBD837" w14:textId="77777777" w:rsidR="0045205D" w:rsidRPr="00E915D3" w:rsidRDefault="0045205D" w:rsidP="006C14BB">
      <w:pPr>
        <w:numPr>
          <w:ilvl w:val="0"/>
          <w:numId w:val="66"/>
        </w:numPr>
        <w:suppressAutoHyphens/>
        <w:spacing w:before="120" w:after="120"/>
        <w:jc w:val="both"/>
        <w:rPr>
          <w:rFonts w:ascii="Arial" w:hAnsi="Arial" w:cs="Arial"/>
          <w:b/>
          <w:bCs/>
          <w:iCs/>
          <w:sz w:val="18"/>
          <w:szCs w:val="18"/>
        </w:rPr>
      </w:pPr>
      <w:r w:rsidRPr="00E915D3">
        <w:rPr>
          <w:rFonts w:ascii="Arial" w:hAnsi="Arial" w:cs="Arial"/>
          <w:b/>
          <w:sz w:val="18"/>
          <w:szCs w:val="18"/>
        </w:rPr>
        <w:t>Odszkodowania będą wypłacane:</w:t>
      </w:r>
    </w:p>
    <w:p w14:paraId="1362C16D" w14:textId="77777777" w:rsidR="0045205D" w:rsidRPr="00E915D3" w:rsidRDefault="0045205D" w:rsidP="006C14BB">
      <w:pPr>
        <w:numPr>
          <w:ilvl w:val="0"/>
          <w:numId w:val="74"/>
        </w:numPr>
        <w:tabs>
          <w:tab w:val="num" w:pos="709"/>
        </w:tabs>
        <w:suppressAutoHyphens/>
        <w:spacing w:before="120"/>
        <w:jc w:val="both"/>
        <w:rPr>
          <w:rFonts w:ascii="Arial" w:hAnsi="Arial" w:cs="Arial"/>
          <w:sz w:val="18"/>
          <w:szCs w:val="18"/>
        </w:rPr>
      </w:pPr>
      <w:r w:rsidRPr="00E915D3">
        <w:rPr>
          <w:rFonts w:ascii="Arial" w:hAnsi="Arial" w:cs="Arial"/>
          <w:sz w:val="18"/>
          <w:szCs w:val="18"/>
        </w:rPr>
        <w:lastRenderedPageBreak/>
        <w:t>przy szkodach częściowych – w wysokości kosztów usunięcia szkody powiększonych o koszty transportu, demontażu i montażu, z odszkodowania potrącona zostanie wartość pozostałości, które znajdują się w stanie umożliwiającym dalsze użycie;</w:t>
      </w:r>
    </w:p>
    <w:p w14:paraId="4EA3276C" w14:textId="77777777" w:rsidR="0045205D" w:rsidRPr="00E915D3" w:rsidRDefault="0045205D" w:rsidP="006C14BB">
      <w:pPr>
        <w:numPr>
          <w:ilvl w:val="0"/>
          <w:numId w:val="74"/>
        </w:numPr>
        <w:tabs>
          <w:tab w:val="num" w:pos="709"/>
        </w:tabs>
        <w:suppressAutoHyphens/>
        <w:spacing w:before="120"/>
        <w:jc w:val="both"/>
        <w:rPr>
          <w:rFonts w:ascii="Arial" w:hAnsi="Arial" w:cs="Arial"/>
          <w:sz w:val="18"/>
          <w:szCs w:val="18"/>
        </w:rPr>
      </w:pPr>
      <w:r w:rsidRPr="00E915D3">
        <w:rPr>
          <w:rFonts w:ascii="Arial" w:hAnsi="Arial" w:cs="Arial"/>
          <w:sz w:val="18"/>
          <w:szCs w:val="18"/>
        </w:rPr>
        <w:t>przy szkodach całkowitych – w wysokości kosztów zakupu lub odbudowy zniszczonego przedmiotu ubezpieczenia przy uwzględnieniu wymiarów, konstrukcji, materiałów i technologii sprzed zaistnienia szkody, przy zachowaniu takich samych lub zbliżonych parametrów eksploatacyjnych bez potrącenia faktycznego/technicznego zużycia, powiększonych o koszty transportu, demontażu i montażu, z odszkodowania potrącona zostanie wartość pozostałości, które znajdują się w stanie umożliwiającym dalsze użycie;</w:t>
      </w:r>
    </w:p>
    <w:p w14:paraId="642C363F" w14:textId="77777777" w:rsidR="0045205D" w:rsidRPr="00E915D3" w:rsidRDefault="0045205D" w:rsidP="006C14BB">
      <w:pPr>
        <w:numPr>
          <w:ilvl w:val="0"/>
          <w:numId w:val="74"/>
        </w:numPr>
        <w:tabs>
          <w:tab w:val="num" w:pos="709"/>
        </w:tabs>
        <w:suppressAutoHyphens/>
        <w:spacing w:before="120"/>
        <w:jc w:val="both"/>
        <w:rPr>
          <w:rFonts w:ascii="Arial" w:hAnsi="Arial" w:cs="Arial"/>
          <w:sz w:val="18"/>
          <w:szCs w:val="18"/>
        </w:rPr>
      </w:pPr>
      <w:r w:rsidRPr="00E915D3">
        <w:rPr>
          <w:rFonts w:ascii="Arial" w:hAnsi="Arial" w:cs="Arial"/>
          <w:sz w:val="18"/>
          <w:szCs w:val="18"/>
        </w:rPr>
        <w:t>Za szkodę całkowitą uznaje się niemożliwe do naprawienia uszkodzenie przedmiotu ubezpieczenia lub gdy koszt usunięcia szkody, naprawy, jest równy lub przekracza 80% sumy ubezpieczenia ubezpieczonego przedmiotu.</w:t>
      </w:r>
    </w:p>
    <w:p w14:paraId="0F29EAD4" w14:textId="77777777" w:rsidR="0045205D" w:rsidRPr="00E915D3" w:rsidRDefault="0045205D" w:rsidP="006C14BB">
      <w:pPr>
        <w:numPr>
          <w:ilvl w:val="0"/>
          <w:numId w:val="74"/>
        </w:numPr>
        <w:tabs>
          <w:tab w:val="num" w:pos="709"/>
        </w:tabs>
        <w:suppressAutoHyphens/>
        <w:spacing w:before="120"/>
        <w:jc w:val="both"/>
        <w:rPr>
          <w:rFonts w:ascii="Arial" w:hAnsi="Arial" w:cs="Arial"/>
          <w:sz w:val="18"/>
          <w:szCs w:val="18"/>
        </w:rPr>
      </w:pPr>
      <w:r w:rsidRPr="00E915D3">
        <w:rPr>
          <w:rFonts w:ascii="Arial" w:hAnsi="Arial" w:cs="Arial"/>
          <w:sz w:val="18"/>
          <w:szCs w:val="18"/>
        </w:rPr>
        <w:t>Odszkodowania będą wypłacane bez jakichkolwiek potrąceń wynikających z faktycznego zużycia, amortyzacji, umorzenia czy też wieku przedmiotu ubezpieczenia itp., tj. do wysokości określonej w umowie sumy ubezpieczenia mienia.</w:t>
      </w:r>
    </w:p>
    <w:p w14:paraId="5622759F" w14:textId="77777777" w:rsidR="0045205D" w:rsidRPr="00E915D3" w:rsidRDefault="0045205D" w:rsidP="006C14BB">
      <w:pPr>
        <w:numPr>
          <w:ilvl w:val="0"/>
          <w:numId w:val="74"/>
        </w:numPr>
        <w:tabs>
          <w:tab w:val="num" w:pos="709"/>
        </w:tabs>
        <w:suppressAutoHyphens/>
        <w:spacing w:before="120"/>
        <w:jc w:val="both"/>
        <w:rPr>
          <w:rFonts w:ascii="Arial" w:hAnsi="Arial" w:cs="Arial"/>
          <w:sz w:val="18"/>
          <w:szCs w:val="18"/>
        </w:rPr>
      </w:pPr>
      <w:r w:rsidRPr="00E915D3">
        <w:rPr>
          <w:rFonts w:ascii="Arial" w:hAnsi="Arial" w:cs="Arial"/>
          <w:sz w:val="18"/>
          <w:szCs w:val="18"/>
        </w:rPr>
        <w:t xml:space="preserve">Nie stosuje się konsumpcji sumy ubezpieczenia, tj. suma ubezpieczenia nie ulega pomniejszeniu o wysokość wypłaconego odszkodowania. Niniejsze nie dotyczy limitów odpowiedzialności określonych jako „limit na jedno </w:t>
      </w:r>
      <w:r w:rsidRPr="00E915D3">
        <w:rPr>
          <w:rFonts w:ascii="Arial" w:hAnsi="Arial" w:cs="Arial"/>
          <w:sz w:val="18"/>
          <w:szCs w:val="18"/>
        </w:rPr>
        <w:br/>
        <w:t>i wszystkie zdarzenia” lub „limit na pierwsze ryzyko”, chyba że wyraźnie wskazano inaczej.</w:t>
      </w:r>
    </w:p>
    <w:p w14:paraId="03072DDB" w14:textId="77777777" w:rsidR="0045205D" w:rsidRPr="00E915D3" w:rsidRDefault="0045205D" w:rsidP="006C14BB">
      <w:pPr>
        <w:numPr>
          <w:ilvl w:val="0"/>
          <w:numId w:val="74"/>
        </w:numPr>
        <w:tabs>
          <w:tab w:val="num" w:pos="709"/>
        </w:tabs>
        <w:suppressAutoHyphens/>
        <w:spacing w:before="120"/>
        <w:jc w:val="both"/>
        <w:rPr>
          <w:rFonts w:ascii="Arial" w:hAnsi="Arial" w:cs="Arial"/>
          <w:sz w:val="18"/>
          <w:szCs w:val="18"/>
        </w:rPr>
      </w:pPr>
      <w:r w:rsidRPr="00E915D3">
        <w:rPr>
          <w:rFonts w:ascii="Arial" w:hAnsi="Arial" w:cs="Arial"/>
          <w:sz w:val="18"/>
          <w:szCs w:val="18"/>
        </w:rPr>
        <w:t>Postanowienia warunków ubezpieczenia zmieniające zasady wypłaty odszkodowania w przypadku, gdy naprawa uszkodzonego przedmiotu albo jego wymiana nie jest możliwa nie mają zastosowania w umowie ubezpieczenia.</w:t>
      </w:r>
    </w:p>
    <w:p w14:paraId="4576DCE9" w14:textId="77777777" w:rsidR="0045205D" w:rsidRPr="00E915D3" w:rsidRDefault="0045205D" w:rsidP="0045205D">
      <w:pPr>
        <w:spacing w:before="120"/>
        <w:ind w:left="360"/>
        <w:jc w:val="both"/>
        <w:rPr>
          <w:rFonts w:ascii="Arial" w:hAnsi="Arial" w:cs="Arial"/>
          <w:b/>
          <w:sz w:val="18"/>
          <w:szCs w:val="18"/>
        </w:rPr>
      </w:pPr>
    </w:p>
    <w:p w14:paraId="7C05B2E1" w14:textId="77777777" w:rsidR="0045205D" w:rsidRPr="00E915D3" w:rsidRDefault="0045205D" w:rsidP="006C14BB">
      <w:pPr>
        <w:numPr>
          <w:ilvl w:val="0"/>
          <w:numId w:val="66"/>
        </w:numPr>
        <w:suppressAutoHyphens/>
        <w:spacing w:before="120"/>
        <w:rPr>
          <w:rFonts w:ascii="Arial" w:hAnsi="Arial" w:cs="Arial"/>
          <w:sz w:val="18"/>
          <w:szCs w:val="18"/>
        </w:rPr>
      </w:pPr>
      <w:r w:rsidRPr="00E915D3">
        <w:rPr>
          <w:rFonts w:ascii="Arial" w:hAnsi="Arial" w:cs="Arial"/>
          <w:b/>
          <w:sz w:val="18"/>
          <w:szCs w:val="18"/>
        </w:rPr>
        <w:t>Postanowienia i informacje dodatkowe</w:t>
      </w:r>
    </w:p>
    <w:p w14:paraId="01AC6996" w14:textId="04EBFDEE" w:rsidR="0045205D" w:rsidRPr="00E915D3" w:rsidRDefault="0045205D" w:rsidP="006C14BB">
      <w:pPr>
        <w:numPr>
          <w:ilvl w:val="0"/>
          <w:numId w:val="53"/>
        </w:numPr>
        <w:suppressAutoHyphens/>
        <w:jc w:val="both"/>
        <w:rPr>
          <w:rFonts w:ascii="Arial" w:hAnsi="Arial" w:cs="Arial"/>
          <w:sz w:val="18"/>
          <w:szCs w:val="18"/>
        </w:rPr>
      </w:pPr>
      <w:r w:rsidRPr="00E915D3">
        <w:rPr>
          <w:rFonts w:ascii="Arial" w:hAnsi="Arial" w:cs="Arial"/>
          <w:sz w:val="18"/>
          <w:szCs w:val="18"/>
        </w:rPr>
        <w:t>W przypadku istnienia zapisów ogólnych warunków ubezpieczenia, dołączonych do oferty, obligujących ubezpieczającego do dokonywania konserwacji i przeglądów sprzętu elektronicznego w tym jego zabezpieczeń, postanawia się, iż wymóg taki zostanie spełniony również, gdy wymagane czynności będą dokonywane przez personel własny;</w:t>
      </w:r>
    </w:p>
    <w:p w14:paraId="4E5B5F1B" w14:textId="6C793AA5" w:rsidR="0045205D" w:rsidRPr="00E915D3" w:rsidRDefault="0045205D" w:rsidP="006C14BB">
      <w:pPr>
        <w:numPr>
          <w:ilvl w:val="0"/>
          <w:numId w:val="53"/>
        </w:numPr>
        <w:suppressAutoHyphens/>
        <w:jc w:val="both"/>
        <w:rPr>
          <w:rFonts w:ascii="Arial" w:hAnsi="Arial" w:cs="Arial"/>
          <w:sz w:val="18"/>
          <w:szCs w:val="18"/>
        </w:rPr>
      </w:pPr>
      <w:r w:rsidRPr="00E915D3">
        <w:rPr>
          <w:rFonts w:ascii="Arial" w:hAnsi="Arial" w:cs="Arial"/>
          <w:sz w:val="18"/>
          <w:szCs w:val="18"/>
        </w:rPr>
        <w:t xml:space="preserve">Jeśli uszkodzony sprzęt jest niezbędny do właściwego funkcjonowania Ubezpieczającego/ Ubezpieczonego (np. serwer, centrala telefoniczna) Ubezpieczający/ Ubezpieczony będzie mógł, po uprzednim zawiadomieniu </w:t>
      </w:r>
      <w:r w:rsidRPr="00E915D3">
        <w:rPr>
          <w:rFonts w:ascii="Arial" w:hAnsi="Arial" w:cs="Arial"/>
          <w:sz w:val="18"/>
          <w:szCs w:val="18"/>
        </w:rPr>
        <w:br/>
      </w:r>
      <w:r w:rsidRPr="00E915D3">
        <w:rPr>
          <w:rFonts w:ascii="Arial" w:hAnsi="Arial" w:cs="Arial"/>
          <w:sz w:val="18"/>
          <w:szCs w:val="18"/>
        </w:rPr>
        <w:lastRenderedPageBreak/>
        <w:t>o szkodzie Ubezpieczyciela, przystąpić natychmiast do samodzielnej likwidacji szkody. Protokół zawierający opis zdarzenia, rozmiar szkody, wyliczenie jej wartości oraz sposób naprawy będzie podstawą do kalkulacji odszkodowania przez Ubezpieczyciela. W pozostałych przypadkach Ubezpieczający będzie mógł przystąpić do likwidacji szkody po upływie 3 dni od zgłoszenia szkody jeśli nie nastąpiły oględziny;</w:t>
      </w:r>
    </w:p>
    <w:p w14:paraId="225C70D2" w14:textId="77777777" w:rsidR="0045205D" w:rsidRPr="00E915D3" w:rsidRDefault="0045205D" w:rsidP="006C14BB">
      <w:pPr>
        <w:numPr>
          <w:ilvl w:val="0"/>
          <w:numId w:val="53"/>
        </w:numPr>
        <w:suppressAutoHyphens/>
        <w:jc w:val="both"/>
        <w:rPr>
          <w:rFonts w:ascii="Arial" w:hAnsi="Arial" w:cs="Arial"/>
          <w:sz w:val="18"/>
          <w:szCs w:val="18"/>
        </w:rPr>
      </w:pPr>
      <w:r w:rsidRPr="00E915D3">
        <w:rPr>
          <w:rFonts w:ascii="Arial" w:hAnsi="Arial" w:cs="Arial"/>
          <w:sz w:val="18"/>
          <w:szCs w:val="18"/>
        </w:rPr>
        <w:t>Postanowienia warunków ubezpieczenia zmieniające zasady wypłaty odszkodowania w przypadku, gdy naprawa uszkodzonego przedmiotu albo jego wymiana nie jest możliwa nie mają zastosowania w umowie ubezpieczenia;</w:t>
      </w:r>
    </w:p>
    <w:p w14:paraId="4F60E2E2" w14:textId="77777777" w:rsidR="0045205D" w:rsidRDefault="0045205D" w:rsidP="006C14BB">
      <w:pPr>
        <w:numPr>
          <w:ilvl w:val="0"/>
          <w:numId w:val="53"/>
        </w:numPr>
        <w:suppressAutoHyphens/>
        <w:rPr>
          <w:rFonts w:ascii="Arial" w:hAnsi="Arial" w:cs="Arial"/>
          <w:sz w:val="18"/>
          <w:szCs w:val="18"/>
        </w:rPr>
      </w:pPr>
      <w:r w:rsidRPr="00E915D3">
        <w:rPr>
          <w:rFonts w:ascii="Arial" w:hAnsi="Arial" w:cs="Arial"/>
          <w:sz w:val="18"/>
          <w:szCs w:val="18"/>
        </w:rPr>
        <w:t xml:space="preserve">Ochrona ubezpieczeniowa obejmuje również szkody wyrządzone wskutek aktów terroryzmu, sabotażu, strajków, zamieszek, lokautów – limit odpowiedzialności wynosi </w:t>
      </w:r>
      <w:r>
        <w:rPr>
          <w:rFonts w:ascii="Arial" w:hAnsi="Arial" w:cs="Arial"/>
          <w:b/>
          <w:sz w:val="18"/>
          <w:szCs w:val="18"/>
        </w:rPr>
        <w:t>1</w:t>
      </w:r>
      <w:r w:rsidRPr="00E915D3">
        <w:rPr>
          <w:rFonts w:ascii="Arial" w:hAnsi="Arial" w:cs="Arial"/>
          <w:b/>
          <w:sz w:val="18"/>
          <w:szCs w:val="18"/>
        </w:rPr>
        <w:t>00.000,00PLN</w:t>
      </w:r>
      <w:r w:rsidRPr="00E915D3">
        <w:rPr>
          <w:rFonts w:ascii="Arial" w:hAnsi="Arial" w:cs="Arial"/>
          <w:sz w:val="18"/>
          <w:szCs w:val="18"/>
        </w:rPr>
        <w:t xml:space="preserve"> na jedno i wszystkie zdarzenia - wszelkie odmienne zapisy OWU Wykonawcy uznaje się za nieobowiązujące.</w:t>
      </w:r>
    </w:p>
    <w:p w14:paraId="52ECD397" w14:textId="77777777" w:rsidR="0045205D" w:rsidRDefault="0045205D" w:rsidP="006C14BB">
      <w:pPr>
        <w:numPr>
          <w:ilvl w:val="0"/>
          <w:numId w:val="53"/>
        </w:numPr>
        <w:jc w:val="both"/>
        <w:rPr>
          <w:rFonts w:ascii="Arial" w:hAnsi="Arial" w:cs="Arial"/>
          <w:sz w:val="18"/>
          <w:szCs w:val="18"/>
        </w:rPr>
      </w:pPr>
      <w:r w:rsidRPr="00ED1A26">
        <w:rPr>
          <w:rFonts w:ascii="Arial" w:hAnsi="Arial" w:cs="Arial"/>
          <w:sz w:val="18"/>
          <w:szCs w:val="18"/>
        </w:rPr>
        <w:t>Ochrona ubezpieczeniowa obejmuje także szkody powstałe wskutek trzęsienia ziemi.</w:t>
      </w:r>
    </w:p>
    <w:p w14:paraId="627E1960" w14:textId="77777777" w:rsidR="0045205D" w:rsidRPr="00ED1A26" w:rsidRDefault="0045205D" w:rsidP="006C14BB">
      <w:pPr>
        <w:numPr>
          <w:ilvl w:val="0"/>
          <w:numId w:val="53"/>
        </w:numPr>
        <w:jc w:val="both"/>
        <w:rPr>
          <w:rFonts w:ascii="Arial" w:hAnsi="Arial" w:cs="Arial"/>
          <w:sz w:val="18"/>
          <w:szCs w:val="18"/>
        </w:rPr>
      </w:pPr>
      <w:r w:rsidRPr="00E915D3">
        <w:rPr>
          <w:rFonts w:ascii="Arial" w:hAnsi="Arial" w:cs="Arial"/>
          <w:sz w:val="18"/>
          <w:szCs w:val="18"/>
        </w:rPr>
        <w:t>Ochroną objęte</w:t>
      </w:r>
      <w:r w:rsidRPr="00782330">
        <w:rPr>
          <w:rFonts w:ascii="Arial" w:hAnsi="Arial" w:cs="Arial"/>
          <w:sz w:val="18"/>
          <w:szCs w:val="18"/>
        </w:rPr>
        <w:t xml:space="preserve"> </w:t>
      </w:r>
      <w:r>
        <w:rPr>
          <w:rFonts w:ascii="Arial" w:hAnsi="Arial" w:cs="Arial"/>
          <w:sz w:val="18"/>
          <w:szCs w:val="18"/>
        </w:rPr>
        <w:t xml:space="preserve">są </w:t>
      </w:r>
      <w:r w:rsidRPr="00782330">
        <w:rPr>
          <w:rFonts w:ascii="Arial" w:hAnsi="Arial" w:cs="Arial"/>
          <w:sz w:val="18"/>
          <w:szCs w:val="18"/>
        </w:rPr>
        <w:t xml:space="preserve">szkody w mieniu ruchomym, znajdującym na zewnątrz budynków, o ile mienie to, zgodnie </w:t>
      </w:r>
      <w:r>
        <w:rPr>
          <w:rFonts w:ascii="Arial" w:hAnsi="Arial" w:cs="Arial"/>
          <w:sz w:val="18"/>
          <w:szCs w:val="18"/>
        </w:rPr>
        <w:br/>
      </w:r>
      <w:r w:rsidRPr="00782330">
        <w:rPr>
          <w:rFonts w:ascii="Arial" w:hAnsi="Arial" w:cs="Arial"/>
          <w:sz w:val="18"/>
          <w:szCs w:val="18"/>
        </w:rPr>
        <w:t xml:space="preserve">z obowiązującymi przepisami oraz wytycznymi producenta/dostawcy/gwaranta, przystosowane jest do przechowywania/użytkowania na zewnątrz budynków. Ponadto zakresem ubezpieczenia objęte są szkody </w:t>
      </w:r>
      <w:r>
        <w:rPr>
          <w:rFonts w:ascii="Arial" w:hAnsi="Arial" w:cs="Arial"/>
          <w:sz w:val="18"/>
          <w:szCs w:val="18"/>
        </w:rPr>
        <w:br/>
      </w:r>
      <w:r w:rsidRPr="00782330">
        <w:rPr>
          <w:rFonts w:ascii="Arial" w:hAnsi="Arial" w:cs="Arial"/>
          <w:sz w:val="18"/>
          <w:szCs w:val="18"/>
        </w:rPr>
        <w:t>w przedmiotach zamocowanych na zewnątrz budynku wraz z ich konstrukcjami wspornikowymi</w:t>
      </w:r>
      <w:r>
        <w:rPr>
          <w:rFonts w:ascii="Arial" w:hAnsi="Arial" w:cs="Arial"/>
          <w:sz w:val="18"/>
          <w:szCs w:val="18"/>
        </w:rPr>
        <w:t xml:space="preserve">. W przypadku ryzyka kradzieży zastosowanie będzie mieć limit odpowiedzialności w wysokości </w:t>
      </w:r>
      <w:r w:rsidRPr="006D0866">
        <w:rPr>
          <w:rFonts w:ascii="Arial" w:hAnsi="Arial" w:cs="Arial"/>
          <w:b/>
          <w:sz w:val="18"/>
          <w:szCs w:val="18"/>
        </w:rPr>
        <w:t>50.000,00PLN.</w:t>
      </w:r>
      <w:r>
        <w:rPr>
          <w:rFonts w:ascii="Arial" w:hAnsi="Arial" w:cs="Arial"/>
          <w:sz w:val="18"/>
          <w:szCs w:val="18"/>
        </w:rPr>
        <w:t xml:space="preserve"> </w:t>
      </w:r>
    </w:p>
    <w:p w14:paraId="1AA069B2" w14:textId="77777777" w:rsidR="0045205D" w:rsidRPr="00E915D3" w:rsidRDefault="0045205D" w:rsidP="006C14BB">
      <w:pPr>
        <w:numPr>
          <w:ilvl w:val="0"/>
          <w:numId w:val="53"/>
        </w:numPr>
        <w:suppressAutoHyphens/>
        <w:jc w:val="both"/>
        <w:rPr>
          <w:rFonts w:ascii="Arial" w:hAnsi="Arial" w:cs="Arial"/>
          <w:sz w:val="18"/>
          <w:szCs w:val="18"/>
        </w:rPr>
      </w:pPr>
      <w:r w:rsidRPr="00E915D3">
        <w:rPr>
          <w:rFonts w:ascii="Arial" w:hAnsi="Arial" w:cs="Arial"/>
          <w:sz w:val="18"/>
          <w:szCs w:val="18"/>
        </w:rPr>
        <w:t xml:space="preserve">Jeżeli ogólne/szczególne warunki ubezpieczenia (wzorce umowne / OWU) stosowane przez Ubezpieczyciela  przewidują wyłączenie odpowiedzialności za szkody powstałe wskutek powodzi w mieniu znajdującym się na obszarach bezpośredniego zagrożenia powodzią lub historycznego wystąpienia powodzi w miejscu ubezpieczenia to nie będą miały zastosowania na potrzeby umowy ubezpieczenia. </w:t>
      </w:r>
    </w:p>
    <w:p w14:paraId="170381C5" w14:textId="7A31B3B4" w:rsidR="0045205D" w:rsidRDefault="0045205D" w:rsidP="006C14BB">
      <w:pPr>
        <w:numPr>
          <w:ilvl w:val="0"/>
          <w:numId w:val="53"/>
        </w:numPr>
        <w:suppressAutoHyphens/>
        <w:jc w:val="both"/>
        <w:rPr>
          <w:rFonts w:ascii="Arial" w:hAnsi="Arial" w:cs="Arial"/>
          <w:sz w:val="18"/>
          <w:szCs w:val="18"/>
        </w:rPr>
      </w:pPr>
      <w:r w:rsidRPr="00E915D3">
        <w:rPr>
          <w:rFonts w:ascii="Arial" w:hAnsi="Arial" w:cs="Arial"/>
          <w:sz w:val="18"/>
          <w:szCs w:val="18"/>
        </w:rPr>
        <w:t xml:space="preserve">Ochroną objęte jest również mienie składowane bezpośrednio na podłodze w pomieszczeniach położonych poniżej poziomu gruntu oraz na najniższej kondygnacji. Limit dla tego ryzyka wynosi </w:t>
      </w:r>
      <w:r>
        <w:rPr>
          <w:rFonts w:ascii="Arial" w:hAnsi="Arial" w:cs="Arial"/>
          <w:b/>
          <w:sz w:val="18"/>
          <w:szCs w:val="18"/>
        </w:rPr>
        <w:t>5</w:t>
      </w:r>
      <w:r w:rsidRPr="00E915D3">
        <w:rPr>
          <w:rFonts w:ascii="Arial" w:hAnsi="Arial" w:cs="Arial"/>
          <w:b/>
          <w:sz w:val="18"/>
          <w:szCs w:val="18"/>
        </w:rPr>
        <w:t>0.000,00PLN</w:t>
      </w:r>
      <w:r w:rsidRPr="00E915D3">
        <w:rPr>
          <w:rFonts w:ascii="Arial" w:hAnsi="Arial" w:cs="Arial"/>
          <w:sz w:val="18"/>
          <w:szCs w:val="18"/>
        </w:rPr>
        <w:t xml:space="preserve"> dla wszystkich ubezpieczonych jednostek w okresie ubezpieczenia przy czym zalanie bezpośrednio z góry objęte jest ubezpieczeniem bez stosowania limitu. </w:t>
      </w:r>
    </w:p>
    <w:p w14:paraId="7C962D91" w14:textId="77777777" w:rsidR="002953E4" w:rsidRDefault="002953E4" w:rsidP="006C14BB">
      <w:pPr>
        <w:numPr>
          <w:ilvl w:val="0"/>
          <w:numId w:val="53"/>
        </w:numPr>
        <w:suppressAutoHyphens/>
        <w:jc w:val="both"/>
        <w:rPr>
          <w:rFonts w:ascii="Arial" w:hAnsi="Arial" w:cs="Arial"/>
          <w:sz w:val="18"/>
          <w:szCs w:val="18"/>
        </w:rPr>
      </w:pPr>
      <w:r w:rsidRPr="00ED1A26">
        <w:rPr>
          <w:rFonts w:ascii="Arial" w:hAnsi="Arial" w:cs="Arial"/>
          <w:sz w:val="18"/>
          <w:szCs w:val="18"/>
        </w:rPr>
        <w:t xml:space="preserve">Ochrona ubezpieczeniowa obejmuje także szkody </w:t>
      </w:r>
      <w:r w:rsidRPr="00C251EF">
        <w:rPr>
          <w:rFonts w:ascii="Arial" w:hAnsi="Arial" w:cs="Arial"/>
          <w:sz w:val="18"/>
          <w:szCs w:val="18"/>
        </w:rPr>
        <w:t>w sprzęcie elektronicznym spowodowanych zdarzeniami objętymi ubezpieczeniem mienia od wszystkich ryzyk takimi jak: katastrofa budowlana, szkody powstałe w czasie remontów, modernizacji budynków do pełnej wartości sprzętu elektronicznego</w:t>
      </w:r>
      <w:r>
        <w:rPr>
          <w:rFonts w:ascii="Arial" w:hAnsi="Arial" w:cs="Arial"/>
          <w:sz w:val="18"/>
          <w:szCs w:val="18"/>
        </w:rPr>
        <w:t>.</w:t>
      </w:r>
    </w:p>
    <w:p w14:paraId="285F0D10" w14:textId="77777777" w:rsidR="0045205D" w:rsidRPr="00B22254" w:rsidRDefault="0045205D" w:rsidP="006C14BB">
      <w:pPr>
        <w:numPr>
          <w:ilvl w:val="0"/>
          <w:numId w:val="53"/>
        </w:numPr>
        <w:suppressAutoHyphens/>
        <w:jc w:val="both"/>
        <w:rPr>
          <w:rFonts w:ascii="Arial" w:hAnsi="Arial" w:cs="Arial"/>
          <w:sz w:val="18"/>
          <w:szCs w:val="18"/>
        </w:rPr>
      </w:pPr>
      <w:r w:rsidRPr="00B22254">
        <w:rPr>
          <w:rFonts w:ascii="Arial" w:hAnsi="Arial" w:cs="Arial"/>
          <w:sz w:val="18"/>
          <w:szCs w:val="18"/>
        </w:rPr>
        <w:t xml:space="preserve">Ubezpieczyciel wyraża zgodę na stosowanie uproszczonej likwidacji szkód w przypadku szkód, których przewidywana wysokość odszkodowania wynosi do </w:t>
      </w:r>
      <w:r w:rsidRPr="00B22254">
        <w:rPr>
          <w:rFonts w:ascii="Arial" w:hAnsi="Arial" w:cs="Arial"/>
          <w:b/>
          <w:sz w:val="18"/>
          <w:szCs w:val="18"/>
        </w:rPr>
        <w:t>3.000,00PLN</w:t>
      </w:r>
      <w:r w:rsidRPr="00B22254">
        <w:rPr>
          <w:rFonts w:ascii="Arial" w:hAnsi="Arial" w:cs="Arial"/>
          <w:sz w:val="18"/>
          <w:szCs w:val="18"/>
        </w:rPr>
        <w:t xml:space="preserve">. Uproszczona likwidacja polega na odstąpieniu od przeprowadzania oględzin i ustalania rozmiaru szkody przez Ubezpieczyciela, który upoważnia Ubezpieczającego do </w:t>
      </w:r>
      <w:r w:rsidRPr="00B22254">
        <w:rPr>
          <w:rFonts w:ascii="Arial" w:hAnsi="Arial" w:cs="Arial"/>
          <w:sz w:val="18"/>
          <w:szCs w:val="18"/>
        </w:rPr>
        <w:lastRenderedPageBreak/>
        <w:t>tych czynności. Wypłata odszkodowania następuje w oparciu o oświadczenia Ubezpieczającego co do okoliczności szkody oraz inne przedstawione dokumenty, takie jak: rachunek strat, protokoły, opinie itp.</w:t>
      </w:r>
    </w:p>
    <w:p w14:paraId="416A42DB" w14:textId="77777777" w:rsidR="00551146" w:rsidRDefault="00551146" w:rsidP="0045205D">
      <w:pPr>
        <w:jc w:val="both"/>
        <w:rPr>
          <w:rFonts w:ascii="Arial" w:hAnsi="Arial" w:cs="Arial"/>
          <w:sz w:val="18"/>
          <w:szCs w:val="18"/>
        </w:rPr>
      </w:pPr>
    </w:p>
    <w:p w14:paraId="2493949E" w14:textId="77777777" w:rsidR="00551146" w:rsidRPr="00E915D3" w:rsidRDefault="00551146" w:rsidP="0045205D">
      <w:pPr>
        <w:jc w:val="both"/>
        <w:rPr>
          <w:rFonts w:ascii="Arial" w:hAnsi="Arial" w:cs="Arial"/>
          <w:sz w:val="18"/>
          <w:szCs w:val="18"/>
        </w:rPr>
      </w:pPr>
    </w:p>
    <w:p w14:paraId="29E2E48B" w14:textId="77777777" w:rsidR="0045205D" w:rsidRPr="00E915D3" w:rsidRDefault="0045205D" w:rsidP="006C14BB">
      <w:pPr>
        <w:numPr>
          <w:ilvl w:val="0"/>
          <w:numId w:val="39"/>
        </w:numPr>
        <w:tabs>
          <w:tab w:val="left" w:pos="720"/>
        </w:tabs>
        <w:suppressAutoHyphens/>
        <w:jc w:val="both"/>
        <w:rPr>
          <w:rFonts w:ascii="Arial" w:hAnsi="Arial" w:cs="Arial"/>
          <w:sz w:val="18"/>
          <w:szCs w:val="18"/>
        </w:rPr>
      </w:pPr>
      <w:r w:rsidRPr="00E915D3">
        <w:rPr>
          <w:rFonts w:ascii="Arial" w:hAnsi="Arial" w:cs="Arial"/>
          <w:b/>
          <w:sz w:val="18"/>
          <w:szCs w:val="18"/>
        </w:rPr>
        <w:t>Franszyzy i udziały własne</w:t>
      </w:r>
    </w:p>
    <w:p w14:paraId="006681D1" w14:textId="77777777" w:rsidR="0045205D" w:rsidRDefault="0045205D" w:rsidP="0045205D">
      <w:pPr>
        <w:tabs>
          <w:tab w:val="left" w:pos="708"/>
        </w:tabs>
        <w:spacing w:before="120" w:after="120"/>
        <w:rPr>
          <w:rFonts w:ascii="Arial" w:hAnsi="Arial" w:cs="Arial"/>
          <w:sz w:val="18"/>
          <w:szCs w:val="18"/>
        </w:rPr>
      </w:pPr>
      <w:r w:rsidRPr="00E915D3">
        <w:rPr>
          <w:rFonts w:ascii="Arial" w:hAnsi="Arial" w:cs="Arial"/>
          <w:sz w:val="18"/>
          <w:szCs w:val="18"/>
        </w:rPr>
        <w:tab/>
        <w:t>Franszyzy i udziały własne zniesione.</w:t>
      </w:r>
    </w:p>
    <w:p w14:paraId="4CB928B2" w14:textId="77777777" w:rsidR="00551146" w:rsidRDefault="00551146" w:rsidP="0045205D">
      <w:pPr>
        <w:tabs>
          <w:tab w:val="left" w:pos="708"/>
        </w:tabs>
        <w:spacing w:before="120" w:after="120"/>
        <w:rPr>
          <w:rFonts w:ascii="Arial" w:hAnsi="Arial" w:cs="Arial"/>
          <w:sz w:val="18"/>
          <w:szCs w:val="18"/>
        </w:rPr>
      </w:pPr>
    </w:p>
    <w:p w14:paraId="765B1073" w14:textId="77777777" w:rsidR="00551146" w:rsidRPr="00E915D3" w:rsidRDefault="00551146" w:rsidP="0045205D">
      <w:pPr>
        <w:tabs>
          <w:tab w:val="left" w:pos="708"/>
        </w:tabs>
        <w:spacing w:before="120" w:after="120"/>
        <w:rPr>
          <w:rFonts w:ascii="Arial" w:hAnsi="Arial" w:cs="Arial"/>
          <w:sz w:val="18"/>
          <w:szCs w:val="18"/>
        </w:rPr>
      </w:pPr>
    </w:p>
    <w:p w14:paraId="778ECFD1" w14:textId="77777777" w:rsidR="0045205D" w:rsidRPr="00E915D3" w:rsidRDefault="0045205D" w:rsidP="006C14BB">
      <w:pPr>
        <w:numPr>
          <w:ilvl w:val="0"/>
          <w:numId w:val="39"/>
        </w:numPr>
        <w:tabs>
          <w:tab w:val="left" w:pos="720"/>
        </w:tabs>
        <w:suppressAutoHyphens/>
        <w:jc w:val="both"/>
        <w:rPr>
          <w:rFonts w:ascii="Arial" w:hAnsi="Arial" w:cs="Arial"/>
          <w:b/>
          <w:sz w:val="18"/>
          <w:szCs w:val="18"/>
        </w:rPr>
      </w:pPr>
      <w:r w:rsidRPr="00E915D3">
        <w:rPr>
          <w:rFonts w:ascii="Arial" w:hAnsi="Arial" w:cs="Arial"/>
          <w:b/>
          <w:sz w:val="18"/>
          <w:szCs w:val="18"/>
        </w:rPr>
        <w:t>Postanowienia dodatkowe</w:t>
      </w:r>
    </w:p>
    <w:p w14:paraId="3CC77B2A" w14:textId="77777777" w:rsidR="0045205D" w:rsidRPr="004061DB" w:rsidRDefault="0045205D" w:rsidP="002953E4">
      <w:pPr>
        <w:spacing w:before="100"/>
        <w:ind w:left="540"/>
        <w:jc w:val="both"/>
        <w:rPr>
          <w:rFonts w:ascii="Arial" w:hAnsi="Arial" w:cs="Arial"/>
          <w:color w:val="000000"/>
          <w:sz w:val="18"/>
          <w:szCs w:val="18"/>
        </w:rPr>
      </w:pPr>
      <w:r w:rsidRPr="00E915D3">
        <w:rPr>
          <w:rFonts w:ascii="Arial" w:hAnsi="Arial" w:cs="Arial"/>
          <w:sz w:val="18"/>
          <w:szCs w:val="18"/>
        </w:rPr>
        <w:t>Do ubezpieczenia sprzętu elektronicznego od wszystkich ryzyk będą miały zastosowanie, następujące klauzule:</w:t>
      </w:r>
    </w:p>
    <w:tbl>
      <w:tblPr>
        <w:tblW w:w="0" w:type="auto"/>
        <w:tblLook w:val="01E0" w:firstRow="1" w:lastRow="1" w:firstColumn="1" w:lastColumn="1" w:noHBand="0" w:noVBand="0"/>
      </w:tblPr>
      <w:tblGrid>
        <w:gridCol w:w="8724"/>
      </w:tblGrid>
      <w:tr w:rsidR="00D42CA0" w:rsidRPr="00E07CA6" w14:paraId="0BF75480" w14:textId="77777777" w:rsidTr="001D0570">
        <w:tc>
          <w:tcPr>
            <w:tcW w:w="8724" w:type="dxa"/>
            <w:vAlign w:val="center"/>
          </w:tcPr>
          <w:p w14:paraId="4BCCD43F" w14:textId="77777777" w:rsidR="00D42CA0" w:rsidRPr="00E07CA6" w:rsidRDefault="00D42CA0" w:rsidP="006C14BB">
            <w:pPr>
              <w:numPr>
                <w:ilvl w:val="0"/>
                <w:numId w:val="95"/>
              </w:numPr>
              <w:tabs>
                <w:tab w:val="left" w:pos="993"/>
              </w:tabs>
              <w:suppressAutoHyphens/>
              <w:ind w:left="992" w:hanging="425"/>
              <w:rPr>
                <w:rFonts w:ascii="Arial" w:hAnsi="Arial" w:cs="Arial"/>
                <w:color w:val="000000"/>
                <w:sz w:val="18"/>
                <w:szCs w:val="18"/>
              </w:rPr>
            </w:pPr>
            <w:r w:rsidRPr="00E07CA6">
              <w:rPr>
                <w:rFonts w:ascii="Arial" w:hAnsi="Arial" w:cs="Arial"/>
                <w:color w:val="000000"/>
                <w:sz w:val="18"/>
                <w:szCs w:val="18"/>
              </w:rPr>
              <w:t>Klauzula EIB 01 B /klauzula reprezentantów/</w:t>
            </w:r>
          </w:p>
        </w:tc>
      </w:tr>
      <w:tr w:rsidR="00D42CA0" w:rsidRPr="00E07CA6" w14:paraId="613C0BBE" w14:textId="77777777" w:rsidTr="001D0570">
        <w:tc>
          <w:tcPr>
            <w:tcW w:w="8724" w:type="dxa"/>
            <w:vAlign w:val="center"/>
          </w:tcPr>
          <w:p w14:paraId="124E8F00" w14:textId="77777777" w:rsidR="00D42CA0" w:rsidRPr="00D42CA0" w:rsidRDefault="00D42CA0" w:rsidP="006C14BB">
            <w:pPr>
              <w:numPr>
                <w:ilvl w:val="0"/>
                <w:numId w:val="95"/>
              </w:numPr>
              <w:tabs>
                <w:tab w:val="left" w:pos="993"/>
              </w:tabs>
              <w:suppressAutoHyphens/>
              <w:ind w:left="992" w:hanging="425"/>
              <w:rPr>
                <w:rFonts w:ascii="Arial" w:hAnsi="Arial" w:cs="Arial"/>
                <w:color w:val="000000"/>
                <w:sz w:val="18"/>
                <w:szCs w:val="18"/>
              </w:rPr>
            </w:pPr>
            <w:r w:rsidRPr="00D42CA0">
              <w:rPr>
                <w:rFonts w:ascii="Arial" w:hAnsi="Arial" w:cs="Arial"/>
                <w:color w:val="000000"/>
                <w:sz w:val="18"/>
                <w:szCs w:val="18"/>
              </w:rPr>
              <w:t>Klauzula EIB 08 A /klauzula transportu wewnątrzzakładowego /</w:t>
            </w:r>
          </w:p>
          <w:p w14:paraId="6AD0A44D" w14:textId="77777777" w:rsidR="00D42CA0" w:rsidRPr="00D42CA0" w:rsidRDefault="00D42CA0" w:rsidP="006C14BB">
            <w:pPr>
              <w:numPr>
                <w:ilvl w:val="0"/>
                <w:numId w:val="95"/>
              </w:numPr>
              <w:tabs>
                <w:tab w:val="left" w:pos="993"/>
              </w:tabs>
              <w:suppressAutoHyphens/>
              <w:ind w:left="992" w:hanging="425"/>
              <w:rPr>
                <w:rFonts w:ascii="Arial" w:hAnsi="Arial" w:cs="Arial"/>
                <w:color w:val="000000"/>
                <w:sz w:val="18"/>
                <w:szCs w:val="18"/>
              </w:rPr>
            </w:pPr>
            <w:r w:rsidRPr="00D42CA0">
              <w:rPr>
                <w:rFonts w:ascii="Arial" w:hAnsi="Arial" w:cs="Arial"/>
                <w:color w:val="000000"/>
                <w:sz w:val="18"/>
                <w:szCs w:val="18"/>
              </w:rPr>
              <w:t>Klauzula EIB 08 B /klauzula MiniCargo/</w:t>
            </w:r>
          </w:p>
        </w:tc>
      </w:tr>
      <w:tr w:rsidR="00D42CA0" w:rsidRPr="00E07CA6" w14:paraId="7D3B95F8" w14:textId="77777777" w:rsidTr="001D0570">
        <w:tc>
          <w:tcPr>
            <w:tcW w:w="8724" w:type="dxa"/>
            <w:vAlign w:val="center"/>
          </w:tcPr>
          <w:p w14:paraId="579B55E8" w14:textId="77777777" w:rsidR="00D42CA0" w:rsidRPr="00D42CA0" w:rsidRDefault="00D42CA0" w:rsidP="006C14BB">
            <w:pPr>
              <w:numPr>
                <w:ilvl w:val="0"/>
                <w:numId w:val="95"/>
              </w:numPr>
              <w:tabs>
                <w:tab w:val="left" w:pos="993"/>
              </w:tabs>
              <w:suppressAutoHyphens/>
              <w:ind w:left="992" w:hanging="425"/>
              <w:rPr>
                <w:rFonts w:ascii="Arial" w:hAnsi="Arial" w:cs="Arial"/>
                <w:color w:val="000000"/>
                <w:sz w:val="18"/>
                <w:szCs w:val="18"/>
              </w:rPr>
            </w:pPr>
            <w:r w:rsidRPr="00D42CA0">
              <w:rPr>
                <w:rFonts w:ascii="Arial" w:hAnsi="Arial" w:cs="Arial"/>
                <w:color w:val="000000"/>
                <w:sz w:val="18"/>
                <w:szCs w:val="18"/>
              </w:rPr>
              <w:t>Klauzula EIB 09 /klauzula szkód wodociągowych/</w:t>
            </w:r>
          </w:p>
        </w:tc>
      </w:tr>
      <w:tr w:rsidR="00D42CA0" w:rsidRPr="00E07CA6" w14:paraId="6B6A67F0" w14:textId="77777777" w:rsidTr="001D0570">
        <w:tc>
          <w:tcPr>
            <w:tcW w:w="8724" w:type="dxa"/>
            <w:vAlign w:val="center"/>
          </w:tcPr>
          <w:p w14:paraId="71F5527D" w14:textId="77777777" w:rsidR="00D42CA0" w:rsidRPr="00D42CA0" w:rsidRDefault="00D42CA0" w:rsidP="006C14BB">
            <w:pPr>
              <w:numPr>
                <w:ilvl w:val="0"/>
                <w:numId w:val="95"/>
              </w:numPr>
              <w:tabs>
                <w:tab w:val="left" w:pos="993"/>
              </w:tabs>
              <w:suppressAutoHyphens/>
              <w:ind w:left="992" w:hanging="425"/>
              <w:rPr>
                <w:rFonts w:ascii="Arial" w:hAnsi="Arial" w:cs="Arial"/>
                <w:color w:val="000000"/>
                <w:sz w:val="18"/>
                <w:szCs w:val="18"/>
              </w:rPr>
            </w:pPr>
            <w:r w:rsidRPr="00D42CA0">
              <w:rPr>
                <w:rFonts w:ascii="Arial" w:hAnsi="Arial" w:cs="Arial"/>
                <w:color w:val="000000"/>
                <w:sz w:val="18"/>
                <w:szCs w:val="18"/>
              </w:rPr>
              <w:t xml:space="preserve">Klauzula EIB 21A / miejsca ubezpieczania/ </w:t>
            </w:r>
          </w:p>
        </w:tc>
      </w:tr>
      <w:tr w:rsidR="00D42CA0" w:rsidRPr="00E07CA6" w14:paraId="7D567162" w14:textId="77777777" w:rsidTr="001D0570">
        <w:tc>
          <w:tcPr>
            <w:tcW w:w="8724" w:type="dxa"/>
            <w:vAlign w:val="center"/>
          </w:tcPr>
          <w:p w14:paraId="6C225CFE" w14:textId="77777777" w:rsidR="00D42CA0" w:rsidRPr="00D42CA0" w:rsidRDefault="00D42CA0" w:rsidP="006C14BB">
            <w:pPr>
              <w:numPr>
                <w:ilvl w:val="0"/>
                <w:numId w:val="95"/>
              </w:numPr>
              <w:tabs>
                <w:tab w:val="left" w:pos="993"/>
              </w:tabs>
              <w:suppressAutoHyphens/>
              <w:ind w:left="992" w:hanging="425"/>
              <w:rPr>
                <w:rFonts w:ascii="Arial" w:hAnsi="Arial" w:cs="Arial"/>
                <w:color w:val="000000"/>
                <w:sz w:val="18"/>
                <w:szCs w:val="18"/>
              </w:rPr>
            </w:pPr>
            <w:r w:rsidRPr="00D42CA0">
              <w:rPr>
                <w:rFonts w:ascii="Arial" w:hAnsi="Arial" w:cs="Arial"/>
                <w:color w:val="000000"/>
                <w:sz w:val="18"/>
                <w:szCs w:val="18"/>
              </w:rPr>
              <w:t>Klauzula EIB 22 /klauzula przedmiotu ubezpieczenia/</w:t>
            </w:r>
          </w:p>
        </w:tc>
      </w:tr>
      <w:tr w:rsidR="00D42CA0" w:rsidRPr="00E07CA6" w14:paraId="18F602CB" w14:textId="77777777" w:rsidTr="001D0570">
        <w:tc>
          <w:tcPr>
            <w:tcW w:w="8724" w:type="dxa"/>
            <w:vAlign w:val="center"/>
          </w:tcPr>
          <w:p w14:paraId="7848B934" w14:textId="77777777" w:rsidR="00D42CA0" w:rsidRPr="00D42CA0" w:rsidRDefault="00D42CA0" w:rsidP="006C14BB">
            <w:pPr>
              <w:numPr>
                <w:ilvl w:val="0"/>
                <w:numId w:val="95"/>
              </w:numPr>
              <w:tabs>
                <w:tab w:val="left" w:pos="993"/>
              </w:tabs>
              <w:suppressAutoHyphens/>
              <w:ind w:left="992" w:hanging="425"/>
              <w:rPr>
                <w:rFonts w:ascii="Arial" w:hAnsi="Arial" w:cs="Arial"/>
                <w:color w:val="000000"/>
                <w:sz w:val="18"/>
                <w:szCs w:val="18"/>
              </w:rPr>
            </w:pPr>
            <w:r w:rsidRPr="00D42CA0">
              <w:rPr>
                <w:rFonts w:ascii="Arial" w:hAnsi="Arial" w:cs="Arial"/>
                <w:color w:val="000000"/>
                <w:sz w:val="18"/>
                <w:szCs w:val="18"/>
              </w:rPr>
              <w:t>Klauzula EIB 25 /klauzula zabezpieczeń przeciwpożarowych/</w:t>
            </w:r>
          </w:p>
        </w:tc>
      </w:tr>
      <w:tr w:rsidR="00D42CA0" w:rsidRPr="00E07CA6" w14:paraId="18DE1BA8" w14:textId="77777777" w:rsidTr="001D0570">
        <w:tc>
          <w:tcPr>
            <w:tcW w:w="8724" w:type="dxa"/>
            <w:vAlign w:val="center"/>
          </w:tcPr>
          <w:p w14:paraId="30D5E5D0" w14:textId="77777777" w:rsidR="00D42CA0" w:rsidRPr="00D42CA0" w:rsidRDefault="00D42CA0" w:rsidP="006C14BB">
            <w:pPr>
              <w:numPr>
                <w:ilvl w:val="0"/>
                <w:numId w:val="95"/>
              </w:numPr>
              <w:tabs>
                <w:tab w:val="left" w:pos="993"/>
              </w:tabs>
              <w:suppressAutoHyphens/>
              <w:ind w:left="992" w:hanging="425"/>
              <w:rPr>
                <w:rFonts w:ascii="Arial" w:hAnsi="Arial" w:cs="Arial"/>
                <w:color w:val="000000"/>
                <w:sz w:val="18"/>
                <w:szCs w:val="18"/>
              </w:rPr>
            </w:pPr>
            <w:r w:rsidRPr="00D42CA0">
              <w:rPr>
                <w:rFonts w:ascii="Arial" w:hAnsi="Arial" w:cs="Arial"/>
                <w:color w:val="000000"/>
                <w:sz w:val="18"/>
                <w:szCs w:val="18"/>
              </w:rPr>
              <w:t>Klauzula EIB 26 B /klauzula zabezpieczeń przeciwkradzieżowych/</w:t>
            </w:r>
          </w:p>
        </w:tc>
      </w:tr>
      <w:tr w:rsidR="00D42CA0" w:rsidRPr="00E07CA6" w14:paraId="3FB5D30E" w14:textId="77777777" w:rsidTr="001D0570">
        <w:tc>
          <w:tcPr>
            <w:tcW w:w="8724" w:type="dxa"/>
            <w:vAlign w:val="center"/>
          </w:tcPr>
          <w:p w14:paraId="7E7DEB39" w14:textId="77777777" w:rsidR="00D42CA0" w:rsidRPr="00D42CA0" w:rsidRDefault="00D42CA0" w:rsidP="006C14BB">
            <w:pPr>
              <w:numPr>
                <w:ilvl w:val="0"/>
                <w:numId w:val="95"/>
              </w:numPr>
              <w:tabs>
                <w:tab w:val="left" w:pos="993"/>
              </w:tabs>
              <w:suppressAutoHyphens/>
              <w:ind w:left="992" w:hanging="425"/>
              <w:rPr>
                <w:rFonts w:ascii="Arial" w:hAnsi="Arial" w:cs="Arial"/>
                <w:color w:val="000000"/>
                <w:sz w:val="18"/>
                <w:szCs w:val="18"/>
              </w:rPr>
            </w:pPr>
            <w:r w:rsidRPr="00D42CA0">
              <w:rPr>
                <w:rFonts w:ascii="Arial" w:hAnsi="Arial" w:cs="Arial"/>
                <w:color w:val="000000"/>
                <w:sz w:val="18"/>
                <w:szCs w:val="18"/>
              </w:rPr>
              <w:t>Klauzula EIB 35 /klauzula pokrycia zabezpieczeń przeciwkradzieżowych/</w:t>
            </w:r>
          </w:p>
        </w:tc>
      </w:tr>
      <w:tr w:rsidR="00D42CA0" w:rsidRPr="00E07CA6" w14:paraId="5952D0E7" w14:textId="77777777" w:rsidTr="001D0570">
        <w:tc>
          <w:tcPr>
            <w:tcW w:w="8724" w:type="dxa"/>
            <w:vAlign w:val="center"/>
          </w:tcPr>
          <w:p w14:paraId="3D6EA8E9" w14:textId="77777777" w:rsidR="00D42CA0" w:rsidRPr="00D42CA0" w:rsidRDefault="00D42CA0" w:rsidP="006C14BB">
            <w:pPr>
              <w:numPr>
                <w:ilvl w:val="0"/>
                <w:numId w:val="95"/>
              </w:numPr>
              <w:tabs>
                <w:tab w:val="left" w:pos="993"/>
              </w:tabs>
              <w:suppressAutoHyphens/>
              <w:ind w:left="992" w:hanging="425"/>
              <w:rPr>
                <w:rFonts w:ascii="Arial" w:hAnsi="Arial" w:cs="Arial"/>
                <w:color w:val="000000"/>
                <w:sz w:val="18"/>
                <w:szCs w:val="18"/>
              </w:rPr>
            </w:pPr>
            <w:r w:rsidRPr="00D42CA0">
              <w:rPr>
                <w:rFonts w:ascii="Arial" w:hAnsi="Arial" w:cs="Arial"/>
                <w:color w:val="000000"/>
                <w:sz w:val="18"/>
                <w:szCs w:val="18"/>
              </w:rPr>
              <w:t>Klauzula EIB 39C /</w:t>
            </w:r>
            <w:r w:rsidRPr="00D42CA0">
              <w:rPr>
                <w:b/>
              </w:rPr>
              <w:t xml:space="preserve"> </w:t>
            </w:r>
            <w:r w:rsidRPr="00D42CA0">
              <w:rPr>
                <w:rFonts w:ascii="Arial" w:hAnsi="Arial" w:cs="Arial"/>
                <w:color w:val="000000"/>
                <w:sz w:val="18"/>
                <w:szCs w:val="18"/>
              </w:rPr>
              <w:t>klauzula automatycznego pokrycia i zmniejszenia wartości sprzętu elektronicznego /</w:t>
            </w:r>
          </w:p>
        </w:tc>
      </w:tr>
      <w:tr w:rsidR="00D42CA0" w:rsidRPr="00E07CA6" w14:paraId="7F8D0DC7" w14:textId="77777777" w:rsidTr="001D0570">
        <w:tc>
          <w:tcPr>
            <w:tcW w:w="8724" w:type="dxa"/>
            <w:vAlign w:val="center"/>
          </w:tcPr>
          <w:p w14:paraId="59251B16" w14:textId="77777777" w:rsidR="00D42CA0" w:rsidRPr="00E07CA6" w:rsidRDefault="00D42CA0" w:rsidP="006C14BB">
            <w:pPr>
              <w:numPr>
                <w:ilvl w:val="0"/>
                <w:numId w:val="95"/>
              </w:numPr>
              <w:tabs>
                <w:tab w:val="left" w:pos="993"/>
              </w:tabs>
              <w:suppressAutoHyphens/>
              <w:ind w:left="992" w:hanging="425"/>
              <w:rPr>
                <w:rFonts w:ascii="Arial" w:hAnsi="Arial" w:cs="Arial"/>
                <w:color w:val="000000"/>
                <w:sz w:val="18"/>
                <w:szCs w:val="18"/>
              </w:rPr>
            </w:pPr>
            <w:r w:rsidRPr="00E07CA6">
              <w:rPr>
                <w:rFonts w:ascii="Arial" w:hAnsi="Arial" w:cs="Arial"/>
                <w:color w:val="000000"/>
                <w:sz w:val="18"/>
                <w:szCs w:val="18"/>
              </w:rPr>
              <w:t>Klauzula EIB 42 /klauzula dodatkowej sumy ubezpieczenia/</w:t>
            </w:r>
          </w:p>
        </w:tc>
      </w:tr>
      <w:tr w:rsidR="00D42CA0" w:rsidRPr="00E07CA6" w14:paraId="51C4C6C7" w14:textId="77777777" w:rsidTr="001D0570">
        <w:tc>
          <w:tcPr>
            <w:tcW w:w="8724" w:type="dxa"/>
            <w:vAlign w:val="center"/>
          </w:tcPr>
          <w:p w14:paraId="615695FC" w14:textId="77777777" w:rsidR="00D42CA0" w:rsidRPr="00E07CA6" w:rsidRDefault="00D42CA0" w:rsidP="006C14BB">
            <w:pPr>
              <w:numPr>
                <w:ilvl w:val="0"/>
                <w:numId w:val="95"/>
              </w:numPr>
              <w:tabs>
                <w:tab w:val="left" w:pos="993"/>
              </w:tabs>
              <w:suppressAutoHyphens/>
              <w:ind w:left="992" w:hanging="425"/>
              <w:rPr>
                <w:rFonts w:ascii="Arial" w:hAnsi="Arial" w:cs="Arial"/>
                <w:color w:val="000000"/>
                <w:sz w:val="18"/>
                <w:szCs w:val="18"/>
              </w:rPr>
            </w:pPr>
            <w:r w:rsidRPr="00E07CA6">
              <w:rPr>
                <w:rFonts w:ascii="Arial" w:hAnsi="Arial" w:cs="Arial"/>
                <w:color w:val="000000"/>
                <w:sz w:val="18"/>
                <w:szCs w:val="18"/>
              </w:rPr>
              <w:t>Klauzula EIB 44 /klauzula prolongaty/</w:t>
            </w:r>
          </w:p>
        </w:tc>
      </w:tr>
      <w:tr w:rsidR="00D42CA0" w:rsidRPr="00E07CA6" w14:paraId="0388735D" w14:textId="77777777" w:rsidTr="001D0570">
        <w:tc>
          <w:tcPr>
            <w:tcW w:w="8724" w:type="dxa"/>
            <w:vAlign w:val="center"/>
          </w:tcPr>
          <w:p w14:paraId="050A9F28" w14:textId="77777777" w:rsidR="00D42CA0" w:rsidRPr="00E07CA6" w:rsidRDefault="00D42CA0" w:rsidP="006C14BB">
            <w:pPr>
              <w:numPr>
                <w:ilvl w:val="0"/>
                <w:numId w:val="95"/>
              </w:numPr>
              <w:tabs>
                <w:tab w:val="left" w:pos="993"/>
              </w:tabs>
              <w:suppressAutoHyphens/>
              <w:ind w:left="992" w:hanging="425"/>
              <w:rPr>
                <w:rFonts w:ascii="Arial" w:hAnsi="Arial" w:cs="Arial"/>
                <w:color w:val="000000"/>
                <w:sz w:val="18"/>
                <w:szCs w:val="18"/>
              </w:rPr>
            </w:pPr>
            <w:r w:rsidRPr="00E07CA6">
              <w:rPr>
                <w:rFonts w:ascii="Arial" w:hAnsi="Arial" w:cs="Arial"/>
                <w:color w:val="000000"/>
                <w:sz w:val="18"/>
                <w:szCs w:val="18"/>
              </w:rPr>
              <w:t>Klauzula EIB 45 /klauzula ratalna/</w:t>
            </w:r>
          </w:p>
        </w:tc>
      </w:tr>
      <w:tr w:rsidR="00D42CA0" w:rsidRPr="00E07CA6" w14:paraId="36CBCBDA" w14:textId="77777777" w:rsidTr="001D0570">
        <w:tc>
          <w:tcPr>
            <w:tcW w:w="8724" w:type="dxa"/>
            <w:vAlign w:val="center"/>
          </w:tcPr>
          <w:p w14:paraId="24BE623F" w14:textId="77777777" w:rsidR="00D42CA0" w:rsidRPr="00E07CA6" w:rsidRDefault="00D42CA0" w:rsidP="006C14BB">
            <w:pPr>
              <w:numPr>
                <w:ilvl w:val="0"/>
                <w:numId w:val="95"/>
              </w:numPr>
              <w:tabs>
                <w:tab w:val="left" w:pos="993"/>
              </w:tabs>
              <w:suppressAutoHyphens/>
              <w:ind w:left="992" w:hanging="425"/>
              <w:rPr>
                <w:rFonts w:ascii="Arial" w:hAnsi="Arial" w:cs="Arial"/>
                <w:color w:val="000000"/>
                <w:sz w:val="18"/>
                <w:szCs w:val="18"/>
              </w:rPr>
            </w:pPr>
            <w:r w:rsidRPr="00E07CA6">
              <w:rPr>
                <w:rFonts w:ascii="Arial" w:hAnsi="Arial" w:cs="Arial"/>
                <w:color w:val="000000"/>
                <w:sz w:val="18"/>
                <w:szCs w:val="18"/>
              </w:rPr>
              <w:t>Klauzula EIB 48 /klauzula terminu wykonania zobowiązań/</w:t>
            </w:r>
          </w:p>
        </w:tc>
      </w:tr>
      <w:tr w:rsidR="00D42CA0" w:rsidRPr="00E07CA6" w14:paraId="293D2137" w14:textId="77777777" w:rsidTr="001D0570">
        <w:tc>
          <w:tcPr>
            <w:tcW w:w="8724" w:type="dxa"/>
            <w:vAlign w:val="center"/>
          </w:tcPr>
          <w:p w14:paraId="4358302E" w14:textId="77777777" w:rsidR="00D42CA0" w:rsidRPr="00E07CA6" w:rsidRDefault="00D42CA0" w:rsidP="006C14BB">
            <w:pPr>
              <w:numPr>
                <w:ilvl w:val="0"/>
                <w:numId w:val="95"/>
              </w:numPr>
              <w:tabs>
                <w:tab w:val="left" w:pos="993"/>
              </w:tabs>
              <w:suppressAutoHyphens/>
              <w:ind w:left="992" w:hanging="425"/>
              <w:rPr>
                <w:rFonts w:ascii="Arial" w:hAnsi="Arial" w:cs="Arial"/>
                <w:color w:val="000000"/>
                <w:sz w:val="18"/>
                <w:szCs w:val="18"/>
              </w:rPr>
            </w:pPr>
            <w:r w:rsidRPr="00E07CA6">
              <w:rPr>
                <w:rFonts w:ascii="Arial" w:hAnsi="Arial" w:cs="Arial"/>
                <w:color w:val="000000"/>
                <w:sz w:val="18"/>
                <w:szCs w:val="18"/>
              </w:rPr>
              <w:t>Klauzula EIB 49 /klauzula rozliczenia składek/</w:t>
            </w:r>
          </w:p>
        </w:tc>
      </w:tr>
      <w:tr w:rsidR="00D42CA0" w:rsidRPr="00E07CA6" w14:paraId="3179920B" w14:textId="77777777" w:rsidTr="001D0570">
        <w:tc>
          <w:tcPr>
            <w:tcW w:w="8724" w:type="dxa"/>
            <w:vAlign w:val="center"/>
          </w:tcPr>
          <w:p w14:paraId="292FFFEB" w14:textId="77777777" w:rsidR="00D42CA0" w:rsidRPr="00E07CA6" w:rsidRDefault="00D42CA0" w:rsidP="006C14BB">
            <w:pPr>
              <w:numPr>
                <w:ilvl w:val="0"/>
                <w:numId w:val="95"/>
              </w:numPr>
              <w:tabs>
                <w:tab w:val="left" w:pos="993"/>
              </w:tabs>
              <w:suppressAutoHyphens/>
              <w:ind w:left="992" w:hanging="425"/>
              <w:rPr>
                <w:rFonts w:ascii="Arial" w:hAnsi="Arial" w:cs="Arial"/>
                <w:color w:val="000000"/>
                <w:sz w:val="18"/>
                <w:szCs w:val="18"/>
              </w:rPr>
            </w:pPr>
            <w:r w:rsidRPr="00E07CA6">
              <w:rPr>
                <w:rFonts w:ascii="Arial" w:hAnsi="Arial" w:cs="Arial"/>
                <w:color w:val="000000"/>
                <w:sz w:val="18"/>
                <w:szCs w:val="18"/>
              </w:rPr>
              <w:t>Klauzula EIB 50 /klauzula warunków i taryf/</w:t>
            </w:r>
          </w:p>
        </w:tc>
      </w:tr>
      <w:tr w:rsidR="00D42CA0" w:rsidRPr="00E07CA6" w14:paraId="1D4C4B22" w14:textId="77777777" w:rsidTr="001D0570">
        <w:tc>
          <w:tcPr>
            <w:tcW w:w="8724" w:type="dxa"/>
            <w:vAlign w:val="center"/>
          </w:tcPr>
          <w:p w14:paraId="1FE48844" w14:textId="77777777" w:rsidR="00D42CA0" w:rsidRPr="00E07CA6" w:rsidRDefault="00D42CA0" w:rsidP="006C14BB">
            <w:pPr>
              <w:numPr>
                <w:ilvl w:val="0"/>
                <w:numId w:val="95"/>
              </w:numPr>
              <w:tabs>
                <w:tab w:val="left" w:pos="993"/>
              </w:tabs>
              <w:suppressAutoHyphens/>
              <w:ind w:left="992" w:hanging="425"/>
              <w:rPr>
                <w:rFonts w:ascii="Arial" w:hAnsi="Arial" w:cs="Arial"/>
                <w:color w:val="000000"/>
                <w:sz w:val="18"/>
                <w:szCs w:val="18"/>
              </w:rPr>
            </w:pPr>
            <w:r w:rsidRPr="00E07CA6">
              <w:rPr>
                <w:rFonts w:ascii="Arial" w:hAnsi="Arial" w:cs="Arial"/>
                <w:color w:val="000000"/>
                <w:sz w:val="18"/>
                <w:szCs w:val="18"/>
              </w:rPr>
              <w:t>Klauzula EIB 53 /klauzula przekształceń /</w:t>
            </w:r>
          </w:p>
        </w:tc>
      </w:tr>
      <w:tr w:rsidR="00D42CA0" w:rsidRPr="00E07CA6" w14:paraId="5F728885" w14:textId="77777777" w:rsidTr="001D0570">
        <w:tc>
          <w:tcPr>
            <w:tcW w:w="8724" w:type="dxa"/>
            <w:vAlign w:val="center"/>
          </w:tcPr>
          <w:p w14:paraId="12EB1432" w14:textId="77777777" w:rsidR="00D42CA0" w:rsidRPr="00E07CA6" w:rsidRDefault="00D42CA0" w:rsidP="006C14BB">
            <w:pPr>
              <w:numPr>
                <w:ilvl w:val="0"/>
                <w:numId w:val="95"/>
              </w:numPr>
              <w:tabs>
                <w:tab w:val="left" w:pos="993"/>
              </w:tabs>
              <w:suppressAutoHyphens/>
              <w:ind w:left="992" w:hanging="425"/>
              <w:rPr>
                <w:rFonts w:ascii="Arial" w:hAnsi="Arial" w:cs="Arial"/>
                <w:color w:val="000000"/>
                <w:sz w:val="18"/>
                <w:szCs w:val="18"/>
              </w:rPr>
            </w:pPr>
            <w:r w:rsidRPr="00E07CA6">
              <w:rPr>
                <w:rFonts w:ascii="Arial" w:hAnsi="Arial" w:cs="Arial"/>
                <w:color w:val="000000"/>
                <w:sz w:val="18"/>
                <w:szCs w:val="18"/>
              </w:rPr>
              <w:t>Klauzula EIB 56 /klauzula domniemania zgody ubezpieczyciela/</w:t>
            </w:r>
          </w:p>
        </w:tc>
      </w:tr>
      <w:tr w:rsidR="00D42CA0" w:rsidRPr="00E07CA6" w14:paraId="4E393B16" w14:textId="77777777" w:rsidTr="001D0570">
        <w:tc>
          <w:tcPr>
            <w:tcW w:w="8724" w:type="dxa"/>
            <w:vAlign w:val="center"/>
          </w:tcPr>
          <w:p w14:paraId="47EC45A9" w14:textId="77777777" w:rsidR="00D42CA0" w:rsidRPr="00E07CA6" w:rsidRDefault="00D42CA0" w:rsidP="006C14BB">
            <w:pPr>
              <w:numPr>
                <w:ilvl w:val="0"/>
                <w:numId w:val="95"/>
              </w:numPr>
              <w:tabs>
                <w:tab w:val="left" w:pos="993"/>
              </w:tabs>
              <w:suppressAutoHyphens/>
              <w:ind w:left="992" w:hanging="425"/>
              <w:rPr>
                <w:rFonts w:ascii="Arial" w:hAnsi="Arial" w:cs="Arial"/>
                <w:color w:val="000000"/>
                <w:sz w:val="18"/>
                <w:szCs w:val="18"/>
              </w:rPr>
            </w:pPr>
            <w:r w:rsidRPr="00E07CA6">
              <w:rPr>
                <w:rFonts w:ascii="Arial" w:hAnsi="Arial" w:cs="Arial"/>
                <w:color w:val="000000"/>
                <w:sz w:val="18"/>
                <w:szCs w:val="18"/>
              </w:rPr>
              <w:t>Klauzula EIB 61A /klauzula zgłaszania szkód/</w:t>
            </w:r>
          </w:p>
        </w:tc>
      </w:tr>
      <w:tr w:rsidR="00D42CA0" w:rsidRPr="00E07CA6" w14:paraId="06EF5694" w14:textId="77777777" w:rsidTr="001D0570">
        <w:tc>
          <w:tcPr>
            <w:tcW w:w="8724" w:type="dxa"/>
            <w:vAlign w:val="center"/>
          </w:tcPr>
          <w:p w14:paraId="049C9AE8" w14:textId="77777777" w:rsidR="00D42CA0" w:rsidRPr="00E07CA6" w:rsidRDefault="00D42CA0" w:rsidP="006C14BB">
            <w:pPr>
              <w:numPr>
                <w:ilvl w:val="0"/>
                <w:numId w:val="95"/>
              </w:numPr>
              <w:tabs>
                <w:tab w:val="left" w:pos="993"/>
              </w:tabs>
              <w:suppressAutoHyphens/>
              <w:ind w:left="992" w:hanging="425"/>
              <w:rPr>
                <w:rFonts w:ascii="Arial" w:hAnsi="Arial" w:cs="Arial"/>
                <w:color w:val="000000"/>
                <w:sz w:val="18"/>
                <w:szCs w:val="18"/>
              </w:rPr>
            </w:pPr>
            <w:r w:rsidRPr="00E07CA6">
              <w:rPr>
                <w:rFonts w:ascii="Arial" w:hAnsi="Arial" w:cs="Arial"/>
                <w:color w:val="000000"/>
                <w:sz w:val="18"/>
                <w:szCs w:val="18"/>
              </w:rPr>
              <w:t>Klauzula EIB 62 /klauzula definicji szkody/</w:t>
            </w:r>
          </w:p>
        </w:tc>
      </w:tr>
      <w:tr w:rsidR="00D42CA0" w:rsidRPr="00E07CA6" w14:paraId="7436EC2E" w14:textId="77777777" w:rsidTr="001D0570">
        <w:tc>
          <w:tcPr>
            <w:tcW w:w="8724" w:type="dxa"/>
            <w:vAlign w:val="center"/>
          </w:tcPr>
          <w:p w14:paraId="26D92A42" w14:textId="77777777" w:rsidR="00D42CA0" w:rsidRPr="00E07CA6" w:rsidRDefault="00D42CA0" w:rsidP="006C14BB">
            <w:pPr>
              <w:numPr>
                <w:ilvl w:val="0"/>
                <w:numId w:val="95"/>
              </w:numPr>
              <w:tabs>
                <w:tab w:val="left" w:pos="993"/>
              </w:tabs>
              <w:suppressAutoHyphens/>
              <w:ind w:left="992" w:hanging="425"/>
              <w:rPr>
                <w:rFonts w:ascii="Arial" w:hAnsi="Arial" w:cs="Arial"/>
                <w:color w:val="000000"/>
                <w:sz w:val="18"/>
                <w:szCs w:val="18"/>
              </w:rPr>
            </w:pPr>
            <w:r w:rsidRPr="00E07CA6">
              <w:rPr>
                <w:rFonts w:ascii="Arial" w:hAnsi="Arial" w:cs="Arial"/>
                <w:color w:val="000000"/>
                <w:sz w:val="18"/>
                <w:szCs w:val="18"/>
              </w:rPr>
              <w:t>Klauzula EIB 71 /klauzula ustalenia okoliczności szkody/</w:t>
            </w:r>
          </w:p>
        </w:tc>
      </w:tr>
      <w:tr w:rsidR="00D42CA0" w:rsidRPr="00E07CA6" w14:paraId="45BF559E" w14:textId="77777777" w:rsidTr="001D0570">
        <w:tc>
          <w:tcPr>
            <w:tcW w:w="8724" w:type="dxa"/>
            <w:vAlign w:val="center"/>
          </w:tcPr>
          <w:p w14:paraId="7A0FA87A" w14:textId="77777777" w:rsidR="00D42CA0" w:rsidRPr="00E07CA6" w:rsidRDefault="00D42CA0" w:rsidP="006C14BB">
            <w:pPr>
              <w:numPr>
                <w:ilvl w:val="0"/>
                <w:numId w:val="95"/>
              </w:numPr>
              <w:tabs>
                <w:tab w:val="left" w:pos="993"/>
              </w:tabs>
              <w:suppressAutoHyphens/>
              <w:ind w:left="992" w:hanging="425"/>
              <w:rPr>
                <w:rFonts w:ascii="Arial" w:hAnsi="Arial" w:cs="Arial"/>
                <w:color w:val="000000"/>
                <w:sz w:val="18"/>
                <w:szCs w:val="18"/>
              </w:rPr>
            </w:pPr>
            <w:r w:rsidRPr="00E07CA6">
              <w:rPr>
                <w:rFonts w:ascii="Arial" w:hAnsi="Arial" w:cs="Arial"/>
                <w:color w:val="000000"/>
                <w:sz w:val="18"/>
                <w:szCs w:val="18"/>
              </w:rPr>
              <w:t>Klauzula EIB 72 /klauzula braku potrąceń/</w:t>
            </w:r>
          </w:p>
        </w:tc>
      </w:tr>
      <w:tr w:rsidR="00D42CA0" w:rsidRPr="00E07CA6" w14:paraId="542EB485" w14:textId="77777777" w:rsidTr="001D0570">
        <w:tc>
          <w:tcPr>
            <w:tcW w:w="8724" w:type="dxa"/>
            <w:vAlign w:val="center"/>
          </w:tcPr>
          <w:p w14:paraId="58446DA2" w14:textId="77777777" w:rsidR="00D42CA0" w:rsidRPr="00E07CA6" w:rsidRDefault="00D42CA0" w:rsidP="006C14BB">
            <w:pPr>
              <w:numPr>
                <w:ilvl w:val="0"/>
                <w:numId w:val="95"/>
              </w:numPr>
              <w:tabs>
                <w:tab w:val="left" w:pos="993"/>
              </w:tabs>
              <w:suppressAutoHyphens/>
              <w:ind w:left="992" w:hanging="425"/>
              <w:rPr>
                <w:rFonts w:ascii="Arial" w:hAnsi="Arial" w:cs="Arial"/>
                <w:color w:val="000000"/>
                <w:sz w:val="18"/>
                <w:szCs w:val="18"/>
              </w:rPr>
            </w:pPr>
            <w:r>
              <w:rPr>
                <w:rFonts w:ascii="Arial" w:hAnsi="Arial" w:cs="Arial"/>
                <w:color w:val="000000"/>
                <w:sz w:val="18"/>
                <w:szCs w:val="18"/>
              </w:rPr>
              <w:t>Klauzula EIB 73</w:t>
            </w:r>
            <w:r w:rsidRPr="00E07CA6">
              <w:rPr>
                <w:rFonts w:ascii="Arial" w:hAnsi="Arial" w:cs="Arial"/>
                <w:color w:val="000000"/>
                <w:sz w:val="18"/>
                <w:szCs w:val="18"/>
              </w:rPr>
              <w:t xml:space="preserve"> /klauzula zasady proporcji (klauzula leeway)/</w:t>
            </w:r>
          </w:p>
        </w:tc>
      </w:tr>
      <w:tr w:rsidR="00D42CA0" w:rsidRPr="00E07CA6" w14:paraId="34B07B64" w14:textId="77777777" w:rsidTr="001D0570">
        <w:tc>
          <w:tcPr>
            <w:tcW w:w="8724" w:type="dxa"/>
            <w:vAlign w:val="center"/>
          </w:tcPr>
          <w:p w14:paraId="1ED035E6" w14:textId="77777777" w:rsidR="00D42CA0" w:rsidRPr="00E07CA6" w:rsidRDefault="00D42CA0" w:rsidP="006C14BB">
            <w:pPr>
              <w:numPr>
                <w:ilvl w:val="0"/>
                <w:numId w:val="95"/>
              </w:numPr>
              <w:tabs>
                <w:tab w:val="left" w:pos="993"/>
              </w:tabs>
              <w:suppressAutoHyphens/>
              <w:ind w:left="992" w:hanging="425"/>
              <w:rPr>
                <w:rFonts w:ascii="Arial" w:hAnsi="Arial" w:cs="Arial"/>
                <w:color w:val="000000"/>
                <w:sz w:val="18"/>
                <w:szCs w:val="18"/>
              </w:rPr>
            </w:pPr>
            <w:r w:rsidRPr="00E07CA6">
              <w:rPr>
                <w:rFonts w:ascii="Arial" w:hAnsi="Arial" w:cs="Arial"/>
                <w:color w:val="000000"/>
                <w:sz w:val="18"/>
                <w:szCs w:val="18"/>
              </w:rPr>
              <w:t>Klauzula EIB 74 /klauzula odstąpienia od odtworzenia mienia/</w:t>
            </w:r>
          </w:p>
        </w:tc>
      </w:tr>
      <w:tr w:rsidR="00D42CA0" w:rsidRPr="00E07CA6" w14:paraId="047612BF" w14:textId="77777777" w:rsidTr="001D0570">
        <w:tc>
          <w:tcPr>
            <w:tcW w:w="8724" w:type="dxa"/>
            <w:vAlign w:val="center"/>
          </w:tcPr>
          <w:p w14:paraId="717A8610" w14:textId="77777777" w:rsidR="00D42CA0" w:rsidRPr="00E07CA6" w:rsidRDefault="00D42CA0" w:rsidP="006C14BB">
            <w:pPr>
              <w:numPr>
                <w:ilvl w:val="0"/>
                <w:numId w:val="95"/>
              </w:numPr>
              <w:tabs>
                <w:tab w:val="left" w:pos="993"/>
              </w:tabs>
              <w:suppressAutoHyphens/>
              <w:ind w:left="992" w:hanging="425"/>
              <w:rPr>
                <w:rFonts w:ascii="Arial" w:hAnsi="Arial" w:cs="Arial"/>
                <w:color w:val="000000"/>
                <w:sz w:val="18"/>
                <w:szCs w:val="18"/>
              </w:rPr>
            </w:pPr>
            <w:r w:rsidRPr="00E07CA6">
              <w:rPr>
                <w:rFonts w:ascii="Arial" w:hAnsi="Arial" w:cs="Arial"/>
                <w:color w:val="000000"/>
                <w:sz w:val="18"/>
                <w:szCs w:val="18"/>
              </w:rPr>
              <w:t>Klauzula EIB 75 /klauzula kosztów dodatkowych/</w:t>
            </w:r>
          </w:p>
        </w:tc>
      </w:tr>
      <w:tr w:rsidR="00D42CA0" w:rsidRPr="00E07CA6" w14:paraId="33A5EF9E" w14:textId="77777777" w:rsidTr="001D0570">
        <w:tc>
          <w:tcPr>
            <w:tcW w:w="8724" w:type="dxa"/>
            <w:vAlign w:val="center"/>
          </w:tcPr>
          <w:p w14:paraId="40B9D179" w14:textId="77777777" w:rsidR="00D42CA0" w:rsidRPr="00E07CA6" w:rsidRDefault="00D42CA0" w:rsidP="006C14BB">
            <w:pPr>
              <w:numPr>
                <w:ilvl w:val="0"/>
                <w:numId w:val="95"/>
              </w:numPr>
              <w:tabs>
                <w:tab w:val="left" w:pos="993"/>
              </w:tabs>
              <w:suppressAutoHyphens/>
              <w:ind w:left="992" w:hanging="425"/>
              <w:rPr>
                <w:rFonts w:ascii="Arial" w:hAnsi="Arial" w:cs="Arial"/>
                <w:color w:val="000000"/>
                <w:sz w:val="18"/>
                <w:szCs w:val="18"/>
              </w:rPr>
            </w:pPr>
            <w:r w:rsidRPr="00E07CA6">
              <w:rPr>
                <w:rFonts w:ascii="Arial" w:hAnsi="Arial" w:cs="Arial"/>
                <w:color w:val="000000"/>
                <w:sz w:val="18"/>
                <w:szCs w:val="18"/>
              </w:rPr>
              <w:t>Klauzula EIB 77 /klauzula rzeczoznawców/</w:t>
            </w:r>
          </w:p>
        </w:tc>
      </w:tr>
      <w:tr w:rsidR="00D42CA0" w:rsidRPr="00E07CA6" w14:paraId="3F329519" w14:textId="77777777" w:rsidTr="001D0570">
        <w:tc>
          <w:tcPr>
            <w:tcW w:w="8724" w:type="dxa"/>
            <w:vAlign w:val="center"/>
          </w:tcPr>
          <w:p w14:paraId="7FE64002" w14:textId="77777777" w:rsidR="00D42CA0" w:rsidRPr="00E07CA6" w:rsidRDefault="00D42CA0" w:rsidP="006C14BB">
            <w:pPr>
              <w:numPr>
                <w:ilvl w:val="0"/>
                <w:numId w:val="95"/>
              </w:numPr>
              <w:tabs>
                <w:tab w:val="left" w:pos="993"/>
              </w:tabs>
              <w:suppressAutoHyphens/>
              <w:ind w:left="992" w:hanging="425"/>
              <w:rPr>
                <w:rFonts w:ascii="Arial" w:hAnsi="Arial" w:cs="Arial"/>
                <w:color w:val="000000"/>
                <w:sz w:val="18"/>
                <w:szCs w:val="18"/>
              </w:rPr>
            </w:pPr>
            <w:r w:rsidRPr="00E07CA6">
              <w:rPr>
                <w:rFonts w:ascii="Arial" w:hAnsi="Arial" w:cs="Arial"/>
                <w:color w:val="000000"/>
                <w:sz w:val="18"/>
                <w:szCs w:val="18"/>
              </w:rPr>
              <w:t>Klauzula EIB 92 / klauzula roszczeń regresowych /</w:t>
            </w:r>
          </w:p>
        </w:tc>
      </w:tr>
    </w:tbl>
    <w:p w14:paraId="128EAA0A" w14:textId="77777777" w:rsidR="0045205D" w:rsidRDefault="0045205D" w:rsidP="0045205D">
      <w:pPr>
        <w:tabs>
          <w:tab w:val="left" w:pos="708"/>
        </w:tabs>
        <w:spacing w:before="120" w:after="120"/>
        <w:jc w:val="center"/>
        <w:rPr>
          <w:rFonts w:ascii="Arial" w:hAnsi="Arial" w:cs="Arial"/>
          <w:b/>
          <w:bCs/>
          <w:iCs/>
          <w:sz w:val="18"/>
          <w:szCs w:val="18"/>
        </w:rPr>
      </w:pPr>
    </w:p>
    <w:p w14:paraId="061DFFD4" w14:textId="77777777" w:rsidR="00B628DD" w:rsidRDefault="00B628DD" w:rsidP="0045205D">
      <w:pPr>
        <w:tabs>
          <w:tab w:val="left" w:pos="708"/>
        </w:tabs>
        <w:spacing w:before="120" w:after="120"/>
        <w:jc w:val="center"/>
        <w:rPr>
          <w:rFonts w:ascii="Arial" w:hAnsi="Arial" w:cs="Arial"/>
          <w:b/>
          <w:bCs/>
          <w:iCs/>
          <w:sz w:val="18"/>
          <w:szCs w:val="18"/>
        </w:rPr>
        <w:sectPr w:rsidR="00B628DD" w:rsidSect="00495A95">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719" w:left="697" w:header="425" w:footer="238" w:gutter="0"/>
          <w:cols w:space="708"/>
          <w:docGrid w:linePitch="360"/>
        </w:sectPr>
      </w:pPr>
    </w:p>
    <w:p w14:paraId="47EC125A" w14:textId="77777777" w:rsidR="004061DB" w:rsidRPr="00E915D3" w:rsidRDefault="004061DB" w:rsidP="0045205D">
      <w:pPr>
        <w:tabs>
          <w:tab w:val="left" w:pos="708"/>
        </w:tabs>
        <w:spacing w:before="120" w:after="120"/>
        <w:jc w:val="center"/>
        <w:rPr>
          <w:rFonts w:ascii="Arial" w:hAnsi="Arial" w:cs="Arial"/>
          <w:b/>
          <w:bCs/>
          <w:iCs/>
          <w:sz w:val="18"/>
          <w:szCs w:val="18"/>
        </w:rPr>
      </w:pPr>
    </w:p>
    <w:p w14:paraId="4688D239" w14:textId="77777777" w:rsidR="0045205D" w:rsidRPr="00E915D3" w:rsidRDefault="0045205D" w:rsidP="0045205D">
      <w:pPr>
        <w:tabs>
          <w:tab w:val="left" w:pos="708"/>
        </w:tabs>
        <w:spacing w:before="120" w:after="120"/>
        <w:jc w:val="center"/>
        <w:rPr>
          <w:rFonts w:ascii="Arial" w:hAnsi="Arial" w:cs="Arial"/>
          <w:b/>
          <w:bCs/>
          <w:sz w:val="18"/>
          <w:szCs w:val="18"/>
        </w:rPr>
      </w:pPr>
      <w:r w:rsidRPr="00E915D3">
        <w:rPr>
          <w:rFonts w:ascii="Arial" w:hAnsi="Arial" w:cs="Arial"/>
          <w:b/>
          <w:bCs/>
          <w:iCs/>
          <w:sz w:val="18"/>
          <w:szCs w:val="18"/>
        </w:rPr>
        <w:t>§ 3</w:t>
      </w:r>
    </w:p>
    <w:p w14:paraId="09F5B225" w14:textId="1489D30A" w:rsidR="0045205D" w:rsidRPr="00E915D3" w:rsidRDefault="0045205D" w:rsidP="0045205D">
      <w:pPr>
        <w:jc w:val="center"/>
        <w:rPr>
          <w:rFonts w:ascii="Arial" w:hAnsi="Arial" w:cs="Arial"/>
          <w:b/>
          <w:bCs/>
          <w:sz w:val="18"/>
          <w:szCs w:val="18"/>
        </w:rPr>
      </w:pPr>
      <w:r w:rsidRPr="00E915D3">
        <w:rPr>
          <w:rFonts w:ascii="Arial" w:hAnsi="Arial" w:cs="Arial"/>
          <w:b/>
          <w:bCs/>
          <w:sz w:val="18"/>
          <w:szCs w:val="18"/>
        </w:rPr>
        <w:t xml:space="preserve">UBEZPIECZENIE ODPOWIEDZIALNOŚCI CYWILNEJ </w:t>
      </w:r>
      <w:r w:rsidR="00307087">
        <w:rPr>
          <w:rFonts w:ascii="Arial" w:hAnsi="Arial" w:cs="Arial"/>
          <w:b/>
          <w:bCs/>
          <w:sz w:val="18"/>
          <w:szCs w:val="18"/>
        </w:rPr>
        <w:t>W ZWIĄZKU Z PROWADZONĄ DZIAŁALNOŚCIĄ I POSIADANYM MIENIEM</w:t>
      </w:r>
    </w:p>
    <w:p w14:paraId="31BFFC53" w14:textId="77777777" w:rsidR="0045205D" w:rsidRDefault="0045205D" w:rsidP="0045205D">
      <w:pPr>
        <w:ind w:left="357"/>
        <w:jc w:val="both"/>
        <w:rPr>
          <w:rFonts w:ascii="Arial" w:hAnsi="Arial" w:cs="Arial"/>
          <w:sz w:val="18"/>
          <w:szCs w:val="18"/>
        </w:rPr>
      </w:pPr>
    </w:p>
    <w:p w14:paraId="2D3FCF8D" w14:textId="77777777" w:rsidR="0045205D" w:rsidRPr="003F5409" w:rsidRDefault="0045205D" w:rsidP="0045205D">
      <w:pPr>
        <w:ind w:left="357"/>
        <w:jc w:val="both"/>
        <w:rPr>
          <w:rFonts w:ascii="Arial" w:hAnsi="Arial" w:cs="Arial"/>
          <w:sz w:val="18"/>
          <w:szCs w:val="18"/>
        </w:rPr>
      </w:pPr>
    </w:p>
    <w:p w14:paraId="040A0E12" w14:textId="77777777" w:rsidR="0045205D" w:rsidRPr="003F5409" w:rsidRDefault="0045205D" w:rsidP="006C14BB">
      <w:pPr>
        <w:numPr>
          <w:ilvl w:val="0"/>
          <w:numId w:val="64"/>
        </w:numPr>
        <w:suppressAutoHyphens/>
        <w:spacing w:before="100"/>
        <w:jc w:val="both"/>
        <w:rPr>
          <w:rFonts w:ascii="Arial" w:hAnsi="Arial" w:cs="Arial"/>
          <w:sz w:val="18"/>
          <w:szCs w:val="18"/>
        </w:rPr>
      </w:pPr>
      <w:r w:rsidRPr="003F5409">
        <w:rPr>
          <w:rFonts w:ascii="Arial" w:hAnsi="Arial" w:cs="Arial"/>
          <w:b/>
          <w:bCs/>
          <w:sz w:val="18"/>
          <w:szCs w:val="18"/>
        </w:rPr>
        <w:t>P</w:t>
      </w:r>
      <w:r w:rsidRPr="003F5409">
        <w:rPr>
          <w:rFonts w:ascii="Arial" w:hAnsi="Arial" w:cs="Arial"/>
          <w:b/>
          <w:sz w:val="18"/>
          <w:szCs w:val="18"/>
        </w:rPr>
        <w:t xml:space="preserve">rzedmiot i zakres ubezpieczenia </w:t>
      </w:r>
    </w:p>
    <w:p w14:paraId="10CA84B6" w14:textId="77777777" w:rsidR="00E34F78" w:rsidRPr="00E34F78" w:rsidRDefault="00E34F78" w:rsidP="006C14BB">
      <w:pPr>
        <w:numPr>
          <w:ilvl w:val="0"/>
          <w:numId w:val="76"/>
        </w:numPr>
        <w:tabs>
          <w:tab w:val="left" w:pos="993"/>
        </w:tabs>
        <w:suppressAutoHyphens/>
        <w:ind w:left="992" w:hanging="425"/>
        <w:jc w:val="both"/>
        <w:rPr>
          <w:rFonts w:ascii="Arial" w:hAnsi="Arial" w:cs="Arial"/>
          <w:sz w:val="18"/>
          <w:szCs w:val="18"/>
        </w:rPr>
      </w:pPr>
      <w:r w:rsidRPr="003F5409">
        <w:rPr>
          <w:rFonts w:ascii="Arial" w:hAnsi="Arial" w:cs="Arial"/>
          <w:sz w:val="18"/>
          <w:szCs w:val="18"/>
        </w:rPr>
        <w:t xml:space="preserve">Ubezpieczeniem objęta będzie odpowiedzialność cywilna Ubezpieczającego/Ubezpieczonego wynikająca </w:t>
      </w:r>
      <w:r w:rsidRPr="003F5409">
        <w:rPr>
          <w:rFonts w:ascii="Arial" w:hAnsi="Arial" w:cs="Arial"/>
          <w:sz w:val="18"/>
          <w:szCs w:val="18"/>
        </w:rPr>
        <w:br/>
        <w:t xml:space="preserve">z posiadania mienia (w tym mienia nabytego w trakcie okresu ubezpieczenia) lub prowadzenia działalności </w:t>
      </w:r>
      <w:r w:rsidRPr="003F5409">
        <w:rPr>
          <w:rFonts w:ascii="Arial" w:hAnsi="Arial" w:cs="Arial"/>
          <w:sz w:val="18"/>
          <w:szCs w:val="18"/>
        </w:rPr>
        <w:br/>
        <w:t>w zakresie własnych bądź powierzonych zadań publicznych określonych w przepisach prawa oraz aktach dotyczących jednostki podległej. Ubezpieczeniem objęta będzie także odpowiedzialność cywilna z tytułu prowadzenia działalności socjalnej, kulturalnej, oświatowej</w:t>
      </w:r>
      <w:r>
        <w:rPr>
          <w:rFonts w:ascii="Arial" w:hAnsi="Arial" w:cs="Arial"/>
          <w:sz w:val="18"/>
          <w:szCs w:val="18"/>
        </w:rPr>
        <w:t xml:space="preserve"> (edukacyjnej)</w:t>
      </w:r>
      <w:r w:rsidRPr="003F5409">
        <w:rPr>
          <w:rFonts w:ascii="Arial" w:hAnsi="Arial" w:cs="Arial"/>
          <w:sz w:val="18"/>
          <w:szCs w:val="18"/>
        </w:rPr>
        <w:t xml:space="preserve">, reklamowej, rekreacyjnej, sportowej oraz wszelkich innych przejawów aktywności Ubezpieczającego/Ubezpieczonego. </w:t>
      </w:r>
      <w:r>
        <w:rPr>
          <w:rFonts w:ascii="Arial" w:hAnsi="Arial" w:cs="Arial"/>
          <w:sz w:val="18"/>
          <w:szCs w:val="18"/>
        </w:rPr>
        <w:t>Ochroną ubezpieczeniową objęta jest</w:t>
      </w:r>
      <w:r w:rsidRPr="003F5409">
        <w:rPr>
          <w:rFonts w:ascii="Arial" w:hAnsi="Arial" w:cs="Arial"/>
          <w:sz w:val="18"/>
          <w:szCs w:val="18"/>
        </w:rPr>
        <w:t xml:space="preserve"> odpowiedzialność cywilna za produkt wprowadzony do obrotu (m.in. produkty spożywcze związane z funkcjonowaniem stołówek szkolnych, kuchni ubezpieczonych jednostek oraz żywieniem zbiorowym). </w:t>
      </w:r>
    </w:p>
    <w:p w14:paraId="4451E820" w14:textId="77777777" w:rsidR="00E34F78" w:rsidRDefault="00E34F78" w:rsidP="006C14BB">
      <w:pPr>
        <w:numPr>
          <w:ilvl w:val="0"/>
          <w:numId w:val="76"/>
        </w:numPr>
        <w:tabs>
          <w:tab w:val="left" w:pos="993"/>
        </w:tabs>
        <w:suppressAutoHyphens/>
        <w:ind w:left="992" w:hanging="425"/>
        <w:jc w:val="both"/>
        <w:rPr>
          <w:rFonts w:ascii="Arial" w:hAnsi="Arial" w:cs="Arial"/>
          <w:sz w:val="18"/>
          <w:szCs w:val="18"/>
        </w:rPr>
      </w:pPr>
      <w:r w:rsidRPr="00E34F78">
        <w:rPr>
          <w:rFonts w:ascii="Arial" w:hAnsi="Arial" w:cs="Arial"/>
          <w:sz w:val="18"/>
          <w:szCs w:val="18"/>
        </w:rPr>
        <w:t>Przedmiotem ubezpieczenia jest odpowiedzialność cywilna zarówno z tytułu czynów niedozwolonych (odpowiedzialność deliktowa), jak również z tytułu niewykonania lub nienależytego wykonania zobowiązania</w:t>
      </w:r>
      <w:r>
        <w:rPr>
          <w:rFonts w:ascii="Arial" w:hAnsi="Arial" w:cs="Arial"/>
          <w:sz w:val="18"/>
          <w:szCs w:val="18"/>
        </w:rPr>
        <w:t xml:space="preserve"> (odpowiedzialność kontraktowa). </w:t>
      </w:r>
    </w:p>
    <w:p w14:paraId="1542DB56" w14:textId="77777777" w:rsidR="00E34F78" w:rsidRPr="00E34F78" w:rsidRDefault="00E34F78" w:rsidP="006C14BB">
      <w:pPr>
        <w:numPr>
          <w:ilvl w:val="0"/>
          <w:numId w:val="76"/>
        </w:numPr>
        <w:tabs>
          <w:tab w:val="left" w:pos="993"/>
        </w:tabs>
        <w:suppressAutoHyphens/>
        <w:ind w:left="992" w:hanging="425"/>
        <w:jc w:val="both"/>
        <w:rPr>
          <w:rFonts w:ascii="Arial" w:hAnsi="Arial" w:cs="Arial"/>
          <w:sz w:val="18"/>
          <w:szCs w:val="18"/>
        </w:rPr>
      </w:pPr>
      <w:r w:rsidRPr="00E34F78">
        <w:rPr>
          <w:rFonts w:ascii="Arial" w:hAnsi="Arial" w:cs="Arial"/>
          <w:sz w:val="18"/>
          <w:szCs w:val="18"/>
        </w:rPr>
        <w:t xml:space="preserve">Zakres ubezpieczenia obejmuje odpowiedzialność za szkody w postaci zarówno strat rzeczywistych (damnum emergens), utraconych korzyści, jakie poszkodowany odniósłby, gdyby mu szkody nie wyrządzono (lucrum cessans), a także należne zadośćuczynienie, o ile wynika ze szkody osobowej, bez względu na odmienne postanowienia ogólnych lub szczególnych warunków ubezpieczenia. </w:t>
      </w:r>
    </w:p>
    <w:p w14:paraId="40E51F33" w14:textId="77777777" w:rsidR="0045205D" w:rsidRPr="003F5409" w:rsidRDefault="0045205D" w:rsidP="006C14BB">
      <w:pPr>
        <w:numPr>
          <w:ilvl w:val="0"/>
          <w:numId w:val="76"/>
        </w:numPr>
        <w:tabs>
          <w:tab w:val="left" w:pos="993"/>
        </w:tabs>
        <w:suppressAutoHyphens/>
        <w:ind w:left="992" w:hanging="425"/>
        <w:jc w:val="both"/>
        <w:rPr>
          <w:rFonts w:ascii="Arial" w:hAnsi="Arial" w:cs="Arial"/>
          <w:sz w:val="18"/>
          <w:szCs w:val="18"/>
        </w:rPr>
      </w:pPr>
      <w:r w:rsidRPr="003F5409">
        <w:rPr>
          <w:rFonts w:ascii="Arial" w:hAnsi="Arial" w:cs="Arial"/>
          <w:sz w:val="18"/>
          <w:szCs w:val="18"/>
        </w:rPr>
        <w:t xml:space="preserve">Zakres ubezpieczenia obejmuje odpowiedzialność za szkody osobowe (na osobie), szkody rzeczowe (w mieniu), tzw. czyste straty finansowe oraz ich następstwa, do których naprawienia poszkodowanemu Ubezpieczony jest zobowiązany w myśl przepisów prawa. Jeżeli Umowa lub ogólne (szczególne) warunki ubezpieczenia mówią </w:t>
      </w:r>
      <w:r w:rsidRPr="003F5409">
        <w:rPr>
          <w:rFonts w:ascii="Arial" w:hAnsi="Arial" w:cs="Arial"/>
          <w:sz w:val="18"/>
          <w:szCs w:val="18"/>
        </w:rPr>
        <w:br/>
        <w:t xml:space="preserve">o „szkodzie” należy przez to rozumieć szkodę osobową (na osobie), rzeczową (na mieniu) lub tzw. czystą stratę finansową (limit odpowiedzialności dla czystych strat finansowych wynosi </w:t>
      </w:r>
      <w:r w:rsidRPr="003F5409">
        <w:rPr>
          <w:rFonts w:ascii="Arial" w:hAnsi="Arial" w:cs="Arial"/>
          <w:b/>
          <w:sz w:val="18"/>
          <w:szCs w:val="18"/>
        </w:rPr>
        <w:t>200.000,00PLN</w:t>
      </w:r>
      <w:r w:rsidRPr="003F5409">
        <w:rPr>
          <w:rFonts w:ascii="Arial" w:hAnsi="Arial" w:cs="Arial"/>
          <w:sz w:val="18"/>
          <w:szCs w:val="18"/>
        </w:rPr>
        <w:t xml:space="preserve">). </w:t>
      </w:r>
    </w:p>
    <w:p w14:paraId="30EAC0C5" w14:textId="77777777" w:rsidR="0045205D" w:rsidRPr="003F5409" w:rsidRDefault="0045205D" w:rsidP="006C14BB">
      <w:pPr>
        <w:numPr>
          <w:ilvl w:val="0"/>
          <w:numId w:val="76"/>
        </w:numPr>
        <w:tabs>
          <w:tab w:val="left" w:pos="993"/>
        </w:tabs>
        <w:suppressAutoHyphens/>
        <w:ind w:left="992" w:hanging="425"/>
        <w:jc w:val="both"/>
        <w:rPr>
          <w:rFonts w:ascii="Arial" w:hAnsi="Arial" w:cs="Arial"/>
          <w:sz w:val="18"/>
          <w:szCs w:val="18"/>
        </w:rPr>
      </w:pPr>
      <w:r w:rsidRPr="003F5409">
        <w:rPr>
          <w:rFonts w:ascii="Arial" w:hAnsi="Arial" w:cs="Arial"/>
          <w:sz w:val="18"/>
          <w:szCs w:val="18"/>
        </w:rPr>
        <w:t xml:space="preserve">Zakres ubezpieczenia obejmuje również szkody wyrządzone wskutek rażącego niedbalstwa. </w:t>
      </w:r>
    </w:p>
    <w:p w14:paraId="38F205DB" w14:textId="77777777" w:rsidR="0045205D" w:rsidRPr="003F5409" w:rsidRDefault="0045205D" w:rsidP="006C14BB">
      <w:pPr>
        <w:numPr>
          <w:ilvl w:val="0"/>
          <w:numId w:val="64"/>
        </w:numPr>
        <w:suppressAutoHyphens/>
        <w:spacing w:before="100"/>
        <w:jc w:val="both"/>
        <w:rPr>
          <w:rFonts w:ascii="Arial" w:hAnsi="Arial" w:cs="Arial"/>
          <w:b/>
          <w:sz w:val="18"/>
          <w:szCs w:val="18"/>
        </w:rPr>
      </w:pPr>
      <w:r w:rsidRPr="003F5409">
        <w:rPr>
          <w:rFonts w:ascii="Arial" w:hAnsi="Arial" w:cs="Arial"/>
          <w:b/>
          <w:bCs/>
          <w:sz w:val="18"/>
          <w:szCs w:val="18"/>
        </w:rPr>
        <w:t xml:space="preserve">Definicje </w:t>
      </w:r>
    </w:p>
    <w:p w14:paraId="37D7768E" w14:textId="77777777" w:rsidR="00E34F78" w:rsidRPr="00E34F78" w:rsidRDefault="00E34F78" w:rsidP="006C14BB">
      <w:pPr>
        <w:numPr>
          <w:ilvl w:val="0"/>
          <w:numId w:val="73"/>
        </w:numPr>
        <w:suppressAutoHyphens/>
        <w:jc w:val="both"/>
        <w:rPr>
          <w:rFonts w:ascii="Arial" w:hAnsi="Arial" w:cs="Arial"/>
          <w:sz w:val="18"/>
          <w:szCs w:val="18"/>
        </w:rPr>
      </w:pPr>
      <w:r w:rsidRPr="00E34F78">
        <w:rPr>
          <w:rFonts w:ascii="Arial" w:hAnsi="Arial" w:cs="Arial"/>
          <w:b/>
          <w:sz w:val="18"/>
          <w:szCs w:val="18"/>
        </w:rPr>
        <w:t xml:space="preserve">Ubezpieczający </w:t>
      </w:r>
      <w:r w:rsidRPr="00E34F78">
        <w:rPr>
          <w:rFonts w:ascii="Arial" w:hAnsi="Arial" w:cs="Arial"/>
          <w:sz w:val="18"/>
          <w:szCs w:val="18"/>
        </w:rPr>
        <w:t>- Powiat Pabianickiego</w:t>
      </w:r>
      <w:r w:rsidR="0040794E">
        <w:rPr>
          <w:rFonts w:ascii="Arial" w:hAnsi="Arial" w:cs="Arial"/>
          <w:sz w:val="18"/>
          <w:szCs w:val="18"/>
        </w:rPr>
        <w:t>.</w:t>
      </w:r>
    </w:p>
    <w:p w14:paraId="5FEBF0D0" w14:textId="77777777" w:rsidR="00E34F78" w:rsidRPr="00E34F78" w:rsidRDefault="00E34F78" w:rsidP="006C14BB">
      <w:pPr>
        <w:numPr>
          <w:ilvl w:val="0"/>
          <w:numId w:val="73"/>
        </w:numPr>
        <w:suppressAutoHyphens/>
        <w:jc w:val="both"/>
        <w:rPr>
          <w:rFonts w:ascii="Arial" w:hAnsi="Arial" w:cs="Arial"/>
          <w:sz w:val="18"/>
          <w:szCs w:val="18"/>
        </w:rPr>
      </w:pPr>
      <w:r w:rsidRPr="00E34F78">
        <w:rPr>
          <w:rFonts w:ascii="Arial" w:hAnsi="Arial" w:cs="Arial"/>
          <w:b/>
          <w:sz w:val="18"/>
          <w:szCs w:val="18"/>
        </w:rPr>
        <w:t>Ubezpieczony</w:t>
      </w:r>
      <w:r w:rsidRPr="00E34F78">
        <w:rPr>
          <w:rFonts w:ascii="Arial" w:hAnsi="Arial" w:cs="Arial"/>
          <w:sz w:val="18"/>
          <w:szCs w:val="18"/>
        </w:rPr>
        <w:t xml:space="preserve"> - Powiat </w:t>
      </w:r>
      <w:r>
        <w:rPr>
          <w:rFonts w:ascii="Arial" w:hAnsi="Arial" w:cs="Arial"/>
          <w:sz w:val="18"/>
          <w:szCs w:val="18"/>
        </w:rPr>
        <w:t>Pabianicki</w:t>
      </w:r>
      <w:r w:rsidRPr="00E34F78">
        <w:rPr>
          <w:rFonts w:ascii="Arial" w:hAnsi="Arial" w:cs="Arial"/>
          <w:sz w:val="18"/>
          <w:szCs w:val="18"/>
        </w:rPr>
        <w:t xml:space="preserve"> </w:t>
      </w:r>
      <w:r>
        <w:rPr>
          <w:rFonts w:ascii="Arial" w:hAnsi="Arial" w:cs="Arial"/>
          <w:sz w:val="18"/>
          <w:szCs w:val="18"/>
        </w:rPr>
        <w:t>wraz z</w:t>
      </w:r>
      <w:r w:rsidRPr="00E34F78">
        <w:rPr>
          <w:rFonts w:ascii="Arial" w:hAnsi="Arial" w:cs="Arial"/>
          <w:sz w:val="18"/>
          <w:szCs w:val="18"/>
        </w:rPr>
        <w:t xml:space="preserve"> </w:t>
      </w:r>
      <w:r>
        <w:rPr>
          <w:rFonts w:ascii="Arial" w:hAnsi="Arial" w:cs="Arial"/>
          <w:sz w:val="18"/>
          <w:szCs w:val="18"/>
        </w:rPr>
        <w:t>jednostkami organizacyjnymi</w:t>
      </w:r>
      <w:r w:rsidRPr="00E34F78">
        <w:rPr>
          <w:rFonts w:ascii="Arial" w:hAnsi="Arial" w:cs="Arial"/>
          <w:sz w:val="18"/>
          <w:szCs w:val="18"/>
        </w:rPr>
        <w:t xml:space="preserve"> Powiatu Pabianickiego</w:t>
      </w:r>
      <w:r w:rsidR="0040794E">
        <w:rPr>
          <w:rFonts w:ascii="Arial" w:hAnsi="Arial" w:cs="Arial"/>
          <w:sz w:val="18"/>
          <w:szCs w:val="18"/>
        </w:rPr>
        <w:t>.</w:t>
      </w:r>
    </w:p>
    <w:p w14:paraId="7982437C" w14:textId="77777777" w:rsidR="0045205D" w:rsidRPr="003F5409" w:rsidRDefault="0045205D" w:rsidP="006C14BB">
      <w:pPr>
        <w:numPr>
          <w:ilvl w:val="0"/>
          <w:numId w:val="73"/>
        </w:numPr>
        <w:suppressAutoHyphens/>
        <w:jc w:val="both"/>
        <w:rPr>
          <w:rFonts w:ascii="Arial" w:hAnsi="Arial" w:cs="Arial"/>
          <w:b/>
          <w:sz w:val="18"/>
          <w:szCs w:val="18"/>
        </w:rPr>
      </w:pPr>
      <w:r w:rsidRPr="003F5409">
        <w:rPr>
          <w:rFonts w:ascii="Arial" w:hAnsi="Arial" w:cs="Arial"/>
          <w:b/>
          <w:sz w:val="18"/>
          <w:szCs w:val="18"/>
        </w:rPr>
        <w:t>szkoda osobowa (szkoda na osobie)</w:t>
      </w:r>
      <w:r w:rsidRPr="003F5409">
        <w:rPr>
          <w:rFonts w:ascii="Arial" w:hAnsi="Arial" w:cs="Arial"/>
          <w:sz w:val="18"/>
          <w:szCs w:val="18"/>
        </w:rPr>
        <w:t xml:space="preserve"> – wyrażony w pieniądzu uszczerbek poniesiony przez poszkodowanego wskutek śmierci, uszkodzenia ciała lub rozstroju zdrowia, w tym także utracone korzyści poszkodowanego, które mógłby osiągnąć, gdyby nie doznał uszkodzenia ciała lub rozstroju zdrowia.</w:t>
      </w:r>
    </w:p>
    <w:p w14:paraId="1563E9C8" w14:textId="77777777" w:rsidR="0045205D" w:rsidRPr="00E34F78" w:rsidRDefault="0045205D" w:rsidP="006C14BB">
      <w:pPr>
        <w:numPr>
          <w:ilvl w:val="0"/>
          <w:numId w:val="73"/>
        </w:numPr>
        <w:suppressAutoHyphens/>
        <w:jc w:val="both"/>
        <w:rPr>
          <w:rFonts w:ascii="Arial" w:hAnsi="Arial" w:cs="Arial"/>
          <w:b/>
          <w:sz w:val="18"/>
          <w:szCs w:val="18"/>
        </w:rPr>
      </w:pPr>
      <w:r w:rsidRPr="003F5409">
        <w:rPr>
          <w:rFonts w:ascii="Arial" w:hAnsi="Arial" w:cs="Arial"/>
          <w:b/>
          <w:sz w:val="18"/>
          <w:szCs w:val="18"/>
        </w:rPr>
        <w:t>szkoda rzeczowa (szkoda w mieniu)</w:t>
      </w:r>
      <w:r w:rsidRPr="003F5409">
        <w:rPr>
          <w:rFonts w:ascii="Arial" w:hAnsi="Arial" w:cs="Arial"/>
          <w:sz w:val="18"/>
          <w:szCs w:val="18"/>
        </w:rPr>
        <w:t xml:space="preserve"> – wyrażony w pieniądzu uszczerbek poniesiony przez poszkodowanego wskutek utraty, zniszczenia lub uszkodzenia rzeczy, w tym także utracone korzyści poszkodowanego, które mógłby osiągnąć, gdyby nie nastąpiła utrata, zniszczenie lub uszkodzenie rzeczy. </w:t>
      </w:r>
    </w:p>
    <w:p w14:paraId="350C4957" w14:textId="672FBA2D" w:rsidR="00E34F78" w:rsidRPr="00E34F78" w:rsidRDefault="00E34F78" w:rsidP="006C14BB">
      <w:pPr>
        <w:numPr>
          <w:ilvl w:val="0"/>
          <w:numId w:val="73"/>
        </w:numPr>
        <w:suppressAutoHyphens/>
        <w:jc w:val="both"/>
        <w:rPr>
          <w:rFonts w:ascii="Arial" w:hAnsi="Arial" w:cs="Arial"/>
          <w:b/>
          <w:sz w:val="18"/>
          <w:szCs w:val="18"/>
        </w:rPr>
      </w:pPr>
      <w:r w:rsidRPr="00E34F78">
        <w:rPr>
          <w:rFonts w:ascii="Arial" w:hAnsi="Arial" w:cs="Arial"/>
          <w:b/>
          <w:sz w:val="18"/>
          <w:szCs w:val="18"/>
        </w:rPr>
        <w:t xml:space="preserve">szkoda  seryjna - </w:t>
      </w:r>
      <w:r w:rsidRPr="00E34F78">
        <w:rPr>
          <w:rFonts w:ascii="Arial" w:hAnsi="Arial" w:cs="Arial"/>
          <w:sz w:val="18"/>
          <w:szCs w:val="18"/>
        </w:rPr>
        <w:t>wszystkie szkody spowodowane przez wypadki (ubezpieczeniowe) wynikłe z tej samej przyczyny będą traktowane jako jedna szkoda. Ubezpieczyciel ponosi odpowiedzialność za szkodę seryjną, jeżeli pierwszy z wypadków (ubezpieczeniowych) powodujących szkodę jako szkoda seryjna miał miejsce w okresie ubezpieczenia</w:t>
      </w:r>
      <w:r>
        <w:rPr>
          <w:rFonts w:ascii="Arial" w:hAnsi="Arial" w:cs="Arial"/>
          <w:sz w:val="18"/>
          <w:szCs w:val="18"/>
        </w:rPr>
        <w:t>.</w:t>
      </w:r>
    </w:p>
    <w:p w14:paraId="33666479" w14:textId="77777777" w:rsidR="0045205D" w:rsidRPr="003F5409" w:rsidRDefault="0045205D" w:rsidP="006C14BB">
      <w:pPr>
        <w:numPr>
          <w:ilvl w:val="0"/>
          <w:numId w:val="73"/>
        </w:numPr>
        <w:suppressAutoHyphens/>
        <w:jc w:val="both"/>
        <w:rPr>
          <w:rFonts w:ascii="Arial" w:hAnsi="Arial" w:cs="Arial"/>
          <w:b/>
          <w:sz w:val="18"/>
          <w:szCs w:val="18"/>
        </w:rPr>
      </w:pPr>
      <w:r w:rsidRPr="003F5409">
        <w:rPr>
          <w:rFonts w:ascii="Arial" w:hAnsi="Arial" w:cs="Arial"/>
          <w:b/>
          <w:sz w:val="18"/>
          <w:szCs w:val="18"/>
        </w:rPr>
        <w:t>czysta strata finansowa</w:t>
      </w:r>
      <w:r w:rsidRPr="003F5409">
        <w:rPr>
          <w:rFonts w:ascii="Arial" w:hAnsi="Arial" w:cs="Arial"/>
          <w:sz w:val="18"/>
          <w:szCs w:val="18"/>
        </w:rPr>
        <w:t xml:space="preserve"> – szkoda nie będąca szkodą osobową lub rzeczową. </w:t>
      </w:r>
    </w:p>
    <w:p w14:paraId="7A2955F0" w14:textId="77777777" w:rsidR="0045205D" w:rsidRPr="003F5409" w:rsidRDefault="0045205D" w:rsidP="006C14BB">
      <w:pPr>
        <w:numPr>
          <w:ilvl w:val="0"/>
          <w:numId w:val="73"/>
        </w:numPr>
        <w:suppressAutoHyphens/>
        <w:jc w:val="both"/>
        <w:rPr>
          <w:rFonts w:ascii="Arial" w:hAnsi="Arial" w:cs="Arial"/>
          <w:b/>
          <w:bCs/>
          <w:sz w:val="18"/>
          <w:szCs w:val="18"/>
        </w:rPr>
      </w:pPr>
      <w:r w:rsidRPr="003F5409">
        <w:rPr>
          <w:rFonts w:ascii="Arial" w:hAnsi="Arial" w:cs="Arial"/>
          <w:b/>
          <w:sz w:val="18"/>
          <w:szCs w:val="18"/>
        </w:rPr>
        <w:t>wypadek (ubezpieczeniowy)</w:t>
      </w:r>
      <w:r w:rsidRPr="003F5409">
        <w:rPr>
          <w:rFonts w:ascii="Arial" w:hAnsi="Arial" w:cs="Arial"/>
          <w:sz w:val="18"/>
          <w:szCs w:val="18"/>
        </w:rPr>
        <w:t xml:space="preserve"> – śmierć, uszkodzenia ciała, doznanie rozstroju zdrowia, utrata, uszkodzenie, zniszczenie rzeczy lub powstanie czystej straty finansowej. </w:t>
      </w:r>
    </w:p>
    <w:p w14:paraId="1ED2CC2E" w14:textId="77777777" w:rsidR="0045205D" w:rsidRPr="003F5409" w:rsidRDefault="0045205D" w:rsidP="006C14BB">
      <w:pPr>
        <w:numPr>
          <w:ilvl w:val="0"/>
          <w:numId w:val="64"/>
        </w:numPr>
        <w:suppressAutoHyphens/>
        <w:spacing w:before="100"/>
        <w:jc w:val="both"/>
        <w:rPr>
          <w:rFonts w:ascii="Arial" w:hAnsi="Arial" w:cs="Arial"/>
          <w:sz w:val="18"/>
          <w:szCs w:val="18"/>
        </w:rPr>
      </w:pPr>
      <w:r w:rsidRPr="003F5409">
        <w:rPr>
          <w:rFonts w:ascii="Arial" w:hAnsi="Arial" w:cs="Arial"/>
          <w:b/>
          <w:bCs/>
          <w:sz w:val="18"/>
          <w:szCs w:val="18"/>
        </w:rPr>
        <w:t xml:space="preserve">Odpowiedzialność </w:t>
      </w:r>
    </w:p>
    <w:p w14:paraId="17EFBB15" w14:textId="77777777" w:rsidR="0045205D" w:rsidRPr="003F5409" w:rsidRDefault="0045205D" w:rsidP="00326F36">
      <w:pPr>
        <w:ind w:left="360"/>
        <w:jc w:val="both"/>
        <w:rPr>
          <w:rFonts w:ascii="Arial" w:hAnsi="Arial" w:cs="Arial"/>
          <w:b/>
          <w:bCs/>
          <w:sz w:val="18"/>
          <w:szCs w:val="18"/>
        </w:rPr>
      </w:pPr>
      <w:r w:rsidRPr="003F5409">
        <w:rPr>
          <w:rFonts w:ascii="Arial" w:hAnsi="Arial" w:cs="Arial"/>
          <w:sz w:val="18"/>
          <w:szCs w:val="18"/>
        </w:rPr>
        <w:t xml:space="preserve">Odpowiedzialność Ubezpieczyciela powstaje w razie zajścia wypadku (ubezpieczeniowego) w okresie ubezpieczenia, niezależnie od daty zgłoszenia roszczenia, z zastrzeżeniem ustawowych terminów przedawnienia. </w:t>
      </w:r>
    </w:p>
    <w:p w14:paraId="62E8DB36" w14:textId="77777777" w:rsidR="0045205D" w:rsidRPr="003F5409" w:rsidRDefault="0045205D" w:rsidP="006C14BB">
      <w:pPr>
        <w:numPr>
          <w:ilvl w:val="0"/>
          <w:numId w:val="64"/>
        </w:numPr>
        <w:suppressAutoHyphens/>
        <w:spacing w:before="100"/>
        <w:jc w:val="both"/>
        <w:rPr>
          <w:rFonts w:ascii="Arial" w:hAnsi="Arial" w:cs="Arial"/>
          <w:sz w:val="18"/>
          <w:szCs w:val="18"/>
        </w:rPr>
      </w:pPr>
      <w:r w:rsidRPr="003F5409">
        <w:rPr>
          <w:rFonts w:ascii="Arial" w:hAnsi="Arial" w:cs="Arial"/>
          <w:b/>
          <w:bCs/>
          <w:sz w:val="18"/>
          <w:szCs w:val="18"/>
        </w:rPr>
        <w:t xml:space="preserve">Zakres Terytorialny </w:t>
      </w:r>
    </w:p>
    <w:p w14:paraId="1A2E8481" w14:textId="77777777" w:rsidR="0045205D" w:rsidRPr="003F5409" w:rsidRDefault="0045205D" w:rsidP="006C14BB">
      <w:pPr>
        <w:numPr>
          <w:ilvl w:val="0"/>
          <w:numId w:val="35"/>
        </w:numPr>
        <w:suppressAutoHyphens/>
        <w:jc w:val="both"/>
        <w:rPr>
          <w:rFonts w:ascii="Arial" w:hAnsi="Arial" w:cs="Arial"/>
          <w:sz w:val="18"/>
          <w:szCs w:val="18"/>
        </w:rPr>
      </w:pPr>
      <w:r w:rsidRPr="003F5409">
        <w:rPr>
          <w:rFonts w:ascii="Arial" w:hAnsi="Arial" w:cs="Arial"/>
          <w:sz w:val="18"/>
          <w:szCs w:val="18"/>
        </w:rPr>
        <w:t xml:space="preserve">Wypadki (ubezpieczeniowe), powstałe z działania bądź zaniechania Ubezpieczonego, które miało miejsce na terytorium Rzeczypospolitej Polskiej, będące także przedmiotem postępowania i orzeczeń sądów zagranicznych. </w:t>
      </w:r>
    </w:p>
    <w:p w14:paraId="059E1332" w14:textId="77777777" w:rsidR="0045205D" w:rsidRPr="003F5409" w:rsidRDefault="0045205D" w:rsidP="006C14BB">
      <w:pPr>
        <w:numPr>
          <w:ilvl w:val="0"/>
          <w:numId w:val="35"/>
        </w:numPr>
        <w:suppressAutoHyphens/>
        <w:jc w:val="both"/>
        <w:rPr>
          <w:rFonts w:ascii="Arial" w:hAnsi="Arial" w:cs="Arial"/>
          <w:b/>
          <w:bCs/>
          <w:sz w:val="18"/>
          <w:szCs w:val="18"/>
        </w:rPr>
      </w:pPr>
      <w:r w:rsidRPr="003F5409">
        <w:rPr>
          <w:rFonts w:ascii="Arial" w:hAnsi="Arial" w:cs="Arial"/>
          <w:sz w:val="18"/>
          <w:szCs w:val="18"/>
        </w:rPr>
        <w:t>W przypadku szkód wyrządzonych przez pracowników Ubezpieczonego podczas podróży służbowych oraz uczniów szkół i ich opiekunów podczas wycieczek szkolnych, Ubezpieczyciel odpowiada za wypadki powstałe z działania bądź zaniechania Ubezpieczonego, które miało miejsce na terenie całego świata z wyłączeniem terytorium Stanów Zjednoczonych Ameryki Północnej, Kanady, Nowej Zelandii, Australii, Meksyku.</w:t>
      </w:r>
    </w:p>
    <w:p w14:paraId="1C531FD6" w14:textId="77777777" w:rsidR="0045205D" w:rsidRPr="003F5409" w:rsidRDefault="0045205D" w:rsidP="0045205D">
      <w:pPr>
        <w:jc w:val="both"/>
        <w:rPr>
          <w:rFonts w:ascii="Arial" w:hAnsi="Arial" w:cs="Arial"/>
          <w:b/>
          <w:bCs/>
          <w:sz w:val="18"/>
          <w:szCs w:val="18"/>
        </w:rPr>
      </w:pPr>
    </w:p>
    <w:p w14:paraId="3BF910D6" w14:textId="77777777" w:rsidR="0045205D" w:rsidRPr="003F5409" w:rsidRDefault="0045205D" w:rsidP="006C14BB">
      <w:pPr>
        <w:numPr>
          <w:ilvl w:val="0"/>
          <w:numId w:val="64"/>
        </w:numPr>
        <w:suppressAutoHyphens/>
        <w:spacing w:before="100"/>
        <w:jc w:val="both"/>
        <w:rPr>
          <w:rFonts w:ascii="Arial" w:hAnsi="Arial" w:cs="Arial"/>
          <w:sz w:val="18"/>
          <w:szCs w:val="18"/>
        </w:rPr>
      </w:pPr>
      <w:r w:rsidRPr="003F5409">
        <w:rPr>
          <w:rFonts w:ascii="Arial" w:hAnsi="Arial" w:cs="Arial"/>
          <w:b/>
          <w:bCs/>
          <w:sz w:val="18"/>
          <w:szCs w:val="18"/>
        </w:rPr>
        <w:t xml:space="preserve">Zakres ubezpieczenia obejmuje w szczególności: </w:t>
      </w:r>
    </w:p>
    <w:p w14:paraId="5D07AF24" w14:textId="270308B3" w:rsidR="0045205D" w:rsidRPr="003F5409" w:rsidRDefault="0045205D" w:rsidP="006C14BB">
      <w:pPr>
        <w:numPr>
          <w:ilvl w:val="0"/>
          <w:numId w:val="49"/>
        </w:numPr>
        <w:suppressAutoHyphens/>
        <w:jc w:val="both"/>
        <w:rPr>
          <w:rFonts w:ascii="Arial" w:hAnsi="Arial" w:cs="Arial"/>
          <w:sz w:val="18"/>
          <w:szCs w:val="18"/>
        </w:rPr>
      </w:pPr>
      <w:r w:rsidRPr="003F5409">
        <w:rPr>
          <w:rFonts w:ascii="Arial" w:hAnsi="Arial" w:cs="Arial"/>
          <w:sz w:val="18"/>
          <w:szCs w:val="18"/>
        </w:rPr>
        <w:t>szkody wzajemne wyrządzone między poszczególnymi jednostkami ubezpieczonymi na podstawie jednej umowy oraz szkody wyrządzone podmiotom powiązanym kapitałowo z Ubezpieczającym/Ubezpi</w:t>
      </w:r>
      <w:r w:rsidR="00CE6D3F">
        <w:rPr>
          <w:rFonts w:ascii="Arial" w:hAnsi="Arial" w:cs="Arial"/>
          <w:sz w:val="18"/>
          <w:szCs w:val="18"/>
        </w:rPr>
        <w:t>eczonym;</w:t>
      </w:r>
    </w:p>
    <w:p w14:paraId="0AD6EA46" w14:textId="4EC35239" w:rsidR="0045205D" w:rsidRPr="003F5409" w:rsidRDefault="0045205D" w:rsidP="006C14BB">
      <w:pPr>
        <w:numPr>
          <w:ilvl w:val="0"/>
          <w:numId w:val="49"/>
        </w:numPr>
        <w:suppressAutoHyphens/>
        <w:jc w:val="both"/>
        <w:rPr>
          <w:rFonts w:ascii="Arial" w:hAnsi="Arial" w:cs="Arial"/>
          <w:sz w:val="18"/>
          <w:szCs w:val="18"/>
        </w:rPr>
      </w:pPr>
      <w:r w:rsidRPr="003F5409">
        <w:rPr>
          <w:rFonts w:ascii="Arial" w:hAnsi="Arial" w:cs="Arial"/>
          <w:sz w:val="18"/>
          <w:szCs w:val="18"/>
        </w:rPr>
        <w:t>szkody wyrządzone osobom trzecim (w tym pracownikom) w wyniku produkcji, przetwarzania lub przygotowywania posiłków, w tym napojów, w związku z prowadzeniem przez jednostki organizacyjne Ubezpieczającego/ Ubezpieczonego kuchni lub stołówek, żywienia zbiorowego</w:t>
      </w:r>
      <w:r w:rsidR="00CE6D3F">
        <w:rPr>
          <w:rFonts w:ascii="Arial" w:hAnsi="Arial" w:cs="Arial"/>
          <w:sz w:val="18"/>
          <w:szCs w:val="18"/>
        </w:rPr>
        <w:t>;</w:t>
      </w:r>
    </w:p>
    <w:p w14:paraId="71E62C02" w14:textId="1ABAB93C" w:rsidR="0045205D" w:rsidRPr="003F5409" w:rsidRDefault="0045205D" w:rsidP="006C14BB">
      <w:pPr>
        <w:numPr>
          <w:ilvl w:val="0"/>
          <w:numId w:val="49"/>
        </w:numPr>
        <w:suppressAutoHyphens/>
        <w:jc w:val="both"/>
        <w:rPr>
          <w:rFonts w:ascii="Arial" w:hAnsi="Arial" w:cs="Arial"/>
          <w:sz w:val="18"/>
          <w:szCs w:val="18"/>
        </w:rPr>
      </w:pPr>
      <w:r w:rsidRPr="003F5409">
        <w:rPr>
          <w:rFonts w:ascii="Arial" w:hAnsi="Arial" w:cs="Arial"/>
          <w:sz w:val="18"/>
          <w:szCs w:val="18"/>
        </w:rPr>
        <w:t>szkody powstałe w wyniku przeniesienia chorób zakaźnych (np. HIV i WZW) i zaraźliwych</w:t>
      </w:r>
      <w:r w:rsidR="00CE6D3F">
        <w:rPr>
          <w:rFonts w:ascii="Arial" w:hAnsi="Arial" w:cs="Arial"/>
          <w:sz w:val="18"/>
          <w:szCs w:val="18"/>
        </w:rPr>
        <w:t>;</w:t>
      </w:r>
    </w:p>
    <w:p w14:paraId="26334BDA" w14:textId="77777777" w:rsidR="0045205D" w:rsidRPr="003F5409" w:rsidRDefault="0045205D" w:rsidP="006C14BB">
      <w:pPr>
        <w:numPr>
          <w:ilvl w:val="0"/>
          <w:numId w:val="49"/>
        </w:numPr>
        <w:suppressAutoHyphens/>
        <w:jc w:val="both"/>
        <w:rPr>
          <w:rFonts w:ascii="Arial" w:hAnsi="Arial" w:cs="Arial"/>
          <w:sz w:val="18"/>
          <w:szCs w:val="18"/>
        </w:rPr>
      </w:pPr>
      <w:r w:rsidRPr="003F5409">
        <w:rPr>
          <w:rFonts w:ascii="Arial" w:hAnsi="Arial" w:cs="Arial"/>
          <w:sz w:val="18"/>
          <w:szCs w:val="18"/>
        </w:rPr>
        <w:t xml:space="preserve">szkody wyrządzone przez pracowników Ubezpieczającego/ Ubezpieczonego, w tym podczas podróży służbowych; </w:t>
      </w:r>
    </w:p>
    <w:p w14:paraId="18F1BF3E" w14:textId="77777777" w:rsidR="0045205D" w:rsidRPr="003F5409" w:rsidRDefault="0045205D" w:rsidP="006C14BB">
      <w:pPr>
        <w:numPr>
          <w:ilvl w:val="0"/>
          <w:numId w:val="49"/>
        </w:numPr>
        <w:suppressAutoHyphens/>
        <w:jc w:val="both"/>
        <w:rPr>
          <w:rFonts w:ascii="Arial" w:hAnsi="Arial" w:cs="Arial"/>
          <w:sz w:val="18"/>
          <w:szCs w:val="18"/>
        </w:rPr>
      </w:pPr>
      <w:r w:rsidRPr="003F5409">
        <w:rPr>
          <w:rFonts w:ascii="Arial" w:hAnsi="Arial" w:cs="Arial"/>
          <w:sz w:val="18"/>
          <w:szCs w:val="18"/>
        </w:rPr>
        <w:t xml:space="preserve">szkody powstałe w rzeczach znajdujących się pod kontrolą, dozorem lub w pieczy, w tym również w związku </w:t>
      </w:r>
      <w:r w:rsidRPr="003F5409">
        <w:rPr>
          <w:rFonts w:ascii="Arial" w:hAnsi="Arial" w:cs="Arial"/>
          <w:sz w:val="18"/>
          <w:szCs w:val="18"/>
        </w:rPr>
        <w:br/>
        <w:t xml:space="preserve">z posiadaniem szatni i warsztatów szkolnych - limit odpowiedzialności </w:t>
      </w:r>
      <w:r w:rsidRPr="003F5409">
        <w:rPr>
          <w:rFonts w:ascii="Arial" w:hAnsi="Arial" w:cs="Arial"/>
          <w:b/>
          <w:sz w:val="18"/>
          <w:szCs w:val="18"/>
        </w:rPr>
        <w:t>100.000,00PLN</w:t>
      </w:r>
      <w:r w:rsidRPr="003F5409">
        <w:rPr>
          <w:rFonts w:ascii="Arial" w:hAnsi="Arial" w:cs="Arial"/>
          <w:sz w:val="18"/>
          <w:szCs w:val="18"/>
        </w:rPr>
        <w:t xml:space="preserve"> na jedno i wszystkie </w:t>
      </w:r>
      <w:r w:rsidR="000E0AAB">
        <w:rPr>
          <w:rFonts w:ascii="Arial" w:hAnsi="Arial" w:cs="Arial"/>
          <w:sz w:val="18"/>
          <w:szCs w:val="18"/>
        </w:rPr>
        <w:t>wypadki w okresie rozliczeniowym</w:t>
      </w:r>
      <w:r w:rsidRPr="003F5409">
        <w:rPr>
          <w:rFonts w:ascii="Arial" w:hAnsi="Arial" w:cs="Arial"/>
          <w:sz w:val="18"/>
          <w:szCs w:val="18"/>
        </w:rPr>
        <w:t>;</w:t>
      </w:r>
    </w:p>
    <w:p w14:paraId="0D426739" w14:textId="77777777" w:rsidR="0045205D" w:rsidRPr="003F5409" w:rsidRDefault="0045205D" w:rsidP="006C14BB">
      <w:pPr>
        <w:numPr>
          <w:ilvl w:val="0"/>
          <w:numId w:val="49"/>
        </w:numPr>
        <w:tabs>
          <w:tab w:val="left" w:pos="540"/>
        </w:tabs>
        <w:suppressAutoHyphens/>
        <w:jc w:val="both"/>
        <w:rPr>
          <w:rFonts w:ascii="Arial" w:hAnsi="Arial" w:cs="Arial"/>
          <w:sz w:val="18"/>
          <w:szCs w:val="18"/>
        </w:rPr>
      </w:pPr>
      <w:r w:rsidRPr="003F5409">
        <w:rPr>
          <w:rFonts w:ascii="Arial" w:hAnsi="Arial" w:cs="Arial"/>
          <w:sz w:val="18"/>
          <w:szCs w:val="18"/>
        </w:rPr>
        <w:t xml:space="preserve">szkody wyrządzone pracownikom lub w ich mieniu (w tym w pojazdach mechanicznych – limit </w:t>
      </w:r>
      <w:r w:rsidRPr="003F5409">
        <w:rPr>
          <w:rFonts w:ascii="Arial" w:hAnsi="Arial" w:cs="Arial"/>
          <w:b/>
          <w:sz w:val="18"/>
          <w:szCs w:val="18"/>
        </w:rPr>
        <w:t>100.000,00PLN</w:t>
      </w:r>
      <w:r w:rsidRPr="003F5409">
        <w:rPr>
          <w:rFonts w:ascii="Arial" w:hAnsi="Arial" w:cs="Arial"/>
          <w:sz w:val="18"/>
          <w:szCs w:val="18"/>
        </w:rPr>
        <w:t xml:space="preserve"> </w:t>
      </w:r>
      <w:r w:rsidR="000E0AAB" w:rsidRPr="003F5409">
        <w:rPr>
          <w:rFonts w:ascii="Arial" w:hAnsi="Arial" w:cs="Arial"/>
          <w:sz w:val="18"/>
          <w:szCs w:val="18"/>
        </w:rPr>
        <w:t xml:space="preserve">na jedno i wszystkie </w:t>
      </w:r>
      <w:r w:rsidR="000E0AAB">
        <w:rPr>
          <w:rFonts w:ascii="Arial" w:hAnsi="Arial" w:cs="Arial"/>
          <w:sz w:val="18"/>
          <w:szCs w:val="18"/>
        </w:rPr>
        <w:t>wypadki w okresie rozliczeniowym</w:t>
      </w:r>
      <w:r w:rsidRPr="003F5409">
        <w:rPr>
          <w:rFonts w:ascii="Arial" w:hAnsi="Arial" w:cs="Arial"/>
          <w:sz w:val="18"/>
          <w:szCs w:val="18"/>
        </w:rPr>
        <w:t>). Przez pracowników Ubezpieczającego/ Ubezpieczonego rozumie się zarówno osoby zatrudnione w ramach umowy o pracę, jak i osoby zatrudnione na mocy powołania, wyboru lub mianowania, a także praktykantów i wolontariuszy. Jeżeli szkoda rzeczowa, bądź osobowa została wyrządzona pracownikowi bez związku ze stosunkiem pracy (np. jako użytkownikowi infrastruktury Ubezpieczającego/ Ubezpieczonego, korzystającemu z usług Ubezpieczającego/ Ubezpieczonego), pracownik ten traktowany jest na zasadach ogólnych – jako osoba trzecia, a przedmiotowy wypadek podlega likwidacji z podstawowego zakresu polisy;</w:t>
      </w:r>
    </w:p>
    <w:p w14:paraId="477EA3F0" w14:textId="77777777" w:rsidR="0045205D" w:rsidRPr="003F5409" w:rsidRDefault="0045205D" w:rsidP="006C14BB">
      <w:pPr>
        <w:numPr>
          <w:ilvl w:val="0"/>
          <w:numId w:val="49"/>
        </w:numPr>
        <w:tabs>
          <w:tab w:val="left" w:pos="540"/>
        </w:tabs>
        <w:suppressAutoHyphens/>
        <w:jc w:val="both"/>
        <w:rPr>
          <w:rFonts w:ascii="Arial" w:hAnsi="Arial" w:cs="Arial"/>
          <w:sz w:val="18"/>
          <w:szCs w:val="18"/>
        </w:rPr>
      </w:pPr>
      <w:r w:rsidRPr="003F5409">
        <w:rPr>
          <w:rFonts w:ascii="Arial" w:hAnsi="Arial" w:cs="Arial"/>
          <w:sz w:val="18"/>
          <w:szCs w:val="18"/>
        </w:rPr>
        <w:t xml:space="preserve">szkody powstałe w środowisku naturalnym - limit odpowiedzialności </w:t>
      </w:r>
      <w:r w:rsidR="00EF67C1">
        <w:rPr>
          <w:rFonts w:ascii="Arial" w:hAnsi="Arial" w:cs="Arial"/>
          <w:b/>
          <w:sz w:val="18"/>
          <w:szCs w:val="18"/>
        </w:rPr>
        <w:t>2</w:t>
      </w:r>
      <w:r w:rsidRPr="003F5409">
        <w:rPr>
          <w:rFonts w:ascii="Arial" w:hAnsi="Arial" w:cs="Arial"/>
          <w:b/>
          <w:sz w:val="18"/>
          <w:szCs w:val="18"/>
        </w:rPr>
        <w:t>00.000,00PLN</w:t>
      </w:r>
      <w:r w:rsidRPr="003F5409">
        <w:rPr>
          <w:rFonts w:ascii="Arial" w:hAnsi="Arial" w:cs="Arial"/>
          <w:sz w:val="18"/>
          <w:szCs w:val="18"/>
        </w:rPr>
        <w:t xml:space="preserve"> </w:t>
      </w:r>
      <w:r w:rsidR="000E0AAB" w:rsidRPr="003F5409">
        <w:rPr>
          <w:rFonts w:ascii="Arial" w:hAnsi="Arial" w:cs="Arial"/>
          <w:sz w:val="18"/>
          <w:szCs w:val="18"/>
        </w:rPr>
        <w:t xml:space="preserve">na jedno i wszystkie </w:t>
      </w:r>
      <w:r w:rsidR="000E0AAB">
        <w:rPr>
          <w:rFonts w:ascii="Arial" w:hAnsi="Arial" w:cs="Arial"/>
          <w:sz w:val="18"/>
          <w:szCs w:val="18"/>
        </w:rPr>
        <w:t>wypadki w okresie rozliczeniowym</w:t>
      </w:r>
      <w:r w:rsidRPr="003F5409">
        <w:rPr>
          <w:rFonts w:ascii="Arial" w:hAnsi="Arial" w:cs="Arial"/>
          <w:sz w:val="18"/>
          <w:szCs w:val="18"/>
        </w:rPr>
        <w:t>. Ochrona ubezpieczeniowa obejmuje także szkody w środowisku powstałe wskutek wypadków/kolizji pojazdów będących własnością lub użytkowanych przez Ubezpieczonego;</w:t>
      </w:r>
    </w:p>
    <w:p w14:paraId="60640ACC" w14:textId="77777777" w:rsidR="0045205D" w:rsidRPr="003F5409" w:rsidRDefault="0045205D" w:rsidP="006C14BB">
      <w:pPr>
        <w:numPr>
          <w:ilvl w:val="0"/>
          <w:numId w:val="49"/>
        </w:numPr>
        <w:tabs>
          <w:tab w:val="left" w:pos="540"/>
        </w:tabs>
        <w:suppressAutoHyphens/>
        <w:jc w:val="both"/>
        <w:rPr>
          <w:rFonts w:ascii="Arial" w:hAnsi="Arial" w:cs="Arial"/>
          <w:sz w:val="18"/>
          <w:szCs w:val="18"/>
        </w:rPr>
      </w:pPr>
      <w:r w:rsidRPr="003F5409">
        <w:rPr>
          <w:rFonts w:ascii="Arial" w:hAnsi="Arial" w:cs="Arial"/>
          <w:sz w:val="18"/>
          <w:szCs w:val="18"/>
        </w:rPr>
        <w:t xml:space="preserve">szkody wynikłe z uchybień natury organizacyjnej, administracyjnej i porządkowej w związku z prowadzoną działalnością statutową oraz wynikłe z błędów w zarządzaniu infrastrukturą komunalną, </w:t>
      </w:r>
    </w:p>
    <w:p w14:paraId="78FF216D" w14:textId="77777777" w:rsidR="0045205D" w:rsidRPr="003F5409" w:rsidRDefault="0045205D" w:rsidP="006C14BB">
      <w:pPr>
        <w:numPr>
          <w:ilvl w:val="0"/>
          <w:numId w:val="49"/>
        </w:numPr>
        <w:jc w:val="both"/>
        <w:rPr>
          <w:rFonts w:ascii="Arial" w:hAnsi="Arial" w:cs="Arial"/>
          <w:sz w:val="18"/>
          <w:szCs w:val="18"/>
        </w:rPr>
      </w:pPr>
      <w:r w:rsidRPr="003F5409">
        <w:rPr>
          <w:rFonts w:ascii="Arial" w:hAnsi="Arial" w:cs="Arial"/>
          <w:sz w:val="18"/>
          <w:szCs w:val="18"/>
        </w:rPr>
        <w:t>szkody powstałe w związku z prowadzoną działalnością oświatową, opiekuńczą i oświatowo – wychowawczą;</w:t>
      </w:r>
    </w:p>
    <w:p w14:paraId="6EB25352" w14:textId="77777777" w:rsidR="0045205D" w:rsidRPr="003F5409" w:rsidRDefault="0045205D" w:rsidP="006C14BB">
      <w:pPr>
        <w:numPr>
          <w:ilvl w:val="0"/>
          <w:numId w:val="49"/>
        </w:numPr>
        <w:suppressAutoHyphens/>
        <w:jc w:val="both"/>
        <w:rPr>
          <w:rFonts w:ascii="Arial" w:hAnsi="Arial" w:cs="Arial"/>
          <w:sz w:val="18"/>
          <w:szCs w:val="18"/>
        </w:rPr>
      </w:pPr>
      <w:r w:rsidRPr="003F5409">
        <w:rPr>
          <w:rFonts w:ascii="Arial" w:hAnsi="Arial" w:cs="Arial"/>
          <w:sz w:val="18"/>
          <w:szCs w:val="18"/>
        </w:rPr>
        <w:t xml:space="preserve">szkody powstałe w </w:t>
      </w:r>
      <w:r w:rsidR="00F44C7C">
        <w:rPr>
          <w:rFonts w:ascii="Arial" w:hAnsi="Arial" w:cs="Arial"/>
          <w:sz w:val="18"/>
          <w:szCs w:val="18"/>
        </w:rPr>
        <w:t>następstwie działania, awarii, lub nieszczelności urządzeń lub sieci wodociągowych, kanalizacyjnych lub cieplnych w budynkach bądź poza nimi, w tym wskutek cofnięcia się cieczy z systemów kanalizacyjnych, urządzeń grzewczych</w:t>
      </w:r>
      <w:r w:rsidRPr="003F5409">
        <w:rPr>
          <w:rFonts w:ascii="Arial" w:hAnsi="Arial" w:cs="Arial"/>
          <w:sz w:val="18"/>
          <w:szCs w:val="18"/>
        </w:rPr>
        <w:t>,</w:t>
      </w:r>
    </w:p>
    <w:p w14:paraId="4A337364" w14:textId="77777777" w:rsidR="0045205D" w:rsidRPr="003F5409" w:rsidRDefault="0045205D" w:rsidP="006C14BB">
      <w:pPr>
        <w:numPr>
          <w:ilvl w:val="0"/>
          <w:numId w:val="49"/>
        </w:numPr>
        <w:jc w:val="both"/>
        <w:rPr>
          <w:rFonts w:ascii="Arial" w:hAnsi="Arial" w:cs="Arial"/>
          <w:sz w:val="18"/>
          <w:szCs w:val="18"/>
        </w:rPr>
      </w:pPr>
      <w:r w:rsidRPr="003F5409">
        <w:rPr>
          <w:rFonts w:ascii="Arial" w:hAnsi="Arial" w:cs="Arial"/>
          <w:sz w:val="18"/>
          <w:szCs w:val="18"/>
        </w:rPr>
        <w:t>szkody powstałe po wykonaniu pracy lub usługi wynikłe z ich wadliwego wykonania,</w:t>
      </w:r>
    </w:p>
    <w:p w14:paraId="32DE8DE2" w14:textId="77777777" w:rsidR="0045205D" w:rsidRPr="003F5409" w:rsidRDefault="0045205D" w:rsidP="006C14BB">
      <w:pPr>
        <w:numPr>
          <w:ilvl w:val="0"/>
          <w:numId w:val="49"/>
        </w:numPr>
        <w:jc w:val="both"/>
        <w:rPr>
          <w:rFonts w:ascii="Arial" w:hAnsi="Arial" w:cs="Arial"/>
          <w:sz w:val="18"/>
          <w:szCs w:val="18"/>
        </w:rPr>
      </w:pPr>
      <w:r w:rsidRPr="003F5409">
        <w:rPr>
          <w:rFonts w:ascii="Arial" w:hAnsi="Arial" w:cs="Arial"/>
          <w:sz w:val="18"/>
          <w:szCs w:val="18"/>
        </w:rPr>
        <w:t>szkody spowodowane w podziemnych instalacjach lub urządzeniach,</w:t>
      </w:r>
    </w:p>
    <w:p w14:paraId="1EF5E6AE" w14:textId="77777777" w:rsidR="0045205D" w:rsidRPr="003F5409" w:rsidRDefault="0045205D" w:rsidP="006C14BB">
      <w:pPr>
        <w:numPr>
          <w:ilvl w:val="0"/>
          <w:numId w:val="49"/>
        </w:numPr>
        <w:suppressAutoHyphens/>
        <w:jc w:val="both"/>
        <w:rPr>
          <w:rFonts w:ascii="Arial" w:hAnsi="Arial" w:cs="Arial"/>
          <w:sz w:val="18"/>
          <w:szCs w:val="18"/>
        </w:rPr>
      </w:pPr>
      <w:r w:rsidRPr="003F5409">
        <w:rPr>
          <w:rFonts w:ascii="Arial" w:hAnsi="Arial" w:cs="Arial"/>
          <w:sz w:val="18"/>
          <w:szCs w:val="18"/>
        </w:rPr>
        <w:t xml:space="preserve">szkody wynikłe wskutek organizacji imprez (w tym masowych) innych niż podlegające ubezpieczeniu obowiązkowemu. Ochrona ubezpieczeniowa udzielana na mocy niniejszej klauzuli obejmuje w szczególności odpowiedzialność cywilną za: </w:t>
      </w:r>
    </w:p>
    <w:p w14:paraId="5A9F50F0" w14:textId="77777777" w:rsidR="0045205D" w:rsidRPr="003F5409" w:rsidRDefault="0045205D" w:rsidP="006C14BB">
      <w:pPr>
        <w:numPr>
          <w:ilvl w:val="0"/>
          <w:numId w:val="38"/>
        </w:numPr>
        <w:suppressAutoHyphens/>
        <w:ind w:left="1276" w:hanging="283"/>
        <w:jc w:val="both"/>
        <w:rPr>
          <w:rFonts w:ascii="Arial" w:hAnsi="Arial" w:cs="Arial"/>
          <w:sz w:val="18"/>
          <w:szCs w:val="18"/>
        </w:rPr>
      </w:pPr>
      <w:r w:rsidRPr="003F5409">
        <w:rPr>
          <w:rFonts w:ascii="Arial" w:hAnsi="Arial" w:cs="Arial"/>
          <w:sz w:val="18"/>
          <w:szCs w:val="18"/>
        </w:rPr>
        <w:t xml:space="preserve">szkody poniesione przez pracowników Ubezpieczającego/ Ubezpieczonego i ich osoby bliskie, w związku </w:t>
      </w:r>
      <w:r w:rsidRPr="003F5409">
        <w:rPr>
          <w:rFonts w:ascii="Arial" w:hAnsi="Arial" w:cs="Arial"/>
          <w:sz w:val="18"/>
          <w:szCs w:val="18"/>
        </w:rPr>
        <w:br/>
        <w:t xml:space="preserve">z udziałem w imprezie; </w:t>
      </w:r>
    </w:p>
    <w:p w14:paraId="2CF0FC14" w14:textId="77777777" w:rsidR="0045205D" w:rsidRPr="003F5409" w:rsidRDefault="0045205D" w:rsidP="006C14BB">
      <w:pPr>
        <w:numPr>
          <w:ilvl w:val="0"/>
          <w:numId w:val="38"/>
        </w:numPr>
        <w:suppressAutoHyphens/>
        <w:ind w:left="1276" w:hanging="283"/>
        <w:jc w:val="both"/>
        <w:rPr>
          <w:rFonts w:ascii="Arial" w:hAnsi="Arial" w:cs="Arial"/>
          <w:sz w:val="18"/>
          <w:szCs w:val="18"/>
        </w:rPr>
      </w:pPr>
      <w:r w:rsidRPr="003F5409">
        <w:rPr>
          <w:rFonts w:ascii="Arial" w:hAnsi="Arial" w:cs="Arial"/>
          <w:sz w:val="18"/>
          <w:szCs w:val="18"/>
        </w:rPr>
        <w:t xml:space="preserve">szkody wyrządzone wykonawcom biorącym udział w imprezie, zawodnikom, sędziom, także szkody wyrządzone przez nich; </w:t>
      </w:r>
    </w:p>
    <w:p w14:paraId="34034C87" w14:textId="77777777" w:rsidR="0045205D" w:rsidRPr="003F5409" w:rsidRDefault="0045205D" w:rsidP="006C14BB">
      <w:pPr>
        <w:numPr>
          <w:ilvl w:val="0"/>
          <w:numId w:val="38"/>
        </w:numPr>
        <w:suppressAutoHyphens/>
        <w:ind w:left="1276" w:hanging="283"/>
        <w:jc w:val="both"/>
        <w:rPr>
          <w:rFonts w:ascii="Arial" w:hAnsi="Arial" w:cs="Arial"/>
          <w:sz w:val="18"/>
          <w:szCs w:val="18"/>
        </w:rPr>
      </w:pPr>
      <w:r w:rsidRPr="003F5409">
        <w:rPr>
          <w:rFonts w:ascii="Arial" w:hAnsi="Arial" w:cs="Arial"/>
          <w:sz w:val="18"/>
          <w:szCs w:val="18"/>
        </w:rPr>
        <w:t xml:space="preserve">odpowiedzialność za szkody wynikłe z zatrucia, przeniesienia choroby zakaźnej lub pasożytniczej, w związku z żywnością podaną uczestnikom imprezy; </w:t>
      </w:r>
    </w:p>
    <w:p w14:paraId="7D9BB8E5" w14:textId="77777777" w:rsidR="0045205D" w:rsidRPr="003F5409" w:rsidRDefault="0045205D" w:rsidP="006C14BB">
      <w:pPr>
        <w:numPr>
          <w:ilvl w:val="0"/>
          <w:numId w:val="38"/>
        </w:numPr>
        <w:suppressAutoHyphens/>
        <w:ind w:left="1276" w:hanging="283"/>
        <w:jc w:val="both"/>
        <w:rPr>
          <w:rFonts w:ascii="Arial" w:hAnsi="Arial" w:cs="Arial"/>
          <w:sz w:val="18"/>
          <w:szCs w:val="18"/>
        </w:rPr>
      </w:pPr>
      <w:r w:rsidRPr="003F5409">
        <w:rPr>
          <w:rFonts w:ascii="Arial" w:hAnsi="Arial" w:cs="Arial"/>
          <w:sz w:val="18"/>
          <w:szCs w:val="18"/>
        </w:rPr>
        <w:t xml:space="preserve">ochrona ubezpieczeniowa udzielona na mocy niniejszych zapisów nie obejmuje szkód powstałych </w:t>
      </w:r>
      <w:r w:rsidRPr="003F5409">
        <w:rPr>
          <w:rFonts w:ascii="Arial" w:hAnsi="Arial" w:cs="Arial"/>
          <w:sz w:val="18"/>
          <w:szCs w:val="18"/>
        </w:rPr>
        <w:br/>
        <w:t>w pojazdach mechanicznych oraz rzeczach w nich pozostawionych, chyba, że pojazd został pozostawiony na terenie strzeżonym, za który odpowiedzialność ponosi Ubezpieczający/ Ubezpieczony.</w:t>
      </w:r>
    </w:p>
    <w:p w14:paraId="5A1131EF" w14:textId="3785C9A9" w:rsidR="0045205D" w:rsidRPr="00CE6D3F" w:rsidRDefault="0045205D" w:rsidP="006C14BB">
      <w:pPr>
        <w:numPr>
          <w:ilvl w:val="0"/>
          <w:numId w:val="49"/>
        </w:numPr>
        <w:tabs>
          <w:tab w:val="num" w:pos="540"/>
        </w:tabs>
        <w:suppressAutoHyphens/>
        <w:jc w:val="both"/>
        <w:rPr>
          <w:rFonts w:ascii="Arial" w:hAnsi="Arial" w:cs="Arial"/>
          <w:sz w:val="18"/>
          <w:szCs w:val="18"/>
        </w:rPr>
      </w:pPr>
      <w:r w:rsidRPr="00CE6D3F">
        <w:rPr>
          <w:rFonts w:ascii="Arial" w:hAnsi="Arial" w:cs="Arial"/>
          <w:sz w:val="18"/>
          <w:szCs w:val="18"/>
        </w:rPr>
        <w:t>szkody spowodowane działaniem fajerwerków petard lub innych materiałów pirotechnicznych (wybuchowych)</w:t>
      </w:r>
      <w:r w:rsidR="00CE6D3F" w:rsidRPr="00CE6D3F">
        <w:rPr>
          <w:rFonts w:ascii="Arial" w:hAnsi="Arial" w:cs="Arial"/>
          <w:sz w:val="18"/>
          <w:szCs w:val="18"/>
        </w:rPr>
        <w:t>;</w:t>
      </w:r>
    </w:p>
    <w:p w14:paraId="60B58AB1" w14:textId="77777777" w:rsidR="0045205D" w:rsidRPr="003F5409" w:rsidRDefault="0045205D" w:rsidP="006C14BB">
      <w:pPr>
        <w:numPr>
          <w:ilvl w:val="0"/>
          <w:numId w:val="49"/>
        </w:numPr>
        <w:suppressAutoHyphens/>
        <w:jc w:val="both"/>
        <w:rPr>
          <w:rFonts w:ascii="Arial" w:hAnsi="Arial" w:cs="Arial"/>
          <w:sz w:val="18"/>
          <w:szCs w:val="18"/>
        </w:rPr>
      </w:pPr>
      <w:r w:rsidRPr="003F5409">
        <w:rPr>
          <w:rFonts w:ascii="Arial" w:hAnsi="Arial" w:cs="Arial"/>
          <w:sz w:val="18"/>
          <w:szCs w:val="18"/>
        </w:rPr>
        <w:t xml:space="preserve">szkody wyrządzone przez podwykonawców z zachowaniem prawa regresu; </w:t>
      </w:r>
    </w:p>
    <w:p w14:paraId="2F96A595" w14:textId="77777777" w:rsidR="0045205D" w:rsidRPr="00181312" w:rsidRDefault="0045205D" w:rsidP="006C14BB">
      <w:pPr>
        <w:numPr>
          <w:ilvl w:val="0"/>
          <w:numId w:val="49"/>
        </w:numPr>
        <w:suppressAutoHyphens/>
        <w:jc w:val="both"/>
        <w:rPr>
          <w:rFonts w:ascii="Arial" w:hAnsi="Arial" w:cs="Arial"/>
          <w:sz w:val="18"/>
          <w:szCs w:val="18"/>
        </w:rPr>
      </w:pPr>
      <w:r w:rsidRPr="003F5409">
        <w:rPr>
          <w:rFonts w:ascii="Arial" w:hAnsi="Arial" w:cs="Arial"/>
          <w:sz w:val="18"/>
          <w:szCs w:val="18"/>
        </w:rPr>
        <w:t xml:space="preserve">szkody powstałe wskutek złego stanu technicznego poboczy i nawierzchni - ulic, dróg, placów, chodników, itp. oraz uchybień we właściwym ich utrzymaniu, w szczególności powstałe na drogach publicznych, wewnętrznych </w:t>
      </w:r>
      <w:r w:rsidRPr="003F5409">
        <w:rPr>
          <w:rFonts w:ascii="Arial" w:hAnsi="Arial" w:cs="Arial"/>
          <w:sz w:val="18"/>
          <w:szCs w:val="18"/>
        </w:rPr>
        <w:br/>
        <w:t xml:space="preserve">i innych (gruntowych itp.), placach, parkingach, mostach, wiaduktach, chodnikach, parkach, i innych terenach zielonych, nabrzeżach i innych budowlach inżynierskich spowodowane m. in. nienormatywną skrajną poziomą </w:t>
      </w:r>
      <w:r w:rsidRPr="003F5409">
        <w:rPr>
          <w:rFonts w:ascii="Arial" w:hAnsi="Arial" w:cs="Arial"/>
          <w:sz w:val="18"/>
          <w:szCs w:val="18"/>
        </w:rPr>
        <w:br/>
        <w:t xml:space="preserve">i pionową, śliską nawierzchnią w tym spowodowaną opadami atmosferycznymi (śnieg, lód, szadź), liśćmi, rozlaniem lub pokryciem w jakikolwiek inny sposób substancją powodującą nadmierną śliskość, brakiem, uszkodzeniem lub przesunięciem pokryw, włazów itp. elementów infrastruktury, brakiem oznakowania lub nieprawidłowym oznakowaniem pionowym i poziomym, w tym oznakowaniem robót, brakiem lub nieprawidłowym działaniem sygnalizacji świetlnej, zaleganiem </w:t>
      </w:r>
      <w:r w:rsidRPr="00181312">
        <w:rPr>
          <w:rFonts w:ascii="Arial" w:hAnsi="Arial" w:cs="Arial"/>
          <w:sz w:val="18"/>
          <w:szCs w:val="18"/>
        </w:rPr>
        <w:t xml:space="preserve">jakichkolwiek przedmiotów w tym drzew, konarów oraz wynikające </w:t>
      </w:r>
      <w:r w:rsidRPr="00181312">
        <w:rPr>
          <w:rFonts w:ascii="Arial" w:hAnsi="Arial" w:cs="Arial"/>
          <w:sz w:val="18"/>
          <w:szCs w:val="18"/>
        </w:rPr>
        <w:br/>
        <w:t xml:space="preserve">z upadku drzew, słupów, masztów i ich części. </w:t>
      </w:r>
    </w:p>
    <w:p w14:paraId="415B1394" w14:textId="77777777" w:rsidR="0045205D" w:rsidRPr="00181312" w:rsidRDefault="0045205D" w:rsidP="0045205D">
      <w:pPr>
        <w:ind w:left="900"/>
        <w:jc w:val="both"/>
        <w:rPr>
          <w:rFonts w:ascii="Arial" w:hAnsi="Arial" w:cs="Arial"/>
          <w:sz w:val="18"/>
          <w:szCs w:val="18"/>
        </w:rPr>
      </w:pPr>
      <w:r w:rsidRPr="00181312">
        <w:rPr>
          <w:rFonts w:ascii="Arial" w:hAnsi="Arial" w:cs="Arial"/>
          <w:sz w:val="18"/>
          <w:szCs w:val="18"/>
        </w:rPr>
        <w:t xml:space="preserve">Długość dróg będących w zarządzie: ok. </w:t>
      </w:r>
      <w:r w:rsidR="001E4164" w:rsidRPr="00181312">
        <w:rPr>
          <w:rFonts w:ascii="Arial" w:hAnsi="Arial" w:cs="Arial"/>
          <w:sz w:val="18"/>
          <w:szCs w:val="18"/>
        </w:rPr>
        <w:t xml:space="preserve">183,45 </w:t>
      </w:r>
      <w:r w:rsidRPr="00181312">
        <w:rPr>
          <w:rFonts w:ascii="Arial" w:hAnsi="Arial" w:cs="Arial"/>
          <w:sz w:val="18"/>
          <w:szCs w:val="18"/>
        </w:rPr>
        <w:t>km.</w:t>
      </w:r>
    </w:p>
    <w:p w14:paraId="5E0AF56C" w14:textId="59E326F7" w:rsidR="0045205D" w:rsidRPr="00181312" w:rsidRDefault="0045205D" w:rsidP="006C14BB">
      <w:pPr>
        <w:numPr>
          <w:ilvl w:val="0"/>
          <w:numId w:val="49"/>
        </w:numPr>
        <w:tabs>
          <w:tab w:val="num" w:pos="540"/>
        </w:tabs>
        <w:suppressAutoHyphens/>
        <w:jc w:val="both"/>
        <w:rPr>
          <w:rFonts w:ascii="Arial" w:hAnsi="Arial" w:cs="Arial"/>
          <w:sz w:val="18"/>
          <w:szCs w:val="18"/>
        </w:rPr>
      </w:pPr>
      <w:r w:rsidRPr="00181312">
        <w:rPr>
          <w:rFonts w:ascii="Arial" w:hAnsi="Arial" w:cs="Arial"/>
          <w:sz w:val="18"/>
          <w:szCs w:val="18"/>
        </w:rPr>
        <w:t>szkody powstałe w związku z budową, rozbudową, remontem lub modernizacją budynków, budowli</w:t>
      </w:r>
      <w:r w:rsidR="00E01696" w:rsidRPr="00181312">
        <w:rPr>
          <w:rFonts w:ascii="Arial" w:hAnsi="Arial" w:cs="Arial"/>
          <w:sz w:val="18"/>
          <w:szCs w:val="18"/>
        </w:rPr>
        <w:t xml:space="preserve"> (w tym dróg)</w:t>
      </w:r>
      <w:r w:rsidRPr="00181312">
        <w:rPr>
          <w:rFonts w:ascii="Arial" w:hAnsi="Arial" w:cs="Arial"/>
          <w:sz w:val="18"/>
          <w:szCs w:val="18"/>
        </w:rPr>
        <w:t>itp.,</w:t>
      </w:r>
    </w:p>
    <w:p w14:paraId="65761636" w14:textId="77777777" w:rsidR="0045205D" w:rsidRPr="00181312" w:rsidRDefault="0045205D" w:rsidP="006C14BB">
      <w:pPr>
        <w:numPr>
          <w:ilvl w:val="0"/>
          <w:numId w:val="49"/>
        </w:numPr>
        <w:suppressAutoHyphens/>
        <w:jc w:val="both"/>
        <w:rPr>
          <w:rFonts w:ascii="Arial" w:hAnsi="Arial" w:cs="Arial"/>
          <w:sz w:val="18"/>
          <w:szCs w:val="18"/>
        </w:rPr>
      </w:pPr>
      <w:r w:rsidRPr="00181312">
        <w:rPr>
          <w:rFonts w:ascii="Arial" w:hAnsi="Arial" w:cs="Arial"/>
          <w:sz w:val="18"/>
          <w:szCs w:val="18"/>
        </w:rPr>
        <w:t>szkody w mieniu (w nieruchomościach i ruchomościach) osób trzecich z którego Ubezpieczający/ Ubezpieczony korzystał na podstawie umowy najmu, dzierżawy, leasingu itp.,</w:t>
      </w:r>
    </w:p>
    <w:p w14:paraId="7E3EF79F" w14:textId="77777777" w:rsidR="0045205D" w:rsidRPr="00181312" w:rsidRDefault="0045205D" w:rsidP="006C14BB">
      <w:pPr>
        <w:numPr>
          <w:ilvl w:val="0"/>
          <w:numId w:val="49"/>
        </w:numPr>
        <w:suppressAutoHyphens/>
        <w:jc w:val="both"/>
        <w:rPr>
          <w:rFonts w:ascii="Arial" w:hAnsi="Arial" w:cs="Arial"/>
          <w:sz w:val="18"/>
          <w:szCs w:val="18"/>
        </w:rPr>
      </w:pPr>
      <w:r w:rsidRPr="00181312">
        <w:rPr>
          <w:rFonts w:ascii="Arial" w:hAnsi="Arial" w:cs="Arial"/>
          <w:sz w:val="18"/>
          <w:szCs w:val="18"/>
        </w:rPr>
        <w:t xml:space="preserve">szkody powstałe w mieniu poddanym obróbce, czyszczeniu lub naprawie – limit odpowiedzialności </w:t>
      </w:r>
      <w:r w:rsidRPr="00181312">
        <w:rPr>
          <w:rFonts w:ascii="Arial" w:hAnsi="Arial" w:cs="Arial"/>
          <w:b/>
          <w:sz w:val="18"/>
          <w:szCs w:val="18"/>
        </w:rPr>
        <w:t>100.000,00PLN</w:t>
      </w:r>
      <w:r w:rsidRPr="00181312">
        <w:rPr>
          <w:rFonts w:ascii="Arial" w:hAnsi="Arial" w:cs="Arial"/>
          <w:sz w:val="18"/>
          <w:szCs w:val="18"/>
        </w:rPr>
        <w:t xml:space="preserve"> </w:t>
      </w:r>
      <w:r w:rsidR="000E0AAB" w:rsidRPr="00181312">
        <w:rPr>
          <w:rFonts w:ascii="Arial" w:hAnsi="Arial" w:cs="Arial"/>
          <w:sz w:val="18"/>
          <w:szCs w:val="18"/>
        </w:rPr>
        <w:t>na jedno i wszystkie wypadki w okresie rozliczeniowym</w:t>
      </w:r>
      <w:r w:rsidRPr="00181312">
        <w:rPr>
          <w:rFonts w:ascii="Arial" w:hAnsi="Arial" w:cs="Arial"/>
          <w:sz w:val="18"/>
          <w:szCs w:val="18"/>
        </w:rPr>
        <w:t xml:space="preserve">, </w:t>
      </w:r>
    </w:p>
    <w:p w14:paraId="50AE7F14" w14:textId="77777777" w:rsidR="0045205D" w:rsidRPr="00181312" w:rsidRDefault="0045205D" w:rsidP="006C14BB">
      <w:pPr>
        <w:numPr>
          <w:ilvl w:val="0"/>
          <w:numId w:val="49"/>
        </w:numPr>
        <w:suppressAutoHyphens/>
        <w:jc w:val="both"/>
        <w:rPr>
          <w:rFonts w:ascii="Arial" w:hAnsi="Arial" w:cs="Arial"/>
          <w:sz w:val="18"/>
          <w:szCs w:val="18"/>
        </w:rPr>
      </w:pPr>
      <w:r w:rsidRPr="00181312">
        <w:rPr>
          <w:rFonts w:ascii="Arial" w:hAnsi="Arial" w:cs="Arial"/>
          <w:sz w:val="18"/>
          <w:szCs w:val="18"/>
        </w:rPr>
        <w:t xml:space="preserve">szkody wyrządzone przez pojazdy nie podlegające obowiązkowemu ubezpieczeniu odpowiedzialności cywilnej - limit odpowiedzialności </w:t>
      </w:r>
      <w:r w:rsidRPr="00181312">
        <w:rPr>
          <w:rFonts w:ascii="Arial" w:hAnsi="Arial" w:cs="Arial"/>
          <w:b/>
          <w:sz w:val="18"/>
          <w:szCs w:val="18"/>
        </w:rPr>
        <w:t>1.000.000,00PLN</w:t>
      </w:r>
      <w:r w:rsidRPr="00181312">
        <w:rPr>
          <w:rFonts w:ascii="Arial" w:hAnsi="Arial" w:cs="Arial"/>
          <w:sz w:val="18"/>
          <w:szCs w:val="18"/>
        </w:rPr>
        <w:t xml:space="preserve"> </w:t>
      </w:r>
      <w:r w:rsidR="000E0AAB" w:rsidRPr="00181312">
        <w:rPr>
          <w:rFonts w:ascii="Arial" w:hAnsi="Arial" w:cs="Arial"/>
          <w:sz w:val="18"/>
          <w:szCs w:val="18"/>
        </w:rPr>
        <w:t>na jedno i wszystkie wypadki w okresie rozliczeniowym</w:t>
      </w:r>
      <w:r w:rsidRPr="00181312">
        <w:rPr>
          <w:rFonts w:ascii="Arial" w:hAnsi="Arial" w:cs="Arial"/>
          <w:sz w:val="18"/>
          <w:szCs w:val="18"/>
        </w:rPr>
        <w:t>,</w:t>
      </w:r>
    </w:p>
    <w:p w14:paraId="514E06E5" w14:textId="77777777" w:rsidR="0045205D" w:rsidRPr="003F5409" w:rsidRDefault="0045205D" w:rsidP="006C14BB">
      <w:pPr>
        <w:numPr>
          <w:ilvl w:val="0"/>
          <w:numId w:val="49"/>
        </w:numPr>
        <w:suppressAutoHyphens/>
        <w:jc w:val="both"/>
        <w:rPr>
          <w:rFonts w:ascii="Arial" w:hAnsi="Arial" w:cs="Arial"/>
          <w:sz w:val="18"/>
          <w:szCs w:val="18"/>
        </w:rPr>
      </w:pPr>
      <w:r w:rsidRPr="00181312">
        <w:rPr>
          <w:rFonts w:ascii="Arial" w:hAnsi="Arial" w:cs="Arial"/>
          <w:sz w:val="18"/>
          <w:szCs w:val="18"/>
        </w:rPr>
        <w:t>szkody wyrządzone uczniom/wychowankom w związku z</w:t>
      </w:r>
      <w:r w:rsidRPr="003F5409">
        <w:rPr>
          <w:rFonts w:ascii="Arial" w:hAnsi="Arial" w:cs="Arial"/>
          <w:sz w:val="18"/>
          <w:szCs w:val="18"/>
        </w:rPr>
        <w:t xml:space="preserve"> prowadzeniem działalności opiekuńczej, edukacyjnej, wychowawczej i rekreacyjnej w placówkach opiekuńczych, oświatowych, wychowawczych i rekreacyjnych, w tym </w:t>
      </w:r>
      <w:r>
        <w:rPr>
          <w:rFonts w:ascii="Arial" w:hAnsi="Arial" w:cs="Arial"/>
          <w:sz w:val="18"/>
          <w:szCs w:val="18"/>
        </w:rPr>
        <w:br/>
      </w:r>
      <w:r w:rsidRPr="003F5409">
        <w:rPr>
          <w:rFonts w:ascii="Arial" w:hAnsi="Arial" w:cs="Arial"/>
          <w:sz w:val="18"/>
          <w:szCs w:val="18"/>
        </w:rPr>
        <w:t>w związku z organizacją pobytów dzieci i młodzieży poza placówką oświatową,</w:t>
      </w:r>
    </w:p>
    <w:p w14:paraId="396B56DC" w14:textId="77777777" w:rsidR="0045205D" w:rsidRPr="003F5409" w:rsidRDefault="0045205D" w:rsidP="006C14BB">
      <w:pPr>
        <w:numPr>
          <w:ilvl w:val="0"/>
          <w:numId w:val="49"/>
        </w:numPr>
        <w:suppressAutoHyphens/>
        <w:jc w:val="both"/>
        <w:rPr>
          <w:rFonts w:ascii="Arial" w:hAnsi="Arial" w:cs="Arial"/>
          <w:sz w:val="18"/>
          <w:szCs w:val="18"/>
        </w:rPr>
      </w:pPr>
      <w:r w:rsidRPr="003F5409">
        <w:rPr>
          <w:rFonts w:ascii="Arial" w:hAnsi="Arial" w:cs="Arial"/>
          <w:sz w:val="18"/>
          <w:szCs w:val="18"/>
        </w:rPr>
        <w:t xml:space="preserve">szkody powstałe w związku z posiadaniem, zarządzaniem, administrowaniem i obowiązkiem utrzymywania </w:t>
      </w:r>
      <w:r w:rsidRPr="003F5409">
        <w:rPr>
          <w:rFonts w:ascii="Arial" w:hAnsi="Arial" w:cs="Arial"/>
          <w:sz w:val="18"/>
          <w:szCs w:val="18"/>
        </w:rPr>
        <w:br/>
        <w:t xml:space="preserve">w należytym stanie nieruchomości (w tym komunalnych), zieleni i parków, podwórek, placów zabaw, boisk, stadionów, lodowisk, kąpielisk, pływalni, basenów (w tym również przyszkolnych), itp. </w:t>
      </w:r>
    </w:p>
    <w:p w14:paraId="65EFFD54" w14:textId="77777777" w:rsidR="0045205D" w:rsidRPr="00181312" w:rsidRDefault="0045205D" w:rsidP="006C14BB">
      <w:pPr>
        <w:numPr>
          <w:ilvl w:val="0"/>
          <w:numId w:val="49"/>
        </w:numPr>
        <w:suppressAutoHyphens/>
        <w:jc w:val="both"/>
        <w:rPr>
          <w:rFonts w:ascii="Arial" w:hAnsi="Arial" w:cs="Arial"/>
          <w:sz w:val="18"/>
          <w:szCs w:val="18"/>
        </w:rPr>
      </w:pPr>
      <w:r w:rsidRPr="003F5409">
        <w:rPr>
          <w:rFonts w:ascii="Arial" w:hAnsi="Arial" w:cs="Arial"/>
          <w:sz w:val="18"/>
          <w:szCs w:val="18"/>
        </w:rPr>
        <w:t xml:space="preserve">szkody powstałe w </w:t>
      </w:r>
      <w:r w:rsidRPr="00181312">
        <w:rPr>
          <w:rFonts w:ascii="Arial" w:hAnsi="Arial" w:cs="Arial"/>
          <w:sz w:val="18"/>
          <w:szCs w:val="18"/>
        </w:rPr>
        <w:t>związku z zarządzaniem, administrowaniem i utrzymywaniem w należytym stanie nieruchomości znajdujących się w zarządzie Ubezpieczającego/ Ubezpieczonego;</w:t>
      </w:r>
    </w:p>
    <w:p w14:paraId="42D65D53" w14:textId="77777777" w:rsidR="0045205D" w:rsidRPr="00181312" w:rsidRDefault="0045205D" w:rsidP="006C14BB">
      <w:pPr>
        <w:numPr>
          <w:ilvl w:val="0"/>
          <w:numId w:val="49"/>
        </w:numPr>
        <w:suppressAutoHyphens/>
        <w:jc w:val="both"/>
        <w:rPr>
          <w:rFonts w:ascii="Arial" w:hAnsi="Arial" w:cs="Arial"/>
          <w:sz w:val="18"/>
          <w:szCs w:val="18"/>
        </w:rPr>
      </w:pPr>
      <w:r w:rsidRPr="00181312">
        <w:rPr>
          <w:rFonts w:ascii="Arial" w:hAnsi="Arial" w:cs="Arial"/>
          <w:sz w:val="18"/>
          <w:szCs w:val="18"/>
        </w:rPr>
        <w:t xml:space="preserve">szkody powstałe w związku z prowadzeniem internatów, burs szkolnych, budynków mieszkalnych dla pracowników, itp,  </w:t>
      </w:r>
    </w:p>
    <w:p w14:paraId="34C722E1" w14:textId="77777777" w:rsidR="0045205D" w:rsidRPr="00181312" w:rsidRDefault="0045205D" w:rsidP="006C14BB">
      <w:pPr>
        <w:numPr>
          <w:ilvl w:val="0"/>
          <w:numId w:val="49"/>
        </w:numPr>
        <w:suppressAutoHyphens/>
        <w:jc w:val="both"/>
        <w:rPr>
          <w:rFonts w:ascii="Arial" w:hAnsi="Arial" w:cs="Arial"/>
          <w:sz w:val="18"/>
          <w:szCs w:val="18"/>
        </w:rPr>
      </w:pPr>
      <w:r w:rsidRPr="00181312">
        <w:rPr>
          <w:rFonts w:ascii="Arial" w:hAnsi="Arial" w:cs="Arial"/>
          <w:sz w:val="18"/>
          <w:szCs w:val="18"/>
        </w:rPr>
        <w:t>szkody wyrządzone przez nauczycieli, pozostały personel placówek oświatowych i oświatowo-wychowawczych, instruktorów, ratowników wodnych, pielęgniarki, pielęgniarzy</w:t>
      </w:r>
      <w:r w:rsidR="001E4164" w:rsidRPr="00181312">
        <w:rPr>
          <w:rFonts w:ascii="Arial" w:hAnsi="Arial" w:cs="Arial"/>
          <w:sz w:val="18"/>
          <w:szCs w:val="18"/>
        </w:rPr>
        <w:t>,</w:t>
      </w:r>
      <w:r w:rsidRPr="00181312">
        <w:rPr>
          <w:rFonts w:ascii="Arial" w:hAnsi="Arial" w:cs="Arial"/>
          <w:sz w:val="18"/>
          <w:szCs w:val="18"/>
        </w:rPr>
        <w:t xml:space="preserve"> opiekunów, wolontariuszy, praktykantów,  itp.</w:t>
      </w:r>
    </w:p>
    <w:p w14:paraId="5691D087" w14:textId="77777777" w:rsidR="001E4164" w:rsidRPr="00181312" w:rsidRDefault="001E4164" w:rsidP="006C14BB">
      <w:pPr>
        <w:numPr>
          <w:ilvl w:val="0"/>
          <w:numId w:val="49"/>
        </w:numPr>
        <w:suppressAutoHyphens/>
        <w:jc w:val="both"/>
        <w:rPr>
          <w:rFonts w:ascii="Arial" w:hAnsi="Arial" w:cs="Arial"/>
          <w:sz w:val="18"/>
          <w:szCs w:val="18"/>
        </w:rPr>
      </w:pPr>
      <w:r w:rsidRPr="00181312">
        <w:rPr>
          <w:rFonts w:ascii="Arial" w:hAnsi="Arial" w:cs="Arial"/>
          <w:sz w:val="18"/>
          <w:szCs w:val="18"/>
        </w:rPr>
        <w:t>szkody wyrządzone przez podopiecznych Domów Pomocy Społecznej oraz wychowanków Placówek Opiekuńczo- Wychowawczych;</w:t>
      </w:r>
    </w:p>
    <w:p w14:paraId="32F9AD20" w14:textId="77777777" w:rsidR="0045205D" w:rsidRPr="00181312" w:rsidRDefault="0045205D" w:rsidP="006C14BB">
      <w:pPr>
        <w:numPr>
          <w:ilvl w:val="0"/>
          <w:numId w:val="49"/>
        </w:numPr>
        <w:tabs>
          <w:tab w:val="num" w:pos="540"/>
        </w:tabs>
        <w:jc w:val="both"/>
        <w:rPr>
          <w:rFonts w:ascii="Arial" w:hAnsi="Arial" w:cs="Arial"/>
          <w:sz w:val="18"/>
          <w:szCs w:val="18"/>
        </w:rPr>
      </w:pPr>
      <w:r w:rsidRPr="00181312">
        <w:rPr>
          <w:rFonts w:ascii="Arial" w:hAnsi="Arial" w:cs="Arial"/>
          <w:sz w:val="18"/>
          <w:szCs w:val="18"/>
        </w:rPr>
        <w:t xml:space="preserve">szkody wynikające z utraty, zniszczenia lub zaginięcia dokumentów powierzonych ubezpieczonemu w związku </w:t>
      </w:r>
      <w:r w:rsidRPr="00181312">
        <w:rPr>
          <w:rFonts w:ascii="Arial" w:hAnsi="Arial" w:cs="Arial"/>
          <w:sz w:val="18"/>
          <w:szCs w:val="18"/>
        </w:rPr>
        <w:br/>
        <w:t xml:space="preserve">z prowadzoną przez niego działalnością – limit odpowiedzialności </w:t>
      </w:r>
      <w:r w:rsidRPr="00181312">
        <w:rPr>
          <w:rFonts w:ascii="Arial" w:hAnsi="Arial" w:cs="Arial"/>
          <w:b/>
          <w:sz w:val="18"/>
          <w:szCs w:val="18"/>
        </w:rPr>
        <w:t>50.000,00PLN</w:t>
      </w:r>
      <w:r w:rsidRPr="00181312">
        <w:rPr>
          <w:rFonts w:ascii="Arial" w:hAnsi="Arial" w:cs="Arial"/>
          <w:sz w:val="18"/>
          <w:szCs w:val="18"/>
        </w:rPr>
        <w:t xml:space="preserve"> </w:t>
      </w:r>
      <w:r w:rsidR="000E0AAB" w:rsidRPr="00181312">
        <w:rPr>
          <w:rFonts w:ascii="Arial" w:hAnsi="Arial" w:cs="Arial"/>
          <w:sz w:val="18"/>
          <w:szCs w:val="18"/>
        </w:rPr>
        <w:t>na jedno i wszystkie wypadki w okresie rozliczeniowym</w:t>
      </w:r>
      <w:r w:rsidRPr="00181312">
        <w:rPr>
          <w:rFonts w:ascii="Arial" w:hAnsi="Arial" w:cs="Arial"/>
          <w:sz w:val="18"/>
          <w:szCs w:val="18"/>
        </w:rPr>
        <w:t>;</w:t>
      </w:r>
    </w:p>
    <w:p w14:paraId="2F73758D" w14:textId="77777777" w:rsidR="0045205D" w:rsidRPr="00765176" w:rsidRDefault="00765176" w:rsidP="006C14BB">
      <w:pPr>
        <w:numPr>
          <w:ilvl w:val="0"/>
          <w:numId w:val="49"/>
        </w:numPr>
        <w:suppressAutoHyphens/>
        <w:jc w:val="both"/>
        <w:rPr>
          <w:rFonts w:ascii="Arial" w:hAnsi="Arial" w:cs="Arial"/>
          <w:sz w:val="18"/>
          <w:szCs w:val="18"/>
        </w:rPr>
      </w:pPr>
      <w:r w:rsidRPr="00181312">
        <w:rPr>
          <w:rFonts w:ascii="Arial" w:hAnsi="Arial" w:cs="Arial"/>
          <w:sz w:val="18"/>
          <w:szCs w:val="18"/>
        </w:rPr>
        <w:t xml:space="preserve">Zakres ubezpieczenia obejmuje odpowiedzialność cywilną z tytułu wydawania decyzji administracyjnych </w:t>
      </w:r>
      <w:r w:rsidR="0045205D" w:rsidRPr="00181312">
        <w:rPr>
          <w:rFonts w:ascii="Arial" w:hAnsi="Arial" w:cs="Arial"/>
          <w:sz w:val="18"/>
          <w:szCs w:val="18"/>
        </w:rPr>
        <w:t>oraz podejmowania innych czynności</w:t>
      </w:r>
      <w:r w:rsidR="0045205D" w:rsidRPr="00765176">
        <w:rPr>
          <w:rFonts w:ascii="Arial" w:hAnsi="Arial" w:cs="Arial"/>
          <w:sz w:val="18"/>
          <w:szCs w:val="18"/>
        </w:rPr>
        <w:t xml:space="preserve"> z zakresu administracji publicznej w tym składania oświadczeń woli w imieniu Powiatu </w:t>
      </w:r>
      <w:r w:rsidR="000E0AAB" w:rsidRPr="00765176">
        <w:rPr>
          <w:rFonts w:ascii="Arial" w:hAnsi="Arial" w:cs="Arial"/>
          <w:sz w:val="18"/>
          <w:szCs w:val="18"/>
        </w:rPr>
        <w:t>Pabianickiego</w:t>
      </w:r>
      <w:r w:rsidR="0045205D" w:rsidRPr="00765176">
        <w:rPr>
          <w:rFonts w:ascii="Arial" w:hAnsi="Arial" w:cs="Arial"/>
          <w:sz w:val="18"/>
          <w:szCs w:val="18"/>
        </w:rPr>
        <w:t xml:space="preserve"> (w tym jednostek organizacyjnych Powiatu) w szczególności: </w:t>
      </w:r>
    </w:p>
    <w:p w14:paraId="7B715C4A" w14:textId="77777777" w:rsidR="0045205D" w:rsidRPr="003F5409" w:rsidRDefault="0045205D" w:rsidP="006C14BB">
      <w:pPr>
        <w:numPr>
          <w:ilvl w:val="2"/>
          <w:numId w:val="42"/>
        </w:numPr>
        <w:suppressAutoHyphens/>
        <w:ind w:left="1276" w:hanging="425"/>
        <w:jc w:val="both"/>
        <w:rPr>
          <w:rFonts w:ascii="Arial" w:hAnsi="Arial" w:cs="Arial"/>
          <w:sz w:val="18"/>
          <w:szCs w:val="18"/>
        </w:rPr>
      </w:pPr>
      <w:r w:rsidRPr="003F5409">
        <w:rPr>
          <w:rFonts w:ascii="Arial" w:hAnsi="Arial" w:cs="Arial"/>
          <w:sz w:val="18"/>
          <w:szCs w:val="18"/>
        </w:rPr>
        <w:t>działania lub zaniechania Ubezpieczonego przy wykonywaniu władzy publicznej,</w:t>
      </w:r>
    </w:p>
    <w:p w14:paraId="46EE7A52" w14:textId="77777777" w:rsidR="0045205D" w:rsidRPr="003F5409" w:rsidRDefault="0045205D" w:rsidP="006C14BB">
      <w:pPr>
        <w:numPr>
          <w:ilvl w:val="2"/>
          <w:numId w:val="42"/>
        </w:numPr>
        <w:suppressAutoHyphens/>
        <w:ind w:left="1276" w:hanging="425"/>
        <w:jc w:val="both"/>
        <w:rPr>
          <w:rFonts w:ascii="Arial" w:hAnsi="Arial" w:cs="Arial"/>
          <w:sz w:val="18"/>
          <w:szCs w:val="18"/>
        </w:rPr>
      </w:pPr>
      <w:r w:rsidRPr="003F5409">
        <w:rPr>
          <w:rFonts w:ascii="Arial" w:hAnsi="Arial" w:cs="Arial"/>
          <w:sz w:val="18"/>
          <w:szCs w:val="18"/>
        </w:rPr>
        <w:t xml:space="preserve">wydania niezgodnej z prawem ostatecznej decyzji administracyjnej, </w:t>
      </w:r>
    </w:p>
    <w:p w14:paraId="45D763F2" w14:textId="77777777" w:rsidR="0045205D" w:rsidRPr="003F5409" w:rsidRDefault="0045205D" w:rsidP="006C14BB">
      <w:pPr>
        <w:numPr>
          <w:ilvl w:val="2"/>
          <w:numId w:val="42"/>
        </w:numPr>
        <w:suppressAutoHyphens/>
        <w:ind w:left="1276" w:hanging="425"/>
        <w:jc w:val="both"/>
        <w:rPr>
          <w:rFonts w:ascii="Arial" w:hAnsi="Arial" w:cs="Arial"/>
          <w:sz w:val="18"/>
          <w:szCs w:val="18"/>
        </w:rPr>
      </w:pPr>
      <w:r w:rsidRPr="003F5409">
        <w:rPr>
          <w:rFonts w:ascii="Arial" w:hAnsi="Arial" w:cs="Arial"/>
          <w:sz w:val="18"/>
          <w:szCs w:val="18"/>
        </w:rPr>
        <w:t xml:space="preserve">wydania niezgodnego z prawem aktu normatywnego, </w:t>
      </w:r>
    </w:p>
    <w:p w14:paraId="732211AE" w14:textId="77777777" w:rsidR="0045205D" w:rsidRPr="003F5409" w:rsidRDefault="0045205D" w:rsidP="006C14BB">
      <w:pPr>
        <w:numPr>
          <w:ilvl w:val="2"/>
          <w:numId w:val="42"/>
        </w:numPr>
        <w:suppressAutoHyphens/>
        <w:ind w:left="1276" w:hanging="425"/>
        <w:jc w:val="both"/>
        <w:rPr>
          <w:rFonts w:ascii="Arial" w:hAnsi="Arial" w:cs="Arial"/>
          <w:sz w:val="18"/>
          <w:szCs w:val="18"/>
        </w:rPr>
      </w:pPr>
      <w:r w:rsidRPr="003F5409">
        <w:rPr>
          <w:rFonts w:ascii="Arial" w:hAnsi="Arial" w:cs="Arial"/>
          <w:sz w:val="18"/>
          <w:szCs w:val="18"/>
        </w:rPr>
        <w:t xml:space="preserve">niewydania decyzji lub aktu normatywnego pomimo ciążącego z mocy prawa na Ubezpieczonym obowiązku ich wydania w terminie i w trybie określonym przez obowiązujące przepisy prawa. </w:t>
      </w:r>
    </w:p>
    <w:p w14:paraId="7D0D2716" w14:textId="77777777" w:rsidR="0045205D" w:rsidRPr="003F5409" w:rsidRDefault="00765176" w:rsidP="00765176">
      <w:pPr>
        <w:ind w:left="851"/>
        <w:jc w:val="both"/>
        <w:rPr>
          <w:rFonts w:ascii="Arial" w:hAnsi="Arial" w:cs="Arial"/>
          <w:sz w:val="18"/>
          <w:szCs w:val="18"/>
        </w:rPr>
      </w:pPr>
      <w:r>
        <w:rPr>
          <w:rFonts w:ascii="Arial" w:hAnsi="Arial" w:cs="Arial"/>
          <w:sz w:val="18"/>
          <w:szCs w:val="18"/>
        </w:rPr>
        <w:t>L</w:t>
      </w:r>
      <w:r w:rsidR="0045205D" w:rsidRPr="003F5409">
        <w:rPr>
          <w:rFonts w:ascii="Arial" w:hAnsi="Arial" w:cs="Arial"/>
          <w:sz w:val="18"/>
          <w:szCs w:val="18"/>
        </w:rPr>
        <w:t xml:space="preserve">imit odpowiedzialności </w:t>
      </w:r>
      <w:r w:rsidR="0045205D" w:rsidRPr="003F5409">
        <w:rPr>
          <w:rFonts w:ascii="Arial" w:hAnsi="Arial" w:cs="Arial"/>
          <w:b/>
          <w:sz w:val="18"/>
          <w:szCs w:val="18"/>
        </w:rPr>
        <w:t>200.000,00PLN</w:t>
      </w:r>
      <w:r w:rsidR="0045205D" w:rsidRPr="003F5409">
        <w:rPr>
          <w:rFonts w:ascii="Arial" w:hAnsi="Arial" w:cs="Arial"/>
          <w:sz w:val="18"/>
          <w:szCs w:val="18"/>
        </w:rPr>
        <w:t xml:space="preserve"> </w:t>
      </w:r>
      <w:r w:rsidR="000E0AAB" w:rsidRPr="003F5409">
        <w:rPr>
          <w:rFonts w:ascii="Arial" w:hAnsi="Arial" w:cs="Arial"/>
          <w:sz w:val="18"/>
          <w:szCs w:val="18"/>
        </w:rPr>
        <w:t xml:space="preserve">na jedno i wszystkie </w:t>
      </w:r>
      <w:r w:rsidR="000E0AAB">
        <w:rPr>
          <w:rFonts w:ascii="Arial" w:hAnsi="Arial" w:cs="Arial"/>
          <w:sz w:val="18"/>
          <w:szCs w:val="18"/>
        </w:rPr>
        <w:t>wypadki w okresie rozliczeniowym</w:t>
      </w:r>
    </w:p>
    <w:p w14:paraId="7CA15FF7" w14:textId="77777777" w:rsidR="0045205D" w:rsidRPr="003F5409" w:rsidRDefault="0045205D" w:rsidP="0045205D">
      <w:pPr>
        <w:tabs>
          <w:tab w:val="left" w:pos="2640"/>
        </w:tabs>
        <w:ind w:left="851"/>
        <w:jc w:val="both"/>
        <w:rPr>
          <w:rFonts w:ascii="Arial" w:hAnsi="Arial" w:cs="Arial"/>
          <w:sz w:val="18"/>
          <w:szCs w:val="18"/>
        </w:rPr>
      </w:pPr>
      <w:r w:rsidRPr="003F5409">
        <w:rPr>
          <w:rFonts w:ascii="Arial" w:hAnsi="Arial" w:cs="Arial"/>
          <w:sz w:val="18"/>
          <w:szCs w:val="18"/>
        </w:rPr>
        <w:t xml:space="preserve">W ramach niniejszej klauzuli Ubezpieczyciel odpowiada za czyste straty finansowe. Odpowiedzialność za czyste straty finansowe z tytułu niniejszej klauzuli jest niezależna od odpowiedzialności ubezpieczyciela uregulowanej </w:t>
      </w:r>
      <w:r w:rsidRPr="003F5409">
        <w:rPr>
          <w:rFonts w:ascii="Arial" w:hAnsi="Arial" w:cs="Arial"/>
          <w:sz w:val="18"/>
          <w:szCs w:val="18"/>
        </w:rPr>
        <w:br/>
        <w:t>w pkt. 1 ppkt. 4) a wypłata odszkodowania z niniejszej klauzuli za szkodę mającą postać czystych strat finansowych nie obniża limitu odpowiedzialności uregulowanego w pkt 1 ppkt. 4);</w:t>
      </w:r>
    </w:p>
    <w:p w14:paraId="55EB7300" w14:textId="77777777" w:rsidR="0045205D" w:rsidRPr="003F5409" w:rsidRDefault="0045205D" w:rsidP="006C14BB">
      <w:pPr>
        <w:numPr>
          <w:ilvl w:val="0"/>
          <w:numId w:val="49"/>
        </w:numPr>
        <w:suppressAutoHyphens/>
        <w:jc w:val="both"/>
        <w:rPr>
          <w:rFonts w:ascii="Arial" w:hAnsi="Arial" w:cs="Arial"/>
          <w:sz w:val="18"/>
          <w:szCs w:val="18"/>
        </w:rPr>
      </w:pPr>
      <w:r w:rsidRPr="003F5409">
        <w:rPr>
          <w:rFonts w:ascii="Arial" w:hAnsi="Arial" w:cs="Arial"/>
          <w:sz w:val="18"/>
          <w:szCs w:val="18"/>
        </w:rPr>
        <w:t>inne szkody powstałe w wyniku działalności prowadzonej/realizowanych zadań przez ubezpieczone jednostki organizacyjne.</w:t>
      </w:r>
    </w:p>
    <w:p w14:paraId="44A7B2F9" w14:textId="77777777" w:rsidR="0045205D" w:rsidRPr="003F5409" w:rsidRDefault="0045205D" w:rsidP="006C14BB">
      <w:pPr>
        <w:numPr>
          <w:ilvl w:val="0"/>
          <w:numId w:val="49"/>
        </w:numPr>
        <w:suppressAutoHyphens/>
        <w:jc w:val="both"/>
        <w:rPr>
          <w:rFonts w:ascii="Arial" w:hAnsi="Arial" w:cs="Arial"/>
          <w:b/>
          <w:bCs/>
          <w:sz w:val="18"/>
          <w:szCs w:val="18"/>
        </w:rPr>
      </w:pPr>
      <w:r w:rsidRPr="003F5409">
        <w:rPr>
          <w:rFonts w:ascii="Arial" w:hAnsi="Arial" w:cs="Arial"/>
          <w:sz w:val="18"/>
          <w:szCs w:val="18"/>
        </w:rPr>
        <w:t>koszty ochrony prawnej w wysokości do 20% ponad sumę gwarancyjną.</w:t>
      </w:r>
    </w:p>
    <w:p w14:paraId="7089CA7A" w14:textId="77777777" w:rsidR="0045205D" w:rsidRPr="003F5409" w:rsidRDefault="0045205D" w:rsidP="006C14BB">
      <w:pPr>
        <w:numPr>
          <w:ilvl w:val="0"/>
          <w:numId w:val="64"/>
        </w:numPr>
        <w:suppressAutoHyphens/>
        <w:spacing w:before="100"/>
        <w:jc w:val="both"/>
        <w:rPr>
          <w:rFonts w:ascii="Arial" w:hAnsi="Arial" w:cs="Arial"/>
          <w:sz w:val="18"/>
          <w:szCs w:val="18"/>
        </w:rPr>
      </w:pPr>
      <w:r w:rsidRPr="003F5409">
        <w:rPr>
          <w:rFonts w:ascii="Arial" w:hAnsi="Arial" w:cs="Arial"/>
          <w:b/>
          <w:bCs/>
          <w:sz w:val="18"/>
          <w:szCs w:val="18"/>
        </w:rPr>
        <w:t xml:space="preserve">Franszyzy, udziały własne: </w:t>
      </w:r>
    </w:p>
    <w:p w14:paraId="7129AA38" w14:textId="77777777" w:rsidR="0045205D" w:rsidRPr="00181312" w:rsidRDefault="0045205D" w:rsidP="006C14BB">
      <w:pPr>
        <w:numPr>
          <w:ilvl w:val="0"/>
          <w:numId w:val="77"/>
        </w:numPr>
        <w:suppressAutoHyphens/>
        <w:jc w:val="both"/>
        <w:rPr>
          <w:rFonts w:ascii="Arial" w:hAnsi="Arial" w:cs="Arial"/>
          <w:sz w:val="18"/>
          <w:szCs w:val="18"/>
        </w:rPr>
      </w:pPr>
      <w:r w:rsidRPr="003F5409">
        <w:rPr>
          <w:rFonts w:ascii="Arial" w:hAnsi="Arial" w:cs="Arial"/>
          <w:sz w:val="18"/>
          <w:szCs w:val="18"/>
        </w:rPr>
        <w:t xml:space="preserve">Franszyzy i udziały </w:t>
      </w:r>
      <w:r w:rsidRPr="00181312">
        <w:rPr>
          <w:rFonts w:ascii="Arial" w:hAnsi="Arial" w:cs="Arial"/>
          <w:sz w:val="18"/>
          <w:szCs w:val="18"/>
        </w:rPr>
        <w:t>własne zniesione.</w:t>
      </w:r>
    </w:p>
    <w:p w14:paraId="11539679" w14:textId="4A2A0CFB" w:rsidR="0045205D" w:rsidRPr="00181312" w:rsidRDefault="0045205D" w:rsidP="006C14BB">
      <w:pPr>
        <w:numPr>
          <w:ilvl w:val="0"/>
          <w:numId w:val="77"/>
        </w:numPr>
        <w:suppressAutoHyphens/>
        <w:jc w:val="both"/>
        <w:rPr>
          <w:rFonts w:ascii="Arial" w:hAnsi="Arial" w:cs="Arial"/>
          <w:sz w:val="18"/>
          <w:szCs w:val="18"/>
        </w:rPr>
      </w:pPr>
      <w:r w:rsidRPr="00181312">
        <w:rPr>
          <w:rFonts w:ascii="Arial" w:hAnsi="Arial" w:cs="Arial"/>
          <w:sz w:val="18"/>
          <w:szCs w:val="18"/>
        </w:rPr>
        <w:t>Zastosowanie ma wyłącznie franszyza integralna dla czystych s</w:t>
      </w:r>
      <w:r w:rsidR="000E0AAB" w:rsidRPr="00181312">
        <w:rPr>
          <w:rFonts w:ascii="Arial" w:hAnsi="Arial" w:cs="Arial"/>
          <w:sz w:val="18"/>
          <w:szCs w:val="18"/>
        </w:rPr>
        <w:t>trat finansowych w wysokości 1.000</w:t>
      </w:r>
      <w:r w:rsidRPr="00181312">
        <w:rPr>
          <w:rFonts w:ascii="Arial" w:hAnsi="Arial" w:cs="Arial"/>
          <w:sz w:val="18"/>
          <w:szCs w:val="18"/>
        </w:rPr>
        <w:t>,00PLN.</w:t>
      </w:r>
    </w:p>
    <w:p w14:paraId="4EC0492B" w14:textId="77777777" w:rsidR="0045205D" w:rsidRPr="00181312" w:rsidRDefault="0045205D" w:rsidP="006C14BB">
      <w:pPr>
        <w:numPr>
          <w:ilvl w:val="0"/>
          <w:numId w:val="64"/>
        </w:numPr>
        <w:suppressAutoHyphens/>
        <w:spacing w:before="100"/>
        <w:jc w:val="both"/>
        <w:rPr>
          <w:rFonts w:ascii="Arial" w:hAnsi="Arial" w:cs="Arial"/>
          <w:sz w:val="18"/>
          <w:szCs w:val="18"/>
        </w:rPr>
      </w:pPr>
      <w:r w:rsidRPr="00181312">
        <w:rPr>
          <w:rFonts w:ascii="Arial" w:hAnsi="Arial" w:cs="Arial"/>
          <w:b/>
          <w:bCs/>
          <w:sz w:val="18"/>
          <w:szCs w:val="18"/>
        </w:rPr>
        <w:t xml:space="preserve">Suma gwarancyjna: </w:t>
      </w:r>
    </w:p>
    <w:p w14:paraId="41C3CCB7" w14:textId="77777777" w:rsidR="0045205D" w:rsidRPr="00181312" w:rsidRDefault="0045205D" w:rsidP="0045205D">
      <w:pPr>
        <w:spacing w:before="100"/>
        <w:ind w:left="360"/>
        <w:jc w:val="both"/>
        <w:rPr>
          <w:rFonts w:ascii="Arial" w:hAnsi="Arial" w:cs="Arial"/>
          <w:b/>
          <w:bCs/>
          <w:sz w:val="18"/>
          <w:szCs w:val="18"/>
        </w:rPr>
      </w:pPr>
      <w:r w:rsidRPr="00181312">
        <w:rPr>
          <w:rFonts w:ascii="Arial" w:hAnsi="Arial" w:cs="Arial"/>
          <w:sz w:val="18"/>
          <w:szCs w:val="18"/>
        </w:rPr>
        <w:t xml:space="preserve">Suma gwarancyjna wynosi </w:t>
      </w:r>
      <w:r w:rsidR="000E0AAB" w:rsidRPr="00181312">
        <w:rPr>
          <w:rFonts w:ascii="Arial" w:hAnsi="Arial" w:cs="Arial"/>
          <w:b/>
          <w:bCs/>
          <w:sz w:val="18"/>
          <w:szCs w:val="18"/>
        </w:rPr>
        <w:t>5</w:t>
      </w:r>
      <w:r w:rsidRPr="00181312">
        <w:rPr>
          <w:rFonts w:ascii="Arial" w:hAnsi="Arial" w:cs="Arial"/>
          <w:b/>
          <w:bCs/>
          <w:sz w:val="18"/>
          <w:szCs w:val="18"/>
        </w:rPr>
        <w:t xml:space="preserve">00.000,00 PLN </w:t>
      </w:r>
      <w:r w:rsidRPr="00181312">
        <w:rPr>
          <w:rFonts w:ascii="Arial" w:hAnsi="Arial" w:cs="Arial"/>
          <w:sz w:val="18"/>
          <w:szCs w:val="18"/>
        </w:rPr>
        <w:t xml:space="preserve">na jedno i wszystkie wypadki z zastrzeżeniem sublimitów określonych </w:t>
      </w:r>
      <w:r w:rsidRPr="00181312">
        <w:rPr>
          <w:rFonts w:ascii="Arial" w:hAnsi="Arial" w:cs="Arial"/>
          <w:sz w:val="18"/>
          <w:szCs w:val="18"/>
        </w:rPr>
        <w:br/>
        <w:t xml:space="preserve">w poszczególnych zakresach ubezpieczenia w okresie </w:t>
      </w:r>
      <w:r w:rsidR="000E0AAB" w:rsidRPr="00181312">
        <w:rPr>
          <w:rFonts w:ascii="Arial" w:hAnsi="Arial" w:cs="Arial"/>
          <w:sz w:val="18"/>
          <w:szCs w:val="18"/>
        </w:rPr>
        <w:t>rozliczeniowym</w:t>
      </w:r>
      <w:r w:rsidRPr="00181312">
        <w:rPr>
          <w:rFonts w:ascii="Arial" w:hAnsi="Arial" w:cs="Arial"/>
          <w:sz w:val="18"/>
          <w:szCs w:val="18"/>
        </w:rPr>
        <w:t>.</w:t>
      </w:r>
    </w:p>
    <w:p w14:paraId="0F915702" w14:textId="77777777" w:rsidR="0045205D" w:rsidRPr="00181312" w:rsidRDefault="0045205D" w:rsidP="006C14BB">
      <w:pPr>
        <w:numPr>
          <w:ilvl w:val="0"/>
          <w:numId w:val="64"/>
        </w:numPr>
        <w:suppressAutoHyphens/>
        <w:spacing w:before="100"/>
        <w:jc w:val="both"/>
        <w:rPr>
          <w:rFonts w:ascii="Arial" w:hAnsi="Arial" w:cs="Arial"/>
          <w:sz w:val="18"/>
          <w:szCs w:val="18"/>
        </w:rPr>
      </w:pPr>
      <w:r w:rsidRPr="00181312">
        <w:rPr>
          <w:rFonts w:ascii="Arial" w:hAnsi="Arial" w:cs="Arial"/>
          <w:b/>
          <w:bCs/>
          <w:sz w:val="18"/>
          <w:szCs w:val="18"/>
        </w:rPr>
        <w:t>Jeżeli ogólne/szczególne warunki ubezpieczenia (wzorce umowne / OWU) stosowane przez Ubezpieczyciela:</w:t>
      </w:r>
    </w:p>
    <w:p w14:paraId="55C3A8FD" w14:textId="77777777" w:rsidR="0045205D" w:rsidRPr="00E915D3" w:rsidRDefault="0045205D" w:rsidP="006C14BB">
      <w:pPr>
        <w:numPr>
          <w:ilvl w:val="0"/>
          <w:numId w:val="34"/>
        </w:numPr>
        <w:tabs>
          <w:tab w:val="clear" w:pos="360"/>
          <w:tab w:val="num" w:pos="900"/>
        </w:tabs>
        <w:suppressAutoHyphens/>
        <w:ind w:left="900"/>
        <w:jc w:val="both"/>
        <w:rPr>
          <w:rFonts w:ascii="Arial" w:hAnsi="Arial" w:cs="Arial"/>
          <w:sz w:val="18"/>
          <w:szCs w:val="18"/>
        </w:rPr>
      </w:pPr>
      <w:r w:rsidRPr="00181312">
        <w:rPr>
          <w:rFonts w:ascii="Arial" w:hAnsi="Arial" w:cs="Arial"/>
          <w:sz w:val="18"/>
          <w:szCs w:val="18"/>
        </w:rPr>
        <w:t>przewidują wyłączenie odpowiedzialności</w:t>
      </w:r>
      <w:r w:rsidRPr="00E915D3">
        <w:rPr>
          <w:rFonts w:ascii="Arial" w:hAnsi="Arial" w:cs="Arial"/>
          <w:sz w:val="18"/>
          <w:szCs w:val="18"/>
        </w:rPr>
        <w:t xml:space="preserve"> za szkody powstałe w następstwie złego stanu technicznego urządzeń, za których konserwację odpowiada Ubezpieczony, ulegną doprecyzowaniu, w ten sposób, iż wyłączenie znajdzie zastosowanie, o ile Ubezpieczony wiedział lub, przy zachowaniu należytej staranności, mógł się dowiedzieć </w:t>
      </w:r>
      <w:r w:rsidRPr="00E915D3">
        <w:rPr>
          <w:rFonts w:ascii="Arial" w:hAnsi="Arial" w:cs="Arial"/>
          <w:sz w:val="18"/>
          <w:szCs w:val="18"/>
        </w:rPr>
        <w:br/>
        <w:t xml:space="preserve">o złym stanie technicznym urządzeń; </w:t>
      </w:r>
    </w:p>
    <w:p w14:paraId="4E36D3C4" w14:textId="77777777" w:rsidR="0045205D" w:rsidRPr="00E915D3" w:rsidRDefault="0045205D" w:rsidP="006C14BB">
      <w:pPr>
        <w:numPr>
          <w:ilvl w:val="0"/>
          <w:numId w:val="34"/>
        </w:numPr>
        <w:tabs>
          <w:tab w:val="clear" w:pos="360"/>
          <w:tab w:val="num" w:pos="900"/>
        </w:tabs>
        <w:suppressAutoHyphens/>
        <w:ind w:left="900"/>
        <w:jc w:val="both"/>
        <w:rPr>
          <w:rFonts w:ascii="Arial" w:hAnsi="Arial" w:cs="Arial"/>
          <w:b/>
          <w:bCs/>
          <w:sz w:val="18"/>
          <w:szCs w:val="18"/>
        </w:rPr>
      </w:pPr>
      <w:r w:rsidRPr="00E915D3">
        <w:rPr>
          <w:rFonts w:ascii="Arial" w:hAnsi="Arial" w:cs="Arial"/>
          <w:sz w:val="18"/>
          <w:szCs w:val="18"/>
        </w:rPr>
        <w:t>przewidują wyłączenie odpowiedzialności w stosunku do podmiotów powiązanych kapitałowo, spółek, nie będą miały zastosowania na potrzeby niniejszej umowy ubezpieczenia.</w:t>
      </w:r>
    </w:p>
    <w:p w14:paraId="2866E896" w14:textId="77777777" w:rsidR="0045205D" w:rsidRPr="00E915D3" w:rsidRDefault="0045205D" w:rsidP="006C14BB">
      <w:pPr>
        <w:numPr>
          <w:ilvl w:val="0"/>
          <w:numId w:val="64"/>
        </w:numPr>
        <w:suppressAutoHyphens/>
        <w:spacing w:before="100"/>
        <w:jc w:val="both"/>
        <w:rPr>
          <w:rFonts w:ascii="Arial" w:hAnsi="Arial" w:cs="Arial"/>
          <w:sz w:val="18"/>
          <w:szCs w:val="18"/>
        </w:rPr>
      </w:pPr>
      <w:r w:rsidRPr="00E915D3">
        <w:rPr>
          <w:rFonts w:ascii="Arial" w:hAnsi="Arial" w:cs="Arial"/>
          <w:b/>
          <w:bCs/>
          <w:sz w:val="18"/>
          <w:szCs w:val="18"/>
        </w:rPr>
        <w:t>Postanowienia i informacje dodatkowe</w:t>
      </w:r>
    </w:p>
    <w:p w14:paraId="0EF588EE" w14:textId="77777777" w:rsidR="0045205D" w:rsidRPr="00E915D3" w:rsidRDefault="0045205D" w:rsidP="006C14BB">
      <w:pPr>
        <w:numPr>
          <w:ilvl w:val="0"/>
          <w:numId w:val="57"/>
        </w:numPr>
        <w:suppressAutoHyphens/>
        <w:jc w:val="both"/>
        <w:rPr>
          <w:rFonts w:ascii="Arial" w:hAnsi="Arial" w:cs="Arial"/>
          <w:sz w:val="18"/>
          <w:szCs w:val="18"/>
        </w:rPr>
      </w:pPr>
      <w:r w:rsidRPr="00E915D3">
        <w:rPr>
          <w:rFonts w:ascii="Arial" w:hAnsi="Arial" w:cs="Arial"/>
          <w:sz w:val="18"/>
          <w:szCs w:val="18"/>
        </w:rPr>
        <w:t xml:space="preserve">W stosunku do niniejszej umowy zastosowanie mieć będzie umowa nadwyżkowa z sumą  gwarancyjną </w:t>
      </w:r>
      <w:r>
        <w:rPr>
          <w:rFonts w:ascii="Arial" w:hAnsi="Arial" w:cs="Arial"/>
          <w:b/>
          <w:sz w:val="18"/>
          <w:szCs w:val="18"/>
        </w:rPr>
        <w:t>2.0</w:t>
      </w:r>
      <w:r w:rsidRPr="00E915D3">
        <w:rPr>
          <w:rFonts w:ascii="Arial" w:hAnsi="Arial" w:cs="Arial"/>
          <w:b/>
          <w:sz w:val="18"/>
          <w:szCs w:val="18"/>
        </w:rPr>
        <w:t>00.000,00 PLN.</w:t>
      </w:r>
    </w:p>
    <w:p w14:paraId="7C92BC0B" w14:textId="77777777" w:rsidR="0045205D" w:rsidRPr="00E915D3" w:rsidRDefault="0045205D" w:rsidP="006C14BB">
      <w:pPr>
        <w:pStyle w:val="LucaCash"/>
        <w:numPr>
          <w:ilvl w:val="0"/>
          <w:numId w:val="57"/>
        </w:numPr>
        <w:spacing w:line="240" w:lineRule="auto"/>
        <w:ind w:left="902"/>
        <w:jc w:val="both"/>
        <w:rPr>
          <w:rFonts w:ascii="Arial" w:hAnsi="Arial" w:cs="Arial"/>
          <w:sz w:val="18"/>
          <w:szCs w:val="18"/>
        </w:rPr>
      </w:pPr>
      <w:r w:rsidRPr="00E915D3">
        <w:rPr>
          <w:rFonts w:ascii="Arial" w:hAnsi="Arial" w:cs="Arial"/>
          <w:sz w:val="18"/>
          <w:szCs w:val="18"/>
        </w:rPr>
        <w:t>Obowiązek informacyjny</w:t>
      </w:r>
    </w:p>
    <w:p w14:paraId="2444EAEF" w14:textId="77777777" w:rsidR="0045205D" w:rsidRPr="00000368" w:rsidRDefault="0045205D" w:rsidP="00805C61">
      <w:pPr>
        <w:pStyle w:val="WW-Tekstpodstawowy2"/>
        <w:tabs>
          <w:tab w:val="left" w:pos="540"/>
        </w:tabs>
        <w:spacing w:line="240" w:lineRule="auto"/>
        <w:ind w:left="902"/>
        <w:rPr>
          <w:rFonts w:ascii="Arial" w:hAnsi="Arial" w:cs="Arial"/>
          <w:sz w:val="18"/>
          <w:szCs w:val="18"/>
        </w:rPr>
      </w:pPr>
      <w:r w:rsidRPr="00000368">
        <w:rPr>
          <w:rFonts w:ascii="Arial" w:hAnsi="Arial" w:cs="Arial"/>
          <w:sz w:val="18"/>
          <w:szCs w:val="18"/>
        </w:rPr>
        <w:t>Ubezpieczyciel niezwłocznie powiadomi Ubezpieczającego o każdym roszczeniu z tytułu ubezpieczenia odpowiedzialności cywilnej, które wpłynie bezpośrednio do Ubezpieczyciela na podstawie art. 822 § 4 kc (tzw. zasada actio directa) oraz o każdym odszkodowaniu i/lub zadośćuczynieniu wypłaconym w związku z roszczeniem z tytułu ubezpieczenia odpowiedzialności cywilnej, a w szczególności przekaże kopię decyzji o wypłacie odszkodowania i/lub zadośćuczynienia.</w:t>
      </w:r>
    </w:p>
    <w:p w14:paraId="02F58CE6" w14:textId="5875D998" w:rsidR="00224F47" w:rsidRDefault="00FF36DD" w:rsidP="006C14BB">
      <w:pPr>
        <w:pStyle w:val="LucaCash"/>
        <w:numPr>
          <w:ilvl w:val="0"/>
          <w:numId w:val="57"/>
        </w:numPr>
        <w:spacing w:line="240" w:lineRule="auto"/>
        <w:ind w:left="902"/>
        <w:jc w:val="both"/>
        <w:rPr>
          <w:rFonts w:ascii="Arial" w:hAnsi="Arial" w:cs="Arial"/>
          <w:sz w:val="18"/>
          <w:szCs w:val="18"/>
        </w:rPr>
      </w:pPr>
      <w:r w:rsidRPr="00E915D3">
        <w:rPr>
          <w:rFonts w:ascii="Arial" w:hAnsi="Arial" w:cs="Arial"/>
          <w:sz w:val="18"/>
          <w:szCs w:val="18"/>
        </w:rPr>
        <w:t xml:space="preserve">Termin zgłoszenia szkody wynosi 10 dni roboczych od dnia, w którym Ubezpieczony </w:t>
      </w:r>
      <w:r>
        <w:rPr>
          <w:rFonts w:ascii="Arial" w:hAnsi="Arial" w:cs="Arial"/>
          <w:sz w:val="18"/>
          <w:szCs w:val="18"/>
        </w:rPr>
        <w:t>otrzymał roszczenie osoby poszkodowanej</w:t>
      </w:r>
      <w:r w:rsidRPr="00E915D3">
        <w:rPr>
          <w:rFonts w:ascii="Arial" w:hAnsi="Arial" w:cs="Arial"/>
          <w:sz w:val="18"/>
          <w:szCs w:val="18"/>
        </w:rPr>
        <w:t>. Zgłoszenie szkody przekazywane będzie do Ubezpieczyciela za pośrednictwem brokera lub samodzielnie, z wykorzystaniem rozwiązań informatycznych lub faxem.</w:t>
      </w:r>
      <w:r>
        <w:rPr>
          <w:rFonts w:ascii="Arial" w:hAnsi="Arial" w:cs="Arial"/>
          <w:sz w:val="18"/>
          <w:szCs w:val="18"/>
        </w:rPr>
        <w:t xml:space="preserve"> Przekroczenie powyższego terminu nie będzie powodowało odmowy wypłaty odszkodowania jeśli nie miało wpływu na ustalenie wysokości i zasadności roszczenia.</w:t>
      </w:r>
    </w:p>
    <w:p w14:paraId="212AFE44" w14:textId="77777777" w:rsidR="00224F47" w:rsidRPr="00224F47" w:rsidRDefault="00224F47" w:rsidP="00224F47">
      <w:pPr>
        <w:pStyle w:val="LucaCash"/>
        <w:spacing w:line="240" w:lineRule="auto"/>
        <w:ind w:left="902"/>
        <w:jc w:val="both"/>
        <w:rPr>
          <w:rFonts w:ascii="Arial" w:hAnsi="Arial" w:cs="Arial"/>
          <w:sz w:val="18"/>
          <w:szCs w:val="18"/>
        </w:rPr>
      </w:pPr>
    </w:p>
    <w:p w14:paraId="09693EB7" w14:textId="77777777" w:rsidR="00224F47" w:rsidRPr="00E915D3" w:rsidRDefault="00224F47" w:rsidP="006C14BB">
      <w:pPr>
        <w:numPr>
          <w:ilvl w:val="0"/>
          <w:numId w:val="64"/>
        </w:numPr>
        <w:tabs>
          <w:tab w:val="left" w:pos="720"/>
        </w:tabs>
        <w:suppressAutoHyphens/>
        <w:jc w:val="both"/>
        <w:rPr>
          <w:rFonts w:ascii="Arial" w:hAnsi="Arial" w:cs="Arial"/>
          <w:b/>
          <w:sz w:val="18"/>
          <w:szCs w:val="18"/>
        </w:rPr>
      </w:pPr>
      <w:r w:rsidRPr="00E915D3">
        <w:rPr>
          <w:rFonts w:ascii="Arial" w:hAnsi="Arial" w:cs="Arial"/>
          <w:b/>
          <w:sz w:val="18"/>
          <w:szCs w:val="18"/>
        </w:rPr>
        <w:t>Postanowienia dodatkowe</w:t>
      </w:r>
    </w:p>
    <w:p w14:paraId="2597ABF4" w14:textId="77777777" w:rsidR="0045205D" w:rsidRPr="00F34BBA" w:rsidRDefault="0045205D" w:rsidP="00224F47">
      <w:pPr>
        <w:suppressAutoHyphens/>
        <w:spacing w:before="100"/>
        <w:ind w:left="360"/>
        <w:jc w:val="both"/>
        <w:rPr>
          <w:rFonts w:ascii="Arial" w:hAnsi="Arial" w:cs="Arial"/>
          <w:color w:val="000000"/>
          <w:sz w:val="18"/>
          <w:szCs w:val="18"/>
        </w:rPr>
      </w:pPr>
      <w:r w:rsidRPr="00E915D3">
        <w:rPr>
          <w:rFonts w:ascii="Arial" w:hAnsi="Arial" w:cs="Arial"/>
          <w:sz w:val="18"/>
          <w:szCs w:val="18"/>
        </w:rPr>
        <w:t xml:space="preserve">Do umowy ubezpieczenia odpowiedzialności cywilnej będą miały zastosowanie następujące klauzule: </w:t>
      </w:r>
    </w:p>
    <w:p w14:paraId="46AC6F54" w14:textId="77777777" w:rsidR="00F34BBA" w:rsidRPr="00F34BBA" w:rsidRDefault="00F34BBA" w:rsidP="006C14BB">
      <w:pPr>
        <w:numPr>
          <w:ilvl w:val="0"/>
          <w:numId w:val="78"/>
        </w:numPr>
        <w:tabs>
          <w:tab w:val="left" w:pos="993"/>
        </w:tabs>
        <w:suppressAutoHyphens/>
        <w:ind w:left="992" w:hanging="425"/>
        <w:rPr>
          <w:rFonts w:ascii="Arial" w:hAnsi="Arial" w:cs="Arial"/>
          <w:color w:val="000000"/>
          <w:sz w:val="18"/>
          <w:szCs w:val="18"/>
        </w:rPr>
      </w:pPr>
      <w:r w:rsidRPr="00E915D3">
        <w:rPr>
          <w:rFonts w:ascii="Arial" w:hAnsi="Arial" w:cs="Arial"/>
          <w:color w:val="000000"/>
          <w:sz w:val="18"/>
          <w:szCs w:val="18"/>
        </w:rPr>
        <w:t xml:space="preserve">Klauzula EIB 01 </w:t>
      </w:r>
      <w:r>
        <w:rPr>
          <w:rFonts w:ascii="Arial" w:hAnsi="Arial" w:cs="Arial"/>
          <w:color w:val="000000"/>
          <w:sz w:val="18"/>
          <w:szCs w:val="18"/>
        </w:rPr>
        <w:t>B</w:t>
      </w:r>
      <w:r w:rsidRPr="00E915D3">
        <w:rPr>
          <w:rFonts w:ascii="Arial" w:hAnsi="Arial" w:cs="Arial"/>
          <w:color w:val="000000"/>
          <w:sz w:val="18"/>
          <w:szCs w:val="18"/>
        </w:rPr>
        <w:t xml:space="preserve"> /klauzula reprezentantów/</w:t>
      </w:r>
    </w:p>
    <w:p w14:paraId="6037D27D" w14:textId="77777777" w:rsidR="00F34BBA" w:rsidRPr="00F34BBA" w:rsidRDefault="00F34BBA" w:rsidP="006C14BB">
      <w:pPr>
        <w:numPr>
          <w:ilvl w:val="0"/>
          <w:numId w:val="78"/>
        </w:numPr>
        <w:tabs>
          <w:tab w:val="num" w:pos="720"/>
          <w:tab w:val="left" w:pos="993"/>
        </w:tabs>
        <w:suppressAutoHyphens/>
        <w:ind w:left="992" w:hanging="425"/>
        <w:rPr>
          <w:rFonts w:ascii="Arial" w:hAnsi="Arial" w:cs="Arial"/>
          <w:color w:val="000000"/>
          <w:sz w:val="18"/>
          <w:szCs w:val="18"/>
        </w:rPr>
      </w:pPr>
      <w:r w:rsidRPr="00F34BBA">
        <w:rPr>
          <w:rFonts w:ascii="Arial" w:hAnsi="Arial" w:cs="Arial"/>
          <w:color w:val="000000"/>
          <w:sz w:val="18"/>
          <w:szCs w:val="18"/>
        </w:rPr>
        <w:t>Klauzula EIB 44 /klauzula prolongaty/</w:t>
      </w:r>
    </w:p>
    <w:p w14:paraId="5892F19B" w14:textId="77777777" w:rsidR="00F34BBA" w:rsidRPr="00F34BBA" w:rsidRDefault="00F34BBA" w:rsidP="006C14BB">
      <w:pPr>
        <w:numPr>
          <w:ilvl w:val="0"/>
          <w:numId w:val="78"/>
        </w:numPr>
        <w:tabs>
          <w:tab w:val="num" w:pos="720"/>
          <w:tab w:val="left" w:pos="993"/>
        </w:tabs>
        <w:suppressAutoHyphens/>
        <w:ind w:left="992" w:hanging="425"/>
        <w:rPr>
          <w:rFonts w:ascii="Arial" w:hAnsi="Arial" w:cs="Arial"/>
          <w:color w:val="000000"/>
          <w:sz w:val="18"/>
          <w:szCs w:val="18"/>
        </w:rPr>
      </w:pPr>
      <w:r w:rsidRPr="00F34BBA">
        <w:rPr>
          <w:rFonts w:ascii="Arial" w:hAnsi="Arial" w:cs="Arial"/>
          <w:color w:val="000000"/>
          <w:sz w:val="18"/>
          <w:szCs w:val="18"/>
        </w:rPr>
        <w:t>Klauzula EIB 45 /klauzula ratalna/</w:t>
      </w:r>
    </w:p>
    <w:p w14:paraId="184BAC3D" w14:textId="77777777" w:rsidR="00F34BBA" w:rsidRPr="00F34BBA" w:rsidRDefault="00F34BBA" w:rsidP="006C14BB">
      <w:pPr>
        <w:numPr>
          <w:ilvl w:val="0"/>
          <w:numId w:val="78"/>
        </w:numPr>
        <w:tabs>
          <w:tab w:val="num" w:pos="720"/>
          <w:tab w:val="left" w:pos="993"/>
        </w:tabs>
        <w:suppressAutoHyphens/>
        <w:ind w:left="992" w:hanging="425"/>
        <w:rPr>
          <w:rFonts w:ascii="Arial" w:hAnsi="Arial" w:cs="Arial"/>
          <w:color w:val="000000"/>
          <w:sz w:val="18"/>
          <w:szCs w:val="18"/>
        </w:rPr>
      </w:pPr>
      <w:r w:rsidRPr="00F34BBA">
        <w:rPr>
          <w:rFonts w:ascii="Arial" w:hAnsi="Arial" w:cs="Arial"/>
          <w:color w:val="000000"/>
          <w:sz w:val="18"/>
          <w:szCs w:val="18"/>
        </w:rPr>
        <w:t>Klauzula EIB 48 /klauzula terminu wykonania zobowiązań/</w:t>
      </w:r>
    </w:p>
    <w:p w14:paraId="2A1B6D57" w14:textId="77777777" w:rsidR="00F34BBA" w:rsidRPr="00F34BBA" w:rsidRDefault="00F34BBA" w:rsidP="006C14BB">
      <w:pPr>
        <w:numPr>
          <w:ilvl w:val="0"/>
          <w:numId w:val="78"/>
        </w:numPr>
        <w:tabs>
          <w:tab w:val="num" w:pos="720"/>
          <w:tab w:val="left" w:pos="993"/>
        </w:tabs>
        <w:suppressAutoHyphens/>
        <w:ind w:left="992" w:hanging="425"/>
        <w:rPr>
          <w:rFonts w:ascii="Arial" w:hAnsi="Arial" w:cs="Arial"/>
          <w:color w:val="000000"/>
          <w:sz w:val="18"/>
          <w:szCs w:val="18"/>
        </w:rPr>
      </w:pPr>
      <w:r w:rsidRPr="00F34BBA">
        <w:rPr>
          <w:rFonts w:ascii="Arial" w:hAnsi="Arial" w:cs="Arial"/>
          <w:color w:val="000000"/>
          <w:sz w:val="18"/>
          <w:szCs w:val="18"/>
        </w:rPr>
        <w:t>Klauzula EIB 49 /klauzula rozliczenia składek/</w:t>
      </w:r>
    </w:p>
    <w:p w14:paraId="793E5986" w14:textId="77777777" w:rsidR="00F34BBA" w:rsidRPr="00F34BBA" w:rsidRDefault="00F34BBA" w:rsidP="006C14BB">
      <w:pPr>
        <w:numPr>
          <w:ilvl w:val="0"/>
          <w:numId w:val="78"/>
        </w:numPr>
        <w:tabs>
          <w:tab w:val="num" w:pos="720"/>
          <w:tab w:val="left" w:pos="993"/>
        </w:tabs>
        <w:suppressAutoHyphens/>
        <w:ind w:left="992" w:hanging="425"/>
        <w:rPr>
          <w:rFonts w:ascii="Arial" w:hAnsi="Arial" w:cs="Arial"/>
          <w:color w:val="000000"/>
          <w:sz w:val="18"/>
          <w:szCs w:val="18"/>
        </w:rPr>
      </w:pPr>
      <w:r w:rsidRPr="00F34BBA">
        <w:rPr>
          <w:rFonts w:ascii="Arial" w:hAnsi="Arial" w:cs="Arial"/>
          <w:color w:val="000000"/>
          <w:sz w:val="18"/>
          <w:szCs w:val="18"/>
        </w:rPr>
        <w:t>Klauzula EIB 53 /klauzula przekształceń/</w:t>
      </w:r>
    </w:p>
    <w:p w14:paraId="67FD6F5A" w14:textId="77777777" w:rsidR="00F34BBA" w:rsidRPr="00F34BBA" w:rsidRDefault="00F34BBA" w:rsidP="006C14BB">
      <w:pPr>
        <w:numPr>
          <w:ilvl w:val="0"/>
          <w:numId w:val="78"/>
        </w:numPr>
        <w:tabs>
          <w:tab w:val="num" w:pos="720"/>
          <w:tab w:val="left" w:pos="993"/>
        </w:tabs>
        <w:suppressAutoHyphens/>
        <w:ind w:left="992" w:hanging="425"/>
        <w:rPr>
          <w:rFonts w:ascii="Arial" w:hAnsi="Arial" w:cs="Arial"/>
          <w:color w:val="000000"/>
          <w:sz w:val="18"/>
          <w:szCs w:val="18"/>
        </w:rPr>
      </w:pPr>
      <w:r w:rsidRPr="00F34BBA">
        <w:rPr>
          <w:rFonts w:ascii="Arial" w:hAnsi="Arial" w:cs="Arial"/>
          <w:color w:val="000000"/>
          <w:sz w:val="18"/>
          <w:szCs w:val="18"/>
        </w:rPr>
        <w:t>Klauzula EIB 61 A /klauzula zgłaszania szkód/</w:t>
      </w:r>
    </w:p>
    <w:p w14:paraId="00A5AB56" w14:textId="77777777" w:rsidR="00F34BBA" w:rsidRPr="00F34BBA" w:rsidRDefault="00F34BBA" w:rsidP="006C14BB">
      <w:pPr>
        <w:numPr>
          <w:ilvl w:val="0"/>
          <w:numId w:val="78"/>
        </w:numPr>
        <w:tabs>
          <w:tab w:val="num" w:pos="720"/>
          <w:tab w:val="left" w:pos="993"/>
        </w:tabs>
        <w:suppressAutoHyphens/>
        <w:ind w:left="992" w:hanging="425"/>
        <w:rPr>
          <w:rFonts w:ascii="Arial" w:hAnsi="Arial" w:cs="Arial"/>
          <w:color w:val="000000"/>
          <w:sz w:val="18"/>
          <w:szCs w:val="18"/>
        </w:rPr>
      </w:pPr>
      <w:r w:rsidRPr="00F34BBA">
        <w:rPr>
          <w:rFonts w:ascii="Arial" w:hAnsi="Arial" w:cs="Arial"/>
          <w:color w:val="000000"/>
          <w:sz w:val="18"/>
          <w:szCs w:val="18"/>
        </w:rPr>
        <w:t>Klauzula EIB 71 /klauzula ustalenia okoliczności szkody/</w:t>
      </w:r>
    </w:p>
    <w:p w14:paraId="6EAABB56" w14:textId="77777777" w:rsidR="00F34BBA" w:rsidRPr="00F34BBA" w:rsidRDefault="00F34BBA" w:rsidP="006C14BB">
      <w:pPr>
        <w:numPr>
          <w:ilvl w:val="0"/>
          <w:numId w:val="78"/>
        </w:numPr>
        <w:tabs>
          <w:tab w:val="num" w:pos="720"/>
          <w:tab w:val="left" w:pos="993"/>
        </w:tabs>
        <w:suppressAutoHyphens/>
        <w:ind w:left="992" w:hanging="425"/>
        <w:rPr>
          <w:rFonts w:ascii="Arial" w:hAnsi="Arial" w:cs="Arial"/>
          <w:color w:val="000000"/>
          <w:sz w:val="18"/>
          <w:szCs w:val="18"/>
        </w:rPr>
      </w:pPr>
      <w:r w:rsidRPr="00F34BBA">
        <w:rPr>
          <w:rFonts w:ascii="Arial" w:hAnsi="Arial" w:cs="Arial"/>
          <w:color w:val="000000"/>
          <w:sz w:val="18"/>
          <w:szCs w:val="18"/>
        </w:rPr>
        <w:t>Klauzula EIB 77 /klauzula rzeczoznawców/</w:t>
      </w:r>
    </w:p>
    <w:p w14:paraId="26E1BBD2" w14:textId="77777777" w:rsidR="00B628DD" w:rsidRDefault="00F34BBA" w:rsidP="006C14BB">
      <w:pPr>
        <w:numPr>
          <w:ilvl w:val="0"/>
          <w:numId w:val="78"/>
        </w:numPr>
        <w:tabs>
          <w:tab w:val="num" w:pos="720"/>
          <w:tab w:val="left" w:pos="993"/>
        </w:tabs>
        <w:suppressAutoHyphens/>
        <w:ind w:left="992" w:hanging="425"/>
        <w:rPr>
          <w:rFonts w:ascii="Arial" w:hAnsi="Arial" w:cs="Arial"/>
          <w:color w:val="000000"/>
          <w:sz w:val="18"/>
          <w:szCs w:val="18"/>
        </w:rPr>
      </w:pPr>
      <w:r w:rsidRPr="00F34BBA">
        <w:rPr>
          <w:rFonts w:ascii="Arial" w:hAnsi="Arial" w:cs="Arial"/>
          <w:color w:val="000000"/>
          <w:sz w:val="18"/>
          <w:szCs w:val="18"/>
        </w:rPr>
        <w:t>Klauzula EIB 92 /roszczeń regresowych/</w:t>
      </w:r>
    </w:p>
    <w:p w14:paraId="38447803" w14:textId="77777777" w:rsidR="006549E6" w:rsidRDefault="006549E6" w:rsidP="00B1358C">
      <w:pPr>
        <w:tabs>
          <w:tab w:val="left" w:pos="993"/>
        </w:tabs>
        <w:suppressAutoHyphens/>
        <w:rPr>
          <w:rFonts w:ascii="Arial" w:hAnsi="Arial" w:cs="Arial"/>
          <w:color w:val="000000"/>
          <w:sz w:val="18"/>
          <w:szCs w:val="18"/>
        </w:rPr>
      </w:pPr>
    </w:p>
    <w:p w14:paraId="36420DD1" w14:textId="77777777" w:rsidR="006549E6" w:rsidRPr="00CA0707" w:rsidRDefault="006549E6" w:rsidP="006C14BB">
      <w:pPr>
        <w:numPr>
          <w:ilvl w:val="0"/>
          <w:numId w:val="51"/>
        </w:numPr>
        <w:suppressAutoHyphens/>
        <w:spacing w:before="120" w:after="120"/>
        <w:jc w:val="both"/>
        <w:rPr>
          <w:rFonts w:ascii="Arial" w:hAnsi="Arial" w:cs="Arial"/>
          <w:b/>
          <w:sz w:val="18"/>
          <w:szCs w:val="18"/>
        </w:rPr>
      </w:pPr>
      <w:r w:rsidRPr="00CA0707">
        <w:rPr>
          <w:rFonts w:ascii="Arial" w:hAnsi="Arial" w:cs="Arial"/>
          <w:b/>
          <w:sz w:val="18"/>
          <w:szCs w:val="18"/>
        </w:rPr>
        <w:t>Sugerowane warunki ubezpieczenia (warunki fakultatywne):</w:t>
      </w:r>
    </w:p>
    <w:p w14:paraId="1F18CF6A" w14:textId="77777777" w:rsidR="006549E6" w:rsidRPr="00AD36E9" w:rsidRDefault="006549E6" w:rsidP="006549E6">
      <w:pPr>
        <w:pBdr>
          <w:top w:val="single" w:sz="4" w:space="1" w:color="000000"/>
          <w:left w:val="single" w:sz="4" w:space="4" w:color="000000"/>
          <w:bottom w:val="single" w:sz="4" w:space="1" w:color="000000"/>
          <w:right w:val="single" w:sz="4" w:space="4" w:color="000000"/>
        </w:pBdr>
        <w:jc w:val="both"/>
        <w:rPr>
          <w:rFonts w:ascii="Arial" w:hAnsi="Arial" w:cs="Arial"/>
          <w:sz w:val="18"/>
          <w:szCs w:val="18"/>
        </w:rPr>
      </w:pPr>
      <w:r w:rsidRPr="00AD36E9">
        <w:rPr>
          <w:rFonts w:ascii="Arial" w:hAnsi="Arial" w:cs="Arial"/>
          <w:sz w:val="18"/>
          <w:szCs w:val="18"/>
        </w:rPr>
        <w:t>Pouczenie:</w:t>
      </w:r>
    </w:p>
    <w:p w14:paraId="15D9C9BC" w14:textId="77777777" w:rsidR="006549E6" w:rsidRPr="00AD36E9" w:rsidRDefault="006549E6" w:rsidP="006549E6">
      <w:pPr>
        <w:pBdr>
          <w:top w:val="single" w:sz="4" w:space="1" w:color="000000"/>
          <w:left w:val="single" w:sz="4" w:space="4" w:color="000000"/>
          <w:bottom w:val="single" w:sz="4" w:space="1" w:color="000000"/>
          <w:right w:val="single" w:sz="4" w:space="4" w:color="000000"/>
        </w:pBdr>
        <w:jc w:val="both"/>
        <w:rPr>
          <w:rFonts w:ascii="Arial" w:hAnsi="Arial" w:cs="Arial"/>
          <w:sz w:val="18"/>
          <w:szCs w:val="18"/>
        </w:rPr>
      </w:pPr>
      <w:r w:rsidRPr="00AD36E9">
        <w:rPr>
          <w:rFonts w:ascii="Arial" w:hAnsi="Arial" w:cs="Arial"/>
          <w:sz w:val="18"/>
          <w:szCs w:val="18"/>
        </w:rPr>
        <w:t>Jeżeli przedstawione poniżej warunki sugerowane modyfikują warunki minimalne, to w przypadku ich akceptacji jako wiążące do oceny oferty i zawarcia umowy przyjmuje się zaakceptowane warunki sugerowane. Każdorazowo Wykonawca powinien jednoznacznie ustosunkować się do poniższych warunków sugerowanych (akceptacja, brak akceptacji).</w:t>
      </w:r>
    </w:p>
    <w:p w14:paraId="35BCD26C" w14:textId="77777777" w:rsidR="006549E6" w:rsidRDefault="006549E6" w:rsidP="00B1358C">
      <w:pPr>
        <w:tabs>
          <w:tab w:val="left" w:pos="993"/>
        </w:tabs>
        <w:suppressAutoHyphens/>
        <w:rPr>
          <w:rFonts w:ascii="Arial" w:hAnsi="Arial" w:cs="Arial"/>
          <w:color w:val="000000"/>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66"/>
        <w:gridCol w:w="2337"/>
      </w:tblGrid>
      <w:tr w:rsidR="006549E6" w:rsidRPr="004504E4" w14:paraId="71618284" w14:textId="77777777" w:rsidTr="00B1358C">
        <w:trPr>
          <w:trHeight w:val="143"/>
          <w:jc w:val="center"/>
        </w:trPr>
        <w:tc>
          <w:tcPr>
            <w:tcW w:w="6166" w:type="dxa"/>
            <w:tcBorders>
              <w:top w:val="single" w:sz="4" w:space="0" w:color="auto"/>
              <w:left w:val="single" w:sz="4" w:space="0" w:color="auto"/>
              <w:bottom w:val="single" w:sz="4" w:space="0" w:color="auto"/>
              <w:right w:val="single"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81"/>
              <w:gridCol w:w="1511"/>
            </w:tblGrid>
            <w:tr w:rsidR="006549E6" w:rsidRPr="0070068B" w14:paraId="417A9C82" w14:textId="77777777" w:rsidTr="00125EFF">
              <w:trPr>
                <w:jc w:val="center"/>
              </w:trPr>
              <w:tc>
                <w:tcPr>
                  <w:tcW w:w="7881" w:type="dxa"/>
                </w:tcPr>
                <w:p w14:paraId="08A1CFA7" w14:textId="77777777" w:rsidR="006549E6" w:rsidRPr="0070068B" w:rsidRDefault="006549E6" w:rsidP="006549E6">
                  <w:pPr>
                    <w:spacing w:after="120"/>
                    <w:jc w:val="center"/>
                    <w:rPr>
                      <w:rFonts w:ascii="Arial" w:hAnsi="Arial" w:cs="Arial"/>
                      <w:b/>
                      <w:sz w:val="18"/>
                      <w:szCs w:val="18"/>
                    </w:rPr>
                  </w:pPr>
                  <w:r w:rsidRPr="0070068B">
                    <w:rPr>
                      <w:rFonts w:ascii="Arial" w:hAnsi="Arial" w:cs="Arial"/>
                      <w:b/>
                      <w:sz w:val="18"/>
                      <w:szCs w:val="18"/>
                    </w:rPr>
                    <w:t>Fakultatywne warunki ubezpieczenia</w:t>
                  </w:r>
                </w:p>
              </w:tc>
              <w:tc>
                <w:tcPr>
                  <w:tcW w:w="1511" w:type="dxa"/>
                </w:tcPr>
                <w:p w14:paraId="42A7FBFB" w14:textId="77777777" w:rsidR="006549E6" w:rsidRPr="0070068B" w:rsidRDefault="006549E6" w:rsidP="006549E6">
                  <w:pPr>
                    <w:spacing w:after="120"/>
                    <w:jc w:val="center"/>
                    <w:rPr>
                      <w:rFonts w:ascii="Arial" w:hAnsi="Arial" w:cs="Arial"/>
                      <w:b/>
                      <w:sz w:val="18"/>
                      <w:szCs w:val="18"/>
                    </w:rPr>
                  </w:pPr>
                  <w:r w:rsidRPr="0070068B">
                    <w:rPr>
                      <w:rFonts w:ascii="Arial" w:hAnsi="Arial" w:cs="Arial"/>
                      <w:b/>
                      <w:sz w:val="18"/>
                      <w:szCs w:val="18"/>
                    </w:rPr>
                    <w:t xml:space="preserve">Ilość punktów </w:t>
                  </w:r>
                </w:p>
              </w:tc>
            </w:tr>
          </w:tbl>
          <w:p w14:paraId="6BB96B7C" w14:textId="77777777" w:rsidR="006549E6" w:rsidRPr="00BB7225" w:rsidRDefault="006549E6" w:rsidP="006549E6">
            <w:pPr>
              <w:jc w:val="both"/>
              <w:rPr>
                <w:rFonts w:ascii="Arial" w:hAnsi="Arial" w:cs="Arial"/>
                <w:color w:val="000000"/>
                <w:sz w:val="18"/>
                <w:szCs w:val="18"/>
              </w:rPr>
            </w:pPr>
          </w:p>
        </w:tc>
        <w:tc>
          <w:tcPr>
            <w:tcW w:w="2337" w:type="dxa"/>
            <w:tcBorders>
              <w:top w:val="single" w:sz="4" w:space="0" w:color="auto"/>
              <w:left w:val="single" w:sz="4" w:space="0" w:color="auto"/>
              <w:bottom w:val="single" w:sz="4" w:space="0" w:color="auto"/>
              <w:right w:val="single"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81"/>
              <w:gridCol w:w="1511"/>
            </w:tblGrid>
            <w:tr w:rsidR="006549E6" w:rsidRPr="0070068B" w14:paraId="6B5D5FF7" w14:textId="77777777" w:rsidTr="00125EFF">
              <w:trPr>
                <w:jc w:val="center"/>
              </w:trPr>
              <w:tc>
                <w:tcPr>
                  <w:tcW w:w="7881" w:type="dxa"/>
                </w:tcPr>
                <w:p w14:paraId="17D2F647" w14:textId="5C9AA83D" w:rsidR="006549E6" w:rsidRPr="0070068B" w:rsidRDefault="006549E6" w:rsidP="006549E6">
                  <w:pPr>
                    <w:spacing w:after="120"/>
                    <w:ind w:left="630"/>
                    <w:jc w:val="center"/>
                    <w:rPr>
                      <w:rFonts w:ascii="Arial" w:hAnsi="Arial" w:cs="Arial"/>
                      <w:b/>
                      <w:sz w:val="18"/>
                      <w:szCs w:val="18"/>
                    </w:rPr>
                  </w:pPr>
                  <w:r>
                    <w:rPr>
                      <w:rFonts w:ascii="Arial" w:hAnsi="Arial" w:cs="Arial"/>
                      <w:b/>
                      <w:sz w:val="18"/>
                      <w:szCs w:val="18"/>
                    </w:rPr>
                    <w:t>Ilość punktów</w:t>
                  </w:r>
                </w:p>
              </w:tc>
              <w:tc>
                <w:tcPr>
                  <w:tcW w:w="1511" w:type="dxa"/>
                </w:tcPr>
                <w:p w14:paraId="133ECD79" w14:textId="77777777" w:rsidR="006549E6" w:rsidRPr="0070068B" w:rsidRDefault="006549E6" w:rsidP="006549E6">
                  <w:pPr>
                    <w:spacing w:after="120"/>
                    <w:jc w:val="center"/>
                    <w:rPr>
                      <w:rFonts w:ascii="Arial" w:hAnsi="Arial" w:cs="Arial"/>
                      <w:b/>
                      <w:sz w:val="18"/>
                      <w:szCs w:val="18"/>
                    </w:rPr>
                  </w:pPr>
                  <w:r w:rsidRPr="0070068B">
                    <w:rPr>
                      <w:rFonts w:ascii="Arial" w:hAnsi="Arial" w:cs="Arial"/>
                      <w:b/>
                      <w:sz w:val="18"/>
                      <w:szCs w:val="18"/>
                    </w:rPr>
                    <w:t xml:space="preserve">Ilość punktów </w:t>
                  </w:r>
                </w:p>
              </w:tc>
            </w:tr>
          </w:tbl>
          <w:p w14:paraId="435D67BC" w14:textId="77777777" w:rsidR="006549E6" w:rsidRDefault="006549E6" w:rsidP="006549E6">
            <w:pPr>
              <w:jc w:val="center"/>
              <w:rPr>
                <w:rFonts w:ascii="Arial" w:hAnsi="Arial" w:cs="Arial"/>
                <w:color w:val="000000"/>
                <w:sz w:val="18"/>
                <w:szCs w:val="18"/>
              </w:rPr>
            </w:pPr>
          </w:p>
        </w:tc>
      </w:tr>
      <w:tr w:rsidR="00311423" w:rsidRPr="004504E4" w14:paraId="6288B344" w14:textId="77777777" w:rsidTr="00B1358C">
        <w:trPr>
          <w:trHeight w:val="143"/>
          <w:jc w:val="center"/>
        </w:trPr>
        <w:tc>
          <w:tcPr>
            <w:tcW w:w="6166" w:type="dxa"/>
            <w:tcBorders>
              <w:top w:val="single" w:sz="4" w:space="0" w:color="auto"/>
              <w:left w:val="single" w:sz="4" w:space="0" w:color="auto"/>
              <w:bottom w:val="single" w:sz="4" w:space="0" w:color="auto"/>
              <w:right w:val="single" w:sz="4" w:space="0" w:color="auto"/>
            </w:tcBorders>
            <w:vAlign w:val="center"/>
          </w:tcPr>
          <w:p w14:paraId="3184CB4B" w14:textId="1C702254" w:rsidR="00311423" w:rsidRPr="0070068B" w:rsidRDefault="00311423" w:rsidP="00311423">
            <w:pPr>
              <w:spacing w:after="120"/>
              <w:rPr>
                <w:rFonts w:ascii="Arial" w:hAnsi="Arial" w:cs="Arial"/>
                <w:b/>
                <w:sz w:val="18"/>
                <w:szCs w:val="18"/>
              </w:rPr>
            </w:pPr>
            <w:r w:rsidRPr="00BB7225">
              <w:rPr>
                <w:rFonts w:ascii="Arial" w:hAnsi="Arial" w:cs="Arial"/>
                <w:color w:val="000000"/>
                <w:sz w:val="18"/>
                <w:szCs w:val="18"/>
              </w:rPr>
              <w:t xml:space="preserve">Klauzula EIB 01A /Klauzula reprezentantów/ - </w:t>
            </w:r>
            <w:r w:rsidRPr="00BB7225">
              <w:rPr>
                <w:rFonts w:ascii="Arial" w:hAnsi="Arial" w:cs="Arial"/>
                <w:sz w:val="18"/>
                <w:szCs w:val="18"/>
              </w:rPr>
              <w:t>w przypadku akceptacji, klauzula ta zastępuje klauzulę Klauzula EIB 01B /klauzula reprezentantów</w:t>
            </w:r>
            <w:r>
              <w:rPr>
                <w:rFonts w:ascii="Arial" w:hAnsi="Arial" w:cs="Arial"/>
                <w:sz w:val="18"/>
                <w:szCs w:val="18"/>
              </w:rPr>
              <w:t>/</w:t>
            </w:r>
          </w:p>
        </w:tc>
        <w:tc>
          <w:tcPr>
            <w:tcW w:w="2337" w:type="dxa"/>
            <w:tcBorders>
              <w:top w:val="single" w:sz="4" w:space="0" w:color="auto"/>
              <w:left w:val="single" w:sz="4" w:space="0" w:color="auto"/>
              <w:bottom w:val="single" w:sz="4" w:space="0" w:color="auto"/>
              <w:right w:val="single" w:sz="4" w:space="0" w:color="auto"/>
            </w:tcBorders>
            <w:vAlign w:val="center"/>
          </w:tcPr>
          <w:p w14:paraId="4E77BC89" w14:textId="2F90D69E" w:rsidR="00311423" w:rsidRPr="0070068B" w:rsidRDefault="00311423" w:rsidP="006549E6">
            <w:pPr>
              <w:spacing w:after="120"/>
              <w:jc w:val="center"/>
              <w:rPr>
                <w:rFonts w:ascii="Arial" w:hAnsi="Arial" w:cs="Arial"/>
                <w:b/>
                <w:sz w:val="18"/>
                <w:szCs w:val="18"/>
              </w:rPr>
            </w:pPr>
            <w:r>
              <w:rPr>
                <w:rFonts w:ascii="Arial" w:hAnsi="Arial" w:cs="Arial"/>
                <w:color w:val="000000"/>
                <w:sz w:val="18"/>
                <w:szCs w:val="18"/>
              </w:rPr>
              <w:t>15</w:t>
            </w:r>
          </w:p>
        </w:tc>
      </w:tr>
      <w:tr w:rsidR="00311423" w:rsidRPr="004504E4" w14:paraId="516B4511" w14:textId="77777777" w:rsidTr="00125EFF">
        <w:trPr>
          <w:trHeight w:val="143"/>
          <w:jc w:val="center"/>
        </w:trPr>
        <w:tc>
          <w:tcPr>
            <w:tcW w:w="6166" w:type="dxa"/>
            <w:tcBorders>
              <w:top w:val="single" w:sz="4" w:space="0" w:color="auto"/>
              <w:left w:val="single" w:sz="4" w:space="0" w:color="auto"/>
              <w:bottom w:val="single" w:sz="4" w:space="0" w:color="auto"/>
              <w:right w:val="single" w:sz="4" w:space="0" w:color="auto"/>
            </w:tcBorders>
            <w:vAlign w:val="center"/>
          </w:tcPr>
          <w:p w14:paraId="2E67AD40" w14:textId="478866E4" w:rsidR="00311423" w:rsidRPr="00181312" w:rsidRDefault="00311423" w:rsidP="00551146">
            <w:pPr>
              <w:jc w:val="both"/>
              <w:rPr>
                <w:rFonts w:ascii="Arial" w:hAnsi="Arial" w:cs="Arial"/>
                <w:color w:val="000000"/>
                <w:sz w:val="18"/>
                <w:szCs w:val="18"/>
              </w:rPr>
            </w:pPr>
            <w:r w:rsidRPr="00181312">
              <w:rPr>
                <w:rFonts w:ascii="Arial" w:hAnsi="Arial" w:cs="Arial"/>
                <w:color w:val="000000"/>
                <w:sz w:val="18"/>
                <w:szCs w:val="18"/>
              </w:rPr>
              <w:t xml:space="preserve">Podniesienie limitu odpowiedzialności za szkody których źródłem jest niezgodne z prawem działanie lub zaniechanie przy wykonywaniu władzy publicznej, w tym nie wydanie lub wydanie wadliwego aktu prawnego, decyzji do kwoty 500.000 zł na jedno i wszystkie </w:t>
            </w:r>
            <w:r w:rsidR="00551146">
              <w:rPr>
                <w:rFonts w:ascii="Arial" w:hAnsi="Arial" w:cs="Arial"/>
                <w:color w:val="000000"/>
                <w:sz w:val="18"/>
                <w:szCs w:val="18"/>
              </w:rPr>
              <w:t>wypadki</w:t>
            </w:r>
            <w:r w:rsidRPr="00181312">
              <w:rPr>
                <w:rFonts w:ascii="Arial" w:hAnsi="Arial" w:cs="Arial"/>
                <w:color w:val="000000"/>
                <w:sz w:val="18"/>
                <w:szCs w:val="18"/>
              </w:rPr>
              <w:t xml:space="preserve"> w okresie rozliczeniowym </w:t>
            </w:r>
          </w:p>
        </w:tc>
        <w:tc>
          <w:tcPr>
            <w:tcW w:w="2337" w:type="dxa"/>
            <w:tcBorders>
              <w:top w:val="single" w:sz="4" w:space="0" w:color="auto"/>
              <w:left w:val="single" w:sz="4" w:space="0" w:color="auto"/>
              <w:bottom w:val="single" w:sz="4" w:space="0" w:color="auto"/>
              <w:right w:val="single" w:sz="4" w:space="0" w:color="auto"/>
            </w:tcBorders>
            <w:vAlign w:val="center"/>
          </w:tcPr>
          <w:p w14:paraId="5A6E381B" w14:textId="546B8336" w:rsidR="00311423" w:rsidRPr="004504E4" w:rsidRDefault="00311423" w:rsidP="006549E6">
            <w:pPr>
              <w:jc w:val="center"/>
              <w:rPr>
                <w:rFonts w:ascii="Arial" w:hAnsi="Arial" w:cs="Arial"/>
                <w:color w:val="000000"/>
                <w:sz w:val="18"/>
                <w:szCs w:val="18"/>
              </w:rPr>
            </w:pPr>
            <w:r>
              <w:rPr>
                <w:rFonts w:ascii="Arial" w:hAnsi="Arial" w:cs="Arial"/>
                <w:color w:val="000000"/>
                <w:sz w:val="18"/>
                <w:szCs w:val="18"/>
              </w:rPr>
              <w:t>15</w:t>
            </w:r>
          </w:p>
        </w:tc>
      </w:tr>
      <w:tr w:rsidR="00311423" w:rsidRPr="004504E4" w14:paraId="4680F2A6" w14:textId="77777777" w:rsidTr="00125EFF">
        <w:trPr>
          <w:trHeight w:val="143"/>
          <w:jc w:val="center"/>
        </w:trPr>
        <w:tc>
          <w:tcPr>
            <w:tcW w:w="6166" w:type="dxa"/>
            <w:tcBorders>
              <w:top w:val="single" w:sz="4" w:space="0" w:color="auto"/>
              <w:left w:val="single" w:sz="4" w:space="0" w:color="auto"/>
              <w:bottom w:val="single" w:sz="4" w:space="0" w:color="auto"/>
              <w:right w:val="single" w:sz="4" w:space="0" w:color="auto"/>
            </w:tcBorders>
            <w:vAlign w:val="center"/>
          </w:tcPr>
          <w:p w14:paraId="6C5C86CB" w14:textId="700D66AA" w:rsidR="00311423" w:rsidRPr="00181312" w:rsidRDefault="00311423" w:rsidP="00551146">
            <w:pPr>
              <w:jc w:val="both"/>
              <w:rPr>
                <w:rFonts w:ascii="Arial" w:hAnsi="Arial" w:cs="Arial"/>
                <w:color w:val="000000"/>
                <w:sz w:val="18"/>
                <w:szCs w:val="18"/>
              </w:rPr>
            </w:pPr>
            <w:r w:rsidRPr="00181312">
              <w:rPr>
                <w:rFonts w:ascii="Arial" w:hAnsi="Arial" w:cs="Arial"/>
                <w:color w:val="000000"/>
                <w:sz w:val="18"/>
                <w:szCs w:val="18"/>
              </w:rPr>
              <w:t xml:space="preserve">Ubezpieczyciel pokryje koszty poniesione przez Ubezpieczającego/ Ubezpieczonego w razie zajścia zdarzenia (okoliczności) mogącego skutkować wystąpieniem wypadku ubezpieczeniowego, w celu zapobieżenia powstaniu szkody, zmniejszenia jej rozmiaru bądź zabezpieczenia zagrożonego mienia lub osób przed szkodą – limit ponad sumę gwarancyjną w wysokości 300.000 PLN na jedno i wszystkie </w:t>
            </w:r>
            <w:r w:rsidR="00551146">
              <w:rPr>
                <w:rFonts w:ascii="Arial" w:hAnsi="Arial" w:cs="Arial"/>
                <w:color w:val="000000"/>
                <w:sz w:val="18"/>
                <w:szCs w:val="18"/>
              </w:rPr>
              <w:t>wypadki</w:t>
            </w:r>
            <w:r w:rsidRPr="00181312">
              <w:rPr>
                <w:rFonts w:ascii="Arial" w:hAnsi="Arial" w:cs="Arial"/>
                <w:color w:val="000000"/>
                <w:sz w:val="18"/>
                <w:szCs w:val="18"/>
              </w:rPr>
              <w:t xml:space="preserve"> w okresie rozliczeniowym</w:t>
            </w:r>
          </w:p>
        </w:tc>
        <w:tc>
          <w:tcPr>
            <w:tcW w:w="2337" w:type="dxa"/>
            <w:tcBorders>
              <w:top w:val="single" w:sz="4" w:space="0" w:color="auto"/>
              <w:left w:val="single" w:sz="4" w:space="0" w:color="auto"/>
              <w:bottom w:val="single" w:sz="4" w:space="0" w:color="auto"/>
              <w:right w:val="single" w:sz="4" w:space="0" w:color="auto"/>
            </w:tcBorders>
            <w:vAlign w:val="center"/>
          </w:tcPr>
          <w:p w14:paraId="34AC0678" w14:textId="26282BEF" w:rsidR="00311423" w:rsidRPr="00311423" w:rsidRDefault="00311423" w:rsidP="006549E6">
            <w:pPr>
              <w:jc w:val="center"/>
              <w:rPr>
                <w:rFonts w:ascii="Arial" w:hAnsi="Arial" w:cs="Arial"/>
                <w:color w:val="000000"/>
                <w:sz w:val="18"/>
                <w:szCs w:val="18"/>
                <w:highlight w:val="red"/>
              </w:rPr>
            </w:pPr>
            <w:r w:rsidRPr="00181312">
              <w:rPr>
                <w:rFonts w:ascii="Arial" w:hAnsi="Arial" w:cs="Arial"/>
                <w:color w:val="000000"/>
                <w:sz w:val="18"/>
                <w:szCs w:val="18"/>
              </w:rPr>
              <w:t>10</w:t>
            </w:r>
          </w:p>
        </w:tc>
      </w:tr>
    </w:tbl>
    <w:p w14:paraId="27E15014" w14:textId="77777777" w:rsidR="006549E6" w:rsidRDefault="006549E6" w:rsidP="00B1358C">
      <w:pPr>
        <w:tabs>
          <w:tab w:val="left" w:pos="993"/>
        </w:tabs>
        <w:suppressAutoHyphens/>
        <w:rPr>
          <w:rFonts w:ascii="Arial" w:hAnsi="Arial" w:cs="Arial"/>
          <w:color w:val="000000"/>
          <w:sz w:val="18"/>
          <w:szCs w:val="18"/>
        </w:rPr>
      </w:pPr>
    </w:p>
    <w:p w14:paraId="09C9D6C0" w14:textId="77777777" w:rsidR="006549E6" w:rsidRDefault="006549E6" w:rsidP="00B1358C">
      <w:pPr>
        <w:tabs>
          <w:tab w:val="left" w:pos="993"/>
        </w:tabs>
        <w:suppressAutoHyphens/>
        <w:rPr>
          <w:rFonts w:ascii="Arial" w:hAnsi="Arial" w:cs="Arial"/>
          <w:color w:val="000000"/>
          <w:sz w:val="18"/>
          <w:szCs w:val="18"/>
        </w:rPr>
      </w:pPr>
    </w:p>
    <w:p w14:paraId="1F40422B" w14:textId="77777777" w:rsidR="006549E6" w:rsidRPr="00B628DD" w:rsidRDefault="006549E6" w:rsidP="00B1358C">
      <w:pPr>
        <w:tabs>
          <w:tab w:val="left" w:pos="993"/>
        </w:tabs>
        <w:suppressAutoHyphens/>
        <w:rPr>
          <w:rFonts w:ascii="Arial" w:hAnsi="Arial" w:cs="Arial"/>
          <w:color w:val="000000"/>
          <w:sz w:val="18"/>
          <w:szCs w:val="18"/>
        </w:rPr>
        <w:sectPr w:rsidR="006549E6" w:rsidRPr="00B628DD" w:rsidSect="00495A95">
          <w:pgSz w:w="11906" w:h="16838"/>
          <w:pgMar w:top="1134" w:right="1134" w:bottom="719" w:left="697" w:header="425" w:footer="238" w:gutter="0"/>
          <w:cols w:space="708"/>
          <w:docGrid w:linePitch="360"/>
        </w:sectPr>
      </w:pPr>
    </w:p>
    <w:p w14:paraId="3CEF23C2" w14:textId="77777777" w:rsidR="00224F47" w:rsidRDefault="00224F47" w:rsidP="00224F47">
      <w:pPr>
        <w:tabs>
          <w:tab w:val="left" w:pos="708"/>
        </w:tabs>
        <w:spacing w:before="120" w:after="120"/>
        <w:rPr>
          <w:rFonts w:ascii="Arial" w:hAnsi="Arial" w:cs="Arial"/>
          <w:b/>
          <w:bCs/>
          <w:iCs/>
          <w:sz w:val="18"/>
          <w:szCs w:val="18"/>
        </w:rPr>
      </w:pPr>
    </w:p>
    <w:p w14:paraId="3D3B935B" w14:textId="77777777" w:rsidR="00224F47" w:rsidRPr="00B628DD" w:rsidRDefault="00224F47" w:rsidP="00224F47">
      <w:pPr>
        <w:tabs>
          <w:tab w:val="left" w:pos="708"/>
        </w:tabs>
        <w:spacing w:before="120" w:after="120"/>
        <w:jc w:val="center"/>
        <w:rPr>
          <w:rFonts w:ascii="Arial" w:hAnsi="Arial" w:cs="Arial"/>
          <w:b/>
          <w:bCs/>
          <w:sz w:val="18"/>
          <w:szCs w:val="18"/>
        </w:rPr>
      </w:pPr>
      <w:r w:rsidRPr="00B628DD">
        <w:rPr>
          <w:rFonts w:ascii="Arial" w:hAnsi="Arial" w:cs="Arial"/>
          <w:b/>
          <w:bCs/>
          <w:iCs/>
          <w:sz w:val="18"/>
          <w:szCs w:val="18"/>
        </w:rPr>
        <w:t>§ 4</w:t>
      </w:r>
    </w:p>
    <w:p w14:paraId="3190E7A5" w14:textId="77777777" w:rsidR="00224F47" w:rsidRPr="00B628DD" w:rsidRDefault="00224F47" w:rsidP="00224F47">
      <w:pPr>
        <w:jc w:val="center"/>
        <w:rPr>
          <w:rFonts w:ascii="Arial" w:hAnsi="Arial" w:cs="Arial"/>
          <w:b/>
          <w:bCs/>
          <w:sz w:val="18"/>
          <w:szCs w:val="18"/>
        </w:rPr>
      </w:pPr>
      <w:r w:rsidRPr="00B628DD">
        <w:rPr>
          <w:rFonts w:ascii="Arial" w:hAnsi="Arial" w:cs="Arial"/>
          <w:b/>
          <w:bCs/>
          <w:sz w:val="18"/>
          <w:szCs w:val="18"/>
        </w:rPr>
        <w:t xml:space="preserve">UBEZPIECZENIE NASTĘPSTW NIESZCZĘŚLIWYCH WYPADKÓW DLA DZIECI I MŁODZIEŻY </w:t>
      </w:r>
    </w:p>
    <w:p w14:paraId="1F1379C3" w14:textId="77777777" w:rsidR="00224F47" w:rsidRPr="00B628DD" w:rsidRDefault="00224F47" w:rsidP="00224F47">
      <w:pPr>
        <w:jc w:val="center"/>
        <w:rPr>
          <w:rFonts w:ascii="Arial" w:hAnsi="Arial" w:cs="Arial"/>
          <w:b/>
          <w:bCs/>
          <w:sz w:val="18"/>
          <w:szCs w:val="18"/>
        </w:rPr>
      </w:pPr>
    </w:p>
    <w:p w14:paraId="4387093B" w14:textId="6C9791DD" w:rsidR="00653CC0" w:rsidRPr="00551146" w:rsidRDefault="00224F47" w:rsidP="00551146">
      <w:pPr>
        <w:numPr>
          <w:ilvl w:val="0"/>
          <w:numId w:val="120"/>
        </w:numPr>
        <w:tabs>
          <w:tab w:val="left" w:pos="708"/>
        </w:tabs>
        <w:suppressAutoHyphens/>
        <w:jc w:val="both"/>
        <w:rPr>
          <w:rFonts w:ascii="Arial" w:hAnsi="Arial" w:cs="Arial"/>
          <w:b/>
          <w:sz w:val="18"/>
          <w:szCs w:val="18"/>
        </w:rPr>
      </w:pPr>
      <w:r w:rsidRPr="00653CC0">
        <w:rPr>
          <w:rFonts w:ascii="Arial" w:hAnsi="Arial" w:cs="Arial"/>
          <w:b/>
          <w:sz w:val="18"/>
          <w:szCs w:val="18"/>
        </w:rPr>
        <w:t>Przedmiot ubezpieczenia</w:t>
      </w:r>
    </w:p>
    <w:p w14:paraId="2E79F7EC" w14:textId="77777777" w:rsidR="0040794E" w:rsidRPr="00181312" w:rsidRDefault="001D0570" w:rsidP="006C14BB">
      <w:pPr>
        <w:numPr>
          <w:ilvl w:val="0"/>
          <w:numId w:val="105"/>
        </w:numPr>
        <w:tabs>
          <w:tab w:val="num" w:pos="720"/>
          <w:tab w:val="left" w:pos="993"/>
        </w:tabs>
        <w:suppressAutoHyphens/>
        <w:ind w:left="992" w:hanging="425"/>
        <w:rPr>
          <w:rFonts w:ascii="Arial" w:hAnsi="Arial" w:cs="Arial"/>
          <w:sz w:val="18"/>
          <w:szCs w:val="18"/>
        </w:rPr>
      </w:pPr>
      <w:r w:rsidRPr="00653CC0">
        <w:rPr>
          <w:rFonts w:ascii="Arial" w:hAnsi="Arial" w:cs="Arial"/>
          <w:bCs/>
          <w:sz w:val="18"/>
          <w:szCs w:val="18"/>
        </w:rPr>
        <w:t xml:space="preserve">Przedmiotem </w:t>
      </w:r>
      <w:r w:rsidRPr="00181312">
        <w:rPr>
          <w:rFonts w:ascii="Arial" w:hAnsi="Arial" w:cs="Arial"/>
          <w:bCs/>
          <w:sz w:val="18"/>
          <w:szCs w:val="18"/>
        </w:rPr>
        <w:t>ubezpieczenia są</w:t>
      </w:r>
      <w:r w:rsidRPr="00181312">
        <w:rPr>
          <w:rFonts w:ascii="Arial" w:hAnsi="Arial" w:cs="Arial"/>
          <w:sz w:val="18"/>
          <w:szCs w:val="18"/>
        </w:rPr>
        <w:t xml:space="preserve"> następstwa nieszczęśliwych wypadków </w:t>
      </w:r>
      <w:r w:rsidR="00B628DD" w:rsidRPr="00181312">
        <w:rPr>
          <w:rFonts w:ascii="Arial" w:hAnsi="Arial" w:cs="Arial"/>
          <w:sz w:val="18"/>
          <w:szCs w:val="18"/>
        </w:rPr>
        <w:t>wychowanków Placówek Opiekuńczo-</w:t>
      </w:r>
      <w:r w:rsidRPr="00181312">
        <w:rPr>
          <w:rFonts w:ascii="Arial" w:hAnsi="Arial" w:cs="Arial"/>
          <w:sz w:val="18"/>
          <w:szCs w:val="18"/>
        </w:rPr>
        <w:t>Wychowawczych</w:t>
      </w:r>
      <w:r w:rsidR="00B628DD" w:rsidRPr="00181312">
        <w:rPr>
          <w:rFonts w:ascii="Arial" w:hAnsi="Arial" w:cs="Arial"/>
          <w:sz w:val="18"/>
          <w:szCs w:val="18"/>
        </w:rPr>
        <w:t>.</w:t>
      </w:r>
    </w:p>
    <w:p w14:paraId="1828EA42" w14:textId="1E3B4845" w:rsidR="001D0570" w:rsidRPr="00181312" w:rsidRDefault="0040794E" w:rsidP="006C14BB">
      <w:pPr>
        <w:numPr>
          <w:ilvl w:val="0"/>
          <w:numId w:val="105"/>
        </w:numPr>
        <w:tabs>
          <w:tab w:val="num" w:pos="720"/>
          <w:tab w:val="left" w:pos="993"/>
        </w:tabs>
        <w:suppressAutoHyphens/>
        <w:ind w:left="992" w:hanging="425"/>
        <w:rPr>
          <w:rFonts w:ascii="Arial" w:hAnsi="Arial" w:cs="Arial"/>
          <w:bCs/>
          <w:sz w:val="18"/>
          <w:szCs w:val="18"/>
        </w:rPr>
      </w:pPr>
      <w:r w:rsidRPr="00181312">
        <w:rPr>
          <w:rFonts w:ascii="Arial" w:hAnsi="Arial" w:cs="Arial"/>
          <w:bCs/>
          <w:sz w:val="18"/>
          <w:szCs w:val="18"/>
        </w:rPr>
        <w:t>Liczba osób ubezpieczonych wynosi 92 os</w:t>
      </w:r>
      <w:r w:rsidR="006549E6" w:rsidRPr="00181312">
        <w:rPr>
          <w:rFonts w:ascii="Arial" w:hAnsi="Arial" w:cs="Arial"/>
          <w:bCs/>
          <w:sz w:val="18"/>
          <w:szCs w:val="18"/>
        </w:rPr>
        <w:t>oby</w:t>
      </w:r>
      <w:r w:rsidRPr="00181312">
        <w:rPr>
          <w:rFonts w:ascii="Arial" w:hAnsi="Arial" w:cs="Arial"/>
          <w:bCs/>
          <w:sz w:val="18"/>
          <w:szCs w:val="18"/>
        </w:rPr>
        <w:t xml:space="preserve">. </w:t>
      </w:r>
    </w:p>
    <w:p w14:paraId="74AFB16D" w14:textId="77777777" w:rsidR="00653CC0" w:rsidRPr="00181312" w:rsidRDefault="00653CC0" w:rsidP="00653CC0">
      <w:pPr>
        <w:tabs>
          <w:tab w:val="left" w:pos="993"/>
        </w:tabs>
        <w:suppressAutoHyphens/>
        <w:ind w:left="992"/>
        <w:rPr>
          <w:rFonts w:ascii="Arial" w:hAnsi="Arial" w:cs="Arial"/>
          <w:bCs/>
          <w:sz w:val="18"/>
          <w:szCs w:val="18"/>
        </w:rPr>
      </w:pPr>
    </w:p>
    <w:p w14:paraId="13369F6E" w14:textId="77777777" w:rsidR="00224F47" w:rsidRPr="00181312" w:rsidRDefault="00224F47" w:rsidP="006C14BB">
      <w:pPr>
        <w:numPr>
          <w:ilvl w:val="0"/>
          <w:numId w:val="120"/>
        </w:numPr>
        <w:tabs>
          <w:tab w:val="left" w:pos="708"/>
        </w:tabs>
        <w:suppressAutoHyphens/>
        <w:jc w:val="both"/>
        <w:rPr>
          <w:rFonts w:ascii="Arial" w:hAnsi="Arial" w:cs="Arial"/>
          <w:b/>
          <w:sz w:val="18"/>
          <w:szCs w:val="18"/>
        </w:rPr>
      </w:pPr>
      <w:r w:rsidRPr="00181312">
        <w:rPr>
          <w:rFonts w:ascii="Arial" w:hAnsi="Arial" w:cs="Arial"/>
          <w:b/>
          <w:sz w:val="18"/>
          <w:szCs w:val="18"/>
        </w:rPr>
        <w:t>Zakres ubezpieczenia</w:t>
      </w:r>
    </w:p>
    <w:p w14:paraId="318F0A1D" w14:textId="77777777" w:rsidR="00653CC0" w:rsidRPr="00181312" w:rsidRDefault="00653CC0" w:rsidP="00653CC0">
      <w:pPr>
        <w:tabs>
          <w:tab w:val="left" w:pos="708"/>
        </w:tabs>
        <w:suppressAutoHyphens/>
        <w:ind w:left="360"/>
        <w:jc w:val="both"/>
        <w:rPr>
          <w:rFonts w:ascii="Arial" w:hAnsi="Arial" w:cs="Arial"/>
          <w:b/>
          <w:sz w:val="18"/>
          <w:szCs w:val="18"/>
        </w:rPr>
      </w:pPr>
    </w:p>
    <w:p w14:paraId="5783DB7E" w14:textId="77777777" w:rsidR="00224F47" w:rsidRPr="00653CC0" w:rsidRDefault="00224F47" w:rsidP="006C14BB">
      <w:pPr>
        <w:numPr>
          <w:ilvl w:val="0"/>
          <w:numId w:val="111"/>
        </w:numPr>
        <w:tabs>
          <w:tab w:val="num" w:pos="720"/>
          <w:tab w:val="left" w:pos="993"/>
        </w:tabs>
        <w:suppressAutoHyphens/>
        <w:ind w:left="992" w:hanging="425"/>
        <w:rPr>
          <w:rFonts w:ascii="Arial" w:hAnsi="Arial" w:cs="Arial"/>
          <w:bCs/>
          <w:iCs/>
          <w:sz w:val="18"/>
          <w:szCs w:val="18"/>
        </w:rPr>
      </w:pPr>
      <w:r w:rsidRPr="00181312">
        <w:rPr>
          <w:rFonts w:ascii="Arial" w:hAnsi="Arial" w:cs="Arial"/>
          <w:bCs/>
          <w:iCs/>
          <w:sz w:val="18"/>
          <w:szCs w:val="18"/>
        </w:rPr>
        <w:t>Ochrona ubezpieczeniowa obejmuje</w:t>
      </w:r>
      <w:r w:rsidRPr="00653CC0">
        <w:rPr>
          <w:rFonts w:ascii="Arial" w:hAnsi="Arial" w:cs="Arial"/>
          <w:bCs/>
          <w:iCs/>
          <w:sz w:val="18"/>
          <w:szCs w:val="18"/>
        </w:rPr>
        <w:t>:</w:t>
      </w:r>
    </w:p>
    <w:p w14:paraId="78884C42" w14:textId="77777777" w:rsidR="00224F47" w:rsidRPr="00653CC0" w:rsidRDefault="00224F47" w:rsidP="006C14BB">
      <w:pPr>
        <w:numPr>
          <w:ilvl w:val="0"/>
          <w:numId w:val="104"/>
        </w:numPr>
        <w:jc w:val="both"/>
        <w:rPr>
          <w:rFonts w:ascii="Arial" w:hAnsi="Arial" w:cs="Arial"/>
          <w:sz w:val="18"/>
          <w:szCs w:val="18"/>
        </w:rPr>
      </w:pPr>
      <w:r w:rsidRPr="00653CC0">
        <w:rPr>
          <w:rFonts w:ascii="Arial" w:hAnsi="Arial" w:cs="Arial"/>
          <w:sz w:val="18"/>
          <w:szCs w:val="18"/>
        </w:rPr>
        <w:t>śmierć w wyniku NNW (100% sumy ubezpieczenia)</w:t>
      </w:r>
      <w:r w:rsidR="00B628DD" w:rsidRPr="00653CC0">
        <w:rPr>
          <w:rFonts w:ascii="Arial" w:hAnsi="Arial" w:cs="Arial"/>
          <w:sz w:val="18"/>
          <w:szCs w:val="18"/>
        </w:rPr>
        <w:t>,</w:t>
      </w:r>
    </w:p>
    <w:p w14:paraId="1FE277DD" w14:textId="77777777" w:rsidR="00224F47" w:rsidRPr="00653CC0" w:rsidRDefault="00224F47" w:rsidP="006C14BB">
      <w:pPr>
        <w:numPr>
          <w:ilvl w:val="0"/>
          <w:numId w:val="104"/>
        </w:numPr>
        <w:jc w:val="both"/>
        <w:rPr>
          <w:rFonts w:ascii="Arial" w:hAnsi="Arial" w:cs="Arial"/>
          <w:sz w:val="18"/>
          <w:szCs w:val="18"/>
        </w:rPr>
      </w:pPr>
      <w:r w:rsidRPr="00653CC0">
        <w:rPr>
          <w:rFonts w:ascii="Arial" w:hAnsi="Arial" w:cs="Arial"/>
          <w:sz w:val="18"/>
          <w:szCs w:val="18"/>
        </w:rPr>
        <w:t>trwałe inwalidztwo całkowite (100% sumy ubezpieczenia)</w:t>
      </w:r>
      <w:r w:rsidR="00B628DD" w:rsidRPr="00653CC0">
        <w:rPr>
          <w:rFonts w:ascii="Arial" w:hAnsi="Arial" w:cs="Arial"/>
          <w:sz w:val="18"/>
          <w:szCs w:val="18"/>
        </w:rPr>
        <w:t>,</w:t>
      </w:r>
    </w:p>
    <w:p w14:paraId="4E1D24BD" w14:textId="77777777" w:rsidR="001D0570" w:rsidRPr="00653CC0" w:rsidRDefault="001D0570" w:rsidP="006C14BB">
      <w:pPr>
        <w:numPr>
          <w:ilvl w:val="0"/>
          <w:numId w:val="104"/>
        </w:numPr>
        <w:jc w:val="both"/>
        <w:rPr>
          <w:rFonts w:ascii="Arial" w:hAnsi="Arial" w:cs="Arial"/>
          <w:sz w:val="18"/>
          <w:szCs w:val="18"/>
        </w:rPr>
      </w:pPr>
      <w:r w:rsidRPr="00653CC0">
        <w:rPr>
          <w:rFonts w:ascii="Arial" w:hAnsi="Arial" w:cs="Arial"/>
          <w:sz w:val="18"/>
          <w:szCs w:val="18"/>
        </w:rPr>
        <w:t>trwały uszczerbek na zdrowiu (100% sumy ubezpieczenia)</w:t>
      </w:r>
      <w:r w:rsidR="00B628DD" w:rsidRPr="00653CC0">
        <w:rPr>
          <w:rFonts w:ascii="Arial" w:hAnsi="Arial" w:cs="Arial"/>
          <w:sz w:val="18"/>
          <w:szCs w:val="18"/>
        </w:rPr>
        <w:t>,</w:t>
      </w:r>
    </w:p>
    <w:p w14:paraId="4F173D20" w14:textId="77777777" w:rsidR="00224F47" w:rsidRPr="00653CC0" w:rsidRDefault="00224F47" w:rsidP="006C14BB">
      <w:pPr>
        <w:numPr>
          <w:ilvl w:val="0"/>
          <w:numId w:val="104"/>
        </w:numPr>
        <w:jc w:val="both"/>
        <w:rPr>
          <w:rFonts w:ascii="Arial" w:hAnsi="Arial" w:cs="Arial"/>
          <w:sz w:val="18"/>
          <w:szCs w:val="18"/>
        </w:rPr>
      </w:pPr>
      <w:r w:rsidRPr="00653CC0">
        <w:rPr>
          <w:rFonts w:ascii="Arial" w:hAnsi="Arial" w:cs="Arial"/>
          <w:sz w:val="18"/>
          <w:szCs w:val="18"/>
        </w:rPr>
        <w:t>trwałe inwalidztwo częściowe (1% sumy ubezpieczenia za 1% uszczerbku)</w:t>
      </w:r>
      <w:r w:rsidR="00B628DD" w:rsidRPr="00653CC0">
        <w:rPr>
          <w:rFonts w:ascii="Arial" w:hAnsi="Arial" w:cs="Arial"/>
          <w:sz w:val="18"/>
          <w:szCs w:val="18"/>
        </w:rPr>
        <w:t>,</w:t>
      </w:r>
    </w:p>
    <w:p w14:paraId="4990E5FE" w14:textId="77777777" w:rsidR="001D0570" w:rsidRPr="00653CC0" w:rsidRDefault="00224F47" w:rsidP="006C14BB">
      <w:pPr>
        <w:numPr>
          <w:ilvl w:val="0"/>
          <w:numId w:val="104"/>
        </w:numPr>
        <w:jc w:val="both"/>
        <w:rPr>
          <w:rFonts w:ascii="Arial" w:hAnsi="Arial" w:cs="Arial"/>
          <w:sz w:val="18"/>
          <w:szCs w:val="18"/>
        </w:rPr>
      </w:pPr>
      <w:r w:rsidRPr="00653CC0">
        <w:rPr>
          <w:rFonts w:ascii="Arial" w:hAnsi="Arial" w:cs="Arial"/>
          <w:sz w:val="18"/>
          <w:szCs w:val="18"/>
        </w:rPr>
        <w:t>naprawę lub nabycie protez i środków pomocniczych (do limitu 1.000 PLN)</w:t>
      </w:r>
      <w:r w:rsidR="00B628DD" w:rsidRPr="00653CC0">
        <w:rPr>
          <w:rFonts w:ascii="Arial" w:hAnsi="Arial" w:cs="Arial"/>
          <w:sz w:val="18"/>
          <w:szCs w:val="18"/>
        </w:rPr>
        <w:t>,</w:t>
      </w:r>
    </w:p>
    <w:p w14:paraId="56D4144B" w14:textId="77777777" w:rsidR="00823528" w:rsidRPr="00653CC0" w:rsidRDefault="00823528" w:rsidP="006C14BB">
      <w:pPr>
        <w:numPr>
          <w:ilvl w:val="0"/>
          <w:numId w:val="104"/>
        </w:numPr>
        <w:jc w:val="both"/>
        <w:rPr>
          <w:rFonts w:ascii="Arial" w:hAnsi="Arial" w:cs="Arial"/>
          <w:sz w:val="18"/>
          <w:szCs w:val="18"/>
        </w:rPr>
      </w:pPr>
      <w:r w:rsidRPr="00653CC0">
        <w:rPr>
          <w:rFonts w:ascii="Arial" w:hAnsi="Arial" w:cs="Arial"/>
          <w:sz w:val="18"/>
          <w:szCs w:val="18"/>
        </w:rPr>
        <w:t>Świadczenie z tytułu trwałego uszkodzenia ciała poniesionego w następstwie nieszczęśliwego wypadku albo obrażeń ciała powstałych w wyniku ataku epilepsji albo omdlenia o nieustalonej przyczynie</w:t>
      </w:r>
      <w:r w:rsidR="001D0570" w:rsidRPr="00653CC0">
        <w:rPr>
          <w:rFonts w:ascii="Arial" w:hAnsi="Arial" w:cs="Arial"/>
          <w:sz w:val="18"/>
          <w:szCs w:val="18"/>
        </w:rPr>
        <w:t>,</w:t>
      </w:r>
    </w:p>
    <w:p w14:paraId="211B64FA" w14:textId="77777777" w:rsidR="00823528" w:rsidRPr="00653CC0" w:rsidRDefault="00823528" w:rsidP="006C14BB">
      <w:pPr>
        <w:numPr>
          <w:ilvl w:val="0"/>
          <w:numId w:val="104"/>
        </w:numPr>
        <w:jc w:val="both"/>
        <w:rPr>
          <w:rFonts w:ascii="Arial" w:hAnsi="Arial" w:cs="Arial"/>
          <w:sz w:val="18"/>
          <w:szCs w:val="18"/>
        </w:rPr>
      </w:pPr>
      <w:r w:rsidRPr="00653CC0">
        <w:rPr>
          <w:rFonts w:ascii="Arial" w:hAnsi="Arial" w:cs="Arial"/>
          <w:sz w:val="18"/>
          <w:szCs w:val="18"/>
        </w:rPr>
        <w:t>ryzyko zawału serca i krwotoku śródmózgowego</w:t>
      </w:r>
      <w:r w:rsidR="00B628DD" w:rsidRPr="00653CC0">
        <w:rPr>
          <w:rFonts w:ascii="Arial" w:hAnsi="Arial" w:cs="Arial"/>
          <w:sz w:val="18"/>
          <w:szCs w:val="18"/>
        </w:rPr>
        <w:t>.</w:t>
      </w:r>
    </w:p>
    <w:p w14:paraId="32FD9B98" w14:textId="77777777" w:rsidR="00224F47" w:rsidRPr="00653CC0" w:rsidRDefault="00224F47" w:rsidP="006C14BB">
      <w:pPr>
        <w:numPr>
          <w:ilvl w:val="0"/>
          <w:numId w:val="111"/>
        </w:numPr>
        <w:tabs>
          <w:tab w:val="num" w:pos="720"/>
          <w:tab w:val="left" w:pos="993"/>
        </w:tabs>
        <w:suppressAutoHyphens/>
        <w:ind w:left="992" w:hanging="425"/>
        <w:rPr>
          <w:rFonts w:ascii="Arial" w:hAnsi="Arial" w:cs="Arial"/>
          <w:b/>
          <w:sz w:val="18"/>
          <w:szCs w:val="18"/>
        </w:rPr>
      </w:pPr>
      <w:r w:rsidRPr="00653CC0">
        <w:rPr>
          <w:rFonts w:ascii="Arial" w:hAnsi="Arial" w:cs="Arial"/>
          <w:sz w:val="18"/>
          <w:szCs w:val="18"/>
        </w:rPr>
        <w:t>Czasowy zakres ochrony: 24 h</w:t>
      </w:r>
      <w:r w:rsidR="0040794E" w:rsidRPr="00653CC0">
        <w:rPr>
          <w:rFonts w:ascii="Arial" w:hAnsi="Arial" w:cs="Arial"/>
          <w:sz w:val="18"/>
          <w:szCs w:val="18"/>
        </w:rPr>
        <w:t>/dobę</w:t>
      </w:r>
    </w:p>
    <w:p w14:paraId="4646E8B7" w14:textId="77777777" w:rsidR="00653CC0" w:rsidRPr="00653CC0" w:rsidRDefault="00653CC0" w:rsidP="00653CC0">
      <w:pPr>
        <w:tabs>
          <w:tab w:val="num" w:pos="720"/>
          <w:tab w:val="left" w:pos="993"/>
        </w:tabs>
        <w:suppressAutoHyphens/>
        <w:ind w:left="992"/>
        <w:rPr>
          <w:rFonts w:ascii="Arial" w:hAnsi="Arial" w:cs="Arial"/>
          <w:b/>
          <w:sz w:val="18"/>
          <w:szCs w:val="18"/>
        </w:rPr>
      </w:pPr>
    </w:p>
    <w:p w14:paraId="11FE925F" w14:textId="70DD3779" w:rsidR="00653CC0" w:rsidRPr="00551146" w:rsidRDefault="00224F47" w:rsidP="00653CC0">
      <w:pPr>
        <w:numPr>
          <w:ilvl w:val="0"/>
          <w:numId w:val="120"/>
        </w:numPr>
        <w:tabs>
          <w:tab w:val="left" w:pos="708"/>
        </w:tabs>
        <w:suppressAutoHyphens/>
        <w:jc w:val="both"/>
        <w:rPr>
          <w:rFonts w:ascii="Arial" w:hAnsi="Arial" w:cs="Arial"/>
          <w:b/>
          <w:sz w:val="18"/>
          <w:szCs w:val="18"/>
        </w:rPr>
      </w:pPr>
      <w:r w:rsidRPr="00653CC0">
        <w:rPr>
          <w:rFonts w:ascii="Arial" w:hAnsi="Arial" w:cs="Arial"/>
          <w:b/>
          <w:sz w:val="18"/>
          <w:szCs w:val="18"/>
        </w:rPr>
        <w:t>Suma ubezpieczenia</w:t>
      </w:r>
    </w:p>
    <w:p w14:paraId="6E41F005" w14:textId="23D29993" w:rsidR="00224F47" w:rsidRPr="00653CC0" w:rsidRDefault="00B628DD" w:rsidP="00551146">
      <w:pPr>
        <w:suppressAutoHyphens/>
        <w:ind w:firstLine="360"/>
        <w:rPr>
          <w:rFonts w:ascii="Arial" w:hAnsi="Arial" w:cs="Arial"/>
          <w:color w:val="000000"/>
          <w:sz w:val="18"/>
          <w:szCs w:val="18"/>
        </w:rPr>
      </w:pPr>
      <w:r w:rsidRPr="00653CC0">
        <w:rPr>
          <w:rFonts w:ascii="Arial" w:hAnsi="Arial" w:cs="Arial"/>
          <w:color w:val="000000"/>
          <w:sz w:val="18"/>
          <w:szCs w:val="18"/>
        </w:rPr>
        <w:t xml:space="preserve">Suma ubezpieczenia </w:t>
      </w:r>
      <w:r w:rsidR="00224F47" w:rsidRPr="00653CC0">
        <w:rPr>
          <w:rFonts w:ascii="Arial" w:hAnsi="Arial" w:cs="Arial"/>
          <w:color w:val="000000"/>
          <w:sz w:val="18"/>
          <w:szCs w:val="18"/>
        </w:rPr>
        <w:t>wynosi 20.000,00 PLN/ osoba</w:t>
      </w:r>
    </w:p>
    <w:p w14:paraId="72A1E1C8" w14:textId="77777777" w:rsidR="00153949" w:rsidRPr="00653CC0" w:rsidRDefault="00153949" w:rsidP="00153949">
      <w:pPr>
        <w:tabs>
          <w:tab w:val="left" w:pos="709"/>
          <w:tab w:val="left" w:pos="993"/>
        </w:tabs>
        <w:suppressAutoHyphens/>
        <w:ind w:left="992"/>
        <w:rPr>
          <w:rFonts w:ascii="Arial" w:hAnsi="Arial" w:cs="Arial"/>
          <w:color w:val="000000"/>
          <w:sz w:val="18"/>
          <w:szCs w:val="18"/>
        </w:rPr>
      </w:pPr>
    </w:p>
    <w:p w14:paraId="475F9A23" w14:textId="77777777" w:rsidR="00224F47" w:rsidRDefault="00224F47" w:rsidP="006C14BB">
      <w:pPr>
        <w:numPr>
          <w:ilvl w:val="0"/>
          <w:numId w:val="120"/>
        </w:numPr>
        <w:tabs>
          <w:tab w:val="left" w:pos="720"/>
        </w:tabs>
        <w:suppressAutoHyphens/>
        <w:jc w:val="both"/>
        <w:rPr>
          <w:rFonts w:ascii="Arial" w:hAnsi="Arial" w:cs="Arial"/>
          <w:b/>
          <w:sz w:val="18"/>
          <w:szCs w:val="18"/>
        </w:rPr>
      </w:pPr>
      <w:r w:rsidRPr="00653CC0">
        <w:rPr>
          <w:rFonts w:ascii="Arial" w:hAnsi="Arial" w:cs="Arial"/>
          <w:b/>
          <w:sz w:val="18"/>
          <w:szCs w:val="18"/>
        </w:rPr>
        <w:t>Postanowienia dodatkowe</w:t>
      </w:r>
    </w:p>
    <w:p w14:paraId="39A8FA85" w14:textId="77777777" w:rsidR="00653CC0" w:rsidRPr="00653CC0" w:rsidRDefault="00653CC0" w:rsidP="00653CC0">
      <w:pPr>
        <w:tabs>
          <w:tab w:val="left" w:pos="720"/>
        </w:tabs>
        <w:suppressAutoHyphens/>
        <w:ind w:left="360"/>
        <w:jc w:val="both"/>
        <w:rPr>
          <w:rFonts w:ascii="Arial" w:hAnsi="Arial" w:cs="Arial"/>
          <w:b/>
          <w:sz w:val="18"/>
          <w:szCs w:val="18"/>
        </w:rPr>
      </w:pPr>
    </w:p>
    <w:p w14:paraId="229F96F0" w14:textId="77777777" w:rsidR="00224F47" w:rsidRPr="00653CC0" w:rsidRDefault="00224F47" w:rsidP="006C14BB">
      <w:pPr>
        <w:numPr>
          <w:ilvl w:val="0"/>
          <w:numId w:val="112"/>
        </w:numPr>
        <w:tabs>
          <w:tab w:val="num" w:pos="720"/>
          <w:tab w:val="left" w:pos="993"/>
        </w:tabs>
        <w:suppressAutoHyphens/>
        <w:ind w:left="992" w:hanging="425"/>
        <w:rPr>
          <w:rFonts w:ascii="Arial" w:hAnsi="Arial" w:cs="Arial"/>
          <w:color w:val="000000"/>
          <w:sz w:val="18"/>
          <w:szCs w:val="18"/>
        </w:rPr>
      </w:pPr>
      <w:r w:rsidRPr="00653CC0">
        <w:rPr>
          <w:rFonts w:ascii="Arial" w:hAnsi="Arial" w:cs="Arial"/>
          <w:color w:val="000000"/>
          <w:sz w:val="18"/>
          <w:szCs w:val="18"/>
        </w:rPr>
        <w:t>Klauzula EIB 44 /klauzula prolongaty/</w:t>
      </w:r>
    </w:p>
    <w:p w14:paraId="5F6E27C3" w14:textId="77777777" w:rsidR="00224F47" w:rsidRPr="00653CC0" w:rsidRDefault="00224F47" w:rsidP="006C14BB">
      <w:pPr>
        <w:numPr>
          <w:ilvl w:val="0"/>
          <w:numId w:val="112"/>
        </w:numPr>
        <w:tabs>
          <w:tab w:val="num" w:pos="720"/>
          <w:tab w:val="left" w:pos="993"/>
        </w:tabs>
        <w:suppressAutoHyphens/>
        <w:ind w:left="992" w:hanging="425"/>
        <w:rPr>
          <w:rFonts w:ascii="Arial" w:hAnsi="Arial" w:cs="Arial"/>
          <w:color w:val="000000"/>
          <w:sz w:val="18"/>
          <w:szCs w:val="18"/>
        </w:rPr>
      </w:pPr>
      <w:r w:rsidRPr="00653CC0">
        <w:rPr>
          <w:rFonts w:ascii="Arial" w:hAnsi="Arial" w:cs="Arial"/>
          <w:color w:val="000000"/>
          <w:sz w:val="18"/>
          <w:szCs w:val="18"/>
        </w:rPr>
        <w:t>Klauzula EIB 45 /klauzula ratalna/</w:t>
      </w:r>
    </w:p>
    <w:p w14:paraId="1FF854FC" w14:textId="77777777" w:rsidR="00224F47" w:rsidRPr="00653CC0" w:rsidRDefault="00224F47" w:rsidP="006C14BB">
      <w:pPr>
        <w:numPr>
          <w:ilvl w:val="0"/>
          <w:numId w:val="112"/>
        </w:numPr>
        <w:tabs>
          <w:tab w:val="num" w:pos="720"/>
          <w:tab w:val="left" w:pos="993"/>
        </w:tabs>
        <w:suppressAutoHyphens/>
        <w:ind w:left="992" w:hanging="425"/>
        <w:rPr>
          <w:rFonts w:ascii="Arial" w:hAnsi="Arial" w:cs="Arial"/>
          <w:color w:val="000000"/>
          <w:sz w:val="18"/>
          <w:szCs w:val="18"/>
        </w:rPr>
      </w:pPr>
      <w:r w:rsidRPr="00653CC0">
        <w:rPr>
          <w:rFonts w:ascii="Arial" w:hAnsi="Arial" w:cs="Arial"/>
          <w:color w:val="000000"/>
          <w:sz w:val="18"/>
          <w:szCs w:val="18"/>
        </w:rPr>
        <w:t>Klauzula EIB 48 /klauzula terminu wykonania zobowiązań/</w:t>
      </w:r>
    </w:p>
    <w:p w14:paraId="14E105AA" w14:textId="77777777" w:rsidR="00224F47" w:rsidRDefault="00224F47" w:rsidP="006C14BB">
      <w:pPr>
        <w:numPr>
          <w:ilvl w:val="0"/>
          <w:numId w:val="112"/>
        </w:numPr>
        <w:tabs>
          <w:tab w:val="num" w:pos="720"/>
          <w:tab w:val="left" w:pos="993"/>
        </w:tabs>
        <w:suppressAutoHyphens/>
        <w:ind w:left="992" w:hanging="425"/>
        <w:rPr>
          <w:rFonts w:ascii="Arial" w:hAnsi="Arial" w:cs="Arial"/>
          <w:color w:val="000000"/>
          <w:sz w:val="18"/>
          <w:szCs w:val="18"/>
        </w:rPr>
      </w:pPr>
      <w:r w:rsidRPr="00653CC0">
        <w:rPr>
          <w:rFonts w:ascii="Arial" w:hAnsi="Arial" w:cs="Arial"/>
          <w:color w:val="000000"/>
          <w:sz w:val="18"/>
          <w:szCs w:val="18"/>
        </w:rPr>
        <w:t>Klauzula EIB 49 /klauzula rozliczenia składek/</w:t>
      </w:r>
    </w:p>
    <w:p w14:paraId="044505B1" w14:textId="19216554" w:rsidR="006549E6" w:rsidRDefault="006549E6" w:rsidP="006C14BB">
      <w:pPr>
        <w:numPr>
          <w:ilvl w:val="0"/>
          <w:numId w:val="112"/>
        </w:numPr>
        <w:tabs>
          <w:tab w:val="left" w:pos="993"/>
        </w:tabs>
        <w:suppressAutoHyphens/>
        <w:ind w:hanging="153"/>
        <w:rPr>
          <w:rFonts w:ascii="Arial" w:hAnsi="Arial" w:cs="Arial"/>
          <w:color w:val="000000"/>
          <w:sz w:val="18"/>
          <w:szCs w:val="18"/>
        </w:rPr>
      </w:pPr>
      <w:r w:rsidRPr="00F34BBA">
        <w:rPr>
          <w:rFonts w:ascii="Arial" w:hAnsi="Arial" w:cs="Arial"/>
          <w:color w:val="000000"/>
          <w:sz w:val="18"/>
          <w:szCs w:val="18"/>
        </w:rPr>
        <w:t>Klauzula EIB 71 /klauzula ustalenia okoliczności szkody/</w:t>
      </w:r>
    </w:p>
    <w:p w14:paraId="17A3147D" w14:textId="77777777" w:rsidR="00224F47" w:rsidRPr="00653CC0" w:rsidRDefault="00224F47" w:rsidP="00224F47">
      <w:pPr>
        <w:tabs>
          <w:tab w:val="left" w:pos="720"/>
        </w:tabs>
        <w:suppressAutoHyphens/>
        <w:ind w:left="720"/>
        <w:jc w:val="both"/>
        <w:rPr>
          <w:rFonts w:ascii="Arial" w:hAnsi="Arial" w:cs="Arial"/>
          <w:b/>
          <w:sz w:val="18"/>
          <w:szCs w:val="18"/>
        </w:rPr>
      </w:pPr>
    </w:p>
    <w:p w14:paraId="6655CF0F" w14:textId="77777777" w:rsidR="001D0570" w:rsidRDefault="001D0570" w:rsidP="006C14BB">
      <w:pPr>
        <w:numPr>
          <w:ilvl w:val="0"/>
          <w:numId w:val="120"/>
        </w:numPr>
        <w:tabs>
          <w:tab w:val="left" w:pos="720"/>
        </w:tabs>
        <w:suppressAutoHyphens/>
        <w:jc w:val="both"/>
        <w:rPr>
          <w:rFonts w:ascii="Arial" w:hAnsi="Arial" w:cs="Arial"/>
          <w:b/>
          <w:sz w:val="18"/>
          <w:szCs w:val="18"/>
        </w:rPr>
      </w:pPr>
      <w:r w:rsidRPr="00653CC0">
        <w:rPr>
          <w:rFonts w:ascii="Arial" w:hAnsi="Arial" w:cs="Arial"/>
          <w:b/>
          <w:sz w:val="18"/>
          <w:szCs w:val="18"/>
        </w:rPr>
        <w:t xml:space="preserve">Franszyzy, udziały własne: </w:t>
      </w:r>
    </w:p>
    <w:p w14:paraId="51F81EFE" w14:textId="77777777" w:rsidR="001D0570" w:rsidRPr="00653CC0" w:rsidRDefault="001D0570" w:rsidP="00551146">
      <w:pPr>
        <w:suppressAutoHyphens/>
        <w:ind w:firstLine="360"/>
        <w:rPr>
          <w:rFonts w:ascii="Arial" w:hAnsi="Arial" w:cs="Arial"/>
          <w:sz w:val="18"/>
          <w:szCs w:val="18"/>
        </w:rPr>
      </w:pPr>
      <w:r w:rsidRPr="00653CC0">
        <w:rPr>
          <w:rFonts w:ascii="Arial" w:hAnsi="Arial" w:cs="Arial"/>
          <w:sz w:val="18"/>
          <w:szCs w:val="18"/>
        </w:rPr>
        <w:t>Franszyzy i udziały własne zniesione.</w:t>
      </w:r>
    </w:p>
    <w:p w14:paraId="36C9DE46" w14:textId="77777777" w:rsidR="00B628DD" w:rsidRPr="00653CC0" w:rsidRDefault="00B628DD" w:rsidP="00B628DD">
      <w:pPr>
        <w:suppressAutoHyphens/>
        <w:rPr>
          <w:rFonts w:ascii="Arial" w:hAnsi="Arial" w:cs="Arial"/>
          <w:sz w:val="18"/>
          <w:szCs w:val="18"/>
        </w:rPr>
      </w:pPr>
    </w:p>
    <w:p w14:paraId="198D89FB" w14:textId="560CEF78" w:rsidR="00653CC0" w:rsidRPr="00551146" w:rsidRDefault="00B628DD" w:rsidP="00551146">
      <w:pPr>
        <w:numPr>
          <w:ilvl w:val="0"/>
          <w:numId w:val="120"/>
        </w:numPr>
        <w:tabs>
          <w:tab w:val="left" w:pos="720"/>
        </w:tabs>
        <w:suppressAutoHyphens/>
        <w:jc w:val="both"/>
        <w:rPr>
          <w:rFonts w:ascii="Arial" w:hAnsi="Arial" w:cs="Arial"/>
          <w:b/>
          <w:sz w:val="18"/>
          <w:szCs w:val="18"/>
        </w:rPr>
      </w:pPr>
      <w:r w:rsidRPr="00653CC0">
        <w:rPr>
          <w:rFonts w:ascii="Arial" w:hAnsi="Arial" w:cs="Arial"/>
          <w:b/>
          <w:sz w:val="18"/>
          <w:szCs w:val="18"/>
        </w:rPr>
        <w:t>Postanowienia i informacje dodatkowe</w:t>
      </w:r>
    </w:p>
    <w:p w14:paraId="65F32AA3" w14:textId="77777777" w:rsidR="0040794E" w:rsidRPr="00653CC0" w:rsidRDefault="0040794E" w:rsidP="006C14BB">
      <w:pPr>
        <w:numPr>
          <w:ilvl w:val="0"/>
          <w:numId w:val="106"/>
        </w:numPr>
        <w:tabs>
          <w:tab w:val="num" w:pos="720"/>
          <w:tab w:val="left" w:pos="993"/>
        </w:tabs>
        <w:suppressAutoHyphens/>
        <w:ind w:left="992" w:hanging="425"/>
        <w:rPr>
          <w:rFonts w:ascii="Arial" w:hAnsi="Arial" w:cs="Arial"/>
          <w:color w:val="000000"/>
          <w:sz w:val="18"/>
          <w:szCs w:val="18"/>
        </w:rPr>
      </w:pPr>
      <w:r w:rsidRPr="00653CC0">
        <w:rPr>
          <w:rFonts w:ascii="Arial" w:hAnsi="Arial" w:cs="Arial"/>
          <w:color w:val="000000"/>
          <w:sz w:val="18"/>
          <w:szCs w:val="18"/>
        </w:rPr>
        <w:t>Forma zawarcia ubezpieczenia: bezimienna.</w:t>
      </w:r>
    </w:p>
    <w:p w14:paraId="3CB7A1DB" w14:textId="77777777" w:rsidR="00B628DD" w:rsidRPr="00653CC0" w:rsidRDefault="00B628DD" w:rsidP="006C14BB">
      <w:pPr>
        <w:numPr>
          <w:ilvl w:val="0"/>
          <w:numId w:val="106"/>
        </w:numPr>
        <w:tabs>
          <w:tab w:val="num" w:pos="720"/>
          <w:tab w:val="left" w:pos="993"/>
        </w:tabs>
        <w:suppressAutoHyphens/>
        <w:ind w:left="992" w:hanging="425"/>
        <w:rPr>
          <w:rFonts w:ascii="Arial" w:hAnsi="Arial" w:cs="Arial"/>
          <w:color w:val="000000"/>
          <w:sz w:val="18"/>
          <w:szCs w:val="18"/>
        </w:rPr>
      </w:pPr>
      <w:r w:rsidRPr="00653CC0">
        <w:rPr>
          <w:rFonts w:ascii="Arial" w:hAnsi="Arial" w:cs="Arial"/>
          <w:color w:val="000000"/>
          <w:sz w:val="18"/>
          <w:szCs w:val="18"/>
        </w:rPr>
        <w:t xml:space="preserve">Ubezpieczyciel wypłaci należne odszkodowanie z ubezpieczenia NNW osobie reprezentującej nieletniego poszkodowanego przebywającego w pieczy zastępczej, tj. wychowawcy zajmującemu się bezpośrednią opieką nad wychowankiem jako osobie wskazanej przez Dyrektora Centrum Administracyjnego do obsługi Placówek Opiekuńczo- Wychowawczych. </w:t>
      </w:r>
    </w:p>
    <w:p w14:paraId="6BC924F3" w14:textId="77777777" w:rsidR="0045205D" w:rsidRPr="00E915D3" w:rsidRDefault="0040794E" w:rsidP="00B628DD">
      <w:pPr>
        <w:pStyle w:val="LucaCash"/>
        <w:pageBreakBefore/>
        <w:spacing w:before="120" w:after="120" w:line="240" w:lineRule="auto"/>
        <w:jc w:val="both"/>
        <w:rPr>
          <w:rFonts w:ascii="Arial" w:hAnsi="Arial" w:cs="Arial"/>
          <w:b/>
          <w:sz w:val="18"/>
          <w:szCs w:val="18"/>
        </w:rPr>
      </w:pPr>
      <w:r>
        <w:rPr>
          <w:rFonts w:ascii="Arial" w:hAnsi="Arial" w:cs="Arial"/>
          <w:b/>
          <w:sz w:val="18"/>
          <w:szCs w:val="18"/>
        </w:rPr>
        <w:t xml:space="preserve">Część 02 </w:t>
      </w:r>
      <w:r w:rsidR="0045205D" w:rsidRPr="00E915D3">
        <w:rPr>
          <w:rFonts w:ascii="Arial" w:hAnsi="Arial" w:cs="Arial"/>
          <w:b/>
          <w:sz w:val="18"/>
          <w:szCs w:val="18"/>
        </w:rPr>
        <w:t>– Ubezpieczenie odpowiedzialności cywilnej – ubezpieczenie nadwyżkowe</w:t>
      </w:r>
    </w:p>
    <w:p w14:paraId="1E9B68AE" w14:textId="77777777" w:rsidR="0045205D" w:rsidRPr="00E915D3" w:rsidRDefault="0045205D" w:rsidP="0045205D">
      <w:pPr>
        <w:tabs>
          <w:tab w:val="left" w:pos="708"/>
        </w:tabs>
        <w:spacing w:before="120" w:after="120"/>
        <w:jc w:val="center"/>
        <w:rPr>
          <w:rFonts w:ascii="Arial" w:hAnsi="Arial" w:cs="Arial"/>
          <w:b/>
          <w:bCs/>
          <w:sz w:val="18"/>
          <w:szCs w:val="18"/>
        </w:rPr>
      </w:pPr>
      <w:r w:rsidRPr="00E915D3">
        <w:rPr>
          <w:rFonts w:ascii="Arial" w:hAnsi="Arial" w:cs="Arial"/>
          <w:b/>
          <w:bCs/>
          <w:iCs/>
          <w:sz w:val="18"/>
          <w:szCs w:val="18"/>
        </w:rPr>
        <w:t>§ 1</w:t>
      </w:r>
    </w:p>
    <w:p w14:paraId="15064C45" w14:textId="28534800" w:rsidR="0045205D" w:rsidRPr="00311423" w:rsidRDefault="0045205D" w:rsidP="00311423">
      <w:pPr>
        <w:jc w:val="center"/>
        <w:rPr>
          <w:rFonts w:ascii="Arial" w:hAnsi="Arial" w:cs="Arial"/>
          <w:b/>
          <w:bCs/>
          <w:sz w:val="18"/>
          <w:szCs w:val="18"/>
        </w:rPr>
      </w:pPr>
      <w:r w:rsidRPr="00E915D3">
        <w:rPr>
          <w:rFonts w:ascii="Arial" w:hAnsi="Arial" w:cs="Arial"/>
          <w:b/>
          <w:bCs/>
          <w:sz w:val="18"/>
          <w:szCs w:val="18"/>
        </w:rPr>
        <w:t xml:space="preserve">UBEZPIECZENIE ODPOWIEDZIALNOŚCI CYWILNEJ </w:t>
      </w:r>
      <w:r w:rsidR="00307087">
        <w:rPr>
          <w:rFonts w:ascii="Arial" w:hAnsi="Arial" w:cs="Arial"/>
          <w:b/>
          <w:bCs/>
          <w:sz w:val="18"/>
          <w:szCs w:val="18"/>
        </w:rPr>
        <w:t>W ZWIĄZKU Z PROWADZONĄ DZIALALNOŚCIĄ I POSIADANYM MIENIEM</w:t>
      </w:r>
    </w:p>
    <w:p w14:paraId="2DA8A100" w14:textId="77777777" w:rsidR="0045205D" w:rsidRPr="003F5409" w:rsidRDefault="0045205D" w:rsidP="006C14BB">
      <w:pPr>
        <w:numPr>
          <w:ilvl w:val="0"/>
          <w:numId w:val="87"/>
        </w:numPr>
        <w:suppressAutoHyphens/>
        <w:spacing w:before="100"/>
        <w:jc w:val="both"/>
        <w:rPr>
          <w:rFonts w:ascii="Arial" w:hAnsi="Arial" w:cs="Arial"/>
          <w:sz w:val="18"/>
          <w:szCs w:val="18"/>
        </w:rPr>
      </w:pPr>
      <w:r w:rsidRPr="003F5409">
        <w:rPr>
          <w:rFonts w:ascii="Arial" w:hAnsi="Arial" w:cs="Arial"/>
          <w:b/>
          <w:bCs/>
          <w:sz w:val="18"/>
          <w:szCs w:val="18"/>
        </w:rPr>
        <w:t>P</w:t>
      </w:r>
      <w:r w:rsidRPr="003F5409">
        <w:rPr>
          <w:rFonts w:ascii="Arial" w:hAnsi="Arial" w:cs="Arial"/>
          <w:b/>
          <w:sz w:val="18"/>
          <w:szCs w:val="18"/>
        </w:rPr>
        <w:t xml:space="preserve">rzedmiot i zakres ubezpieczenia </w:t>
      </w:r>
    </w:p>
    <w:p w14:paraId="39353DBD" w14:textId="77777777" w:rsidR="00E34F78" w:rsidRPr="00E34F78" w:rsidRDefault="0045205D" w:rsidP="006C14BB">
      <w:pPr>
        <w:numPr>
          <w:ilvl w:val="0"/>
          <w:numId w:val="88"/>
        </w:numPr>
        <w:tabs>
          <w:tab w:val="left" w:pos="993"/>
        </w:tabs>
        <w:suppressAutoHyphens/>
        <w:ind w:left="992" w:hanging="425"/>
        <w:jc w:val="both"/>
        <w:rPr>
          <w:rFonts w:ascii="Arial" w:hAnsi="Arial" w:cs="Arial"/>
          <w:sz w:val="18"/>
          <w:szCs w:val="18"/>
        </w:rPr>
      </w:pPr>
      <w:r w:rsidRPr="003F5409">
        <w:rPr>
          <w:rFonts w:ascii="Arial" w:hAnsi="Arial" w:cs="Arial"/>
          <w:sz w:val="18"/>
          <w:szCs w:val="18"/>
        </w:rPr>
        <w:t xml:space="preserve">Ubezpieczeniem objęta będzie odpowiedzialność cywilna Ubezpieczającego/Ubezpieczonego wynikająca </w:t>
      </w:r>
      <w:r w:rsidRPr="003F5409">
        <w:rPr>
          <w:rFonts w:ascii="Arial" w:hAnsi="Arial" w:cs="Arial"/>
          <w:sz w:val="18"/>
          <w:szCs w:val="18"/>
        </w:rPr>
        <w:br/>
        <w:t xml:space="preserve">z posiadania mienia (w tym mienia nabytego w trakcie okresu ubezpieczenia) lub prowadzenia działalności </w:t>
      </w:r>
      <w:r w:rsidRPr="003F5409">
        <w:rPr>
          <w:rFonts w:ascii="Arial" w:hAnsi="Arial" w:cs="Arial"/>
          <w:sz w:val="18"/>
          <w:szCs w:val="18"/>
        </w:rPr>
        <w:br/>
        <w:t>w zakresie własnych bądź powierzonych zadań publicznych określonych w przepisach prawa oraz aktach dotyczących jednostki podległej. Ubezpieczeniem objęta będzie także odpowiedzialność cywilna z tytułu prowadzenia działalności socjalnej, kulturalnej, oświatowej</w:t>
      </w:r>
      <w:r w:rsidR="00E34F78">
        <w:rPr>
          <w:rFonts w:ascii="Arial" w:hAnsi="Arial" w:cs="Arial"/>
          <w:sz w:val="18"/>
          <w:szCs w:val="18"/>
        </w:rPr>
        <w:t xml:space="preserve"> (edukacyjnej)</w:t>
      </w:r>
      <w:r w:rsidRPr="003F5409">
        <w:rPr>
          <w:rFonts w:ascii="Arial" w:hAnsi="Arial" w:cs="Arial"/>
          <w:sz w:val="18"/>
          <w:szCs w:val="18"/>
        </w:rPr>
        <w:t xml:space="preserve">, reklamowej, rekreacyjnej, sportowej oraz wszelkich innych przejawów aktywności Ubezpieczającego/Ubezpieczonego. </w:t>
      </w:r>
      <w:r w:rsidR="00E34F78">
        <w:rPr>
          <w:rFonts w:ascii="Arial" w:hAnsi="Arial" w:cs="Arial"/>
          <w:sz w:val="18"/>
          <w:szCs w:val="18"/>
        </w:rPr>
        <w:t>Ochroną ubezpieczeniową objęta jest</w:t>
      </w:r>
      <w:r w:rsidR="00E34F78" w:rsidRPr="003F5409">
        <w:rPr>
          <w:rFonts w:ascii="Arial" w:hAnsi="Arial" w:cs="Arial"/>
          <w:sz w:val="18"/>
          <w:szCs w:val="18"/>
        </w:rPr>
        <w:t xml:space="preserve"> odpowiedzialność cywilna za produkt wprowadzony do obrotu (m.in. produkty spożywcze związane z funkcjonowaniem stołówek szkolnych, kuchni ubezpieczonych jednostek oraz żywieniem zbiorowym). </w:t>
      </w:r>
    </w:p>
    <w:p w14:paraId="4A8E531A" w14:textId="77777777" w:rsidR="00E34F78" w:rsidRDefault="0045205D" w:rsidP="006C14BB">
      <w:pPr>
        <w:numPr>
          <w:ilvl w:val="0"/>
          <w:numId w:val="88"/>
        </w:numPr>
        <w:tabs>
          <w:tab w:val="left" w:pos="993"/>
        </w:tabs>
        <w:suppressAutoHyphens/>
        <w:ind w:left="992" w:hanging="425"/>
        <w:jc w:val="both"/>
        <w:rPr>
          <w:rFonts w:ascii="Arial" w:hAnsi="Arial" w:cs="Arial"/>
          <w:sz w:val="18"/>
          <w:szCs w:val="18"/>
        </w:rPr>
      </w:pPr>
      <w:r w:rsidRPr="00E34F78">
        <w:rPr>
          <w:rFonts w:ascii="Arial" w:hAnsi="Arial" w:cs="Arial"/>
          <w:sz w:val="18"/>
          <w:szCs w:val="18"/>
        </w:rPr>
        <w:t>Przedmiotem ubezpieczenia jest odpowiedzialność cywilna zarówno z tytułu czynów niedozwolonych (odpowiedzialność deliktowa), jak również z tytułu niewykonania lub nienależytego wykonania zobowiązania</w:t>
      </w:r>
      <w:r w:rsidR="00E34F78">
        <w:rPr>
          <w:rFonts w:ascii="Arial" w:hAnsi="Arial" w:cs="Arial"/>
          <w:sz w:val="18"/>
          <w:szCs w:val="18"/>
        </w:rPr>
        <w:t xml:space="preserve"> (odpowiedzialność kontraktowa). </w:t>
      </w:r>
    </w:p>
    <w:p w14:paraId="5116E54F" w14:textId="77777777" w:rsidR="0045205D" w:rsidRPr="00E34F78" w:rsidRDefault="0045205D" w:rsidP="006C14BB">
      <w:pPr>
        <w:numPr>
          <w:ilvl w:val="0"/>
          <w:numId w:val="88"/>
        </w:numPr>
        <w:tabs>
          <w:tab w:val="left" w:pos="993"/>
        </w:tabs>
        <w:suppressAutoHyphens/>
        <w:ind w:left="992" w:hanging="425"/>
        <w:jc w:val="both"/>
        <w:rPr>
          <w:rFonts w:ascii="Arial" w:hAnsi="Arial" w:cs="Arial"/>
          <w:sz w:val="18"/>
          <w:szCs w:val="18"/>
        </w:rPr>
      </w:pPr>
      <w:r w:rsidRPr="00E34F78">
        <w:rPr>
          <w:rFonts w:ascii="Arial" w:hAnsi="Arial" w:cs="Arial"/>
          <w:sz w:val="18"/>
          <w:szCs w:val="18"/>
        </w:rPr>
        <w:t xml:space="preserve">Zakres ubezpieczenia obejmuje odpowiedzialność za szkody w postaci zarówno strat rzeczywistych (damnum emergens), utraconych korzyści, jakie poszkodowany odniósłby, gdyby mu szkody nie wyrządzono (lucrum cessans), a także należne zadośćuczynienie, o ile wynika ze szkody osobowej, bez względu na odmienne postanowienia ogólnych lub szczególnych warunków ubezpieczenia. </w:t>
      </w:r>
    </w:p>
    <w:p w14:paraId="7667F1DF" w14:textId="1861DCA4" w:rsidR="0045205D" w:rsidRDefault="0045205D" w:rsidP="006C14BB">
      <w:pPr>
        <w:numPr>
          <w:ilvl w:val="0"/>
          <w:numId w:val="88"/>
        </w:numPr>
        <w:tabs>
          <w:tab w:val="left" w:pos="993"/>
        </w:tabs>
        <w:suppressAutoHyphens/>
        <w:ind w:left="992" w:hanging="425"/>
        <w:jc w:val="both"/>
        <w:rPr>
          <w:rFonts w:ascii="Arial" w:hAnsi="Arial" w:cs="Arial"/>
          <w:sz w:val="18"/>
          <w:szCs w:val="18"/>
        </w:rPr>
      </w:pPr>
      <w:r w:rsidRPr="0005410A">
        <w:rPr>
          <w:rFonts w:ascii="Arial" w:hAnsi="Arial" w:cs="Arial"/>
          <w:sz w:val="18"/>
          <w:szCs w:val="18"/>
        </w:rPr>
        <w:t>Zakres ubezpieczenia obejmuje odpowiedzialność za szkody osobowe (na osobie), szkody rzeczowe (w mieniu)oraz ich następstwa, do których naprawienia poszkodowanemu Ubezpieczony jest zobowiązany w myśl przepisów prawa. Jeżeli Umowa lub ogólne (szczególn</w:t>
      </w:r>
      <w:r w:rsidR="00653CC0">
        <w:rPr>
          <w:rFonts w:ascii="Arial" w:hAnsi="Arial" w:cs="Arial"/>
          <w:sz w:val="18"/>
          <w:szCs w:val="18"/>
        </w:rPr>
        <w:t xml:space="preserve">e) warunki ubezpieczenia mówią </w:t>
      </w:r>
      <w:r w:rsidRPr="0005410A">
        <w:rPr>
          <w:rFonts w:ascii="Arial" w:hAnsi="Arial" w:cs="Arial"/>
          <w:sz w:val="18"/>
          <w:szCs w:val="18"/>
        </w:rPr>
        <w:t>o „szkodzie” należy przez to rozumieć szkodę osobową (n</w:t>
      </w:r>
      <w:r>
        <w:rPr>
          <w:rFonts w:ascii="Arial" w:hAnsi="Arial" w:cs="Arial"/>
          <w:sz w:val="18"/>
          <w:szCs w:val="18"/>
        </w:rPr>
        <w:t xml:space="preserve">a osobie), rzeczową (na mieniu). </w:t>
      </w:r>
    </w:p>
    <w:p w14:paraId="0CB6E09D" w14:textId="77777777" w:rsidR="0045205D" w:rsidRPr="0005410A" w:rsidRDefault="0045205D" w:rsidP="006C14BB">
      <w:pPr>
        <w:numPr>
          <w:ilvl w:val="0"/>
          <w:numId w:val="88"/>
        </w:numPr>
        <w:tabs>
          <w:tab w:val="left" w:pos="993"/>
        </w:tabs>
        <w:suppressAutoHyphens/>
        <w:ind w:left="992" w:hanging="425"/>
        <w:jc w:val="both"/>
        <w:rPr>
          <w:rFonts w:ascii="Arial" w:hAnsi="Arial" w:cs="Arial"/>
          <w:sz w:val="18"/>
          <w:szCs w:val="18"/>
        </w:rPr>
      </w:pPr>
      <w:r w:rsidRPr="0005410A">
        <w:rPr>
          <w:rFonts w:ascii="Arial" w:hAnsi="Arial" w:cs="Arial"/>
          <w:sz w:val="18"/>
          <w:szCs w:val="18"/>
        </w:rPr>
        <w:t xml:space="preserve">Zakres ubezpieczenia obejmuje również szkody wyrządzone wskutek rażącego niedbalstwa. </w:t>
      </w:r>
    </w:p>
    <w:p w14:paraId="5ED3B063" w14:textId="77777777" w:rsidR="00E34F78" w:rsidRPr="00E34F78" w:rsidRDefault="0045205D" w:rsidP="006C14BB">
      <w:pPr>
        <w:numPr>
          <w:ilvl w:val="0"/>
          <w:numId w:val="87"/>
        </w:numPr>
        <w:suppressAutoHyphens/>
        <w:spacing w:before="100"/>
        <w:jc w:val="both"/>
        <w:rPr>
          <w:rFonts w:ascii="Arial" w:hAnsi="Arial" w:cs="Arial"/>
          <w:b/>
          <w:sz w:val="18"/>
          <w:szCs w:val="18"/>
        </w:rPr>
      </w:pPr>
      <w:r w:rsidRPr="003F5409">
        <w:rPr>
          <w:rFonts w:ascii="Arial" w:hAnsi="Arial" w:cs="Arial"/>
          <w:b/>
          <w:bCs/>
          <w:sz w:val="18"/>
          <w:szCs w:val="18"/>
        </w:rPr>
        <w:t xml:space="preserve">Definicje </w:t>
      </w:r>
    </w:p>
    <w:p w14:paraId="7A22BF7F" w14:textId="77777777" w:rsidR="00E34F78" w:rsidRPr="00E34F78" w:rsidRDefault="00E34F78" w:rsidP="006C14BB">
      <w:pPr>
        <w:numPr>
          <w:ilvl w:val="0"/>
          <w:numId w:val="89"/>
        </w:numPr>
        <w:suppressAutoHyphens/>
        <w:jc w:val="both"/>
        <w:rPr>
          <w:rFonts w:ascii="Arial" w:hAnsi="Arial" w:cs="Arial"/>
          <w:sz w:val="18"/>
          <w:szCs w:val="18"/>
        </w:rPr>
      </w:pPr>
      <w:r w:rsidRPr="00E34F78">
        <w:rPr>
          <w:rFonts w:ascii="Arial" w:hAnsi="Arial" w:cs="Arial"/>
          <w:b/>
          <w:sz w:val="18"/>
          <w:szCs w:val="18"/>
        </w:rPr>
        <w:t xml:space="preserve">Ubezpieczający </w:t>
      </w:r>
      <w:r w:rsidRPr="00E34F78">
        <w:rPr>
          <w:rFonts w:ascii="Arial" w:hAnsi="Arial" w:cs="Arial"/>
          <w:sz w:val="18"/>
          <w:szCs w:val="18"/>
        </w:rPr>
        <w:t>- Powiat Pabianickiego</w:t>
      </w:r>
      <w:r w:rsidR="0040794E">
        <w:rPr>
          <w:rFonts w:ascii="Arial" w:hAnsi="Arial" w:cs="Arial"/>
          <w:sz w:val="18"/>
          <w:szCs w:val="18"/>
        </w:rPr>
        <w:t>.</w:t>
      </w:r>
    </w:p>
    <w:p w14:paraId="22195CCE" w14:textId="77777777" w:rsidR="00E34F78" w:rsidRPr="00E34F78" w:rsidRDefault="00E34F78" w:rsidP="006C14BB">
      <w:pPr>
        <w:numPr>
          <w:ilvl w:val="0"/>
          <w:numId w:val="89"/>
        </w:numPr>
        <w:suppressAutoHyphens/>
        <w:jc w:val="both"/>
        <w:rPr>
          <w:rFonts w:ascii="Arial" w:hAnsi="Arial" w:cs="Arial"/>
          <w:sz w:val="18"/>
          <w:szCs w:val="18"/>
        </w:rPr>
      </w:pPr>
      <w:r w:rsidRPr="00E34F78">
        <w:rPr>
          <w:rFonts w:ascii="Arial" w:hAnsi="Arial" w:cs="Arial"/>
          <w:b/>
          <w:sz w:val="18"/>
          <w:szCs w:val="18"/>
        </w:rPr>
        <w:t>Ubezpieczony</w:t>
      </w:r>
      <w:r w:rsidRPr="00E34F78">
        <w:rPr>
          <w:rFonts w:ascii="Arial" w:hAnsi="Arial" w:cs="Arial"/>
          <w:sz w:val="18"/>
          <w:szCs w:val="18"/>
        </w:rPr>
        <w:t xml:space="preserve"> - Powiat </w:t>
      </w:r>
      <w:r>
        <w:rPr>
          <w:rFonts w:ascii="Arial" w:hAnsi="Arial" w:cs="Arial"/>
          <w:sz w:val="18"/>
          <w:szCs w:val="18"/>
        </w:rPr>
        <w:t>Pabianicki</w:t>
      </w:r>
      <w:r w:rsidRPr="00E34F78">
        <w:rPr>
          <w:rFonts w:ascii="Arial" w:hAnsi="Arial" w:cs="Arial"/>
          <w:sz w:val="18"/>
          <w:szCs w:val="18"/>
        </w:rPr>
        <w:t xml:space="preserve"> </w:t>
      </w:r>
      <w:r>
        <w:rPr>
          <w:rFonts w:ascii="Arial" w:hAnsi="Arial" w:cs="Arial"/>
          <w:sz w:val="18"/>
          <w:szCs w:val="18"/>
        </w:rPr>
        <w:t>wraz z</w:t>
      </w:r>
      <w:r w:rsidRPr="00E34F78">
        <w:rPr>
          <w:rFonts w:ascii="Arial" w:hAnsi="Arial" w:cs="Arial"/>
          <w:sz w:val="18"/>
          <w:szCs w:val="18"/>
        </w:rPr>
        <w:t xml:space="preserve"> </w:t>
      </w:r>
      <w:r>
        <w:rPr>
          <w:rFonts w:ascii="Arial" w:hAnsi="Arial" w:cs="Arial"/>
          <w:sz w:val="18"/>
          <w:szCs w:val="18"/>
        </w:rPr>
        <w:t>jednostkami organizacyjnymi</w:t>
      </w:r>
      <w:r w:rsidRPr="00E34F78">
        <w:rPr>
          <w:rFonts w:ascii="Arial" w:hAnsi="Arial" w:cs="Arial"/>
          <w:sz w:val="18"/>
          <w:szCs w:val="18"/>
        </w:rPr>
        <w:t xml:space="preserve"> Powiatu Pabianickiego</w:t>
      </w:r>
      <w:r w:rsidR="0040794E">
        <w:rPr>
          <w:rFonts w:ascii="Arial" w:hAnsi="Arial" w:cs="Arial"/>
          <w:sz w:val="18"/>
          <w:szCs w:val="18"/>
        </w:rPr>
        <w:t>.</w:t>
      </w:r>
    </w:p>
    <w:p w14:paraId="420A1371" w14:textId="77777777" w:rsidR="0045205D" w:rsidRPr="003F5409" w:rsidRDefault="0045205D" w:rsidP="006C14BB">
      <w:pPr>
        <w:numPr>
          <w:ilvl w:val="0"/>
          <w:numId w:val="89"/>
        </w:numPr>
        <w:suppressAutoHyphens/>
        <w:jc w:val="both"/>
        <w:rPr>
          <w:rFonts w:ascii="Arial" w:hAnsi="Arial" w:cs="Arial"/>
          <w:b/>
          <w:sz w:val="18"/>
          <w:szCs w:val="18"/>
        </w:rPr>
      </w:pPr>
      <w:r w:rsidRPr="003F5409">
        <w:rPr>
          <w:rFonts w:ascii="Arial" w:hAnsi="Arial" w:cs="Arial"/>
          <w:b/>
          <w:sz w:val="18"/>
          <w:szCs w:val="18"/>
        </w:rPr>
        <w:t>szkoda osobowa (szkoda na osobie)</w:t>
      </w:r>
      <w:r w:rsidRPr="003F5409">
        <w:rPr>
          <w:rFonts w:ascii="Arial" w:hAnsi="Arial" w:cs="Arial"/>
          <w:sz w:val="18"/>
          <w:szCs w:val="18"/>
        </w:rPr>
        <w:t xml:space="preserve"> – wyrażony w pieniądzu uszczerbek poniesiony przez poszkodowanego wskutek śmierci, uszkodzenia ciała lub rozstroju zdrowia, w tym także utracone korzyści poszkodowanego, które mógłby osiągnąć, gdyby nie doznał uszkodzenia ciała lub rozstroju zdrowia.</w:t>
      </w:r>
    </w:p>
    <w:p w14:paraId="1798B044" w14:textId="77777777" w:rsidR="0045205D" w:rsidRPr="00E34F78" w:rsidRDefault="0045205D" w:rsidP="006C14BB">
      <w:pPr>
        <w:numPr>
          <w:ilvl w:val="0"/>
          <w:numId w:val="89"/>
        </w:numPr>
        <w:suppressAutoHyphens/>
        <w:jc w:val="both"/>
        <w:rPr>
          <w:rFonts w:ascii="Arial" w:hAnsi="Arial" w:cs="Arial"/>
          <w:b/>
          <w:sz w:val="18"/>
          <w:szCs w:val="18"/>
        </w:rPr>
      </w:pPr>
      <w:r w:rsidRPr="003F5409">
        <w:rPr>
          <w:rFonts w:ascii="Arial" w:hAnsi="Arial" w:cs="Arial"/>
          <w:b/>
          <w:sz w:val="18"/>
          <w:szCs w:val="18"/>
        </w:rPr>
        <w:t>szkoda rzeczowa (szkoda w mieniu)</w:t>
      </w:r>
      <w:r w:rsidRPr="003F5409">
        <w:rPr>
          <w:rFonts w:ascii="Arial" w:hAnsi="Arial" w:cs="Arial"/>
          <w:sz w:val="18"/>
          <w:szCs w:val="18"/>
        </w:rPr>
        <w:t xml:space="preserve"> – wyrażony w pieniądzu uszczerbek poniesiony przez poszkodowanego wskutek utraty, zniszczenia lub uszkodzenia rzeczy, w tym także utracone korzyści poszkodowanego, które mógłby osiągnąć, gdyby nie nastąpiła utrata, zniszczenie lub uszkodzenie rzeczy. </w:t>
      </w:r>
    </w:p>
    <w:p w14:paraId="57AEEEDA" w14:textId="24590DA0" w:rsidR="00E34F78" w:rsidRPr="00E34F78" w:rsidRDefault="00E34F78" w:rsidP="006C14BB">
      <w:pPr>
        <w:numPr>
          <w:ilvl w:val="0"/>
          <w:numId w:val="89"/>
        </w:numPr>
        <w:suppressAutoHyphens/>
        <w:jc w:val="both"/>
        <w:rPr>
          <w:rFonts w:ascii="Arial" w:hAnsi="Arial" w:cs="Arial"/>
          <w:b/>
          <w:sz w:val="18"/>
          <w:szCs w:val="18"/>
        </w:rPr>
      </w:pPr>
      <w:r w:rsidRPr="00E34F78">
        <w:rPr>
          <w:rFonts w:ascii="Arial" w:hAnsi="Arial" w:cs="Arial"/>
          <w:b/>
          <w:sz w:val="18"/>
          <w:szCs w:val="18"/>
        </w:rPr>
        <w:t xml:space="preserve">szkoda seryjna - </w:t>
      </w:r>
      <w:r w:rsidRPr="00E34F78">
        <w:rPr>
          <w:rFonts w:ascii="Arial" w:hAnsi="Arial" w:cs="Arial"/>
          <w:sz w:val="18"/>
          <w:szCs w:val="18"/>
        </w:rPr>
        <w:t>wszystkie szkody spowodowane przez wypadki (ubezpieczeniowe) wynikłe z te</w:t>
      </w:r>
      <w:r w:rsidR="00B1358C">
        <w:rPr>
          <w:rFonts w:ascii="Arial" w:hAnsi="Arial" w:cs="Arial"/>
          <w:sz w:val="18"/>
          <w:szCs w:val="18"/>
        </w:rPr>
        <w:t>j</w:t>
      </w:r>
      <w:r w:rsidRPr="00E34F78">
        <w:rPr>
          <w:rFonts w:ascii="Arial" w:hAnsi="Arial" w:cs="Arial"/>
          <w:sz w:val="18"/>
          <w:szCs w:val="18"/>
        </w:rPr>
        <w:t xml:space="preserve"> samej przyczyny będą traktowane jako jedna szkoda. Ubezpieczyciel ponosi odpowiedzialność za szkodę seryjną, jeżeli pierwszy z wypadków (ubezpieczeniowych) powodujących szkodę jako szkoda seryjna miał miejsce w okresie ubezpieczenia</w:t>
      </w:r>
      <w:r>
        <w:rPr>
          <w:rFonts w:ascii="Arial" w:hAnsi="Arial" w:cs="Arial"/>
          <w:sz w:val="18"/>
          <w:szCs w:val="18"/>
        </w:rPr>
        <w:t>.</w:t>
      </w:r>
    </w:p>
    <w:p w14:paraId="4EFC5C11" w14:textId="5E1CD980" w:rsidR="0045205D" w:rsidRPr="003F5409" w:rsidRDefault="0045205D" w:rsidP="006C14BB">
      <w:pPr>
        <w:numPr>
          <w:ilvl w:val="0"/>
          <w:numId w:val="89"/>
        </w:numPr>
        <w:suppressAutoHyphens/>
        <w:jc w:val="both"/>
        <w:rPr>
          <w:rFonts w:ascii="Arial" w:hAnsi="Arial" w:cs="Arial"/>
          <w:b/>
          <w:bCs/>
          <w:sz w:val="18"/>
          <w:szCs w:val="18"/>
        </w:rPr>
      </w:pPr>
      <w:r w:rsidRPr="003F5409">
        <w:rPr>
          <w:rFonts w:ascii="Arial" w:hAnsi="Arial" w:cs="Arial"/>
          <w:b/>
          <w:sz w:val="18"/>
          <w:szCs w:val="18"/>
        </w:rPr>
        <w:t>wypadek (ubezpieczeniowy)</w:t>
      </w:r>
      <w:r w:rsidRPr="003F5409">
        <w:rPr>
          <w:rFonts w:ascii="Arial" w:hAnsi="Arial" w:cs="Arial"/>
          <w:sz w:val="18"/>
          <w:szCs w:val="18"/>
        </w:rPr>
        <w:t xml:space="preserve"> – śmierć, uszkodzenia ciała, doznanie rozstroju zdrowia, utrata, uszkodzenie, zniszczenie rzeczy. </w:t>
      </w:r>
    </w:p>
    <w:p w14:paraId="4264D8C2" w14:textId="77777777" w:rsidR="0045205D" w:rsidRPr="003F5409" w:rsidRDefault="0045205D" w:rsidP="006C14BB">
      <w:pPr>
        <w:numPr>
          <w:ilvl w:val="0"/>
          <w:numId w:val="87"/>
        </w:numPr>
        <w:suppressAutoHyphens/>
        <w:spacing w:before="100"/>
        <w:jc w:val="both"/>
        <w:rPr>
          <w:rFonts w:ascii="Arial" w:hAnsi="Arial" w:cs="Arial"/>
          <w:sz w:val="18"/>
          <w:szCs w:val="18"/>
        </w:rPr>
      </w:pPr>
      <w:r w:rsidRPr="003F5409">
        <w:rPr>
          <w:rFonts w:ascii="Arial" w:hAnsi="Arial" w:cs="Arial"/>
          <w:b/>
          <w:bCs/>
          <w:sz w:val="18"/>
          <w:szCs w:val="18"/>
        </w:rPr>
        <w:t xml:space="preserve">Odpowiedzialność </w:t>
      </w:r>
    </w:p>
    <w:p w14:paraId="31DC697D" w14:textId="77777777" w:rsidR="0045205D" w:rsidRPr="003F5409" w:rsidRDefault="0045205D" w:rsidP="0045205D">
      <w:pPr>
        <w:ind w:left="426"/>
        <w:jc w:val="both"/>
        <w:rPr>
          <w:rFonts w:ascii="Arial" w:hAnsi="Arial" w:cs="Arial"/>
          <w:b/>
          <w:bCs/>
          <w:sz w:val="18"/>
          <w:szCs w:val="18"/>
        </w:rPr>
      </w:pPr>
      <w:r w:rsidRPr="003F5409">
        <w:rPr>
          <w:rFonts w:ascii="Arial" w:hAnsi="Arial" w:cs="Arial"/>
          <w:sz w:val="18"/>
          <w:szCs w:val="18"/>
        </w:rPr>
        <w:t xml:space="preserve">Odpowiedzialność Ubezpieczyciela powstaje w razie zajścia wypadku (ubezpieczeniowego) w okresie ubezpieczenia, niezależnie od daty zgłoszenia roszczenia, z zastrzeżeniem ustawowych terminów przedawnienia. </w:t>
      </w:r>
    </w:p>
    <w:p w14:paraId="6FC7A02C" w14:textId="77777777" w:rsidR="0045205D" w:rsidRPr="003F5409" w:rsidRDefault="0045205D" w:rsidP="006C14BB">
      <w:pPr>
        <w:numPr>
          <w:ilvl w:val="0"/>
          <w:numId w:val="87"/>
        </w:numPr>
        <w:suppressAutoHyphens/>
        <w:spacing w:before="100"/>
        <w:jc w:val="both"/>
        <w:rPr>
          <w:rFonts w:ascii="Arial" w:hAnsi="Arial" w:cs="Arial"/>
          <w:sz w:val="18"/>
          <w:szCs w:val="18"/>
        </w:rPr>
      </w:pPr>
      <w:r w:rsidRPr="003F5409">
        <w:rPr>
          <w:rFonts w:ascii="Arial" w:hAnsi="Arial" w:cs="Arial"/>
          <w:b/>
          <w:bCs/>
          <w:sz w:val="18"/>
          <w:szCs w:val="18"/>
        </w:rPr>
        <w:t xml:space="preserve">Zakres Terytorialny </w:t>
      </w:r>
    </w:p>
    <w:p w14:paraId="5858A7ED" w14:textId="77777777" w:rsidR="0045205D" w:rsidRPr="003F5409" w:rsidRDefault="0045205D" w:rsidP="006C14BB">
      <w:pPr>
        <w:numPr>
          <w:ilvl w:val="0"/>
          <w:numId w:val="90"/>
        </w:numPr>
        <w:suppressAutoHyphens/>
        <w:jc w:val="both"/>
        <w:rPr>
          <w:rFonts w:ascii="Arial" w:hAnsi="Arial" w:cs="Arial"/>
          <w:sz w:val="18"/>
          <w:szCs w:val="18"/>
        </w:rPr>
      </w:pPr>
      <w:r w:rsidRPr="003F5409">
        <w:rPr>
          <w:rFonts w:ascii="Arial" w:hAnsi="Arial" w:cs="Arial"/>
          <w:sz w:val="18"/>
          <w:szCs w:val="18"/>
        </w:rPr>
        <w:t xml:space="preserve">Wypadki (ubezpieczeniowe), powstałe z działania bądź zaniechania Ubezpieczonego, które miało miejsce na terytorium Rzeczypospolitej Polskiej, będące także przedmiotem postępowania i orzeczeń sądów zagranicznych. </w:t>
      </w:r>
    </w:p>
    <w:p w14:paraId="5C2F1752" w14:textId="77777777" w:rsidR="0045205D" w:rsidRPr="003F5409" w:rsidRDefault="0045205D" w:rsidP="006C14BB">
      <w:pPr>
        <w:numPr>
          <w:ilvl w:val="0"/>
          <w:numId w:val="90"/>
        </w:numPr>
        <w:suppressAutoHyphens/>
        <w:jc w:val="both"/>
        <w:rPr>
          <w:rFonts w:ascii="Arial" w:hAnsi="Arial" w:cs="Arial"/>
          <w:b/>
          <w:bCs/>
          <w:sz w:val="18"/>
          <w:szCs w:val="18"/>
        </w:rPr>
      </w:pPr>
      <w:r w:rsidRPr="003F5409">
        <w:rPr>
          <w:rFonts w:ascii="Arial" w:hAnsi="Arial" w:cs="Arial"/>
          <w:sz w:val="18"/>
          <w:szCs w:val="18"/>
        </w:rPr>
        <w:t>W przypadku szkód wyrządzonych przez pracowników Ubezpieczonego podczas podróży służbowych oraz uczniów szkół i ich opiekunów podczas wycieczek szkolnych, Ubezpieczyciel odpowiada za wypadki powstałe z działania bądź zaniechania Ubezpieczonego, które miało miejsce na terenie całego świata z wyłączeniem terytorium Stanów Zjednoczonych Ameryki Północnej, Kanady, Nowej Zelandii, Australii, Meksyku.</w:t>
      </w:r>
    </w:p>
    <w:p w14:paraId="159E9808" w14:textId="77777777" w:rsidR="0045205D" w:rsidRPr="003F5409" w:rsidRDefault="0045205D" w:rsidP="0045205D">
      <w:pPr>
        <w:jc w:val="both"/>
        <w:rPr>
          <w:rFonts w:ascii="Arial" w:hAnsi="Arial" w:cs="Arial"/>
          <w:b/>
          <w:bCs/>
          <w:sz w:val="18"/>
          <w:szCs w:val="18"/>
        </w:rPr>
      </w:pPr>
    </w:p>
    <w:p w14:paraId="003B2C53" w14:textId="77777777" w:rsidR="0045205D" w:rsidRPr="003F5409" w:rsidRDefault="0045205D" w:rsidP="006C14BB">
      <w:pPr>
        <w:numPr>
          <w:ilvl w:val="0"/>
          <w:numId w:val="87"/>
        </w:numPr>
        <w:suppressAutoHyphens/>
        <w:spacing w:before="100"/>
        <w:jc w:val="both"/>
        <w:rPr>
          <w:rFonts w:ascii="Arial" w:hAnsi="Arial" w:cs="Arial"/>
          <w:sz w:val="18"/>
          <w:szCs w:val="18"/>
        </w:rPr>
      </w:pPr>
      <w:r w:rsidRPr="003F5409">
        <w:rPr>
          <w:rFonts w:ascii="Arial" w:hAnsi="Arial" w:cs="Arial"/>
          <w:b/>
          <w:bCs/>
          <w:sz w:val="18"/>
          <w:szCs w:val="18"/>
        </w:rPr>
        <w:t xml:space="preserve">Zakres ubezpieczenia obejmuje w szczególności: </w:t>
      </w:r>
    </w:p>
    <w:p w14:paraId="79200F37" w14:textId="77777777" w:rsidR="0045205D" w:rsidRPr="003F5409" w:rsidRDefault="0045205D" w:rsidP="006C14BB">
      <w:pPr>
        <w:numPr>
          <w:ilvl w:val="0"/>
          <w:numId w:val="86"/>
        </w:numPr>
        <w:suppressAutoHyphens/>
        <w:jc w:val="both"/>
        <w:rPr>
          <w:rFonts w:ascii="Arial" w:hAnsi="Arial" w:cs="Arial"/>
          <w:sz w:val="18"/>
          <w:szCs w:val="18"/>
        </w:rPr>
      </w:pPr>
      <w:r w:rsidRPr="003F5409">
        <w:rPr>
          <w:rFonts w:ascii="Arial" w:hAnsi="Arial" w:cs="Arial"/>
          <w:sz w:val="18"/>
          <w:szCs w:val="18"/>
        </w:rPr>
        <w:t>szkody wzajemne wyrządzone między poszczególnymi jednostkami ubezpieczonymi na podstawie jednej umowy oraz szkody wyrządzone podmiotom powiązanym kapitałowo z Ubezpieczającym/Ubezpieczonym,</w:t>
      </w:r>
    </w:p>
    <w:p w14:paraId="5DF4B17C" w14:textId="77777777" w:rsidR="0045205D" w:rsidRPr="003F5409" w:rsidRDefault="0045205D" w:rsidP="006C14BB">
      <w:pPr>
        <w:numPr>
          <w:ilvl w:val="0"/>
          <w:numId w:val="86"/>
        </w:numPr>
        <w:suppressAutoHyphens/>
        <w:jc w:val="both"/>
        <w:rPr>
          <w:rFonts w:ascii="Arial" w:hAnsi="Arial" w:cs="Arial"/>
          <w:sz w:val="18"/>
          <w:szCs w:val="18"/>
        </w:rPr>
      </w:pPr>
      <w:r w:rsidRPr="003F5409">
        <w:rPr>
          <w:rFonts w:ascii="Arial" w:hAnsi="Arial" w:cs="Arial"/>
          <w:sz w:val="18"/>
          <w:szCs w:val="18"/>
        </w:rPr>
        <w:t>szkody wyrządzone osobom trzecim (w tym pracownikom) w wyniku produkcji, przetwarzania lub przygotowywania posiłków, w tym napojów, w związku z prowadzeniem przez jednostki organizacyjne Ubezpieczającego/ Ubezpieczonego kuchni lub stołówek, żywienia zbiorowego - odpowiedzialność do wysokości sumy gwarancyjnej,</w:t>
      </w:r>
    </w:p>
    <w:p w14:paraId="0F49B7B1" w14:textId="77777777" w:rsidR="0045205D" w:rsidRPr="003F5409" w:rsidRDefault="0045205D" w:rsidP="006C14BB">
      <w:pPr>
        <w:numPr>
          <w:ilvl w:val="0"/>
          <w:numId w:val="86"/>
        </w:numPr>
        <w:suppressAutoHyphens/>
        <w:jc w:val="both"/>
        <w:rPr>
          <w:rFonts w:ascii="Arial" w:hAnsi="Arial" w:cs="Arial"/>
          <w:sz w:val="18"/>
          <w:szCs w:val="18"/>
        </w:rPr>
      </w:pPr>
      <w:r w:rsidRPr="003F5409">
        <w:rPr>
          <w:rFonts w:ascii="Arial" w:hAnsi="Arial" w:cs="Arial"/>
          <w:sz w:val="18"/>
          <w:szCs w:val="18"/>
        </w:rPr>
        <w:t>szkody powstałe w wyniku przeniesienia chorób zakaźnych (np. HIV i WZW) i zaraźliwych- odpowiedzialność do wysokości sumy gwarancyjnej,</w:t>
      </w:r>
    </w:p>
    <w:p w14:paraId="1A18CC62" w14:textId="77777777" w:rsidR="0045205D" w:rsidRPr="003F5409" w:rsidRDefault="0045205D" w:rsidP="006C14BB">
      <w:pPr>
        <w:numPr>
          <w:ilvl w:val="0"/>
          <w:numId w:val="86"/>
        </w:numPr>
        <w:suppressAutoHyphens/>
        <w:jc w:val="both"/>
        <w:rPr>
          <w:rFonts w:ascii="Arial" w:hAnsi="Arial" w:cs="Arial"/>
          <w:sz w:val="18"/>
          <w:szCs w:val="18"/>
        </w:rPr>
      </w:pPr>
      <w:r w:rsidRPr="003F5409">
        <w:rPr>
          <w:rFonts w:ascii="Arial" w:hAnsi="Arial" w:cs="Arial"/>
          <w:sz w:val="18"/>
          <w:szCs w:val="18"/>
        </w:rPr>
        <w:t xml:space="preserve">szkody wyrządzone przez pracowników Ubezpieczającego/ Ubezpieczonego, w tym podczas podróży służbowych; </w:t>
      </w:r>
    </w:p>
    <w:p w14:paraId="44657F3A" w14:textId="77777777" w:rsidR="0045205D" w:rsidRPr="003F5409" w:rsidRDefault="0045205D" w:rsidP="006C14BB">
      <w:pPr>
        <w:numPr>
          <w:ilvl w:val="0"/>
          <w:numId w:val="86"/>
        </w:numPr>
        <w:tabs>
          <w:tab w:val="left" w:pos="540"/>
        </w:tabs>
        <w:suppressAutoHyphens/>
        <w:jc w:val="both"/>
        <w:rPr>
          <w:rFonts w:ascii="Arial" w:hAnsi="Arial" w:cs="Arial"/>
          <w:sz w:val="18"/>
          <w:szCs w:val="18"/>
        </w:rPr>
      </w:pPr>
      <w:r w:rsidRPr="003F5409">
        <w:rPr>
          <w:rFonts w:ascii="Arial" w:hAnsi="Arial" w:cs="Arial"/>
          <w:sz w:val="18"/>
          <w:szCs w:val="18"/>
        </w:rPr>
        <w:t>szkody wyrządzone pracownikom lub w ich mieniu. Przez pracowników Ubezpieczającego/ Ubezpieczonego rozumie się zarówno osoby zatrudnione w ramach umowy o pracę, jak i osoby zatrudnione na mocy powołania, wyboru lub mianowania, a także praktykantów i wolontariuszy. Jeżeli szkoda rzeczowa, bądź osobowa została wyrządzona pracownikowi bez związku ze stosunkiem pracy (np. jako użytkownikowi infrastruktury Ubezpieczającego/ Ubezpieczonego, korzystającemu z usług Ubezpieczającego/ Ubezpieczonego), pracownik ten traktowany jest na zasadach ogólnych – jako osoba trzecia, a przedmiotowy wypadek podlega likwidacji z podstawowego zakresu polisy;</w:t>
      </w:r>
    </w:p>
    <w:p w14:paraId="04CEB3AF" w14:textId="77777777" w:rsidR="0045205D" w:rsidRPr="003F5409" w:rsidRDefault="0045205D" w:rsidP="006C14BB">
      <w:pPr>
        <w:numPr>
          <w:ilvl w:val="0"/>
          <w:numId w:val="86"/>
        </w:numPr>
        <w:tabs>
          <w:tab w:val="left" w:pos="540"/>
        </w:tabs>
        <w:suppressAutoHyphens/>
        <w:jc w:val="both"/>
        <w:rPr>
          <w:rFonts w:ascii="Arial" w:hAnsi="Arial" w:cs="Arial"/>
          <w:sz w:val="18"/>
          <w:szCs w:val="18"/>
        </w:rPr>
      </w:pPr>
      <w:r w:rsidRPr="003F5409">
        <w:rPr>
          <w:rFonts w:ascii="Arial" w:hAnsi="Arial" w:cs="Arial"/>
          <w:sz w:val="18"/>
          <w:szCs w:val="18"/>
        </w:rPr>
        <w:t xml:space="preserve">szkody wynikłe z uchybień natury organizacyjnej, administracyjnej i porządkowej w związku z prowadzoną działalnością statutową oraz wynikłe z błędów w zarządzaniu infrastrukturą komunalną, </w:t>
      </w:r>
    </w:p>
    <w:p w14:paraId="08CFEB5D" w14:textId="77777777" w:rsidR="0045205D" w:rsidRPr="003F5409" w:rsidRDefault="0045205D" w:rsidP="006C14BB">
      <w:pPr>
        <w:numPr>
          <w:ilvl w:val="0"/>
          <w:numId w:val="86"/>
        </w:numPr>
        <w:jc w:val="both"/>
        <w:rPr>
          <w:rFonts w:ascii="Arial" w:hAnsi="Arial" w:cs="Arial"/>
          <w:sz w:val="18"/>
          <w:szCs w:val="18"/>
        </w:rPr>
      </w:pPr>
      <w:r w:rsidRPr="003F5409">
        <w:rPr>
          <w:rFonts w:ascii="Arial" w:hAnsi="Arial" w:cs="Arial"/>
          <w:sz w:val="18"/>
          <w:szCs w:val="18"/>
        </w:rPr>
        <w:t>szkody powstałe w związku z prowadzoną działalnością oświatową, opiekuńczą i oświatowo – wychowawczą;</w:t>
      </w:r>
    </w:p>
    <w:p w14:paraId="2B84F766" w14:textId="77777777" w:rsidR="0045205D" w:rsidRPr="00F44C7C" w:rsidRDefault="00F44C7C" w:rsidP="006C14BB">
      <w:pPr>
        <w:numPr>
          <w:ilvl w:val="0"/>
          <w:numId w:val="86"/>
        </w:numPr>
        <w:suppressAutoHyphens/>
        <w:jc w:val="both"/>
        <w:rPr>
          <w:rFonts w:ascii="Arial" w:hAnsi="Arial" w:cs="Arial"/>
          <w:sz w:val="18"/>
          <w:szCs w:val="18"/>
        </w:rPr>
      </w:pPr>
      <w:r w:rsidRPr="003F5409">
        <w:rPr>
          <w:rFonts w:ascii="Arial" w:hAnsi="Arial" w:cs="Arial"/>
          <w:sz w:val="18"/>
          <w:szCs w:val="18"/>
        </w:rPr>
        <w:t xml:space="preserve">szkody powstałe w </w:t>
      </w:r>
      <w:r>
        <w:rPr>
          <w:rFonts w:ascii="Arial" w:hAnsi="Arial" w:cs="Arial"/>
          <w:sz w:val="18"/>
          <w:szCs w:val="18"/>
        </w:rPr>
        <w:t>następstwie działania, awarii, lub nieszczelności urządzeń lub sieci wodociągowych, kanalizacyjnych lub cieplnych w budynkach bądź poza nimi, w tym wskutek cofnięcia się cieczy z systemów kanalizacyjnych, urządzeń grzewczych</w:t>
      </w:r>
      <w:r w:rsidR="0045205D" w:rsidRPr="00F44C7C">
        <w:rPr>
          <w:rFonts w:ascii="Arial" w:hAnsi="Arial" w:cs="Arial"/>
          <w:sz w:val="18"/>
          <w:szCs w:val="18"/>
        </w:rPr>
        <w:t>,</w:t>
      </w:r>
    </w:p>
    <w:p w14:paraId="2713C8C4" w14:textId="77777777" w:rsidR="0045205D" w:rsidRPr="003F5409" w:rsidRDefault="0045205D" w:rsidP="006C14BB">
      <w:pPr>
        <w:numPr>
          <w:ilvl w:val="0"/>
          <w:numId w:val="86"/>
        </w:numPr>
        <w:jc w:val="both"/>
        <w:rPr>
          <w:rFonts w:ascii="Arial" w:hAnsi="Arial" w:cs="Arial"/>
          <w:sz w:val="18"/>
          <w:szCs w:val="18"/>
        </w:rPr>
      </w:pPr>
      <w:r w:rsidRPr="003F5409">
        <w:rPr>
          <w:rFonts w:ascii="Arial" w:hAnsi="Arial" w:cs="Arial"/>
          <w:sz w:val="18"/>
          <w:szCs w:val="18"/>
        </w:rPr>
        <w:t>szkody powstałe po wykonaniu pracy lub usługi wynikłe z ich wadliwego wykonania,</w:t>
      </w:r>
    </w:p>
    <w:p w14:paraId="3D09D055" w14:textId="77777777" w:rsidR="0045205D" w:rsidRPr="003F5409" w:rsidRDefault="0045205D" w:rsidP="006C14BB">
      <w:pPr>
        <w:numPr>
          <w:ilvl w:val="0"/>
          <w:numId w:val="86"/>
        </w:numPr>
        <w:jc w:val="both"/>
        <w:rPr>
          <w:rFonts w:ascii="Arial" w:hAnsi="Arial" w:cs="Arial"/>
          <w:sz w:val="18"/>
          <w:szCs w:val="18"/>
        </w:rPr>
      </w:pPr>
      <w:r w:rsidRPr="003F5409">
        <w:rPr>
          <w:rFonts w:ascii="Arial" w:hAnsi="Arial" w:cs="Arial"/>
          <w:sz w:val="18"/>
          <w:szCs w:val="18"/>
        </w:rPr>
        <w:t>szkody spowodowane w podziemnych instalacjach lub urządzeniach,</w:t>
      </w:r>
    </w:p>
    <w:p w14:paraId="3C8A3182" w14:textId="77777777" w:rsidR="0045205D" w:rsidRPr="003F5409" w:rsidRDefault="0045205D" w:rsidP="006C14BB">
      <w:pPr>
        <w:numPr>
          <w:ilvl w:val="0"/>
          <w:numId w:val="86"/>
        </w:numPr>
        <w:suppressAutoHyphens/>
        <w:jc w:val="both"/>
        <w:rPr>
          <w:rFonts w:ascii="Arial" w:hAnsi="Arial" w:cs="Arial"/>
          <w:sz w:val="18"/>
          <w:szCs w:val="18"/>
        </w:rPr>
      </w:pPr>
      <w:r w:rsidRPr="003F5409">
        <w:rPr>
          <w:rFonts w:ascii="Arial" w:hAnsi="Arial" w:cs="Arial"/>
          <w:sz w:val="18"/>
          <w:szCs w:val="18"/>
        </w:rPr>
        <w:t xml:space="preserve">szkody wynikłe wskutek organizacji imprez (w tym masowych) innych niż podlegające ubezpieczeniu obowiązkowemu. Ochrona ubezpieczeniowa udzielana na mocy niniejszej klauzuli obejmuje w szczególności odpowiedzialność cywilną za: </w:t>
      </w:r>
    </w:p>
    <w:p w14:paraId="1C9A1FE5" w14:textId="77777777" w:rsidR="0045205D" w:rsidRPr="003F5409" w:rsidRDefault="0045205D" w:rsidP="006C14BB">
      <w:pPr>
        <w:numPr>
          <w:ilvl w:val="0"/>
          <w:numId w:val="93"/>
        </w:numPr>
        <w:suppressAutoHyphens/>
        <w:ind w:left="1276" w:hanging="283"/>
        <w:jc w:val="both"/>
        <w:rPr>
          <w:rFonts w:ascii="Arial" w:hAnsi="Arial" w:cs="Arial"/>
          <w:sz w:val="18"/>
          <w:szCs w:val="18"/>
        </w:rPr>
      </w:pPr>
      <w:r w:rsidRPr="003F5409">
        <w:rPr>
          <w:rFonts w:ascii="Arial" w:hAnsi="Arial" w:cs="Arial"/>
          <w:sz w:val="18"/>
          <w:szCs w:val="18"/>
        </w:rPr>
        <w:t xml:space="preserve">szkody poniesione przez pracowników Ubezpieczającego/ Ubezpieczonego </w:t>
      </w:r>
      <w:r w:rsidR="00653CC0">
        <w:rPr>
          <w:rFonts w:ascii="Arial" w:hAnsi="Arial" w:cs="Arial"/>
          <w:sz w:val="18"/>
          <w:szCs w:val="18"/>
        </w:rPr>
        <w:t xml:space="preserve">i ich osoby bliskie, w związku </w:t>
      </w:r>
      <w:r w:rsidRPr="003F5409">
        <w:rPr>
          <w:rFonts w:ascii="Arial" w:hAnsi="Arial" w:cs="Arial"/>
          <w:sz w:val="18"/>
          <w:szCs w:val="18"/>
        </w:rPr>
        <w:t xml:space="preserve">z udziałem w imprezie; </w:t>
      </w:r>
    </w:p>
    <w:p w14:paraId="5FC65B99" w14:textId="77777777" w:rsidR="0045205D" w:rsidRPr="003F5409" w:rsidRDefault="0045205D" w:rsidP="006C14BB">
      <w:pPr>
        <w:numPr>
          <w:ilvl w:val="0"/>
          <w:numId w:val="93"/>
        </w:numPr>
        <w:suppressAutoHyphens/>
        <w:ind w:left="1276" w:hanging="283"/>
        <w:jc w:val="both"/>
        <w:rPr>
          <w:rFonts w:ascii="Arial" w:hAnsi="Arial" w:cs="Arial"/>
          <w:sz w:val="18"/>
          <w:szCs w:val="18"/>
        </w:rPr>
      </w:pPr>
      <w:r w:rsidRPr="003F5409">
        <w:rPr>
          <w:rFonts w:ascii="Arial" w:hAnsi="Arial" w:cs="Arial"/>
          <w:sz w:val="18"/>
          <w:szCs w:val="18"/>
        </w:rPr>
        <w:t xml:space="preserve">szkody wyrządzone wykonawcom biorącym udział w imprezie, zawodnikom, sędziom, także szkody wyrządzone przez nich; </w:t>
      </w:r>
    </w:p>
    <w:p w14:paraId="57B4DA64" w14:textId="77777777" w:rsidR="0045205D" w:rsidRPr="003F5409" w:rsidRDefault="0045205D" w:rsidP="006C14BB">
      <w:pPr>
        <w:numPr>
          <w:ilvl w:val="0"/>
          <w:numId w:val="93"/>
        </w:numPr>
        <w:suppressAutoHyphens/>
        <w:ind w:left="1276" w:hanging="283"/>
        <w:jc w:val="both"/>
        <w:rPr>
          <w:rFonts w:ascii="Arial" w:hAnsi="Arial" w:cs="Arial"/>
          <w:sz w:val="18"/>
          <w:szCs w:val="18"/>
        </w:rPr>
      </w:pPr>
      <w:r w:rsidRPr="003F5409">
        <w:rPr>
          <w:rFonts w:ascii="Arial" w:hAnsi="Arial" w:cs="Arial"/>
          <w:sz w:val="18"/>
          <w:szCs w:val="18"/>
        </w:rPr>
        <w:t xml:space="preserve">odpowiedzialność za szkody wynikłe z zatrucia, przeniesienia choroby zakaźnej lub pasożytniczej, w związku z żywnością podaną uczestnikom imprezy; </w:t>
      </w:r>
    </w:p>
    <w:p w14:paraId="4D28F701" w14:textId="36DCA3E8" w:rsidR="00CE6D3F" w:rsidRPr="00181312" w:rsidRDefault="0045205D" w:rsidP="006C14BB">
      <w:pPr>
        <w:numPr>
          <w:ilvl w:val="0"/>
          <w:numId w:val="93"/>
        </w:numPr>
        <w:suppressAutoHyphens/>
        <w:ind w:left="1276" w:hanging="283"/>
        <w:jc w:val="both"/>
        <w:rPr>
          <w:rFonts w:ascii="Arial" w:hAnsi="Arial" w:cs="Arial"/>
          <w:sz w:val="18"/>
          <w:szCs w:val="18"/>
        </w:rPr>
      </w:pPr>
      <w:r w:rsidRPr="003F5409">
        <w:rPr>
          <w:rFonts w:ascii="Arial" w:hAnsi="Arial" w:cs="Arial"/>
          <w:sz w:val="18"/>
          <w:szCs w:val="18"/>
        </w:rPr>
        <w:t xml:space="preserve">ochrona </w:t>
      </w:r>
      <w:r w:rsidRPr="00181312">
        <w:rPr>
          <w:rFonts w:ascii="Arial" w:hAnsi="Arial" w:cs="Arial"/>
          <w:sz w:val="18"/>
          <w:szCs w:val="18"/>
        </w:rPr>
        <w:t xml:space="preserve">ubezpieczeniowa udzielona na mocy niniejszych zapisów nie obejmuje szkód powstałych </w:t>
      </w:r>
      <w:r w:rsidRPr="00181312">
        <w:rPr>
          <w:rFonts w:ascii="Arial" w:hAnsi="Arial" w:cs="Arial"/>
          <w:sz w:val="18"/>
          <w:szCs w:val="18"/>
        </w:rPr>
        <w:br/>
        <w:t>w pojazdach mechanicznych oraz rzeczach w nich pozostawionych, chyba, że pojazd został pozostawiony na terenie strzeżonym, za który odpowiedzialność ponosi Ubezpieczający/ Ubezpieczony.</w:t>
      </w:r>
    </w:p>
    <w:p w14:paraId="4988DD70" w14:textId="3E174E0D" w:rsidR="00CE6D3F" w:rsidRPr="00181312" w:rsidRDefault="00CE6D3F" w:rsidP="006C14BB">
      <w:pPr>
        <w:numPr>
          <w:ilvl w:val="0"/>
          <w:numId w:val="86"/>
        </w:numPr>
        <w:suppressAutoHyphens/>
        <w:jc w:val="both"/>
        <w:rPr>
          <w:rFonts w:ascii="Arial" w:hAnsi="Arial" w:cs="Arial"/>
          <w:sz w:val="18"/>
          <w:szCs w:val="18"/>
        </w:rPr>
      </w:pPr>
      <w:r w:rsidRPr="00181312">
        <w:rPr>
          <w:rFonts w:ascii="Arial" w:hAnsi="Arial" w:cs="Arial"/>
          <w:sz w:val="18"/>
          <w:szCs w:val="18"/>
        </w:rPr>
        <w:t>szkody spowodowane działaniem fajerwerków petard lub innych materiałów pirotechnicznych (wybuchowych);</w:t>
      </w:r>
    </w:p>
    <w:p w14:paraId="20468FE1" w14:textId="77777777" w:rsidR="0045205D" w:rsidRPr="00181312" w:rsidRDefault="0045205D" w:rsidP="006C14BB">
      <w:pPr>
        <w:numPr>
          <w:ilvl w:val="0"/>
          <w:numId w:val="86"/>
        </w:numPr>
        <w:suppressAutoHyphens/>
        <w:jc w:val="both"/>
        <w:rPr>
          <w:rFonts w:ascii="Arial" w:hAnsi="Arial" w:cs="Arial"/>
          <w:sz w:val="18"/>
          <w:szCs w:val="18"/>
        </w:rPr>
      </w:pPr>
      <w:r w:rsidRPr="00181312">
        <w:rPr>
          <w:rFonts w:ascii="Arial" w:hAnsi="Arial" w:cs="Arial"/>
          <w:sz w:val="18"/>
          <w:szCs w:val="18"/>
        </w:rPr>
        <w:t xml:space="preserve">szkody wyrządzone przez podwykonawców z zachowaniem prawa regresu; </w:t>
      </w:r>
    </w:p>
    <w:p w14:paraId="4E0A6675" w14:textId="77777777" w:rsidR="0045205D" w:rsidRPr="00181312" w:rsidRDefault="0045205D" w:rsidP="006C14BB">
      <w:pPr>
        <w:numPr>
          <w:ilvl w:val="0"/>
          <w:numId w:val="86"/>
        </w:numPr>
        <w:suppressAutoHyphens/>
        <w:jc w:val="both"/>
        <w:rPr>
          <w:rFonts w:ascii="Arial" w:hAnsi="Arial" w:cs="Arial"/>
          <w:sz w:val="18"/>
          <w:szCs w:val="18"/>
        </w:rPr>
      </w:pPr>
      <w:r w:rsidRPr="00181312">
        <w:rPr>
          <w:rFonts w:ascii="Arial" w:hAnsi="Arial" w:cs="Arial"/>
          <w:sz w:val="18"/>
          <w:szCs w:val="18"/>
        </w:rPr>
        <w:t>szkody powstałe wskutek złego stanu technicznego poboczy i nawierzchni - ulic, dróg, placów, chodników, itp. oraz uchybień we właściwym ich utrzymaniu, w szczególności powstałe na dro</w:t>
      </w:r>
      <w:r w:rsidR="00653CC0" w:rsidRPr="00181312">
        <w:rPr>
          <w:rFonts w:ascii="Arial" w:hAnsi="Arial" w:cs="Arial"/>
          <w:sz w:val="18"/>
          <w:szCs w:val="18"/>
        </w:rPr>
        <w:t xml:space="preserve">gach publicznych, wewnętrznych </w:t>
      </w:r>
      <w:r w:rsidRPr="00181312">
        <w:rPr>
          <w:rFonts w:ascii="Arial" w:hAnsi="Arial" w:cs="Arial"/>
          <w:sz w:val="18"/>
          <w:szCs w:val="18"/>
        </w:rPr>
        <w:t>i innych (gruntowych itp.), placach, parkingach, mostach, wiaduktach, chodnikach, parkach, i innych terenach zielonych, nabrzeżach i innych budowlach inżynierskich spowodowane m. in.</w:t>
      </w:r>
      <w:r w:rsidR="00653CC0" w:rsidRPr="00181312">
        <w:rPr>
          <w:rFonts w:ascii="Arial" w:hAnsi="Arial" w:cs="Arial"/>
          <w:sz w:val="18"/>
          <w:szCs w:val="18"/>
        </w:rPr>
        <w:t xml:space="preserve"> nienormatywną skrajną poziomą </w:t>
      </w:r>
      <w:r w:rsidRPr="00181312">
        <w:rPr>
          <w:rFonts w:ascii="Arial" w:hAnsi="Arial" w:cs="Arial"/>
          <w:sz w:val="18"/>
          <w:szCs w:val="18"/>
        </w:rPr>
        <w:t xml:space="preserve">i pionową, śliską nawierzchnią w tym spowodowaną opadami atmosferycznymi (śnieg, lód, szadź), liśćmi, rozlaniem lub pokryciem w jakikolwiek inny sposób substancją powodującą nadmierną śliskość, brakiem, uszkodzeniem lub przesunięciem pokryw, włazów itp. elementów infrastruktury, brakiem oznakowania lub nieprawidłowym oznakowaniem pionowym i poziomym, w tym oznakowaniem robót, brakiem lub nieprawidłowym działaniem sygnalizacji świetlnej, zaleganiem jakichkolwiek przedmiotów w tym drzew, konarów oraz wynikające z upadku drzew, słupów, masztów i ich części. </w:t>
      </w:r>
    </w:p>
    <w:p w14:paraId="0009676E" w14:textId="0DC787CD" w:rsidR="0045205D" w:rsidRPr="00181312" w:rsidRDefault="0045205D" w:rsidP="0045205D">
      <w:pPr>
        <w:ind w:left="900"/>
        <w:jc w:val="both"/>
        <w:rPr>
          <w:rFonts w:ascii="Arial" w:hAnsi="Arial" w:cs="Arial"/>
          <w:sz w:val="18"/>
          <w:szCs w:val="18"/>
        </w:rPr>
      </w:pPr>
      <w:r w:rsidRPr="00181312">
        <w:rPr>
          <w:rFonts w:ascii="Arial" w:hAnsi="Arial" w:cs="Arial"/>
          <w:sz w:val="18"/>
          <w:szCs w:val="18"/>
        </w:rPr>
        <w:t xml:space="preserve">Długość dróg będących w zarządzie: ok. </w:t>
      </w:r>
      <w:r w:rsidR="00E01696" w:rsidRPr="00181312">
        <w:rPr>
          <w:rFonts w:ascii="Arial" w:hAnsi="Arial" w:cs="Arial"/>
          <w:sz w:val="18"/>
          <w:szCs w:val="18"/>
        </w:rPr>
        <w:t>183</w:t>
      </w:r>
      <w:r w:rsidR="001E4164" w:rsidRPr="00181312">
        <w:rPr>
          <w:rFonts w:ascii="Arial" w:hAnsi="Arial" w:cs="Arial"/>
          <w:sz w:val="18"/>
          <w:szCs w:val="18"/>
        </w:rPr>
        <w:t>,45</w:t>
      </w:r>
      <w:r w:rsidRPr="00181312">
        <w:rPr>
          <w:rFonts w:ascii="Arial" w:hAnsi="Arial" w:cs="Arial"/>
          <w:sz w:val="18"/>
          <w:szCs w:val="18"/>
        </w:rPr>
        <w:t xml:space="preserve"> km.</w:t>
      </w:r>
    </w:p>
    <w:p w14:paraId="03D1A109" w14:textId="77777777" w:rsidR="0045205D" w:rsidRPr="00181312" w:rsidRDefault="0045205D" w:rsidP="006C14BB">
      <w:pPr>
        <w:numPr>
          <w:ilvl w:val="0"/>
          <w:numId w:val="86"/>
        </w:numPr>
        <w:tabs>
          <w:tab w:val="num" w:pos="540"/>
        </w:tabs>
        <w:suppressAutoHyphens/>
        <w:jc w:val="both"/>
        <w:rPr>
          <w:rFonts w:ascii="Arial" w:hAnsi="Arial" w:cs="Arial"/>
          <w:sz w:val="18"/>
          <w:szCs w:val="18"/>
        </w:rPr>
      </w:pPr>
      <w:r w:rsidRPr="00181312">
        <w:rPr>
          <w:rFonts w:ascii="Arial" w:hAnsi="Arial" w:cs="Arial"/>
          <w:sz w:val="18"/>
          <w:szCs w:val="18"/>
        </w:rPr>
        <w:t>szkody powstałe w związku z budową, rozbudową, remontem lub modernizacją budynków, budowli itp.,</w:t>
      </w:r>
    </w:p>
    <w:p w14:paraId="1C1B80FC" w14:textId="77777777" w:rsidR="0045205D" w:rsidRPr="00181312" w:rsidRDefault="0045205D" w:rsidP="006C14BB">
      <w:pPr>
        <w:numPr>
          <w:ilvl w:val="0"/>
          <w:numId w:val="86"/>
        </w:numPr>
        <w:suppressAutoHyphens/>
        <w:jc w:val="both"/>
        <w:rPr>
          <w:rFonts w:ascii="Arial" w:hAnsi="Arial" w:cs="Arial"/>
          <w:sz w:val="18"/>
          <w:szCs w:val="18"/>
        </w:rPr>
      </w:pPr>
      <w:r w:rsidRPr="00181312">
        <w:rPr>
          <w:rFonts w:ascii="Arial" w:hAnsi="Arial" w:cs="Arial"/>
          <w:sz w:val="18"/>
          <w:szCs w:val="18"/>
        </w:rPr>
        <w:t>szkody w mieniu (w nieruchomościach i ruchomościach) osób trzecich z którego Ubezpieczający/ Ubezpieczony korzystał na podstawie umowy najmu, dzierżawy, leasingu itp.,</w:t>
      </w:r>
    </w:p>
    <w:p w14:paraId="662FF2D8" w14:textId="77777777" w:rsidR="0045205D" w:rsidRPr="003F5409" w:rsidRDefault="0045205D" w:rsidP="006C14BB">
      <w:pPr>
        <w:numPr>
          <w:ilvl w:val="0"/>
          <w:numId w:val="86"/>
        </w:numPr>
        <w:suppressAutoHyphens/>
        <w:jc w:val="both"/>
        <w:rPr>
          <w:rFonts w:ascii="Arial" w:hAnsi="Arial" w:cs="Arial"/>
          <w:sz w:val="18"/>
          <w:szCs w:val="18"/>
        </w:rPr>
      </w:pPr>
      <w:r w:rsidRPr="00181312">
        <w:rPr>
          <w:rFonts w:ascii="Arial" w:hAnsi="Arial" w:cs="Arial"/>
          <w:sz w:val="18"/>
          <w:szCs w:val="18"/>
        </w:rPr>
        <w:t>szkody wyrządzone uczniom/wychowankom</w:t>
      </w:r>
      <w:r w:rsidRPr="003F5409">
        <w:rPr>
          <w:rFonts w:ascii="Arial" w:hAnsi="Arial" w:cs="Arial"/>
          <w:sz w:val="18"/>
          <w:szCs w:val="18"/>
        </w:rPr>
        <w:t xml:space="preserve"> w związku z prowadzeniem działalności opiekuńczej, edukacyjnej, wychowawczej i rekreacyjnej w placówkach opiekuńczych, oświatowych, wychowawczych i rekreacyjnych, w tym w związku z organizacją pobytów dzieci i młodzieży poza placówką oświatową,</w:t>
      </w:r>
    </w:p>
    <w:p w14:paraId="5884320B" w14:textId="77777777" w:rsidR="0045205D" w:rsidRPr="003F5409" w:rsidRDefault="0045205D" w:rsidP="006C14BB">
      <w:pPr>
        <w:numPr>
          <w:ilvl w:val="0"/>
          <w:numId w:val="86"/>
        </w:numPr>
        <w:suppressAutoHyphens/>
        <w:jc w:val="both"/>
        <w:rPr>
          <w:rFonts w:ascii="Arial" w:hAnsi="Arial" w:cs="Arial"/>
          <w:sz w:val="18"/>
          <w:szCs w:val="18"/>
        </w:rPr>
      </w:pPr>
      <w:r w:rsidRPr="003F5409">
        <w:rPr>
          <w:rFonts w:ascii="Arial" w:hAnsi="Arial" w:cs="Arial"/>
          <w:sz w:val="18"/>
          <w:szCs w:val="18"/>
        </w:rPr>
        <w:t>szkody powstałe w związku z posiadaniem, zarządzaniem, administrowan</w:t>
      </w:r>
      <w:r>
        <w:rPr>
          <w:rFonts w:ascii="Arial" w:hAnsi="Arial" w:cs="Arial"/>
          <w:sz w:val="18"/>
          <w:szCs w:val="18"/>
        </w:rPr>
        <w:t xml:space="preserve">iem i obowiązkiem utrzymywania </w:t>
      </w:r>
      <w:r>
        <w:rPr>
          <w:rFonts w:ascii="Arial" w:hAnsi="Arial" w:cs="Arial"/>
          <w:sz w:val="18"/>
          <w:szCs w:val="18"/>
        </w:rPr>
        <w:br/>
      </w:r>
      <w:r w:rsidRPr="003F5409">
        <w:rPr>
          <w:rFonts w:ascii="Arial" w:hAnsi="Arial" w:cs="Arial"/>
          <w:sz w:val="18"/>
          <w:szCs w:val="18"/>
        </w:rPr>
        <w:t xml:space="preserve">w należytym stanie nieruchomości (w tym komunalnych), zieleni i parków, podwórek, placów zabaw, boisk, stadionów, lodowisk, kąpielisk, pływalni, basenów (w tym również przyszkolnych), itp. </w:t>
      </w:r>
    </w:p>
    <w:p w14:paraId="6280A736" w14:textId="77777777" w:rsidR="0045205D" w:rsidRPr="003F5409" w:rsidRDefault="0045205D" w:rsidP="006C14BB">
      <w:pPr>
        <w:numPr>
          <w:ilvl w:val="0"/>
          <w:numId w:val="86"/>
        </w:numPr>
        <w:suppressAutoHyphens/>
        <w:jc w:val="both"/>
        <w:rPr>
          <w:rFonts w:ascii="Arial" w:hAnsi="Arial" w:cs="Arial"/>
          <w:sz w:val="18"/>
          <w:szCs w:val="18"/>
        </w:rPr>
      </w:pPr>
      <w:r w:rsidRPr="003F5409">
        <w:rPr>
          <w:rFonts w:ascii="Arial" w:hAnsi="Arial" w:cs="Arial"/>
          <w:sz w:val="18"/>
          <w:szCs w:val="18"/>
        </w:rPr>
        <w:t>szkody powstałe w związku z zarządzaniem, administrowaniem i utrzymywaniem w należytym stanie nieruchomości znajdujących się w zarządzie Ubezpieczającego/ Ubezpieczonego;</w:t>
      </w:r>
    </w:p>
    <w:p w14:paraId="7C9BACF0" w14:textId="77777777" w:rsidR="0045205D" w:rsidRPr="003F5409" w:rsidRDefault="0045205D" w:rsidP="006C14BB">
      <w:pPr>
        <w:numPr>
          <w:ilvl w:val="0"/>
          <w:numId w:val="86"/>
        </w:numPr>
        <w:suppressAutoHyphens/>
        <w:jc w:val="both"/>
        <w:rPr>
          <w:rFonts w:ascii="Arial" w:hAnsi="Arial" w:cs="Arial"/>
          <w:sz w:val="18"/>
          <w:szCs w:val="18"/>
        </w:rPr>
      </w:pPr>
      <w:r w:rsidRPr="003F5409">
        <w:rPr>
          <w:rFonts w:ascii="Arial" w:hAnsi="Arial" w:cs="Arial"/>
          <w:sz w:val="18"/>
          <w:szCs w:val="18"/>
        </w:rPr>
        <w:t xml:space="preserve">szkody powstałe w związku z prowadzeniem internatów, burs szkolnych, budynków mieszkalnych dla pracowników, itp,  </w:t>
      </w:r>
    </w:p>
    <w:p w14:paraId="7B4669B9" w14:textId="77777777" w:rsidR="0045205D" w:rsidRDefault="0045205D" w:rsidP="006C14BB">
      <w:pPr>
        <w:numPr>
          <w:ilvl w:val="0"/>
          <w:numId w:val="86"/>
        </w:numPr>
        <w:suppressAutoHyphens/>
        <w:jc w:val="both"/>
        <w:rPr>
          <w:rFonts w:ascii="Arial" w:hAnsi="Arial" w:cs="Arial"/>
          <w:sz w:val="18"/>
          <w:szCs w:val="18"/>
        </w:rPr>
      </w:pPr>
      <w:r w:rsidRPr="003F5409">
        <w:rPr>
          <w:rFonts w:ascii="Arial" w:hAnsi="Arial" w:cs="Arial"/>
          <w:sz w:val="18"/>
          <w:szCs w:val="18"/>
        </w:rPr>
        <w:t>szkody wyrządzone przez nauczycieli, pozostały personel placówek oświatowych i oświatowo-wychowawczych, instruktorów, ratowników wodnych, pielęgniarki, pielęgniarzy opiekunów, wolontariuszy, praktykantów,  itp.</w:t>
      </w:r>
    </w:p>
    <w:p w14:paraId="5752C5D5" w14:textId="77777777" w:rsidR="001E4164" w:rsidRPr="001E4164" w:rsidRDefault="001E4164" w:rsidP="006C14BB">
      <w:pPr>
        <w:numPr>
          <w:ilvl w:val="0"/>
          <w:numId w:val="86"/>
        </w:numPr>
        <w:suppressAutoHyphens/>
        <w:jc w:val="both"/>
        <w:rPr>
          <w:rFonts w:ascii="Arial" w:hAnsi="Arial" w:cs="Arial"/>
          <w:sz w:val="18"/>
          <w:szCs w:val="18"/>
        </w:rPr>
      </w:pPr>
      <w:r w:rsidRPr="001E4164">
        <w:rPr>
          <w:rFonts w:ascii="Arial" w:hAnsi="Arial" w:cs="Arial"/>
          <w:sz w:val="18"/>
          <w:szCs w:val="18"/>
        </w:rPr>
        <w:t>szkody wyrządzone przez podopiecznych Domów</w:t>
      </w:r>
      <w:r>
        <w:rPr>
          <w:rFonts w:ascii="Arial" w:hAnsi="Arial" w:cs="Arial"/>
          <w:sz w:val="18"/>
          <w:szCs w:val="18"/>
        </w:rPr>
        <w:t xml:space="preserve"> Pomocy Społecznej </w:t>
      </w:r>
      <w:r w:rsidRPr="001E4164">
        <w:rPr>
          <w:rFonts w:ascii="Arial" w:hAnsi="Arial" w:cs="Arial"/>
          <w:sz w:val="18"/>
          <w:szCs w:val="18"/>
        </w:rPr>
        <w:t>oraz wychowanków Placówek Opiekuńczo- Wychowawczych</w:t>
      </w:r>
      <w:r>
        <w:rPr>
          <w:rFonts w:ascii="Arial" w:hAnsi="Arial" w:cs="Arial"/>
          <w:sz w:val="18"/>
          <w:szCs w:val="18"/>
        </w:rPr>
        <w:t>;</w:t>
      </w:r>
    </w:p>
    <w:p w14:paraId="1D7C5E50" w14:textId="77777777" w:rsidR="0045205D" w:rsidRPr="003F5409" w:rsidRDefault="0045205D" w:rsidP="006C14BB">
      <w:pPr>
        <w:numPr>
          <w:ilvl w:val="0"/>
          <w:numId w:val="86"/>
        </w:numPr>
        <w:suppressAutoHyphens/>
        <w:jc w:val="both"/>
        <w:rPr>
          <w:rFonts w:ascii="Arial" w:hAnsi="Arial" w:cs="Arial"/>
          <w:sz w:val="18"/>
          <w:szCs w:val="18"/>
        </w:rPr>
      </w:pPr>
      <w:r w:rsidRPr="003F5409">
        <w:rPr>
          <w:rFonts w:ascii="Arial" w:hAnsi="Arial" w:cs="Arial"/>
          <w:sz w:val="18"/>
          <w:szCs w:val="18"/>
        </w:rPr>
        <w:t>inne szkody powstałe w wyniku działalności prowadzonej/realizowanych zadań przez ubezpieczone jednostki organizacyjne.</w:t>
      </w:r>
    </w:p>
    <w:p w14:paraId="473AE60C" w14:textId="77777777" w:rsidR="0045205D" w:rsidRPr="003F5409" w:rsidRDefault="0045205D" w:rsidP="006C14BB">
      <w:pPr>
        <w:numPr>
          <w:ilvl w:val="0"/>
          <w:numId w:val="86"/>
        </w:numPr>
        <w:suppressAutoHyphens/>
        <w:jc w:val="both"/>
        <w:rPr>
          <w:rFonts w:ascii="Arial" w:hAnsi="Arial" w:cs="Arial"/>
          <w:b/>
          <w:bCs/>
          <w:sz w:val="18"/>
          <w:szCs w:val="18"/>
        </w:rPr>
      </w:pPr>
      <w:r w:rsidRPr="003F5409">
        <w:rPr>
          <w:rFonts w:ascii="Arial" w:hAnsi="Arial" w:cs="Arial"/>
          <w:sz w:val="18"/>
          <w:szCs w:val="18"/>
        </w:rPr>
        <w:t>koszty ochrony prawnej w wysokości do 20% ponad sumę gwarancyjną.</w:t>
      </w:r>
    </w:p>
    <w:p w14:paraId="39984309" w14:textId="77777777" w:rsidR="0045205D" w:rsidRPr="00E915D3" w:rsidRDefault="0045205D" w:rsidP="0045205D">
      <w:pPr>
        <w:ind w:left="900"/>
        <w:jc w:val="both"/>
        <w:rPr>
          <w:rFonts w:ascii="Arial" w:hAnsi="Arial" w:cs="Arial"/>
          <w:sz w:val="18"/>
          <w:szCs w:val="18"/>
        </w:rPr>
      </w:pPr>
    </w:p>
    <w:p w14:paraId="21508098" w14:textId="77777777" w:rsidR="0045205D" w:rsidRPr="00E915D3" w:rsidRDefault="0045205D" w:rsidP="006C14BB">
      <w:pPr>
        <w:numPr>
          <w:ilvl w:val="0"/>
          <w:numId w:val="87"/>
        </w:numPr>
        <w:suppressAutoHyphens/>
        <w:spacing w:before="100"/>
        <w:jc w:val="both"/>
        <w:rPr>
          <w:rFonts w:ascii="Arial" w:hAnsi="Arial" w:cs="Arial"/>
          <w:sz w:val="18"/>
          <w:szCs w:val="18"/>
        </w:rPr>
      </w:pPr>
      <w:r w:rsidRPr="00E915D3">
        <w:rPr>
          <w:rFonts w:ascii="Arial" w:hAnsi="Arial" w:cs="Arial"/>
          <w:b/>
          <w:bCs/>
          <w:sz w:val="18"/>
          <w:szCs w:val="18"/>
        </w:rPr>
        <w:t xml:space="preserve">Franszyzy, udziały własne: </w:t>
      </w:r>
    </w:p>
    <w:p w14:paraId="28621645" w14:textId="2B2290F0" w:rsidR="0045205D" w:rsidRPr="00F34BBA" w:rsidRDefault="0045205D" w:rsidP="006C14BB">
      <w:pPr>
        <w:numPr>
          <w:ilvl w:val="0"/>
          <w:numId w:val="48"/>
        </w:numPr>
        <w:suppressAutoHyphens/>
        <w:jc w:val="both"/>
        <w:rPr>
          <w:rFonts w:ascii="Arial" w:hAnsi="Arial" w:cs="Arial"/>
          <w:sz w:val="18"/>
          <w:szCs w:val="18"/>
        </w:rPr>
      </w:pPr>
      <w:r w:rsidRPr="00E915D3">
        <w:rPr>
          <w:rFonts w:ascii="Arial" w:hAnsi="Arial" w:cs="Arial"/>
          <w:sz w:val="18"/>
          <w:szCs w:val="18"/>
        </w:rPr>
        <w:t xml:space="preserve">Franszyzę </w:t>
      </w:r>
      <w:r w:rsidR="00B1358C">
        <w:rPr>
          <w:rFonts w:ascii="Arial" w:hAnsi="Arial" w:cs="Arial"/>
          <w:sz w:val="18"/>
          <w:szCs w:val="18"/>
        </w:rPr>
        <w:t>integralną</w:t>
      </w:r>
      <w:r w:rsidRPr="00E915D3">
        <w:rPr>
          <w:rFonts w:ascii="Arial" w:hAnsi="Arial" w:cs="Arial"/>
          <w:sz w:val="18"/>
          <w:szCs w:val="18"/>
        </w:rPr>
        <w:t xml:space="preserve"> stanowi suma gwarancyjna określona w podstawowej polisie ubezpieczenia odpowiedzialności cywilnej (Część 01 przedmiotu zamówienia) bądź też suma gwarancyjna, jaka pozostała po jej pomniejszeniu w związku z wypłatą odszkodowań (świadczeń), w zależności od tego, która z wartości jest niższa.</w:t>
      </w:r>
    </w:p>
    <w:tbl>
      <w:tblPr>
        <w:tblW w:w="0" w:type="auto"/>
        <w:tblInd w:w="534" w:type="dxa"/>
        <w:tblLayout w:type="fixed"/>
        <w:tblLook w:val="0000" w:firstRow="0" w:lastRow="0" w:firstColumn="0" w:lastColumn="0" w:noHBand="0" w:noVBand="0"/>
      </w:tblPr>
      <w:tblGrid>
        <w:gridCol w:w="9639"/>
      </w:tblGrid>
      <w:tr w:rsidR="0045205D" w:rsidRPr="00E915D3" w14:paraId="625B7BB1" w14:textId="77777777" w:rsidTr="00311423">
        <w:trPr>
          <w:trHeight w:val="1363"/>
        </w:trPr>
        <w:tc>
          <w:tcPr>
            <w:tcW w:w="9639" w:type="dxa"/>
            <w:tcBorders>
              <w:top w:val="single" w:sz="4" w:space="0" w:color="000000"/>
              <w:left w:val="single" w:sz="4" w:space="0" w:color="000000"/>
              <w:bottom w:val="single" w:sz="4" w:space="0" w:color="000000"/>
              <w:right w:val="single" w:sz="4" w:space="0" w:color="000000"/>
            </w:tcBorders>
            <w:shd w:val="clear" w:color="auto" w:fill="auto"/>
          </w:tcPr>
          <w:p w14:paraId="55FD20BE" w14:textId="77777777" w:rsidR="0045205D" w:rsidRPr="00E915D3" w:rsidRDefault="0045205D" w:rsidP="00FD4355">
            <w:pPr>
              <w:spacing w:before="100"/>
              <w:jc w:val="both"/>
              <w:rPr>
                <w:rFonts w:ascii="Arial" w:hAnsi="Arial" w:cs="Arial"/>
                <w:sz w:val="18"/>
                <w:szCs w:val="18"/>
              </w:rPr>
            </w:pPr>
            <w:r w:rsidRPr="00E915D3">
              <w:rPr>
                <w:rFonts w:ascii="Arial" w:hAnsi="Arial" w:cs="Arial"/>
                <w:b/>
                <w:sz w:val="18"/>
                <w:szCs w:val="18"/>
              </w:rPr>
              <w:t>UWAGA:</w:t>
            </w:r>
          </w:p>
          <w:p w14:paraId="6ADE0465" w14:textId="51B13FAB" w:rsidR="0045205D" w:rsidRPr="00E915D3" w:rsidRDefault="0045205D" w:rsidP="00B1358C">
            <w:pPr>
              <w:spacing w:before="100"/>
              <w:jc w:val="both"/>
              <w:rPr>
                <w:rFonts w:ascii="Arial" w:eastAsia="Verdana" w:hAnsi="Arial" w:cs="Arial"/>
                <w:sz w:val="18"/>
                <w:szCs w:val="18"/>
                <w:highlight w:val="yellow"/>
              </w:rPr>
            </w:pPr>
            <w:r w:rsidRPr="00E915D3">
              <w:rPr>
                <w:rFonts w:ascii="Arial" w:hAnsi="Arial" w:cs="Arial"/>
                <w:sz w:val="18"/>
                <w:szCs w:val="18"/>
              </w:rPr>
              <w:t>polisa nadwyżkowa OC zostaje uruchomiona na skutek wyczerpania sumy gwarancyjnej podstawowej polisy ubezpieczenia odpowiedzialności cywilnej wskutek wystąp</w:t>
            </w:r>
            <w:r>
              <w:rPr>
                <w:rFonts w:ascii="Arial" w:hAnsi="Arial" w:cs="Arial"/>
                <w:sz w:val="18"/>
                <w:szCs w:val="18"/>
              </w:rPr>
              <w:t xml:space="preserve">ienia szkody przewyższającej </w:t>
            </w:r>
            <w:r w:rsidR="00B1358C">
              <w:rPr>
                <w:rFonts w:ascii="Arial" w:hAnsi="Arial" w:cs="Arial"/>
                <w:sz w:val="18"/>
                <w:szCs w:val="18"/>
              </w:rPr>
              <w:t>5</w:t>
            </w:r>
            <w:r w:rsidRPr="00E915D3">
              <w:rPr>
                <w:rFonts w:ascii="Arial" w:hAnsi="Arial" w:cs="Arial"/>
                <w:sz w:val="18"/>
                <w:szCs w:val="18"/>
              </w:rPr>
              <w:t>00.000,00PLN, za której naprawienie odpowiedzialny jest Ubezpieczający/Ubezpieczony, jak również w przypadku gdy suma wypłaconych odszkodowań w okresie ubezpiecz</w:t>
            </w:r>
            <w:r>
              <w:rPr>
                <w:rFonts w:ascii="Arial" w:hAnsi="Arial" w:cs="Arial"/>
                <w:sz w:val="18"/>
                <w:szCs w:val="18"/>
              </w:rPr>
              <w:t xml:space="preserve">enia będzie równa lub wyższa </w:t>
            </w:r>
            <w:r w:rsidR="00B1358C">
              <w:rPr>
                <w:rFonts w:ascii="Arial" w:hAnsi="Arial" w:cs="Arial"/>
                <w:sz w:val="18"/>
                <w:szCs w:val="18"/>
              </w:rPr>
              <w:t>5</w:t>
            </w:r>
            <w:r w:rsidRPr="00E915D3">
              <w:rPr>
                <w:rFonts w:ascii="Arial" w:hAnsi="Arial" w:cs="Arial"/>
                <w:sz w:val="18"/>
                <w:szCs w:val="18"/>
              </w:rPr>
              <w:t>00.000,00PLN.</w:t>
            </w:r>
          </w:p>
        </w:tc>
      </w:tr>
    </w:tbl>
    <w:p w14:paraId="6AA52FCE" w14:textId="626DC60A" w:rsidR="0045205D" w:rsidRPr="00E915D3" w:rsidRDefault="0045205D" w:rsidP="00F34BBA">
      <w:pPr>
        <w:jc w:val="both"/>
        <w:rPr>
          <w:rFonts w:ascii="Arial" w:hAnsi="Arial" w:cs="Arial"/>
          <w:sz w:val="18"/>
          <w:szCs w:val="18"/>
          <w:highlight w:val="yellow"/>
        </w:rPr>
      </w:pPr>
    </w:p>
    <w:p w14:paraId="5E27F15D" w14:textId="77777777" w:rsidR="0045205D" w:rsidRPr="00E915D3" w:rsidRDefault="0045205D" w:rsidP="006C14BB">
      <w:pPr>
        <w:numPr>
          <w:ilvl w:val="0"/>
          <w:numId w:val="48"/>
        </w:numPr>
        <w:suppressAutoHyphens/>
        <w:jc w:val="both"/>
        <w:rPr>
          <w:rFonts w:ascii="Arial" w:hAnsi="Arial" w:cs="Arial"/>
          <w:sz w:val="18"/>
          <w:szCs w:val="18"/>
        </w:rPr>
      </w:pPr>
      <w:r w:rsidRPr="00E915D3">
        <w:rPr>
          <w:rFonts w:ascii="Arial" w:hAnsi="Arial" w:cs="Arial"/>
          <w:sz w:val="18"/>
          <w:szCs w:val="18"/>
        </w:rPr>
        <w:t xml:space="preserve">W przypadku całkowitego wyczerpania sumy gwarancyjnej w polisie podstawowej OC franszyza redukcyjna wynosić będzie </w:t>
      </w:r>
      <w:r w:rsidRPr="00E915D3">
        <w:rPr>
          <w:rFonts w:ascii="Arial" w:hAnsi="Arial" w:cs="Arial"/>
          <w:b/>
          <w:sz w:val="18"/>
          <w:szCs w:val="18"/>
        </w:rPr>
        <w:t>2.000,00PLN</w:t>
      </w:r>
      <w:r w:rsidRPr="00E915D3">
        <w:rPr>
          <w:rFonts w:ascii="Arial" w:hAnsi="Arial" w:cs="Arial"/>
          <w:sz w:val="18"/>
          <w:szCs w:val="18"/>
        </w:rPr>
        <w:t>;</w:t>
      </w:r>
    </w:p>
    <w:p w14:paraId="3D635C78" w14:textId="77777777" w:rsidR="0045205D" w:rsidRPr="00E915D3" w:rsidRDefault="0045205D" w:rsidP="006C14BB">
      <w:pPr>
        <w:numPr>
          <w:ilvl w:val="0"/>
          <w:numId w:val="48"/>
        </w:numPr>
        <w:suppressAutoHyphens/>
        <w:jc w:val="both"/>
        <w:rPr>
          <w:rFonts w:ascii="Arial" w:hAnsi="Arial" w:cs="Arial"/>
          <w:sz w:val="18"/>
          <w:szCs w:val="18"/>
        </w:rPr>
      </w:pPr>
      <w:r w:rsidRPr="00E915D3">
        <w:rPr>
          <w:rFonts w:ascii="Arial" w:hAnsi="Arial" w:cs="Arial"/>
          <w:sz w:val="18"/>
          <w:szCs w:val="18"/>
        </w:rPr>
        <w:t>W odniesieniu do szkód na osobie – franszyzy i udziały własne zniesiono w całości;</w:t>
      </w:r>
    </w:p>
    <w:p w14:paraId="27DF3FB6" w14:textId="77777777" w:rsidR="0045205D" w:rsidRPr="00E915D3" w:rsidRDefault="0045205D" w:rsidP="006C14BB">
      <w:pPr>
        <w:numPr>
          <w:ilvl w:val="0"/>
          <w:numId w:val="48"/>
        </w:numPr>
        <w:suppressAutoHyphens/>
        <w:jc w:val="both"/>
        <w:rPr>
          <w:rFonts w:ascii="Arial" w:hAnsi="Arial" w:cs="Arial"/>
          <w:b/>
          <w:bCs/>
          <w:sz w:val="18"/>
          <w:szCs w:val="18"/>
        </w:rPr>
      </w:pPr>
      <w:r w:rsidRPr="00E915D3">
        <w:rPr>
          <w:rFonts w:ascii="Arial" w:hAnsi="Arial" w:cs="Arial"/>
          <w:sz w:val="18"/>
          <w:szCs w:val="18"/>
        </w:rPr>
        <w:t xml:space="preserve">Franszyzy i udziały własne stosuje się do jednego zdarzenia, niezależnie od liczby poszkodowanych. </w:t>
      </w:r>
    </w:p>
    <w:p w14:paraId="3A9BF3F9" w14:textId="77777777" w:rsidR="0045205D" w:rsidRPr="00E915D3" w:rsidRDefault="0045205D" w:rsidP="006C14BB">
      <w:pPr>
        <w:numPr>
          <w:ilvl w:val="0"/>
          <w:numId w:val="87"/>
        </w:numPr>
        <w:suppressAutoHyphens/>
        <w:spacing w:before="100"/>
        <w:jc w:val="both"/>
        <w:rPr>
          <w:rFonts w:ascii="Arial" w:hAnsi="Arial" w:cs="Arial"/>
          <w:sz w:val="18"/>
          <w:szCs w:val="18"/>
        </w:rPr>
      </w:pPr>
      <w:r w:rsidRPr="00E915D3">
        <w:rPr>
          <w:rFonts w:ascii="Arial" w:hAnsi="Arial" w:cs="Arial"/>
          <w:b/>
          <w:bCs/>
          <w:sz w:val="18"/>
          <w:szCs w:val="18"/>
        </w:rPr>
        <w:t xml:space="preserve">Suma gwarancyjna: </w:t>
      </w:r>
    </w:p>
    <w:p w14:paraId="0BEB5C8B" w14:textId="77777777" w:rsidR="0045205D" w:rsidRPr="00E915D3" w:rsidRDefault="0045205D" w:rsidP="0045205D">
      <w:pPr>
        <w:spacing w:before="100"/>
        <w:ind w:left="360"/>
        <w:jc w:val="both"/>
        <w:rPr>
          <w:rFonts w:ascii="Arial" w:hAnsi="Arial" w:cs="Arial"/>
          <w:b/>
          <w:bCs/>
          <w:sz w:val="18"/>
          <w:szCs w:val="18"/>
        </w:rPr>
      </w:pPr>
      <w:r w:rsidRPr="00E915D3">
        <w:rPr>
          <w:rFonts w:ascii="Arial" w:hAnsi="Arial" w:cs="Arial"/>
          <w:sz w:val="18"/>
          <w:szCs w:val="18"/>
        </w:rPr>
        <w:t xml:space="preserve">Suma gwarancyjna wynosi </w:t>
      </w:r>
      <w:r>
        <w:rPr>
          <w:rFonts w:ascii="Arial" w:hAnsi="Arial" w:cs="Arial"/>
          <w:b/>
          <w:bCs/>
          <w:sz w:val="18"/>
          <w:szCs w:val="18"/>
        </w:rPr>
        <w:t>2.0</w:t>
      </w:r>
      <w:r w:rsidRPr="00E915D3">
        <w:rPr>
          <w:rFonts w:ascii="Arial" w:hAnsi="Arial" w:cs="Arial"/>
          <w:b/>
          <w:bCs/>
          <w:sz w:val="18"/>
          <w:szCs w:val="18"/>
        </w:rPr>
        <w:t xml:space="preserve">00.000,00PLN </w:t>
      </w:r>
      <w:r w:rsidRPr="00E915D3">
        <w:rPr>
          <w:rFonts w:ascii="Arial" w:hAnsi="Arial" w:cs="Arial"/>
          <w:sz w:val="18"/>
          <w:szCs w:val="18"/>
        </w:rPr>
        <w:t>na jedno i wszystkie wypadki z zastrz</w:t>
      </w:r>
      <w:r w:rsidR="00B56C0A">
        <w:rPr>
          <w:rFonts w:ascii="Arial" w:hAnsi="Arial" w:cs="Arial"/>
          <w:sz w:val="18"/>
          <w:szCs w:val="18"/>
        </w:rPr>
        <w:t xml:space="preserve">eżeniem sublimitów określonych </w:t>
      </w:r>
      <w:r w:rsidRPr="00E915D3">
        <w:rPr>
          <w:rFonts w:ascii="Arial" w:hAnsi="Arial" w:cs="Arial"/>
          <w:sz w:val="18"/>
          <w:szCs w:val="18"/>
        </w:rPr>
        <w:t>w poszczególnych zakresach ubezpieczenia w okresie ubezpieczenia.</w:t>
      </w:r>
    </w:p>
    <w:p w14:paraId="5F4A061A" w14:textId="77777777" w:rsidR="0045205D" w:rsidRPr="00E915D3" w:rsidRDefault="0045205D" w:rsidP="006C14BB">
      <w:pPr>
        <w:numPr>
          <w:ilvl w:val="0"/>
          <w:numId w:val="87"/>
        </w:numPr>
        <w:suppressAutoHyphens/>
        <w:spacing w:before="100"/>
        <w:jc w:val="both"/>
        <w:rPr>
          <w:rFonts w:ascii="Arial" w:hAnsi="Arial" w:cs="Arial"/>
          <w:sz w:val="18"/>
          <w:szCs w:val="18"/>
        </w:rPr>
      </w:pPr>
      <w:r w:rsidRPr="00E915D3">
        <w:rPr>
          <w:rFonts w:ascii="Arial" w:hAnsi="Arial" w:cs="Arial"/>
          <w:b/>
          <w:bCs/>
          <w:sz w:val="18"/>
          <w:szCs w:val="18"/>
        </w:rPr>
        <w:t>Jeżeli ogólne/szczególne warunki ubezpieczenia (wzorce umowne / OWU) stosowane przez Ubezpieczyciela:</w:t>
      </w:r>
    </w:p>
    <w:p w14:paraId="35D909D5" w14:textId="77777777" w:rsidR="0045205D" w:rsidRPr="00E915D3" w:rsidRDefault="0045205D" w:rsidP="006C14BB">
      <w:pPr>
        <w:numPr>
          <w:ilvl w:val="0"/>
          <w:numId w:val="69"/>
        </w:numPr>
        <w:suppressAutoHyphens/>
        <w:jc w:val="both"/>
        <w:rPr>
          <w:rFonts w:ascii="Arial" w:hAnsi="Arial" w:cs="Arial"/>
          <w:sz w:val="18"/>
          <w:szCs w:val="18"/>
        </w:rPr>
      </w:pPr>
      <w:r w:rsidRPr="00E915D3">
        <w:rPr>
          <w:rFonts w:ascii="Arial" w:hAnsi="Arial" w:cs="Arial"/>
          <w:sz w:val="18"/>
          <w:szCs w:val="18"/>
        </w:rPr>
        <w:t>przewidują wyłączenie odpowiedzialności za szkody powstałe w następstwie złego stanu technicznego urządzeń, za których konserwację odpowiada Ubezpieczony, ulegną doprecyzowaniu, w ten sposób, iż wyłączenie znajdzie zastosowanie, o ile Ubezpieczony wiedział lub, przy zachowaniu należytej st</w:t>
      </w:r>
      <w:r w:rsidR="00653CC0">
        <w:rPr>
          <w:rFonts w:ascii="Arial" w:hAnsi="Arial" w:cs="Arial"/>
          <w:sz w:val="18"/>
          <w:szCs w:val="18"/>
        </w:rPr>
        <w:t xml:space="preserve">aranności, mógł się dowiedzieć </w:t>
      </w:r>
      <w:r w:rsidRPr="00E915D3">
        <w:rPr>
          <w:rFonts w:ascii="Arial" w:hAnsi="Arial" w:cs="Arial"/>
          <w:sz w:val="18"/>
          <w:szCs w:val="18"/>
        </w:rPr>
        <w:t xml:space="preserve">o złym stanie technicznym urządzeń; </w:t>
      </w:r>
    </w:p>
    <w:p w14:paraId="625B09EB" w14:textId="77777777" w:rsidR="0045205D" w:rsidRPr="00E915D3" w:rsidRDefault="0045205D" w:rsidP="006C14BB">
      <w:pPr>
        <w:numPr>
          <w:ilvl w:val="0"/>
          <w:numId w:val="69"/>
        </w:numPr>
        <w:suppressAutoHyphens/>
        <w:jc w:val="both"/>
        <w:rPr>
          <w:rFonts w:ascii="Arial" w:hAnsi="Arial" w:cs="Arial"/>
          <w:b/>
          <w:bCs/>
          <w:sz w:val="18"/>
          <w:szCs w:val="18"/>
        </w:rPr>
      </w:pPr>
      <w:r w:rsidRPr="00E915D3">
        <w:rPr>
          <w:rFonts w:ascii="Arial" w:hAnsi="Arial" w:cs="Arial"/>
          <w:sz w:val="18"/>
          <w:szCs w:val="18"/>
        </w:rPr>
        <w:t>przewidują wyłączenie odpowiedzialności w stosunku do podmiotów powiązanych kapitałowo, spółek, nie będą miały zastosowania na potrzeby niniejszej umowy ubezpieczenia.</w:t>
      </w:r>
    </w:p>
    <w:p w14:paraId="59985888" w14:textId="77777777" w:rsidR="0045205D" w:rsidRPr="00E915D3" w:rsidRDefault="0045205D" w:rsidP="006C14BB">
      <w:pPr>
        <w:numPr>
          <w:ilvl w:val="0"/>
          <w:numId w:val="87"/>
        </w:numPr>
        <w:suppressAutoHyphens/>
        <w:spacing w:before="100"/>
        <w:jc w:val="both"/>
        <w:rPr>
          <w:rFonts w:ascii="Arial" w:hAnsi="Arial" w:cs="Arial"/>
          <w:sz w:val="18"/>
          <w:szCs w:val="18"/>
        </w:rPr>
      </w:pPr>
      <w:r w:rsidRPr="00E915D3">
        <w:rPr>
          <w:rFonts w:ascii="Arial" w:hAnsi="Arial" w:cs="Arial"/>
          <w:b/>
          <w:bCs/>
          <w:sz w:val="18"/>
          <w:szCs w:val="18"/>
        </w:rPr>
        <w:t>Postanowienia i informacje dodatkowe</w:t>
      </w:r>
    </w:p>
    <w:p w14:paraId="44894348" w14:textId="77777777" w:rsidR="0045205D" w:rsidRPr="00E915D3" w:rsidRDefault="0045205D" w:rsidP="006C14BB">
      <w:pPr>
        <w:pStyle w:val="LucaCash"/>
        <w:numPr>
          <w:ilvl w:val="0"/>
          <w:numId w:val="63"/>
        </w:numPr>
        <w:spacing w:line="240" w:lineRule="auto"/>
        <w:ind w:left="902"/>
        <w:jc w:val="both"/>
        <w:rPr>
          <w:rFonts w:ascii="Arial" w:hAnsi="Arial" w:cs="Arial"/>
          <w:sz w:val="18"/>
          <w:szCs w:val="18"/>
        </w:rPr>
      </w:pPr>
      <w:r w:rsidRPr="00E915D3">
        <w:rPr>
          <w:rFonts w:ascii="Arial" w:hAnsi="Arial" w:cs="Arial"/>
          <w:sz w:val="18"/>
          <w:szCs w:val="18"/>
        </w:rPr>
        <w:t>Obowiązek informacyjny</w:t>
      </w:r>
    </w:p>
    <w:p w14:paraId="60E6EDE2" w14:textId="77777777" w:rsidR="0045205D" w:rsidRPr="00000368" w:rsidRDefault="0045205D" w:rsidP="000E0AAB">
      <w:pPr>
        <w:pStyle w:val="WW-Tekstpodstawowy2"/>
        <w:tabs>
          <w:tab w:val="left" w:pos="540"/>
        </w:tabs>
        <w:spacing w:line="240" w:lineRule="auto"/>
        <w:ind w:left="902"/>
        <w:rPr>
          <w:rFonts w:ascii="Arial" w:hAnsi="Arial" w:cs="Arial"/>
          <w:sz w:val="18"/>
          <w:szCs w:val="18"/>
        </w:rPr>
      </w:pPr>
      <w:r w:rsidRPr="00000368">
        <w:rPr>
          <w:rFonts w:ascii="Arial" w:hAnsi="Arial" w:cs="Arial"/>
          <w:sz w:val="18"/>
          <w:szCs w:val="18"/>
        </w:rPr>
        <w:t>Ubezpieczyciel niezwłocznie powiadomi Ubezpieczającego o każdym roszczeniu z tytułu ubezpieczenia odpowiedzialności cywilnej, które wpłynie bezpośrednio do Ubezpieczyciela na podstawie art. 822 § 4 kc (tzw. zasada actio directa) oraz o każdym odszkodowaniu i/lub zadośćuczynieniu wypłaconym w związku z roszczeniem z tytułu ubezpieczenia odpowiedzialności cywilnej, a w szczególności przekaże kopię decyzji o wypłacie odszkodowania i/lub zadośćuczynienia.</w:t>
      </w:r>
    </w:p>
    <w:p w14:paraId="1640D0F2" w14:textId="00842D1A" w:rsidR="0045205D" w:rsidRPr="00E915D3" w:rsidRDefault="00FF36DD" w:rsidP="006C14BB">
      <w:pPr>
        <w:pStyle w:val="LucaCash"/>
        <w:numPr>
          <w:ilvl w:val="0"/>
          <w:numId w:val="63"/>
        </w:numPr>
        <w:spacing w:line="240" w:lineRule="auto"/>
        <w:ind w:left="902"/>
        <w:jc w:val="both"/>
        <w:rPr>
          <w:rFonts w:ascii="Arial" w:hAnsi="Arial" w:cs="Arial"/>
          <w:sz w:val="18"/>
          <w:szCs w:val="18"/>
        </w:rPr>
      </w:pPr>
      <w:r w:rsidRPr="00E915D3">
        <w:rPr>
          <w:rFonts w:ascii="Arial" w:hAnsi="Arial" w:cs="Arial"/>
          <w:sz w:val="18"/>
          <w:szCs w:val="18"/>
        </w:rPr>
        <w:t xml:space="preserve">Termin zgłoszenia szkody wynosi 10 dni roboczych od dnia, w którym Ubezpieczony </w:t>
      </w:r>
      <w:r>
        <w:rPr>
          <w:rFonts w:ascii="Arial" w:hAnsi="Arial" w:cs="Arial"/>
          <w:sz w:val="18"/>
          <w:szCs w:val="18"/>
        </w:rPr>
        <w:t>otrzymał roszczenie osoby poszkodowanej</w:t>
      </w:r>
      <w:r w:rsidRPr="00E915D3">
        <w:rPr>
          <w:rFonts w:ascii="Arial" w:hAnsi="Arial" w:cs="Arial"/>
          <w:sz w:val="18"/>
          <w:szCs w:val="18"/>
        </w:rPr>
        <w:t>. Zgłoszenie szkody przekazywane będzie do Ubezpieczyciela za pośrednictwem brokera lub samodzielnie, z wykorzystaniem rozwiązań informatycznych lub faxem.</w:t>
      </w:r>
      <w:r>
        <w:rPr>
          <w:rFonts w:ascii="Arial" w:hAnsi="Arial" w:cs="Arial"/>
          <w:sz w:val="18"/>
          <w:szCs w:val="18"/>
        </w:rPr>
        <w:t xml:space="preserve"> Przekroczenie powyższego terminu nie będzie powodowało odmowy wypłaty odszkodowania jeśli nie miało wpływu na ustalenie wysokości i zasadności roszczenia.</w:t>
      </w:r>
    </w:p>
    <w:p w14:paraId="4F9C7F39" w14:textId="77777777" w:rsidR="0045205D" w:rsidRPr="00E915D3" w:rsidRDefault="0045205D" w:rsidP="006C14BB">
      <w:pPr>
        <w:numPr>
          <w:ilvl w:val="0"/>
          <w:numId w:val="87"/>
        </w:numPr>
        <w:suppressAutoHyphens/>
        <w:spacing w:before="100"/>
        <w:jc w:val="both"/>
        <w:rPr>
          <w:rFonts w:ascii="Arial" w:hAnsi="Arial" w:cs="Arial"/>
          <w:color w:val="000000"/>
          <w:sz w:val="18"/>
          <w:szCs w:val="18"/>
        </w:rPr>
      </w:pPr>
      <w:r w:rsidRPr="00E915D3">
        <w:rPr>
          <w:rFonts w:ascii="Arial" w:hAnsi="Arial" w:cs="Arial"/>
          <w:sz w:val="18"/>
          <w:szCs w:val="18"/>
        </w:rPr>
        <w:t xml:space="preserve">Do umowy ubezpieczenia odpowiedzialności cywilnej będą miały zastosowanie następujące klauzule: </w:t>
      </w:r>
    </w:p>
    <w:p w14:paraId="41C98719" w14:textId="77777777" w:rsidR="00F34BBA" w:rsidRPr="00F34BBA" w:rsidRDefault="00F34BBA" w:rsidP="006C14BB">
      <w:pPr>
        <w:numPr>
          <w:ilvl w:val="0"/>
          <w:numId w:val="94"/>
        </w:numPr>
        <w:tabs>
          <w:tab w:val="num" w:pos="720"/>
          <w:tab w:val="left" w:pos="993"/>
        </w:tabs>
        <w:suppressAutoHyphens/>
        <w:ind w:left="992" w:hanging="425"/>
        <w:rPr>
          <w:rFonts w:ascii="Arial" w:hAnsi="Arial" w:cs="Arial"/>
          <w:color w:val="000000"/>
          <w:sz w:val="18"/>
          <w:szCs w:val="18"/>
        </w:rPr>
      </w:pPr>
      <w:r w:rsidRPr="00E915D3">
        <w:rPr>
          <w:rFonts w:ascii="Arial" w:hAnsi="Arial" w:cs="Arial"/>
          <w:color w:val="000000"/>
          <w:sz w:val="18"/>
          <w:szCs w:val="18"/>
        </w:rPr>
        <w:t xml:space="preserve">Klauzula EIB 01 </w:t>
      </w:r>
      <w:r>
        <w:rPr>
          <w:rFonts w:ascii="Arial" w:hAnsi="Arial" w:cs="Arial"/>
          <w:color w:val="000000"/>
          <w:sz w:val="18"/>
          <w:szCs w:val="18"/>
        </w:rPr>
        <w:t>B</w:t>
      </w:r>
      <w:r w:rsidRPr="00E915D3">
        <w:rPr>
          <w:rFonts w:ascii="Arial" w:hAnsi="Arial" w:cs="Arial"/>
          <w:color w:val="000000"/>
          <w:sz w:val="18"/>
          <w:szCs w:val="18"/>
        </w:rPr>
        <w:t xml:space="preserve"> /klauzula reprezentantów/</w:t>
      </w:r>
    </w:p>
    <w:p w14:paraId="6B50984E" w14:textId="77777777" w:rsidR="00F34BBA" w:rsidRPr="00F34BBA" w:rsidRDefault="00F34BBA" w:rsidP="006C14BB">
      <w:pPr>
        <w:numPr>
          <w:ilvl w:val="0"/>
          <w:numId w:val="94"/>
        </w:numPr>
        <w:tabs>
          <w:tab w:val="num" w:pos="720"/>
          <w:tab w:val="left" w:pos="993"/>
        </w:tabs>
        <w:suppressAutoHyphens/>
        <w:ind w:left="992" w:hanging="425"/>
        <w:rPr>
          <w:rFonts w:ascii="Arial" w:hAnsi="Arial" w:cs="Arial"/>
          <w:color w:val="000000"/>
          <w:sz w:val="18"/>
          <w:szCs w:val="18"/>
        </w:rPr>
      </w:pPr>
      <w:r w:rsidRPr="00F34BBA">
        <w:rPr>
          <w:rFonts w:ascii="Arial" w:hAnsi="Arial" w:cs="Arial"/>
          <w:color w:val="000000"/>
          <w:sz w:val="18"/>
          <w:szCs w:val="18"/>
        </w:rPr>
        <w:t>Klauzula EIB 44 /klauzula prolongaty/</w:t>
      </w:r>
    </w:p>
    <w:p w14:paraId="0DEFDA75" w14:textId="77777777" w:rsidR="00F34BBA" w:rsidRPr="00F34BBA" w:rsidRDefault="00F34BBA" w:rsidP="006C14BB">
      <w:pPr>
        <w:numPr>
          <w:ilvl w:val="0"/>
          <w:numId w:val="94"/>
        </w:numPr>
        <w:tabs>
          <w:tab w:val="num" w:pos="720"/>
          <w:tab w:val="left" w:pos="993"/>
        </w:tabs>
        <w:suppressAutoHyphens/>
        <w:ind w:left="992" w:hanging="425"/>
        <w:rPr>
          <w:rFonts w:ascii="Arial" w:hAnsi="Arial" w:cs="Arial"/>
          <w:color w:val="000000"/>
          <w:sz w:val="18"/>
          <w:szCs w:val="18"/>
        </w:rPr>
      </w:pPr>
      <w:r w:rsidRPr="00F34BBA">
        <w:rPr>
          <w:rFonts w:ascii="Arial" w:hAnsi="Arial" w:cs="Arial"/>
          <w:color w:val="000000"/>
          <w:sz w:val="18"/>
          <w:szCs w:val="18"/>
        </w:rPr>
        <w:t>Klauzula EIB 45 /klauzula ratalna/</w:t>
      </w:r>
    </w:p>
    <w:p w14:paraId="459C6031" w14:textId="77777777" w:rsidR="00F34BBA" w:rsidRPr="00F34BBA" w:rsidRDefault="00F34BBA" w:rsidP="006C14BB">
      <w:pPr>
        <w:numPr>
          <w:ilvl w:val="0"/>
          <w:numId w:val="94"/>
        </w:numPr>
        <w:tabs>
          <w:tab w:val="num" w:pos="720"/>
          <w:tab w:val="left" w:pos="993"/>
        </w:tabs>
        <w:suppressAutoHyphens/>
        <w:ind w:left="992" w:hanging="425"/>
        <w:rPr>
          <w:rFonts w:ascii="Arial" w:hAnsi="Arial" w:cs="Arial"/>
          <w:color w:val="000000"/>
          <w:sz w:val="18"/>
          <w:szCs w:val="18"/>
        </w:rPr>
      </w:pPr>
      <w:r w:rsidRPr="00F34BBA">
        <w:rPr>
          <w:rFonts w:ascii="Arial" w:hAnsi="Arial" w:cs="Arial"/>
          <w:color w:val="000000"/>
          <w:sz w:val="18"/>
          <w:szCs w:val="18"/>
        </w:rPr>
        <w:t>Klauzula EIB 48 /klauzula terminu wykonania zobowiązań/</w:t>
      </w:r>
    </w:p>
    <w:p w14:paraId="1B231FA7" w14:textId="77777777" w:rsidR="00F34BBA" w:rsidRPr="00F34BBA" w:rsidRDefault="00F34BBA" w:rsidP="006C14BB">
      <w:pPr>
        <w:numPr>
          <w:ilvl w:val="0"/>
          <w:numId w:val="94"/>
        </w:numPr>
        <w:tabs>
          <w:tab w:val="num" w:pos="720"/>
          <w:tab w:val="left" w:pos="993"/>
        </w:tabs>
        <w:suppressAutoHyphens/>
        <w:ind w:left="992" w:hanging="425"/>
        <w:rPr>
          <w:rFonts w:ascii="Arial" w:hAnsi="Arial" w:cs="Arial"/>
          <w:color w:val="000000"/>
          <w:sz w:val="18"/>
          <w:szCs w:val="18"/>
        </w:rPr>
      </w:pPr>
      <w:r w:rsidRPr="00F34BBA">
        <w:rPr>
          <w:rFonts w:ascii="Arial" w:hAnsi="Arial" w:cs="Arial"/>
          <w:color w:val="000000"/>
          <w:sz w:val="18"/>
          <w:szCs w:val="18"/>
        </w:rPr>
        <w:t>Klauzula EIB 49 /klauzula rozliczenia składek/</w:t>
      </w:r>
    </w:p>
    <w:p w14:paraId="2D821A11" w14:textId="77777777" w:rsidR="00F34BBA" w:rsidRPr="00F34BBA" w:rsidRDefault="00F34BBA" w:rsidP="006C14BB">
      <w:pPr>
        <w:numPr>
          <w:ilvl w:val="0"/>
          <w:numId w:val="94"/>
        </w:numPr>
        <w:tabs>
          <w:tab w:val="num" w:pos="720"/>
          <w:tab w:val="left" w:pos="993"/>
        </w:tabs>
        <w:suppressAutoHyphens/>
        <w:ind w:left="992" w:hanging="425"/>
        <w:rPr>
          <w:rFonts w:ascii="Arial" w:hAnsi="Arial" w:cs="Arial"/>
          <w:color w:val="000000"/>
          <w:sz w:val="18"/>
          <w:szCs w:val="18"/>
        </w:rPr>
      </w:pPr>
      <w:r w:rsidRPr="00F34BBA">
        <w:rPr>
          <w:rFonts w:ascii="Arial" w:hAnsi="Arial" w:cs="Arial"/>
          <w:color w:val="000000"/>
          <w:sz w:val="18"/>
          <w:szCs w:val="18"/>
        </w:rPr>
        <w:t>Klauzula EIB 53 /klauzula przekształceń/</w:t>
      </w:r>
    </w:p>
    <w:p w14:paraId="732ED431" w14:textId="77777777" w:rsidR="00F34BBA" w:rsidRPr="00F34BBA" w:rsidRDefault="00F34BBA" w:rsidP="006C14BB">
      <w:pPr>
        <w:numPr>
          <w:ilvl w:val="0"/>
          <w:numId w:val="94"/>
        </w:numPr>
        <w:tabs>
          <w:tab w:val="num" w:pos="720"/>
          <w:tab w:val="left" w:pos="993"/>
        </w:tabs>
        <w:suppressAutoHyphens/>
        <w:ind w:left="992" w:hanging="425"/>
        <w:rPr>
          <w:rFonts w:ascii="Arial" w:hAnsi="Arial" w:cs="Arial"/>
          <w:color w:val="000000"/>
          <w:sz w:val="18"/>
          <w:szCs w:val="18"/>
        </w:rPr>
      </w:pPr>
      <w:r w:rsidRPr="00F34BBA">
        <w:rPr>
          <w:rFonts w:ascii="Arial" w:hAnsi="Arial" w:cs="Arial"/>
          <w:color w:val="000000"/>
          <w:sz w:val="18"/>
          <w:szCs w:val="18"/>
        </w:rPr>
        <w:t>Klauzula EIB 61 A /klauzula zgłaszania szkód/</w:t>
      </w:r>
    </w:p>
    <w:p w14:paraId="668F49B8" w14:textId="77777777" w:rsidR="00F34BBA" w:rsidRPr="00F34BBA" w:rsidRDefault="00F34BBA" w:rsidP="006C14BB">
      <w:pPr>
        <w:numPr>
          <w:ilvl w:val="0"/>
          <w:numId w:val="94"/>
        </w:numPr>
        <w:tabs>
          <w:tab w:val="num" w:pos="720"/>
          <w:tab w:val="left" w:pos="993"/>
        </w:tabs>
        <w:suppressAutoHyphens/>
        <w:ind w:left="992" w:hanging="425"/>
        <w:rPr>
          <w:rFonts w:ascii="Arial" w:hAnsi="Arial" w:cs="Arial"/>
          <w:color w:val="000000"/>
          <w:sz w:val="18"/>
          <w:szCs w:val="18"/>
        </w:rPr>
      </w:pPr>
      <w:r w:rsidRPr="00F34BBA">
        <w:rPr>
          <w:rFonts w:ascii="Arial" w:hAnsi="Arial" w:cs="Arial"/>
          <w:color w:val="000000"/>
          <w:sz w:val="18"/>
          <w:szCs w:val="18"/>
        </w:rPr>
        <w:t>Klauzula EIB 71 /klauzula ustalenia okoliczności szkody/</w:t>
      </w:r>
    </w:p>
    <w:p w14:paraId="220C03AB" w14:textId="77777777" w:rsidR="00F34BBA" w:rsidRPr="00F34BBA" w:rsidRDefault="00F34BBA" w:rsidP="006C14BB">
      <w:pPr>
        <w:numPr>
          <w:ilvl w:val="0"/>
          <w:numId w:val="94"/>
        </w:numPr>
        <w:tabs>
          <w:tab w:val="num" w:pos="720"/>
          <w:tab w:val="left" w:pos="993"/>
        </w:tabs>
        <w:suppressAutoHyphens/>
        <w:ind w:left="992" w:hanging="425"/>
        <w:rPr>
          <w:rFonts w:ascii="Arial" w:hAnsi="Arial" w:cs="Arial"/>
          <w:color w:val="000000"/>
          <w:sz w:val="18"/>
          <w:szCs w:val="18"/>
        </w:rPr>
      </w:pPr>
      <w:r w:rsidRPr="00F34BBA">
        <w:rPr>
          <w:rFonts w:ascii="Arial" w:hAnsi="Arial" w:cs="Arial"/>
          <w:color w:val="000000"/>
          <w:sz w:val="18"/>
          <w:szCs w:val="18"/>
        </w:rPr>
        <w:t>Klauzula EIB 77 /klauzula rzeczoznawców/</w:t>
      </w:r>
    </w:p>
    <w:p w14:paraId="41F57935" w14:textId="77777777" w:rsidR="00F34BBA" w:rsidRPr="00F34BBA" w:rsidRDefault="00F34BBA" w:rsidP="006C14BB">
      <w:pPr>
        <w:numPr>
          <w:ilvl w:val="0"/>
          <w:numId w:val="94"/>
        </w:numPr>
        <w:tabs>
          <w:tab w:val="num" w:pos="720"/>
          <w:tab w:val="left" w:pos="993"/>
        </w:tabs>
        <w:suppressAutoHyphens/>
        <w:ind w:left="992" w:hanging="425"/>
        <w:rPr>
          <w:rFonts w:ascii="Arial" w:hAnsi="Arial" w:cs="Arial"/>
          <w:color w:val="000000"/>
          <w:sz w:val="18"/>
          <w:szCs w:val="18"/>
        </w:rPr>
      </w:pPr>
      <w:r w:rsidRPr="00F34BBA">
        <w:rPr>
          <w:rFonts w:ascii="Arial" w:hAnsi="Arial" w:cs="Arial"/>
          <w:color w:val="000000"/>
          <w:sz w:val="18"/>
          <w:szCs w:val="18"/>
        </w:rPr>
        <w:t>Klauzula EIB 92 /roszczeń regresowych/</w:t>
      </w:r>
    </w:p>
    <w:p w14:paraId="0137C80A" w14:textId="77777777" w:rsidR="0045205D" w:rsidRPr="00CA0707" w:rsidRDefault="0045205D" w:rsidP="006C14BB">
      <w:pPr>
        <w:numPr>
          <w:ilvl w:val="0"/>
          <w:numId w:val="87"/>
        </w:numPr>
        <w:suppressAutoHyphens/>
        <w:spacing w:before="100"/>
        <w:jc w:val="both"/>
        <w:rPr>
          <w:rFonts w:ascii="Arial" w:hAnsi="Arial" w:cs="Arial"/>
          <w:b/>
          <w:sz w:val="18"/>
          <w:szCs w:val="18"/>
        </w:rPr>
      </w:pPr>
      <w:r w:rsidRPr="00CA0707">
        <w:rPr>
          <w:rFonts w:ascii="Arial" w:hAnsi="Arial" w:cs="Arial"/>
          <w:b/>
          <w:sz w:val="18"/>
          <w:szCs w:val="18"/>
        </w:rPr>
        <w:t>Sugerowane warunki ubezpieczenia (warunki fakultatywne):</w:t>
      </w:r>
    </w:p>
    <w:p w14:paraId="5401DCAE" w14:textId="77777777" w:rsidR="0045205D" w:rsidRPr="00AD36E9" w:rsidRDefault="0045205D" w:rsidP="0045205D">
      <w:pPr>
        <w:pBdr>
          <w:top w:val="single" w:sz="4" w:space="1" w:color="000000"/>
          <w:left w:val="single" w:sz="4" w:space="4" w:color="000000"/>
          <w:bottom w:val="single" w:sz="4" w:space="1" w:color="000000"/>
          <w:right w:val="single" w:sz="4" w:space="4" w:color="000000"/>
        </w:pBdr>
        <w:jc w:val="both"/>
        <w:rPr>
          <w:rFonts w:ascii="Arial" w:hAnsi="Arial" w:cs="Arial"/>
          <w:sz w:val="18"/>
          <w:szCs w:val="18"/>
        </w:rPr>
      </w:pPr>
      <w:r w:rsidRPr="00AD36E9">
        <w:rPr>
          <w:rFonts w:ascii="Arial" w:hAnsi="Arial" w:cs="Arial"/>
          <w:sz w:val="18"/>
          <w:szCs w:val="18"/>
        </w:rPr>
        <w:t>Pouczenie:</w:t>
      </w:r>
    </w:p>
    <w:p w14:paraId="667BF021" w14:textId="77777777" w:rsidR="0045205D" w:rsidRPr="00AD36E9" w:rsidRDefault="0045205D" w:rsidP="0045205D">
      <w:pPr>
        <w:pBdr>
          <w:top w:val="single" w:sz="4" w:space="1" w:color="000000"/>
          <w:left w:val="single" w:sz="4" w:space="4" w:color="000000"/>
          <w:bottom w:val="single" w:sz="4" w:space="1" w:color="000000"/>
          <w:right w:val="single" w:sz="4" w:space="4" w:color="000000"/>
        </w:pBdr>
        <w:jc w:val="both"/>
        <w:rPr>
          <w:rFonts w:ascii="Arial" w:hAnsi="Arial" w:cs="Arial"/>
          <w:sz w:val="18"/>
          <w:szCs w:val="18"/>
        </w:rPr>
      </w:pPr>
      <w:r w:rsidRPr="00AD36E9">
        <w:rPr>
          <w:rFonts w:ascii="Arial" w:hAnsi="Arial" w:cs="Arial"/>
          <w:sz w:val="18"/>
          <w:szCs w:val="18"/>
        </w:rPr>
        <w:t>Jeżeli przedstawione poniżej warunki sugerowane modyfikują warunki minimalne, to w przypadku ich akceptacji jako wiążące do oceny oferty i zawarcia umowy przyjmuje się zaakceptowane warunki sugerowane. Każdorazowo Wykonawca powinien jednoznacznie ustosunkować się do poniższych warunków sugerowanych (akceptacja, brak akceptacji).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56"/>
        <w:gridCol w:w="1547"/>
      </w:tblGrid>
      <w:tr w:rsidR="0045205D" w:rsidRPr="00567C43" w14:paraId="79C76893" w14:textId="77777777" w:rsidTr="00311423">
        <w:trPr>
          <w:trHeight w:val="206"/>
          <w:jc w:val="center"/>
        </w:trPr>
        <w:tc>
          <w:tcPr>
            <w:tcW w:w="7656" w:type="dxa"/>
          </w:tcPr>
          <w:p w14:paraId="3BB7FD07" w14:textId="77777777" w:rsidR="0045205D" w:rsidRPr="00567C43" w:rsidRDefault="0045205D" w:rsidP="00FD4355">
            <w:pPr>
              <w:spacing w:after="120"/>
              <w:jc w:val="center"/>
              <w:rPr>
                <w:rFonts w:ascii="Arial" w:hAnsi="Arial" w:cs="Arial"/>
                <w:b/>
                <w:sz w:val="18"/>
                <w:szCs w:val="18"/>
              </w:rPr>
            </w:pPr>
            <w:r w:rsidRPr="00567C43">
              <w:rPr>
                <w:rFonts w:ascii="Arial" w:hAnsi="Arial" w:cs="Arial"/>
                <w:b/>
                <w:sz w:val="18"/>
                <w:szCs w:val="18"/>
              </w:rPr>
              <w:t>Fakultatywne warunki ubezpieczenia</w:t>
            </w:r>
          </w:p>
        </w:tc>
        <w:tc>
          <w:tcPr>
            <w:tcW w:w="1547" w:type="dxa"/>
          </w:tcPr>
          <w:p w14:paraId="1C72C39F" w14:textId="77777777" w:rsidR="0045205D" w:rsidRPr="00567C43" w:rsidRDefault="0045205D" w:rsidP="00FD4355">
            <w:pPr>
              <w:spacing w:after="120"/>
              <w:jc w:val="center"/>
              <w:rPr>
                <w:rFonts w:ascii="Arial" w:hAnsi="Arial" w:cs="Arial"/>
                <w:b/>
                <w:sz w:val="18"/>
                <w:szCs w:val="18"/>
              </w:rPr>
            </w:pPr>
            <w:r w:rsidRPr="00567C43">
              <w:rPr>
                <w:rFonts w:ascii="Arial" w:hAnsi="Arial" w:cs="Arial"/>
                <w:b/>
                <w:sz w:val="18"/>
                <w:szCs w:val="18"/>
              </w:rPr>
              <w:t xml:space="preserve">Ilość punktów </w:t>
            </w:r>
          </w:p>
        </w:tc>
      </w:tr>
      <w:tr w:rsidR="00311423" w:rsidRPr="00567C43" w14:paraId="74D4093F" w14:textId="77777777" w:rsidTr="00311423">
        <w:trPr>
          <w:trHeight w:val="143"/>
          <w:jc w:val="center"/>
        </w:trPr>
        <w:tc>
          <w:tcPr>
            <w:tcW w:w="7656" w:type="dxa"/>
            <w:tcBorders>
              <w:top w:val="single" w:sz="4" w:space="0" w:color="auto"/>
              <w:left w:val="single" w:sz="4" w:space="0" w:color="auto"/>
              <w:bottom w:val="single" w:sz="4" w:space="0" w:color="auto"/>
              <w:right w:val="single" w:sz="4" w:space="0" w:color="auto"/>
            </w:tcBorders>
          </w:tcPr>
          <w:p w14:paraId="44C6A08A" w14:textId="551A7C37" w:rsidR="00311423" w:rsidRPr="00181312" w:rsidRDefault="00311423" w:rsidP="00FD4355">
            <w:pPr>
              <w:rPr>
                <w:rFonts w:ascii="Arial" w:hAnsi="Arial" w:cs="Arial"/>
                <w:b/>
                <w:sz w:val="18"/>
                <w:szCs w:val="18"/>
              </w:rPr>
            </w:pPr>
            <w:r w:rsidRPr="00181312">
              <w:rPr>
                <w:rFonts w:ascii="Arial" w:hAnsi="Arial" w:cs="Arial"/>
                <w:sz w:val="18"/>
                <w:szCs w:val="18"/>
              </w:rPr>
              <w:t>Klauzula EIB 01A /klauzula reprezentantów/ – w przypadku akceptacji, klauzula ta zastępuje klauzulę Klauzula EIB 01B /klauzula reprezentantów/</w:t>
            </w:r>
          </w:p>
        </w:tc>
        <w:tc>
          <w:tcPr>
            <w:tcW w:w="1547" w:type="dxa"/>
            <w:tcBorders>
              <w:top w:val="single" w:sz="4" w:space="0" w:color="auto"/>
              <w:left w:val="single" w:sz="4" w:space="0" w:color="auto"/>
              <w:bottom w:val="single" w:sz="4" w:space="0" w:color="auto"/>
              <w:right w:val="single" w:sz="4" w:space="0" w:color="auto"/>
            </w:tcBorders>
          </w:tcPr>
          <w:p w14:paraId="1309AA39" w14:textId="741C1AAD" w:rsidR="00311423" w:rsidRPr="00181312" w:rsidRDefault="00311423" w:rsidP="00FD4355">
            <w:pPr>
              <w:spacing w:after="120"/>
              <w:jc w:val="center"/>
              <w:rPr>
                <w:rFonts w:ascii="Arial" w:hAnsi="Arial" w:cs="Arial"/>
                <w:sz w:val="18"/>
                <w:szCs w:val="18"/>
              </w:rPr>
            </w:pPr>
            <w:r w:rsidRPr="00181312">
              <w:rPr>
                <w:rFonts w:ascii="Arial" w:hAnsi="Arial" w:cs="Arial"/>
                <w:sz w:val="18"/>
                <w:szCs w:val="18"/>
              </w:rPr>
              <w:t>50</w:t>
            </w:r>
          </w:p>
        </w:tc>
      </w:tr>
      <w:tr w:rsidR="00311423" w:rsidRPr="00567C43" w14:paraId="481BF6D9" w14:textId="77777777" w:rsidTr="00311423">
        <w:trPr>
          <w:trHeight w:val="143"/>
          <w:jc w:val="center"/>
        </w:trPr>
        <w:tc>
          <w:tcPr>
            <w:tcW w:w="7656" w:type="dxa"/>
            <w:tcBorders>
              <w:top w:val="single" w:sz="4" w:space="0" w:color="auto"/>
              <w:left w:val="single" w:sz="4" w:space="0" w:color="auto"/>
              <w:bottom w:val="single" w:sz="4" w:space="0" w:color="auto"/>
              <w:right w:val="single" w:sz="4" w:space="0" w:color="auto"/>
            </w:tcBorders>
          </w:tcPr>
          <w:p w14:paraId="7203C9FB" w14:textId="25486D76" w:rsidR="00311423" w:rsidRPr="00181312" w:rsidRDefault="00311423" w:rsidP="00551146">
            <w:pPr>
              <w:rPr>
                <w:rFonts w:ascii="Arial" w:hAnsi="Arial" w:cs="Arial"/>
                <w:b/>
                <w:sz w:val="18"/>
                <w:szCs w:val="18"/>
              </w:rPr>
            </w:pPr>
            <w:r w:rsidRPr="00181312">
              <w:rPr>
                <w:rFonts w:ascii="Arial" w:hAnsi="Arial" w:cs="Arial"/>
                <w:sz w:val="18"/>
                <w:szCs w:val="18"/>
              </w:rPr>
              <w:t xml:space="preserve">Ubezpieczyciel pokryje koszty poniesione przez Ubezpieczającego/Ubezpieczonego w razie zajścia zdarzenia (okoliczności) mogącego skutkować wystąpieniem wypadku ubezpieczeniowego, w celu zapobieżenia powstaniu szkody, zmniejszenia jej rozmiaru bądź zabezpieczenia zagrożonego mienia lub osób przed szkodą – limit ponad sumę gwarancyjną w wysokości 300.000 PLN na jedno i wszystkie </w:t>
            </w:r>
            <w:r w:rsidR="00551146">
              <w:rPr>
                <w:rFonts w:ascii="Arial" w:hAnsi="Arial" w:cs="Arial"/>
                <w:sz w:val="18"/>
                <w:szCs w:val="18"/>
              </w:rPr>
              <w:t>wypadki</w:t>
            </w:r>
            <w:r w:rsidRPr="00181312">
              <w:rPr>
                <w:rFonts w:ascii="Arial" w:hAnsi="Arial" w:cs="Arial"/>
                <w:sz w:val="18"/>
                <w:szCs w:val="18"/>
              </w:rPr>
              <w:t xml:space="preserve"> w okresie rozliczeniowym</w:t>
            </w:r>
          </w:p>
        </w:tc>
        <w:tc>
          <w:tcPr>
            <w:tcW w:w="1547" w:type="dxa"/>
            <w:tcBorders>
              <w:top w:val="single" w:sz="4" w:space="0" w:color="auto"/>
              <w:left w:val="single" w:sz="4" w:space="0" w:color="auto"/>
              <w:bottom w:val="single" w:sz="4" w:space="0" w:color="auto"/>
              <w:right w:val="single" w:sz="4" w:space="0" w:color="auto"/>
            </w:tcBorders>
          </w:tcPr>
          <w:p w14:paraId="1668A8AF" w14:textId="0C7E4019" w:rsidR="00311423" w:rsidRPr="00181312" w:rsidRDefault="00311423" w:rsidP="00FD4355">
            <w:pPr>
              <w:spacing w:after="120"/>
              <w:jc w:val="center"/>
              <w:rPr>
                <w:rFonts w:ascii="Arial" w:hAnsi="Arial" w:cs="Arial"/>
                <w:sz w:val="18"/>
                <w:szCs w:val="18"/>
              </w:rPr>
            </w:pPr>
            <w:r w:rsidRPr="00181312">
              <w:rPr>
                <w:rFonts w:ascii="Arial" w:hAnsi="Arial" w:cs="Arial"/>
                <w:sz w:val="18"/>
                <w:szCs w:val="18"/>
              </w:rPr>
              <w:t>50</w:t>
            </w:r>
          </w:p>
        </w:tc>
      </w:tr>
    </w:tbl>
    <w:p w14:paraId="7B09B1CB" w14:textId="77777777" w:rsidR="0045205D" w:rsidRPr="00E915D3" w:rsidRDefault="0045205D" w:rsidP="00311423">
      <w:pPr>
        <w:pStyle w:val="LucaCash"/>
        <w:spacing w:before="120" w:after="120" w:line="240" w:lineRule="auto"/>
        <w:ind w:left="284" w:firstLine="76"/>
        <w:rPr>
          <w:rFonts w:ascii="Arial" w:hAnsi="Arial" w:cs="Arial"/>
          <w:b/>
          <w:sz w:val="18"/>
          <w:szCs w:val="18"/>
        </w:rPr>
      </w:pPr>
      <w:r w:rsidRPr="00E915D3">
        <w:rPr>
          <w:rFonts w:ascii="Arial" w:hAnsi="Arial" w:cs="Arial"/>
          <w:b/>
          <w:sz w:val="18"/>
          <w:szCs w:val="18"/>
        </w:rPr>
        <w:t>Część 03 – Ubezpieczenia komunikacyjne</w:t>
      </w:r>
    </w:p>
    <w:p w14:paraId="3DF6AA0A" w14:textId="77777777" w:rsidR="0045205D" w:rsidRPr="00E915D3" w:rsidRDefault="0045205D" w:rsidP="0045205D">
      <w:pPr>
        <w:pStyle w:val="LucaCash"/>
        <w:spacing w:before="120" w:after="120" w:line="240" w:lineRule="auto"/>
        <w:ind w:left="426"/>
        <w:rPr>
          <w:rFonts w:ascii="Arial" w:hAnsi="Arial" w:cs="Arial"/>
          <w:b/>
          <w:sz w:val="18"/>
          <w:szCs w:val="18"/>
        </w:rPr>
      </w:pPr>
    </w:p>
    <w:p w14:paraId="3AE60DB0" w14:textId="77777777" w:rsidR="0045205D" w:rsidRPr="00181312" w:rsidRDefault="0045205D" w:rsidP="0045205D">
      <w:pPr>
        <w:ind w:left="360"/>
        <w:jc w:val="both"/>
        <w:rPr>
          <w:rFonts w:ascii="Arial" w:hAnsi="Arial" w:cs="Arial"/>
          <w:sz w:val="18"/>
          <w:szCs w:val="18"/>
        </w:rPr>
      </w:pPr>
      <w:r w:rsidRPr="00E915D3">
        <w:rPr>
          <w:rFonts w:ascii="Arial" w:hAnsi="Arial" w:cs="Arial"/>
          <w:sz w:val="18"/>
          <w:szCs w:val="18"/>
        </w:rPr>
        <w:t xml:space="preserve">Przedmiot </w:t>
      </w:r>
      <w:r w:rsidRPr="00181312">
        <w:rPr>
          <w:rFonts w:ascii="Arial" w:hAnsi="Arial" w:cs="Arial"/>
          <w:sz w:val="18"/>
          <w:szCs w:val="18"/>
        </w:rPr>
        <w:t xml:space="preserve">ubezpieczenia oraz informacje dodatkowe o pojazdach zawiera zestawienie pojazdów stanowiące </w:t>
      </w:r>
      <w:r w:rsidRPr="00181312">
        <w:rPr>
          <w:rFonts w:ascii="Arial" w:hAnsi="Arial" w:cs="Arial"/>
          <w:sz w:val="18"/>
          <w:szCs w:val="18"/>
        </w:rPr>
        <w:br/>
      </w:r>
      <w:r w:rsidRPr="00181312">
        <w:rPr>
          <w:rFonts w:ascii="Arial" w:hAnsi="Arial" w:cs="Arial"/>
          <w:b/>
          <w:sz w:val="18"/>
          <w:szCs w:val="18"/>
        </w:rPr>
        <w:t>Załącznik 11 do SIWZ</w:t>
      </w:r>
      <w:r w:rsidRPr="00181312">
        <w:rPr>
          <w:rFonts w:ascii="Arial" w:hAnsi="Arial" w:cs="Arial"/>
          <w:sz w:val="18"/>
          <w:szCs w:val="18"/>
        </w:rPr>
        <w:t>.</w:t>
      </w:r>
    </w:p>
    <w:p w14:paraId="26A7DA6D" w14:textId="77777777" w:rsidR="0045205D" w:rsidRPr="00181312" w:rsidRDefault="0045205D" w:rsidP="0045205D">
      <w:pPr>
        <w:ind w:left="360"/>
        <w:jc w:val="both"/>
        <w:rPr>
          <w:rFonts w:ascii="Arial" w:hAnsi="Arial" w:cs="Arial"/>
          <w:sz w:val="18"/>
          <w:szCs w:val="18"/>
        </w:rPr>
      </w:pPr>
    </w:p>
    <w:p w14:paraId="10735800" w14:textId="77777777" w:rsidR="0045205D" w:rsidRPr="00181312" w:rsidRDefault="0045205D" w:rsidP="0045205D">
      <w:pPr>
        <w:pBdr>
          <w:top w:val="single" w:sz="4" w:space="8" w:color="000000"/>
          <w:left w:val="single" w:sz="4" w:space="0" w:color="000000"/>
          <w:bottom w:val="single" w:sz="4" w:space="1" w:color="000000"/>
          <w:right w:val="single" w:sz="4" w:space="4" w:color="000000"/>
        </w:pBdr>
        <w:ind w:left="360" w:right="3"/>
        <w:rPr>
          <w:rFonts w:ascii="Arial" w:hAnsi="Arial" w:cs="Arial"/>
          <w:sz w:val="18"/>
          <w:szCs w:val="18"/>
        </w:rPr>
      </w:pPr>
      <w:r w:rsidRPr="00181312">
        <w:rPr>
          <w:rFonts w:ascii="Arial" w:hAnsi="Arial" w:cs="Arial"/>
          <w:sz w:val="18"/>
          <w:szCs w:val="18"/>
        </w:rPr>
        <w:t xml:space="preserve">Uwaga: </w:t>
      </w:r>
    </w:p>
    <w:p w14:paraId="3403A7A8" w14:textId="77777777" w:rsidR="0045205D" w:rsidRPr="00E915D3" w:rsidRDefault="0045205D" w:rsidP="0045205D">
      <w:pPr>
        <w:pBdr>
          <w:top w:val="single" w:sz="4" w:space="8" w:color="000000"/>
          <w:left w:val="single" w:sz="4" w:space="0" w:color="000000"/>
          <w:bottom w:val="single" w:sz="4" w:space="1" w:color="000000"/>
          <w:right w:val="single" w:sz="4" w:space="4" w:color="000000"/>
        </w:pBdr>
        <w:ind w:left="360" w:right="3"/>
        <w:rPr>
          <w:rFonts w:ascii="Arial" w:hAnsi="Arial" w:cs="Arial"/>
          <w:b/>
          <w:sz w:val="18"/>
          <w:szCs w:val="18"/>
        </w:rPr>
      </w:pPr>
      <w:r w:rsidRPr="00181312">
        <w:rPr>
          <w:rFonts w:ascii="Arial" w:hAnsi="Arial" w:cs="Arial"/>
          <w:sz w:val="18"/>
          <w:szCs w:val="18"/>
        </w:rPr>
        <w:t>Podane w Załączniku nr 11 SIWZ sumy ubezpieczenia AC aktualizowane będą każdorazowo przed zawarciem umów ubezpieczenia danego pojazdu.</w:t>
      </w:r>
      <w:r w:rsidRPr="00E915D3">
        <w:rPr>
          <w:rFonts w:ascii="Arial" w:hAnsi="Arial" w:cs="Arial"/>
          <w:sz w:val="18"/>
          <w:szCs w:val="18"/>
        </w:rPr>
        <w:t xml:space="preserve"> </w:t>
      </w:r>
    </w:p>
    <w:p w14:paraId="0B439F97" w14:textId="77777777" w:rsidR="0045205D" w:rsidRPr="00E915D3" w:rsidRDefault="0045205D" w:rsidP="0045205D">
      <w:pPr>
        <w:pBdr>
          <w:top w:val="single" w:sz="4" w:space="8" w:color="000000"/>
          <w:left w:val="single" w:sz="4" w:space="0" w:color="000000"/>
          <w:bottom w:val="single" w:sz="4" w:space="1" w:color="000000"/>
          <w:right w:val="single" w:sz="4" w:space="4" w:color="000000"/>
        </w:pBdr>
        <w:ind w:left="360" w:right="3"/>
        <w:rPr>
          <w:rFonts w:ascii="Arial" w:hAnsi="Arial" w:cs="Arial"/>
          <w:b/>
          <w:sz w:val="18"/>
          <w:szCs w:val="18"/>
        </w:rPr>
      </w:pPr>
    </w:p>
    <w:p w14:paraId="3C4E293D" w14:textId="77777777" w:rsidR="0045205D" w:rsidRPr="00E915D3" w:rsidRDefault="0045205D" w:rsidP="0045205D">
      <w:pPr>
        <w:tabs>
          <w:tab w:val="left" w:pos="708"/>
        </w:tabs>
        <w:spacing w:before="120" w:after="120"/>
        <w:ind w:left="360"/>
        <w:jc w:val="center"/>
        <w:rPr>
          <w:rFonts w:ascii="Arial" w:hAnsi="Arial" w:cs="Arial"/>
          <w:b/>
          <w:sz w:val="18"/>
          <w:szCs w:val="18"/>
        </w:rPr>
      </w:pPr>
      <w:r w:rsidRPr="00E915D3">
        <w:rPr>
          <w:rFonts w:ascii="Arial" w:hAnsi="Arial" w:cs="Arial"/>
          <w:b/>
          <w:bCs/>
          <w:iCs/>
          <w:sz w:val="18"/>
          <w:szCs w:val="18"/>
        </w:rPr>
        <w:t>§ 1</w:t>
      </w:r>
    </w:p>
    <w:p w14:paraId="1D90EAA5" w14:textId="77777777" w:rsidR="0045205D" w:rsidRPr="00E915D3" w:rsidRDefault="0045205D" w:rsidP="0045205D">
      <w:pPr>
        <w:ind w:left="360"/>
        <w:jc w:val="center"/>
        <w:rPr>
          <w:rFonts w:ascii="Arial" w:hAnsi="Arial" w:cs="Arial"/>
          <w:b/>
          <w:sz w:val="18"/>
          <w:szCs w:val="18"/>
        </w:rPr>
      </w:pPr>
      <w:r w:rsidRPr="00E915D3">
        <w:rPr>
          <w:rFonts w:ascii="Arial" w:hAnsi="Arial" w:cs="Arial"/>
          <w:b/>
          <w:sz w:val="18"/>
          <w:szCs w:val="18"/>
        </w:rPr>
        <w:t>OBOWIĄZKOWE UBEZPIECZENIE ODPOWIEDZIALNOŚCI CYWILNEJ POSIADACZY POJAZDÓW MECHANICZNYCH</w:t>
      </w:r>
    </w:p>
    <w:p w14:paraId="5B867B7B" w14:textId="77777777" w:rsidR="0045205D" w:rsidRPr="00E915D3" w:rsidRDefault="0045205D" w:rsidP="0045205D">
      <w:pPr>
        <w:ind w:left="360"/>
        <w:jc w:val="both"/>
        <w:rPr>
          <w:rFonts w:ascii="Arial" w:hAnsi="Arial" w:cs="Arial"/>
          <w:b/>
          <w:sz w:val="18"/>
          <w:szCs w:val="18"/>
        </w:rPr>
      </w:pPr>
    </w:p>
    <w:p w14:paraId="513BF8B9" w14:textId="77777777" w:rsidR="0045205D" w:rsidRPr="00E915D3" w:rsidRDefault="0045205D" w:rsidP="006C14BB">
      <w:pPr>
        <w:numPr>
          <w:ilvl w:val="0"/>
          <w:numId w:val="55"/>
        </w:numPr>
        <w:suppressAutoHyphens/>
        <w:jc w:val="both"/>
        <w:rPr>
          <w:rFonts w:ascii="Arial" w:hAnsi="Arial" w:cs="Arial"/>
          <w:sz w:val="18"/>
          <w:szCs w:val="18"/>
        </w:rPr>
      </w:pPr>
      <w:r w:rsidRPr="00E915D3">
        <w:rPr>
          <w:rFonts w:ascii="Arial" w:hAnsi="Arial" w:cs="Arial"/>
          <w:sz w:val="18"/>
          <w:szCs w:val="18"/>
        </w:rPr>
        <w:t>Przedmiotem ubezpieczenia OC jest odpowiedzialność cywilna posiadaczy pojazdów mechanicznych za szkody powstałe w związku z ruchem pojazdów, zgodnie z załączonym wykazem pojazdów zn</w:t>
      </w:r>
      <w:r w:rsidR="007B5797">
        <w:rPr>
          <w:rFonts w:ascii="Arial" w:hAnsi="Arial" w:cs="Arial"/>
          <w:sz w:val="18"/>
          <w:szCs w:val="18"/>
        </w:rPr>
        <w:t xml:space="preserve">ajdującym się w Załączniku </w:t>
      </w:r>
      <w:r>
        <w:rPr>
          <w:rFonts w:ascii="Arial" w:hAnsi="Arial" w:cs="Arial"/>
          <w:sz w:val="18"/>
          <w:szCs w:val="18"/>
        </w:rPr>
        <w:t>nr 11</w:t>
      </w:r>
      <w:r w:rsidRPr="00E915D3">
        <w:rPr>
          <w:rFonts w:ascii="Arial" w:hAnsi="Arial" w:cs="Arial"/>
          <w:sz w:val="18"/>
          <w:szCs w:val="18"/>
        </w:rPr>
        <w:t xml:space="preserve"> do SIWZ.</w:t>
      </w:r>
    </w:p>
    <w:p w14:paraId="04C19F49" w14:textId="71462640" w:rsidR="0045205D" w:rsidRPr="00E915D3" w:rsidRDefault="0045205D" w:rsidP="006C14BB">
      <w:pPr>
        <w:numPr>
          <w:ilvl w:val="0"/>
          <w:numId w:val="55"/>
        </w:numPr>
        <w:suppressAutoHyphens/>
        <w:jc w:val="both"/>
        <w:rPr>
          <w:rFonts w:ascii="Arial" w:hAnsi="Arial" w:cs="Arial"/>
          <w:sz w:val="18"/>
          <w:szCs w:val="18"/>
        </w:rPr>
      </w:pPr>
      <w:r w:rsidRPr="00E915D3">
        <w:rPr>
          <w:rFonts w:ascii="Arial" w:hAnsi="Arial" w:cs="Arial"/>
          <w:sz w:val="18"/>
          <w:szCs w:val="18"/>
        </w:rPr>
        <w:t>Ubezpieczenie OC - zakres i warunki ubezpieczenia zgodnie z ustawą z dn. 22 maja 2003 r. o ubezpieczeniach obowiązkowych, Ubezpieczeniowym Funduszu Gwarancyjnym i Polskim Biurze Ubezpieczycieli Komunikacyjnych (</w:t>
      </w:r>
      <w:r w:rsidR="00125EFF" w:rsidRPr="00125EFF">
        <w:rPr>
          <w:rFonts w:ascii="Arial" w:hAnsi="Arial" w:cs="Arial"/>
          <w:sz w:val="18"/>
          <w:szCs w:val="18"/>
        </w:rPr>
        <w:t xml:space="preserve">Tekst jednolity </w:t>
      </w:r>
      <w:hyperlink r:id="rId20" w:history="1">
        <w:r w:rsidR="00125EFF" w:rsidRPr="00311423">
          <w:rPr>
            <w:rFonts w:ascii="Arial" w:hAnsi="Arial" w:cs="Arial"/>
            <w:sz w:val="18"/>
            <w:szCs w:val="18"/>
          </w:rPr>
          <w:t>Dz.U. z 2013r. poz. 392</w:t>
        </w:r>
      </w:hyperlink>
      <w:r w:rsidR="00125EFF" w:rsidRPr="00125EFF">
        <w:rPr>
          <w:rFonts w:ascii="Arial" w:hAnsi="Arial" w:cs="Arial"/>
          <w:sz w:val="18"/>
          <w:szCs w:val="18"/>
        </w:rPr>
        <w:t xml:space="preserve"> z późn. zm.</w:t>
      </w:r>
      <w:r w:rsidRPr="00E915D3">
        <w:rPr>
          <w:rFonts w:ascii="Arial" w:hAnsi="Arial" w:cs="Arial"/>
          <w:sz w:val="18"/>
          <w:szCs w:val="18"/>
        </w:rPr>
        <w:t>) (dalej ustawa o ubezpieczeniach obowiązkowych).</w:t>
      </w:r>
    </w:p>
    <w:p w14:paraId="13087157" w14:textId="77777777" w:rsidR="0045205D" w:rsidRPr="00E915D3" w:rsidRDefault="0045205D" w:rsidP="006C14BB">
      <w:pPr>
        <w:numPr>
          <w:ilvl w:val="0"/>
          <w:numId w:val="55"/>
        </w:numPr>
        <w:suppressAutoHyphens/>
        <w:jc w:val="both"/>
        <w:rPr>
          <w:rFonts w:ascii="Arial" w:hAnsi="Arial" w:cs="Arial"/>
          <w:sz w:val="18"/>
          <w:szCs w:val="18"/>
        </w:rPr>
      </w:pPr>
      <w:r w:rsidRPr="00E915D3">
        <w:rPr>
          <w:rFonts w:ascii="Arial" w:hAnsi="Arial" w:cs="Arial"/>
          <w:sz w:val="18"/>
          <w:szCs w:val="18"/>
        </w:rPr>
        <w:t>Suma gwarancyjna: zgodnie z art. 36 ust. 1 ustawy o ubezpieczeniach obowiązkowych.</w:t>
      </w:r>
    </w:p>
    <w:p w14:paraId="40ADC300" w14:textId="56C69C0B" w:rsidR="0045205D" w:rsidRPr="00311423" w:rsidRDefault="0045205D" w:rsidP="006C14BB">
      <w:pPr>
        <w:numPr>
          <w:ilvl w:val="0"/>
          <w:numId w:val="55"/>
        </w:numPr>
        <w:suppressAutoHyphens/>
        <w:jc w:val="both"/>
        <w:rPr>
          <w:rFonts w:ascii="Arial" w:hAnsi="Arial" w:cs="Arial"/>
          <w:b/>
          <w:bCs/>
          <w:iCs/>
          <w:sz w:val="18"/>
          <w:szCs w:val="18"/>
        </w:rPr>
      </w:pPr>
      <w:r w:rsidRPr="00E915D3">
        <w:rPr>
          <w:rFonts w:ascii="Arial" w:hAnsi="Arial" w:cs="Arial"/>
          <w:sz w:val="18"/>
          <w:szCs w:val="18"/>
        </w:rPr>
        <w:t>Ubezpieczyciel obowiązany jest podać ryczałtową wysokość składki za pojazd, z uwzględnieniem rodzaju pojazdu, za dwunastomiesięczny okres ubezpieczenia.</w:t>
      </w:r>
      <w:r w:rsidR="001B4A85">
        <w:rPr>
          <w:rFonts w:ascii="Arial" w:hAnsi="Arial" w:cs="Arial"/>
          <w:sz w:val="18"/>
          <w:szCs w:val="18"/>
        </w:rPr>
        <w:t xml:space="preserve"> Wszelkie zwroty składki wynikające ze zbycia lub złomwania pojazdu, będą następowały w systemie pro rata za każdy dzień niewykorzystanej ochrony ubezpieczeniowej.</w:t>
      </w:r>
    </w:p>
    <w:p w14:paraId="651EB28F" w14:textId="77777777" w:rsidR="0045205D" w:rsidRPr="00E915D3" w:rsidRDefault="0045205D" w:rsidP="0045205D">
      <w:pPr>
        <w:tabs>
          <w:tab w:val="left" w:pos="708"/>
        </w:tabs>
        <w:spacing w:before="120" w:after="120"/>
        <w:ind w:left="360"/>
        <w:jc w:val="center"/>
        <w:rPr>
          <w:rFonts w:ascii="Arial" w:hAnsi="Arial" w:cs="Arial"/>
          <w:b/>
          <w:sz w:val="18"/>
          <w:szCs w:val="18"/>
        </w:rPr>
      </w:pPr>
      <w:r w:rsidRPr="00E915D3">
        <w:rPr>
          <w:rFonts w:ascii="Arial" w:hAnsi="Arial" w:cs="Arial"/>
          <w:b/>
          <w:bCs/>
          <w:iCs/>
          <w:sz w:val="18"/>
          <w:szCs w:val="18"/>
        </w:rPr>
        <w:t>§ 2</w:t>
      </w:r>
    </w:p>
    <w:p w14:paraId="65B516CD" w14:textId="77777777" w:rsidR="0045205D" w:rsidRPr="00E915D3" w:rsidRDefault="0045205D" w:rsidP="0045205D">
      <w:pPr>
        <w:tabs>
          <w:tab w:val="left" w:pos="708"/>
        </w:tabs>
        <w:spacing w:before="120" w:after="120"/>
        <w:ind w:left="360"/>
        <w:jc w:val="center"/>
        <w:rPr>
          <w:rFonts w:ascii="Arial" w:hAnsi="Arial" w:cs="Arial"/>
          <w:sz w:val="18"/>
          <w:szCs w:val="18"/>
        </w:rPr>
      </w:pPr>
      <w:r w:rsidRPr="00E915D3">
        <w:rPr>
          <w:rFonts w:ascii="Arial" w:hAnsi="Arial" w:cs="Arial"/>
          <w:b/>
          <w:sz w:val="18"/>
          <w:szCs w:val="18"/>
        </w:rPr>
        <w:t>UBEZPIECZENIE AUTOCASCO</w:t>
      </w:r>
    </w:p>
    <w:p w14:paraId="6F38A42A" w14:textId="270E3357" w:rsidR="0045205D" w:rsidRPr="00E915D3" w:rsidRDefault="0045205D" w:rsidP="006C14BB">
      <w:pPr>
        <w:numPr>
          <w:ilvl w:val="0"/>
          <w:numId w:val="37"/>
        </w:numPr>
        <w:suppressAutoHyphens/>
        <w:jc w:val="both"/>
        <w:rPr>
          <w:rFonts w:ascii="Arial" w:hAnsi="Arial" w:cs="Arial"/>
          <w:sz w:val="18"/>
          <w:szCs w:val="18"/>
        </w:rPr>
      </w:pPr>
      <w:r w:rsidRPr="00E915D3">
        <w:rPr>
          <w:rFonts w:ascii="Arial" w:hAnsi="Arial" w:cs="Arial"/>
          <w:sz w:val="18"/>
          <w:szCs w:val="18"/>
        </w:rPr>
        <w:t>Przedmiotem ubezpieczenia AC są zgłoszone pojazdy wraz z wyposażeniem (w tym wyposażeniem dodatkowym lub specjalistycznym zamontowanym na stałe w pojeździe jeśli zostało zgłoszone do ubezpieczenia), podlegające — stosownie do przepisów prawa o ruchu drogowym — rejestracji w RP oraz inne pojazdy napędzane silnikiem z własnego źródła energii, stanowiące własność, będące w posiadaniu lub użytkowaniu Zamawiającego.</w:t>
      </w:r>
    </w:p>
    <w:p w14:paraId="6AFEDC76" w14:textId="77777777" w:rsidR="0045205D" w:rsidRPr="00E915D3" w:rsidRDefault="0045205D" w:rsidP="006C14BB">
      <w:pPr>
        <w:numPr>
          <w:ilvl w:val="0"/>
          <w:numId w:val="37"/>
        </w:numPr>
        <w:suppressAutoHyphens/>
        <w:jc w:val="both"/>
        <w:rPr>
          <w:rFonts w:ascii="Arial" w:hAnsi="Arial" w:cs="Arial"/>
          <w:sz w:val="18"/>
          <w:szCs w:val="18"/>
        </w:rPr>
      </w:pPr>
      <w:r w:rsidRPr="00E915D3">
        <w:rPr>
          <w:rFonts w:ascii="Arial" w:hAnsi="Arial" w:cs="Arial"/>
          <w:sz w:val="18"/>
          <w:szCs w:val="18"/>
        </w:rPr>
        <w:t>Ubezpieczenie zawarte w systemie „all risk” – ochroną ubezpieczeniową objęte zostaną wszelkie szkody polegające na uszkodzeniu, zniszczeniu lub kradzieży pojazdu wraz z przyjętym do ubezpieczenia wyposażeniem, wskutek zdarzeń niezależnych od woli Ubezpieczonego lub osoby uprawnionej do korzystania z pojazdu.</w:t>
      </w:r>
    </w:p>
    <w:p w14:paraId="4E5C88C9" w14:textId="77777777" w:rsidR="0045205D" w:rsidRPr="00E915D3" w:rsidRDefault="0045205D" w:rsidP="006C14BB">
      <w:pPr>
        <w:numPr>
          <w:ilvl w:val="0"/>
          <w:numId w:val="37"/>
        </w:numPr>
        <w:suppressAutoHyphens/>
        <w:jc w:val="both"/>
        <w:rPr>
          <w:rFonts w:ascii="Arial" w:hAnsi="Arial" w:cs="Arial"/>
          <w:sz w:val="18"/>
          <w:szCs w:val="18"/>
        </w:rPr>
      </w:pPr>
      <w:r w:rsidRPr="00E915D3">
        <w:rPr>
          <w:rFonts w:ascii="Arial" w:hAnsi="Arial" w:cs="Arial"/>
          <w:sz w:val="18"/>
          <w:szCs w:val="18"/>
        </w:rPr>
        <w:t xml:space="preserve">Zakres ubezpieczenia: Ubezpieczenie pojazdów od uszkodzeń w ruchu i postoju Auto-casco (AC) rozszerzone </w:t>
      </w:r>
      <w:r w:rsidRPr="00E915D3">
        <w:rPr>
          <w:rFonts w:ascii="Arial" w:hAnsi="Arial" w:cs="Arial"/>
          <w:sz w:val="18"/>
          <w:szCs w:val="18"/>
        </w:rPr>
        <w:br/>
        <w:t>o ryzyko kradzieży (KR).</w:t>
      </w:r>
    </w:p>
    <w:p w14:paraId="4EF872D7" w14:textId="77777777" w:rsidR="0045205D" w:rsidRPr="00E915D3" w:rsidRDefault="0045205D" w:rsidP="006C14BB">
      <w:pPr>
        <w:numPr>
          <w:ilvl w:val="0"/>
          <w:numId w:val="37"/>
        </w:numPr>
        <w:suppressAutoHyphens/>
        <w:jc w:val="both"/>
        <w:rPr>
          <w:rFonts w:ascii="Arial" w:hAnsi="Arial" w:cs="Arial"/>
          <w:sz w:val="18"/>
          <w:szCs w:val="18"/>
        </w:rPr>
      </w:pPr>
      <w:r>
        <w:rPr>
          <w:rFonts w:ascii="Arial" w:hAnsi="Arial" w:cs="Arial"/>
          <w:sz w:val="18"/>
          <w:szCs w:val="18"/>
        </w:rPr>
        <w:t>U</w:t>
      </w:r>
      <w:r w:rsidRPr="00E915D3">
        <w:rPr>
          <w:rFonts w:ascii="Arial" w:hAnsi="Arial" w:cs="Arial"/>
          <w:sz w:val="18"/>
          <w:szCs w:val="18"/>
        </w:rPr>
        <w:t>bezpieczyciel odpowiada również za szkody nie będące wynikiem rażącego niedbalstwa czy spowodowane umyślnie</w:t>
      </w:r>
      <w:r>
        <w:rPr>
          <w:rFonts w:ascii="Arial" w:hAnsi="Arial" w:cs="Arial"/>
          <w:sz w:val="18"/>
          <w:szCs w:val="18"/>
        </w:rPr>
        <w:t xml:space="preserve">: </w:t>
      </w:r>
    </w:p>
    <w:p w14:paraId="2C5A8A8F" w14:textId="77777777" w:rsidR="0045205D" w:rsidRPr="00E915D3" w:rsidRDefault="0045205D" w:rsidP="006C14BB">
      <w:pPr>
        <w:numPr>
          <w:ilvl w:val="3"/>
          <w:numId w:val="68"/>
        </w:numPr>
        <w:tabs>
          <w:tab w:val="left" w:pos="1276"/>
        </w:tabs>
        <w:suppressAutoHyphens/>
        <w:ind w:left="993" w:firstLine="0"/>
        <w:jc w:val="both"/>
        <w:rPr>
          <w:rFonts w:ascii="Arial" w:hAnsi="Arial" w:cs="Arial"/>
          <w:sz w:val="18"/>
          <w:szCs w:val="18"/>
        </w:rPr>
      </w:pPr>
      <w:r w:rsidRPr="00E915D3">
        <w:rPr>
          <w:rFonts w:ascii="Arial" w:hAnsi="Arial" w:cs="Arial"/>
          <w:sz w:val="18"/>
          <w:szCs w:val="18"/>
        </w:rPr>
        <w:t>powstałe w pojeździe przez przewożony ładunek lub bagaż;</w:t>
      </w:r>
    </w:p>
    <w:p w14:paraId="28824B5E" w14:textId="77777777" w:rsidR="0045205D" w:rsidRPr="00E915D3" w:rsidRDefault="0045205D" w:rsidP="006C14BB">
      <w:pPr>
        <w:numPr>
          <w:ilvl w:val="3"/>
          <w:numId w:val="68"/>
        </w:numPr>
        <w:tabs>
          <w:tab w:val="left" w:pos="1276"/>
        </w:tabs>
        <w:suppressAutoHyphens/>
        <w:ind w:left="993" w:firstLine="0"/>
        <w:jc w:val="both"/>
        <w:rPr>
          <w:rFonts w:ascii="Arial" w:hAnsi="Arial" w:cs="Arial"/>
          <w:sz w:val="18"/>
          <w:szCs w:val="18"/>
        </w:rPr>
      </w:pPr>
      <w:r w:rsidRPr="00E915D3">
        <w:rPr>
          <w:rFonts w:ascii="Arial" w:hAnsi="Arial" w:cs="Arial"/>
          <w:sz w:val="18"/>
          <w:szCs w:val="18"/>
        </w:rPr>
        <w:t>powstałe w wyniku samoczynnego stoczenia się pojazdu na terenie pochyłym;</w:t>
      </w:r>
    </w:p>
    <w:p w14:paraId="29923090" w14:textId="77777777" w:rsidR="0045205D" w:rsidRPr="00E915D3" w:rsidRDefault="0045205D" w:rsidP="006C14BB">
      <w:pPr>
        <w:numPr>
          <w:ilvl w:val="3"/>
          <w:numId w:val="68"/>
        </w:numPr>
        <w:tabs>
          <w:tab w:val="left" w:pos="1276"/>
        </w:tabs>
        <w:suppressAutoHyphens/>
        <w:ind w:left="993" w:firstLine="0"/>
        <w:jc w:val="both"/>
        <w:rPr>
          <w:rFonts w:ascii="Arial" w:hAnsi="Arial" w:cs="Arial"/>
          <w:sz w:val="18"/>
          <w:szCs w:val="18"/>
        </w:rPr>
      </w:pPr>
      <w:r w:rsidRPr="00E915D3">
        <w:rPr>
          <w:rFonts w:ascii="Arial" w:hAnsi="Arial" w:cs="Arial"/>
          <w:sz w:val="18"/>
          <w:szCs w:val="18"/>
        </w:rPr>
        <w:t>powstałe w wyniku dostania się wody do wnętrza pojazdu;</w:t>
      </w:r>
    </w:p>
    <w:p w14:paraId="685DCEDD" w14:textId="77777777" w:rsidR="0045205D" w:rsidRPr="00E915D3" w:rsidRDefault="0045205D" w:rsidP="006C14BB">
      <w:pPr>
        <w:numPr>
          <w:ilvl w:val="3"/>
          <w:numId w:val="68"/>
        </w:numPr>
        <w:tabs>
          <w:tab w:val="left" w:pos="1276"/>
        </w:tabs>
        <w:suppressAutoHyphens/>
        <w:ind w:left="993" w:firstLine="0"/>
        <w:jc w:val="both"/>
        <w:rPr>
          <w:rFonts w:ascii="Arial" w:hAnsi="Arial" w:cs="Arial"/>
          <w:sz w:val="18"/>
          <w:szCs w:val="18"/>
        </w:rPr>
      </w:pPr>
      <w:r w:rsidRPr="00E915D3">
        <w:rPr>
          <w:rFonts w:ascii="Arial" w:hAnsi="Arial" w:cs="Arial"/>
          <w:sz w:val="18"/>
          <w:szCs w:val="18"/>
        </w:rPr>
        <w:t>powstałe podczas podnoszenia pojazdu w celu dokonania naprawy;</w:t>
      </w:r>
    </w:p>
    <w:p w14:paraId="71D5EA38" w14:textId="77777777" w:rsidR="0045205D" w:rsidRPr="00E915D3" w:rsidRDefault="0045205D" w:rsidP="006C14BB">
      <w:pPr>
        <w:numPr>
          <w:ilvl w:val="3"/>
          <w:numId w:val="68"/>
        </w:numPr>
        <w:tabs>
          <w:tab w:val="left" w:pos="1276"/>
        </w:tabs>
        <w:suppressAutoHyphens/>
        <w:ind w:left="993" w:firstLine="0"/>
        <w:jc w:val="both"/>
        <w:rPr>
          <w:rFonts w:ascii="Arial" w:hAnsi="Arial" w:cs="Arial"/>
          <w:sz w:val="18"/>
          <w:szCs w:val="18"/>
        </w:rPr>
      </w:pPr>
      <w:r w:rsidRPr="00E915D3">
        <w:rPr>
          <w:rFonts w:ascii="Arial" w:hAnsi="Arial" w:cs="Arial"/>
          <w:sz w:val="18"/>
          <w:szCs w:val="18"/>
        </w:rPr>
        <w:t>będące wynikiem wjechania w nierówność drogi;</w:t>
      </w:r>
    </w:p>
    <w:p w14:paraId="368762CD" w14:textId="77777777" w:rsidR="0045205D" w:rsidRPr="00E915D3" w:rsidRDefault="0045205D" w:rsidP="006C14BB">
      <w:pPr>
        <w:numPr>
          <w:ilvl w:val="3"/>
          <w:numId w:val="68"/>
        </w:numPr>
        <w:tabs>
          <w:tab w:val="left" w:pos="1276"/>
        </w:tabs>
        <w:suppressAutoHyphens/>
        <w:ind w:left="1276" w:hanging="283"/>
        <w:jc w:val="both"/>
        <w:rPr>
          <w:rFonts w:ascii="Arial" w:hAnsi="Arial" w:cs="Arial"/>
          <w:sz w:val="18"/>
          <w:szCs w:val="18"/>
        </w:rPr>
      </w:pPr>
      <w:r w:rsidRPr="00E915D3">
        <w:rPr>
          <w:rFonts w:ascii="Arial" w:hAnsi="Arial" w:cs="Arial"/>
          <w:sz w:val="18"/>
          <w:szCs w:val="18"/>
        </w:rPr>
        <w:t>spowodowane nagłym działaniem sił mechanicznych, czynników termicznych lub chemicznych pochodzących z zewnątrz jak i wewnątrz pojazdu,</w:t>
      </w:r>
    </w:p>
    <w:p w14:paraId="02E62114" w14:textId="77777777" w:rsidR="0045205D" w:rsidRPr="00E915D3" w:rsidRDefault="0045205D" w:rsidP="006C14BB">
      <w:pPr>
        <w:numPr>
          <w:ilvl w:val="3"/>
          <w:numId w:val="68"/>
        </w:numPr>
        <w:tabs>
          <w:tab w:val="left" w:pos="1276"/>
        </w:tabs>
        <w:suppressAutoHyphens/>
        <w:ind w:left="1276" w:hanging="283"/>
        <w:jc w:val="both"/>
        <w:rPr>
          <w:rFonts w:ascii="Arial" w:hAnsi="Arial" w:cs="Arial"/>
          <w:sz w:val="18"/>
          <w:szCs w:val="18"/>
        </w:rPr>
      </w:pPr>
      <w:r w:rsidRPr="00E915D3">
        <w:rPr>
          <w:rFonts w:ascii="Arial" w:hAnsi="Arial" w:cs="Arial"/>
          <w:sz w:val="18"/>
          <w:szCs w:val="18"/>
        </w:rPr>
        <w:t>ubezpieczeniem objęte są szkody polegające na uszkodzeniu pojazdu, części lub wyposażenia w następstwie jego zabrania w celu krótkotrwałego użycia.</w:t>
      </w:r>
    </w:p>
    <w:p w14:paraId="518F9E22" w14:textId="77777777" w:rsidR="0045205D" w:rsidRPr="00E915D3" w:rsidRDefault="0045205D" w:rsidP="006C14BB">
      <w:pPr>
        <w:numPr>
          <w:ilvl w:val="0"/>
          <w:numId w:val="37"/>
        </w:numPr>
        <w:suppressAutoHyphens/>
        <w:jc w:val="both"/>
        <w:rPr>
          <w:rFonts w:ascii="Arial" w:hAnsi="Arial" w:cs="Arial"/>
          <w:sz w:val="18"/>
          <w:szCs w:val="18"/>
        </w:rPr>
      </w:pPr>
      <w:r w:rsidRPr="00E915D3">
        <w:rPr>
          <w:rFonts w:ascii="Arial" w:hAnsi="Arial" w:cs="Arial"/>
          <w:sz w:val="18"/>
          <w:szCs w:val="18"/>
        </w:rPr>
        <w:t>Ubezpieczyciel odpowiada za szkody wyrządzone między pojazdami floty należącej do Ubezpieczającego.</w:t>
      </w:r>
    </w:p>
    <w:p w14:paraId="0DB25C18" w14:textId="77777777" w:rsidR="0045205D" w:rsidRPr="00E915D3" w:rsidRDefault="0045205D" w:rsidP="006C14BB">
      <w:pPr>
        <w:numPr>
          <w:ilvl w:val="0"/>
          <w:numId w:val="37"/>
        </w:numPr>
        <w:suppressAutoHyphens/>
        <w:jc w:val="both"/>
        <w:rPr>
          <w:rFonts w:ascii="Arial" w:hAnsi="Arial" w:cs="Arial"/>
          <w:sz w:val="18"/>
          <w:szCs w:val="18"/>
        </w:rPr>
      </w:pPr>
      <w:r w:rsidRPr="00E915D3">
        <w:rPr>
          <w:rFonts w:ascii="Arial" w:hAnsi="Arial" w:cs="Arial"/>
          <w:sz w:val="18"/>
          <w:szCs w:val="18"/>
        </w:rPr>
        <w:t>Prędkość, z jaką poruszał się pojazd w chwili zaistnienia szkody ani naruszenie przepisów kodeksu drogowego przez kierującego pojazdem, nie skutkują zmniejszeniem lub odmową wypłaty odszkodowania, niezależnie czy okoliczności te miały wpływ na powstanie szkody.</w:t>
      </w:r>
    </w:p>
    <w:p w14:paraId="0E83B1C1" w14:textId="77777777" w:rsidR="0045205D" w:rsidRPr="001620CC" w:rsidRDefault="0045205D" w:rsidP="006C14BB">
      <w:pPr>
        <w:numPr>
          <w:ilvl w:val="0"/>
          <w:numId w:val="37"/>
        </w:numPr>
        <w:suppressAutoHyphens/>
        <w:jc w:val="both"/>
        <w:rPr>
          <w:rFonts w:ascii="Arial" w:hAnsi="Arial" w:cs="Arial"/>
          <w:sz w:val="18"/>
          <w:szCs w:val="18"/>
        </w:rPr>
      </w:pPr>
      <w:r w:rsidRPr="001620CC">
        <w:rPr>
          <w:rFonts w:ascii="Arial" w:hAnsi="Arial" w:cs="Arial"/>
          <w:sz w:val="18"/>
          <w:szCs w:val="18"/>
        </w:rPr>
        <w:t>Ubezpieczyciel zwróci poniesione i udokumentowane koszty wymiany wkładek zamków oraz przekodowania modułów zabezpieczeń antykradzieżowych, w przypadku utraty kluczy</w:t>
      </w:r>
      <w:r>
        <w:rPr>
          <w:rFonts w:ascii="Arial" w:hAnsi="Arial" w:cs="Arial"/>
          <w:sz w:val="18"/>
          <w:szCs w:val="18"/>
        </w:rPr>
        <w:t xml:space="preserve"> potwierdzonej notatką policji</w:t>
      </w:r>
      <w:r w:rsidRPr="001620CC">
        <w:rPr>
          <w:rFonts w:ascii="Arial" w:hAnsi="Arial" w:cs="Arial"/>
          <w:sz w:val="18"/>
          <w:szCs w:val="18"/>
        </w:rPr>
        <w:t xml:space="preserve"> (fabrycznych urządzeń służących do otwarcia pojazdu).</w:t>
      </w:r>
    </w:p>
    <w:p w14:paraId="6D46F2F5" w14:textId="77777777" w:rsidR="0045205D" w:rsidRPr="00E915D3" w:rsidRDefault="0045205D" w:rsidP="006C14BB">
      <w:pPr>
        <w:numPr>
          <w:ilvl w:val="0"/>
          <w:numId w:val="37"/>
        </w:numPr>
        <w:suppressAutoHyphens/>
        <w:jc w:val="both"/>
        <w:rPr>
          <w:rFonts w:ascii="Arial" w:hAnsi="Arial" w:cs="Arial"/>
          <w:sz w:val="18"/>
          <w:szCs w:val="18"/>
        </w:rPr>
      </w:pPr>
      <w:r w:rsidRPr="00E915D3">
        <w:rPr>
          <w:rFonts w:ascii="Arial" w:hAnsi="Arial" w:cs="Arial"/>
          <w:sz w:val="18"/>
          <w:szCs w:val="18"/>
        </w:rPr>
        <w:t>Jeżeli OWU AC zawierają postanowienia:</w:t>
      </w:r>
    </w:p>
    <w:p w14:paraId="55E38389" w14:textId="77777777" w:rsidR="0045205D" w:rsidRPr="00E915D3" w:rsidRDefault="0045205D" w:rsidP="006C14BB">
      <w:pPr>
        <w:numPr>
          <w:ilvl w:val="3"/>
          <w:numId w:val="58"/>
        </w:numPr>
        <w:tabs>
          <w:tab w:val="left" w:pos="1276"/>
        </w:tabs>
        <w:suppressAutoHyphens/>
        <w:ind w:left="1276" w:hanging="283"/>
        <w:jc w:val="both"/>
        <w:rPr>
          <w:rFonts w:ascii="Arial" w:hAnsi="Arial" w:cs="Arial"/>
          <w:sz w:val="18"/>
          <w:szCs w:val="18"/>
        </w:rPr>
      </w:pPr>
      <w:r w:rsidRPr="00E915D3">
        <w:rPr>
          <w:rFonts w:ascii="Arial" w:hAnsi="Arial" w:cs="Arial"/>
          <w:sz w:val="18"/>
          <w:szCs w:val="18"/>
        </w:rPr>
        <w:t>ograniczające lub wyłączające odpowiedzialność Ubezpieczyciela w przypadku użycia pojazdu w celu dokonania czynu zabronionego przez inne osoby niż Ubezpieczający, Ubezpieczony, oraz osoby uprawnione do korzystania z pojazdu lub rozporządzania nim,</w:t>
      </w:r>
    </w:p>
    <w:p w14:paraId="1439F337" w14:textId="77777777" w:rsidR="0045205D" w:rsidRPr="00E915D3" w:rsidRDefault="0045205D" w:rsidP="006C14BB">
      <w:pPr>
        <w:numPr>
          <w:ilvl w:val="3"/>
          <w:numId w:val="58"/>
        </w:numPr>
        <w:tabs>
          <w:tab w:val="left" w:pos="1276"/>
        </w:tabs>
        <w:suppressAutoHyphens/>
        <w:ind w:left="993" w:firstLine="0"/>
        <w:jc w:val="both"/>
        <w:rPr>
          <w:rFonts w:ascii="Arial" w:hAnsi="Arial" w:cs="Arial"/>
          <w:sz w:val="18"/>
          <w:szCs w:val="18"/>
        </w:rPr>
      </w:pPr>
      <w:r w:rsidRPr="00E915D3">
        <w:rPr>
          <w:rFonts w:ascii="Arial" w:hAnsi="Arial" w:cs="Arial"/>
          <w:sz w:val="18"/>
          <w:szCs w:val="18"/>
        </w:rPr>
        <w:t xml:space="preserve">ograniczające lub wyłączające odpowiedzialność Ubezpieczyciela, odnoszące się do wieku kierującego pojazdem, </w:t>
      </w:r>
    </w:p>
    <w:p w14:paraId="0E3453A9" w14:textId="77777777" w:rsidR="0045205D" w:rsidRPr="00E915D3" w:rsidRDefault="0045205D" w:rsidP="0045205D">
      <w:pPr>
        <w:tabs>
          <w:tab w:val="left" w:pos="1276"/>
        </w:tabs>
        <w:ind w:left="993"/>
        <w:jc w:val="both"/>
        <w:rPr>
          <w:rFonts w:ascii="Arial" w:hAnsi="Arial" w:cs="Arial"/>
          <w:sz w:val="18"/>
          <w:szCs w:val="18"/>
        </w:rPr>
      </w:pPr>
      <w:r w:rsidRPr="00E915D3">
        <w:rPr>
          <w:rFonts w:ascii="Arial" w:hAnsi="Arial" w:cs="Arial"/>
          <w:sz w:val="18"/>
          <w:szCs w:val="18"/>
        </w:rPr>
        <w:t>to takie postanowienia nie mają zastosowania do Umowy.</w:t>
      </w:r>
    </w:p>
    <w:p w14:paraId="087A233C" w14:textId="77777777" w:rsidR="0045205D" w:rsidRPr="001620CC" w:rsidRDefault="0045205D" w:rsidP="006C14BB">
      <w:pPr>
        <w:numPr>
          <w:ilvl w:val="0"/>
          <w:numId w:val="37"/>
        </w:numPr>
        <w:suppressAutoHyphens/>
        <w:jc w:val="both"/>
        <w:rPr>
          <w:rFonts w:ascii="Arial" w:hAnsi="Arial" w:cs="Arial"/>
          <w:sz w:val="18"/>
          <w:szCs w:val="18"/>
        </w:rPr>
      </w:pPr>
      <w:r w:rsidRPr="001620CC">
        <w:rPr>
          <w:rFonts w:ascii="Arial" w:hAnsi="Arial" w:cs="Arial"/>
          <w:sz w:val="18"/>
          <w:szCs w:val="18"/>
        </w:rPr>
        <w:t>Ubezpieczeniem nie są objęte szkody powstałe podczas kierowania pojazdem przez Ubezpieczającego lub upoważnionego kierowcę nie posiadającego uprawnień do kierowania ubezpieczonym pojazdem, jeśli udowodniony zostanie związek braku takich uprawnień z powstaniem szkody, z zastrzeżeniem uprawnienia Ubezpiecz</w:t>
      </w:r>
      <w:r>
        <w:rPr>
          <w:rFonts w:ascii="Arial" w:hAnsi="Arial" w:cs="Arial"/>
          <w:sz w:val="18"/>
          <w:szCs w:val="18"/>
        </w:rPr>
        <w:t>yciela do regresu wobec sprawcy.</w:t>
      </w:r>
    </w:p>
    <w:p w14:paraId="50A6680C" w14:textId="3F1F4EA1" w:rsidR="0045205D" w:rsidRPr="00E915D3" w:rsidRDefault="0045205D" w:rsidP="006C14BB">
      <w:pPr>
        <w:numPr>
          <w:ilvl w:val="0"/>
          <w:numId w:val="37"/>
        </w:numPr>
        <w:suppressAutoHyphens/>
        <w:jc w:val="both"/>
        <w:rPr>
          <w:rFonts w:ascii="Arial" w:hAnsi="Arial" w:cs="Arial"/>
          <w:sz w:val="18"/>
          <w:szCs w:val="18"/>
        </w:rPr>
      </w:pPr>
      <w:r w:rsidRPr="00E915D3">
        <w:rPr>
          <w:rFonts w:ascii="Arial" w:hAnsi="Arial" w:cs="Arial"/>
          <w:sz w:val="18"/>
          <w:szCs w:val="18"/>
        </w:rPr>
        <w:t xml:space="preserve">Ubezpieczeniem są objęte szkody powstałe podczas kierowania pojazdem nie posiadającym ważnego badania technicznego, o ile stan techniczny pojazdu nie miał wpływu na powstanie szkody </w:t>
      </w:r>
      <w:r w:rsidR="00311423">
        <w:rPr>
          <w:rFonts w:ascii="Arial" w:hAnsi="Arial" w:cs="Arial"/>
          <w:sz w:val="18"/>
          <w:szCs w:val="18"/>
        </w:rPr>
        <w:t xml:space="preserve">lub zwiększenia jej rozmiarów, </w:t>
      </w:r>
      <w:r w:rsidRPr="00E915D3">
        <w:rPr>
          <w:rFonts w:ascii="Arial" w:hAnsi="Arial" w:cs="Arial"/>
          <w:sz w:val="18"/>
          <w:szCs w:val="18"/>
        </w:rPr>
        <w:t>a termin badania nie został przekroczony o więcej niż 30 dni.</w:t>
      </w:r>
    </w:p>
    <w:p w14:paraId="1AF2777E" w14:textId="77777777" w:rsidR="0045205D" w:rsidRPr="00E915D3" w:rsidRDefault="0045205D" w:rsidP="006C14BB">
      <w:pPr>
        <w:numPr>
          <w:ilvl w:val="0"/>
          <w:numId w:val="37"/>
        </w:numPr>
        <w:suppressAutoHyphens/>
        <w:jc w:val="both"/>
        <w:rPr>
          <w:rFonts w:ascii="Arial" w:hAnsi="Arial" w:cs="Arial"/>
          <w:sz w:val="18"/>
          <w:szCs w:val="18"/>
        </w:rPr>
      </w:pPr>
      <w:r w:rsidRPr="00E915D3">
        <w:rPr>
          <w:rFonts w:ascii="Arial" w:hAnsi="Arial" w:cs="Arial"/>
          <w:sz w:val="18"/>
          <w:szCs w:val="18"/>
        </w:rPr>
        <w:t>Ubezpieczyciel odpowiada za szkody powstałe, gdy pojazd znajdował się w zakładzie naprawczym i/lub w serwisie, myjni oraz podczas prób technicznych, jak również podczas jazd przed lub po naprawie, dokonywanych przez pracowników takiego zakładu, z zachowaniem prawa regresu do przedsiębiorcy wykonującego powyższe czynności.</w:t>
      </w:r>
    </w:p>
    <w:p w14:paraId="62DEDC29" w14:textId="77777777" w:rsidR="0045205D" w:rsidRPr="00E915D3" w:rsidRDefault="0045205D" w:rsidP="006C14BB">
      <w:pPr>
        <w:numPr>
          <w:ilvl w:val="0"/>
          <w:numId w:val="37"/>
        </w:numPr>
        <w:suppressAutoHyphens/>
        <w:jc w:val="both"/>
        <w:rPr>
          <w:rFonts w:ascii="Arial" w:hAnsi="Arial" w:cs="Arial"/>
          <w:sz w:val="18"/>
          <w:szCs w:val="18"/>
        </w:rPr>
      </w:pPr>
      <w:r w:rsidRPr="00E915D3">
        <w:rPr>
          <w:rFonts w:ascii="Arial" w:hAnsi="Arial" w:cs="Arial"/>
          <w:sz w:val="18"/>
          <w:szCs w:val="18"/>
        </w:rPr>
        <w:t>Szkody wyrządzone Ubezpieczającemu przez innych zidentyfikowanych posiadaczy pojazdów mechanicznych, które będą podlegały likwidacji z polisy AC, nie będą uwzględniane przy wyliczeniu szkodowości w części odpowiadającej wysokości uzyskanego regresu od sprawcy szkody lub jego Zakładu Ubezpieczeń.</w:t>
      </w:r>
    </w:p>
    <w:p w14:paraId="1AB1045D" w14:textId="77777777" w:rsidR="0045205D" w:rsidRPr="00E915D3" w:rsidRDefault="0045205D" w:rsidP="006C14BB">
      <w:pPr>
        <w:numPr>
          <w:ilvl w:val="0"/>
          <w:numId w:val="37"/>
        </w:numPr>
        <w:suppressAutoHyphens/>
        <w:jc w:val="both"/>
        <w:rPr>
          <w:rFonts w:ascii="Arial" w:hAnsi="Arial" w:cs="Arial"/>
          <w:sz w:val="18"/>
          <w:szCs w:val="18"/>
        </w:rPr>
      </w:pPr>
      <w:r w:rsidRPr="00E915D3">
        <w:rPr>
          <w:rFonts w:ascii="Arial" w:hAnsi="Arial" w:cs="Arial"/>
          <w:sz w:val="18"/>
          <w:szCs w:val="18"/>
        </w:rPr>
        <w:t>Suma ubezpieczenia</w:t>
      </w:r>
    </w:p>
    <w:p w14:paraId="140113BE" w14:textId="77777777" w:rsidR="0045205D" w:rsidRPr="00E915D3" w:rsidRDefault="0045205D" w:rsidP="006C14BB">
      <w:pPr>
        <w:numPr>
          <w:ilvl w:val="3"/>
          <w:numId w:val="67"/>
        </w:numPr>
        <w:tabs>
          <w:tab w:val="left" w:pos="1134"/>
        </w:tabs>
        <w:suppressAutoHyphens/>
        <w:ind w:left="1134" w:hanging="425"/>
        <w:jc w:val="both"/>
        <w:rPr>
          <w:rFonts w:ascii="Arial" w:hAnsi="Arial" w:cs="Arial"/>
          <w:sz w:val="18"/>
          <w:szCs w:val="18"/>
        </w:rPr>
      </w:pPr>
      <w:r w:rsidRPr="00E915D3">
        <w:rPr>
          <w:rFonts w:ascii="Arial" w:hAnsi="Arial" w:cs="Arial"/>
          <w:sz w:val="18"/>
          <w:szCs w:val="18"/>
        </w:rPr>
        <w:t>Ubezpieczyciel uznaje sumy ubezpieczenia podane przez Ubezpieczającego za odpowiadające wartości rynkowej pojazdów i nie będzie podnosił z tego tytułu zarzutów w postaci nieprawidłowości w ustaleniu sumy ubezpieczenia (niedoubezpieczenia, nadubezpieczenia).</w:t>
      </w:r>
    </w:p>
    <w:p w14:paraId="085F1D18" w14:textId="77777777" w:rsidR="0045205D" w:rsidRPr="00E915D3" w:rsidRDefault="0045205D" w:rsidP="006C14BB">
      <w:pPr>
        <w:numPr>
          <w:ilvl w:val="3"/>
          <w:numId w:val="67"/>
        </w:numPr>
        <w:tabs>
          <w:tab w:val="left" w:pos="1134"/>
        </w:tabs>
        <w:suppressAutoHyphens/>
        <w:ind w:left="1134" w:hanging="425"/>
        <w:jc w:val="both"/>
        <w:rPr>
          <w:rFonts w:ascii="Arial" w:hAnsi="Arial" w:cs="Arial"/>
          <w:sz w:val="18"/>
          <w:szCs w:val="18"/>
        </w:rPr>
      </w:pPr>
      <w:r w:rsidRPr="00E915D3">
        <w:rPr>
          <w:rFonts w:ascii="Arial" w:hAnsi="Arial" w:cs="Arial"/>
          <w:sz w:val="18"/>
          <w:szCs w:val="18"/>
        </w:rPr>
        <w:t>Ubezpieczenie pojazdu na niższą wartość niż wartość rynkowa pojazdu, gdy pojazd został kupiony z rabatem, nie będzie podstawą do stosowania zasady proporcji przy wypłacie odszkodowania,</w:t>
      </w:r>
    </w:p>
    <w:p w14:paraId="43EBD69E" w14:textId="77777777" w:rsidR="0045205D" w:rsidRPr="00E915D3" w:rsidRDefault="0045205D" w:rsidP="006C14BB">
      <w:pPr>
        <w:numPr>
          <w:ilvl w:val="3"/>
          <w:numId w:val="67"/>
        </w:numPr>
        <w:tabs>
          <w:tab w:val="left" w:pos="1134"/>
        </w:tabs>
        <w:suppressAutoHyphens/>
        <w:ind w:left="1134" w:hanging="425"/>
        <w:jc w:val="both"/>
        <w:rPr>
          <w:rFonts w:ascii="Arial" w:hAnsi="Arial" w:cs="Arial"/>
          <w:sz w:val="18"/>
          <w:szCs w:val="18"/>
        </w:rPr>
      </w:pPr>
      <w:r w:rsidRPr="00E915D3">
        <w:rPr>
          <w:rFonts w:ascii="Arial" w:hAnsi="Arial" w:cs="Arial"/>
          <w:sz w:val="18"/>
          <w:szCs w:val="18"/>
        </w:rPr>
        <w:t>Suma ubezpieczenia jest górną granicą odpowiedzialności Ubezpieczyciela w stosunku do każdego pojazdu objętego ubezpieczeniem AC i ustalana jest następująco:</w:t>
      </w:r>
    </w:p>
    <w:p w14:paraId="49954E61" w14:textId="77777777" w:rsidR="0045205D" w:rsidRPr="00E915D3" w:rsidRDefault="0045205D" w:rsidP="006C14BB">
      <w:pPr>
        <w:numPr>
          <w:ilvl w:val="0"/>
          <w:numId w:val="44"/>
        </w:numPr>
        <w:suppressAutoHyphens/>
        <w:ind w:left="1418" w:hanging="284"/>
        <w:jc w:val="both"/>
        <w:rPr>
          <w:rFonts w:ascii="Arial" w:hAnsi="Arial" w:cs="Arial"/>
          <w:sz w:val="18"/>
          <w:szCs w:val="18"/>
        </w:rPr>
      </w:pPr>
      <w:r w:rsidRPr="00E915D3">
        <w:rPr>
          <w:rFonts w:ascii="Arial" w:hAnsi="Arial" w:cs="Arial"/>
          <w:sz w:val="18"/>
          <w:szCs w:val="18"/>
        </w:rPr>
        <w:t>w przypadku pojazdów fabrycznie nowych – jako wartość brutto/netto pojazdu określona w fakturze zakupu, z tym że dla pojazdów których okres eksploatacji nie przekroczył 6 miesięcy wartością rynkową określaną do celów wypłaty odszkodowania będzie jego wartość fakturowa,</w:t>
      </w:r>
    </w:p>
    <w:p w14:paraId="7FECB70D" w14:textId="77777777" w:rsidR="0045205D" w:rsidRPr="00E915D3" w:rsidRDefault="0045205D" w:rsidP="006C14BB">
      <w:pPr>
        <w:numPr>
          <w:ilvl w:val="0"/>
          <w:numId w:val="44"/>
        </w:numPr>
        <w:suppressAutoHyphens/>
        <w:ind w:left="1418" w:hanging="284"/>
        <w:jc w:val="both"/>
        <w:rPr>
          <w:rFonts w:ascii="Arial" w:hAnsi="Arial" w:cs="Arial"/>
          <w:sz w:val="18"/>
          <w:szCs w:val="18"/>
        </w:rPr>
      </w:pPr>
      <w:r w:rsidRPr="00E915D3">
        <w:rPr>
          <w:rFonts w:ascii="Arial" w:hAnsi="Arial" w:cs="Arial"/>
          <w:sz w:val="18"/>
          <w:szCs w:val="18"/>
        </w:rPr>
        <w:t>w przypadku pojazdów zgłaszanych do ubezpieczenia jako używane – wartość rynkowa pojazdu obowiązująca w chwili zgłoszenia do ubezpieczenia z uwzględnieniem/bez uwzględnienia podatku VAT,</w:t>
      </w:r>
    </w:p>
    <w:p w14:paraId="3737696E" w14:textId="77777777" w:rsidR="0045205D" w:rsidRPr="00E915D3" w:rsidRDefault="0045205D" w:rsidP="006C14BB">
      <w:pPr>
        <w:numPr>
          <w:ilvl w:val="0"/>
          <w:numId w:val="44"/>
        </w:numPr>
        <w:suppressAutoHyphens/>
        <w:ind w:left="1418" w:hanging="284"/>
        <w:jc w:val="both"/>
        <w:rPr>
          <w:rFonts w:ascii="Arial" w:hAnsi="Arial" w:cs="Arial"/>
          <w:sz w:val="18"/>
          <w:szCs w:val="18"/>
        </w:rPr>
      </w:pPr>
      <w:r w:rsidRPr="00E915D3">
        <w:rPr>
          <w:rFonts w:ascii="Arial" w:hAnsi="Arial" w:cs="Arial"/>
          <w:sz w:val="18"/>
          <w:szCs w:val="18"/>
        </w:rPr>
        <w:t>w ramach sumy ubezpieczenia uwzględniane będzie wyposażenie dodatkowe pojazdu.</w:t>
      </w:r>
    </w:p>
    <w:p w14:paraId="63D4769A" w14:textId="77777777" w:rsidR="0045205D" w:rsidRPr="00E915D3" w:rsidRDefault="0045205D" w:rsidP="006C14BB">
      <w:pPr>
        <w:numPr>
          <w:ilvl w:val="3"/>
          <w:numId w:val="67"/>
        </w:numPr>
        <w:tabs>
          <w:tab w:val="left" w:pos="1134"/>
        </w:tabs>
        <w:suppressAutoHyphens/>
        <w:ind w:left="1134" w:hanging="425"/>
        <w:jc w:val="both"/>
        <w:rPr>
          <w:rFonts w:ascii="Arial" w:hAnsi="Arial" w:cs="Arial"/>
          <w:sz w:val="18"/>
          <w:szCs w:val="18"/>
        </w:rPr>
      </w:pPr>
      <w:r w:rsidRPr="00E915D3">
        <w:rPr>
          <w:rFonts w:ascii="Arial" w:hAnsi="Arial" w:cs="Arial"/>
          <w:sz w:val="18"/>
          <w:szCs w:val="18"/>
        </w:rPr>
        <w:t>Zniesiona konsumpcja sumy ubezpieczenia dla szkód innych niż całkowite.</w:t>
      </w:r>
    </w:p>
    <w:p w14:paraId="68D6E362" w14:textId="77777777" w:rsidR="0045205D" w:rsidRPr="00CA0707" w:rsidRDefault="0045205D" w:rsidP="006C14BB">
      <w:pPr>
        <w:numPr>
          <w:ilvl w:val="3"/>
          <w:numId w:val="67"/>
        </w:numPr>
        <w:tabs>
          <w:tab w:val="left" w:pos="1134"/>
        </w:tabs>
        <w:suppressAutoHyphens/>
        <w:ind w:left="1134" w:hanging="425"/>
        <w:jc w:val="both"/>
        <w:rPr>
          <w:rFonts w:ascii="Arial" w:hAnsi="Arial" w:cs="Arial"/>
          <w:sz w:val="18"/>
          <w:szCs w:val="18"/>
        </w:rPr>
      </w:pPr>
      <w:r w:rsidRPr="00E915D3">
        <w:rPr>
          <w:rFonts w:ascii="Arial" w:hAnsi="Arial" w:cs="Arial"/>
          <w:sz w:val="18"/>
          <w:szCs w:val="18"/>
        </w:rPr>
        <w:t>Sumy ubezpieczenia dla danych pojazdów będą każdorazowo aktualizowane przed zawarciem ubezpieczenia (</w:t>
      </w:r>
      <w:r w:rsidRPr="00CA0707">
        <w:rPr>
          <w:rFonts w:ascii="Arial" w:hAnsi="Arial" w:cs="Arial"/>
          <w:sz w:val="18"/>
          <w:szCs w:val="18"/>
        </w:rPr>
        <w:t>wystawieniem polisy).</w:t>
      </w:r>
    </w:p>
    <w:p w14:paraId="16DE26F5" w14:textId="77777777" w:rsidR="0045205D" w:rsidRPr="00CA0707" w:rsidRDefault="0045205D" w:rsidP="006C14BB">
      <w:pPr>
        <w:numPr>
          <w:ilvl w:val="3"/>
          <w:numId w:val="67"/>
        </w:numPr>
        <w:tabs>
          <w:tab w:val="left" w:pos="1134"/>
        </w:tabs>
        <w:suppressAutoHyphens/>
        <w:ind w:left="1134" w:hanging="425"/>
        <w:jc w:val="both"/>
        <w:rPr>
          <w:rFonts w:ascii="Arial" w:hAnsi="Arial" w:cs="Arial"/>
          <w:sz w:val="18"/>
          <w:szCs w:val="18"/>
        </w:rPr>
      </w:pPr>
      <w:r w:rsidRPr="00CA0707">
        <w:rPr>
          <w:rFonts w:ascii="Arial" w:hAnsi="Arial" w:cs="Arial"/>
          <w:sz w:val="18"/>
          <w:szCs w:val="18"/>
        </w:rPr>
        <w:t>W ubezpieczeniu auto-casco Wykonawca uzna podane sumy ubezpieczenia za niezmienne  w okresie ubezpieczenia (tzn. wartość rynkowa pojazdu dla celów ubezpieczeniowych jest stała w trakcie trwania okresu rozliczeniowego i równa przyjętej do ubezpieczenia) a także uzna sumę ubezpieczenia podaną przez Ubezpieczającego za odpowiadającą wartości rynkowej ubezpieczonego pojazdu i nie będzie ponosił z tego tytułu konsekwencji w postaci niedoubezpieczenia.</w:t>
      </w:r>
    </w:p>
    <w:p w14:paraId="63893E3F" w14:textId="77777777" w:rsidR="0045205D" w:rsidRPr="00E915D3" w:rsidRDefault="0045205D" w:rsidP="006C14BB">
      <w:pPr>
        <w:numPr>
          <w:ilvl w:val="0"/>
          <w:numId w:val="37"/>
        </w:numPr>
        <w:suppressAutoHyphens/>
        <w:jc w:val="both"/>
        <w:rPr>
          <w:rFonts w:ascii="Arial" w:hAnsi="Arial" w:cs="Arial"/>
          <w:sz w:val="18"/>
          <w:szCs w:val="18"/>
        </w:rPr>
      </w:pPr>
      <w:r w:rsidRPr="00E915D3">
        <w:rPr>
          <w:rFonts w:ascii="Arial" w:hAnsi="Arial" w:cs="Arial"/>
          <w:sz w:val="18"/>
          <w:szCs w:val="18"/>
        </w:rPr>
        <w:t>Warunki szczególne:</w:t>
      </w:r>
    </w:p>
    <w:p w14:paraId="2325EE66" w14:textId="77777777" w:rsidR="0045205D" w:rsidRPr="001620CC" w:rsidRDefault="0045205D" w:rsidP="006C14BB">
      <w:pPr>
        <w:numPr>
          <w:ilvl w:val="3"/>
          <w:numId w:val="61"/>
        </w:numPr>
        <w:tabs>
          <w:tab w:val="clear" w:pos="2552"/>
          <w:tab w:val="left" w:pos="993"/>
        </w:tabs>
        <w:suppressAutoHyphens/>
        <w:ind w:left="360" w:firstLine="349"/>
        <w:jc w:val="both"/>
        <w:rPr>
          <w:rFonts w:ascii="Arial" w:hAnsi="Arial" w:cs="Arial"/>
          <w:sz w:val="18"/>
          <w:szCs w:val="18"/>
        </w:rPr>
      </w:pPr>
      <w:r w:rsidRPr="001620CC">
        <w:rPr>
          <w:rFonts w:ascii="Arial" w:hAnsi="Arial" w:cs="Arial"/>
          <w:sz w:val="18"/>
          <w:szCs w:val="18"/>
        </w:rPr>
        <w:t>Zakres terytorialny ubezpieczenia dla pojazdów osobowych: Europa.</w:t>
      </w:r>
    </w:p>
    <w:p w14:paraId="01378E09" w14:textId="77777777" w:rsidR="0045205D" w:rsidRPr="001620CC" w:rsidRDefault="0045205D" w:rsidP="006C14BB">
      <w:pPr>
        <w:numPr>
          <w:ilvl w:val="3"/>
          <w:numId w:val="61"/>
        </w:numPr>
        <w:tabs>
          <w:tab w:val="clear" w:pos="2552"/>
          <w:tab w:val="left" w:pos="993"/>
        </w:tabs>
        <w:suppressAutoHyphens/>
        <w:ind w:left="360" w:firstLine="349"/>
        <w:jc w:val="both"/>
        <w:rPr>
          <w:rFonts w:ascii="Arial" w:hAnsi="Arial" w:cs="Arial"/>
          <w:sz w:val="18"/>
          <w:szCs w:val="18"/>
        </w:rPr>
      </w:pPr>
      <w:r w:rsidRPr="001620CC">
        <w:rPr>
          <w:rFonts w:ascii="Arial" w:hAnsi="Arial" w:cs="Arial"/>
          <w:sz w:val="18"/>
          <w:szCs w:val="18"/>
        </w:rPr>
        <w:t>Zakres terytorialny ubezpieczenia dla pojazdów innych niż osobowe: RP.</w:t>
      </w:r>
    </w:p>
    <w:p w14:paraId="4B508D9D" w14:textId="77777777" w:rsidR="0045205D" w:rsidRPr="00E915D3" w:rsidRDefault="0045205D" w:rsidP="006C14BB">
      <w:pPr>
        <w:numPr>
          <w:ilvl w:val="3"/>
          <w:numId w:val="61"/>
        </w:numPr>
        <w:tabs>
          <w:tab w:val="left" w:pos="993"/>
        </w:tabs>
        <w:suppressAutoHyphens/>
        <w:ind w:left="360" w:firstLine="349"/>
        <w:jc w:val="both"/>
        <w:rPr>
          <w:rFonts w:ascii="Arial" w:hAnsi="Arial" w:cs="Arial"/>
          <w:sz w:val="18"/>
          <w:szCs w:val="18"/>
        </w:rPr>
      </w:pPr>
      <w:r w:rsidRPr="00E915D3">
        <w:rPr>
          <w:rFonts w:ascii="Arial" w:hAnsi="Arial" w:cs="Arial"/>
          <w:sz w:val="18"/>
          <w:szCs w:val="18"/>
        </w:rPr>
        <w:t>Likwidacja szkód częściowych będzie dokonywana w wariancie serwis\warsztat.</w:t>
      </w:r>
    </w:p>
    <w:p w14:paraId="6C55AF87" w14:textId="77777777" w:rsidR="0045205D" w:rsidRPr="00E915D3" w:rsidRDefault="0045205D" w:rsidP="006C14BB">
      <w:pPr>
        <w:numPr>
          <w:ilvl w:val="3"/>
          <w:numId w:val="61"/>
        </w:numPr>
        <w:tabs>
          <w:tab w:val="left" w:pos="993"/>
        </w:tabs>
        <w:suppressAutoHyphens/>
        <w:ind w:left="360" w:firstLine="349"/>
        <w:jc w:val="both"/>
        <w:rPr>
          <w:rFonts w:ascii="Arial" w:hAnsi="Arial" w:cs="Arial"/>
          <w:sz w:val="18"/>
          <w:szCs w:val="18"/>
        </w:rPr>
      </w:pPr>
      <w:r w:rsidRPr="00E915D3">
        <w:rPr>
          <w:rFonts w:ascii="Arial" w:hAnsi="Arial" w:cs="Arial"/>
          <w:sz w:val="18"/>
          <w:szCs w:val="18"/>
        </w:rPr>
        <w:t>Zniesiona amortyzacja części bez względu na wiek pojazdu,</w:t>
      </w:r>
    </w:p>
    <w:p w14:paraId="2E3BBE23" w14:textId="77777777" w:rsidR="0045205D" w:rsidRPr="00E915D3" w:rsidRDefault="0045205D" w:rsidP="006C14BB">
      <w:pPr>
        <w:numPr>
          <w:ilvl w:val="3"/>
          <w:numId w:val="61"/>
        </w:numPr>
        <w:tabs>
          <w:tab w:val="left" w:pos="993"/>
        </w:tabs>
        <w:suppressAutoHyphens/>
        <w:ind w:left="360" w:firstLine="349"/>
        <w:jc w:val="both"/>
        <w:rPr>
          <w:rFonts w:ascii="Arial" w:hAnsi="Arial" w:cs="Arial"/>
          <w:sz w:val="18"/>
          <w:szCs w:val="18"/>
        </w:rPr>
      </w:pPr>
      <w:r w:rsidRPr="00E915D3">
        <w:rPr>
          <w:rFonts w:ascii="Arial" w:hAnsi="Arial" w:cs="Arial"/>
          <w:sz w:val="18"/>
          <w:szCs w:val="18"/>
        </w:rPr>
        <w:t xml:space="preserve">Franszyzy i udziały własne zniesione. </w:t>
      </w:r>
    </w:p>
    <w:p w14:paraId="44FA145D" w14:textId="77777777" w:rsidR="0045205D" w:rsidRPr="00E915D3" w:rsidRDefault="0045205D" w:rsidP="006C14BB">
      <w:pPr>
        <w:numPr>
          <w:ilvl w:val="0"/>
          <w:numId w:val="37"/>
        </w:numPr>
        <w:suppressAutoHyphens/>
        <w:jc w:val="both"/>
        <w:rPr>
          <w:rFonts w:ascii="Arial" w:hAnsi="Arial" w:cs="Arial"/>
          <w:sz w:val="18"/>
          <w:szCs w:val="18"/>
        </w:rPr>
      </w:pPr>
      <w:r w:rsidRPr="00E915D3">
        <w:rPr>
          <w:rFonts w:ascii="Arial" w:hAnsi="Arial" w:cs="Arial"/>
          <w:sz w:val="18"/>
          <w:szCs w:val="18"/>
        </w:rPr>
        <w:t>Ustalenie wartości szkody i wysokości odszkodowania, inne warunki likwidacji szkód</w:t>
      </w:r>
    </w:p>
    <w:p w14:paraId="48EC10D9" w14:textId="77777777" w:rsidR="0045205D" w:rsidRPr="00E915D3" w:rsidRDefault="0045205D" w:rsidP="006C14BB">
      <w:pPr>
        <w:numPr>
          <w:ilvl w:val="3"/>
          <w:numId w:val="40"/>
        </w:numPr>
        <w:tabs>
          <w:tab w:val="clear" w:pos="2552"/>
        </w:tabs>
        <w:suppressAutoHyphens/>
        <w:ind w:left="1134" w:hanging="425"/>
        <w:jc w:val="both"/>
        <w:rPr>
          <w:rFonts w:ascii="Arial" w:hAnsi="Arial" w:cs="Arial"/>
          <w:sz w:val="18"/>
          <w:szCs w:val="18"/>
        </w:rPr>
      </w:pPr>
      <w:r w:rsidRPr="00E915D3">
        <w:rPr>
          <w:rFonts w:ascii="Arial" w:hAnsi="Arial" w:cs="Arial"/>
          <w:sz w:val="18"/>
          <w:szCs w:val="18"/>
        </w:rPr>
        <w:t>Za szkodę całkowitą w pojeździe uważa się takie uszkodzenie pojazdu, że koszty naprawy przekraczają 70% wartości pojazdu.</w:t>
      </w:r>
    </w:p>
    <w:p w14:paraId="234F1F3D" w14:textId="77777777" w:rsidR="0045205D" w:rsidRPr="00E915D3" w:rsidRDefault="0045205D" w:rsidP="006C14BB">
      <w:pPr>
        <w:numPr>
          <w:ilvl w:val="3"/>
          <w:numId w:val="40"/>
        </w:numPr>
        <w:tabs>
          <w:tab w:val="clear" w:pos="2552"/>
        </w:tabs>
        <w:suppressAutoHyphens/>
        <w:ind w:left="1134" w:hanging="425"/>
        <w:jc w:val="both"/>
        <w:rPr>
          <w:rFonts w:ascii="Arial" w:hAnsi="Arial" w:cs="Arial"/>
          <w:sz w:val="18"/>
          <w:szCs w:val="18"/>
        </w:rPr>
      </w:pPr>
      <w:r w:rsidRPr="00E915D3">
        <w:rPr>
          <w:rFonts w:ascii="Arial" w:hAnsi="Arial" w:cs="Arial"/>
          <w:sz w:val="18"/>
          <w:szCs w:val="18"/>
        </w:rPr>
        <w:t>Likwidacja szkód odbywać się będzie w trybie bezgotówkowym, na wniosek Zamawiającego dopuszczalna jest inna forma.</w:t>
      </w:r>
    </w:p>
    <w:p w14:paraId="2D6E28CC" w14:textId="77777777" w:rsidR="0045205D" w:rsidRPr="00E915D3" w:rsidRDefault="0045205D" w:rsidP="006C14BB">
      <w:pPr>
        <w:numPr>
          <w:ilvl w:val="3"/>
          <w:numId w:val="40"/>
        </w:numPr>
        <w:tabs>
          <w:tab w:val="clear" w:pos="2552"/>
        </w:tabs>
        <w:suppressAutoHyphens/>
        <w:ind w:left="1134" w:hanging="425"/>
        <w:jc w:val="both"/>
        <w:rPr>
          <w:rFonts w:ascii="Arial" w:hAnsi="Arial" w:cs="Arial"/>
          <w:sz w:val="18"/>
          <w:szCs w:val="18"/>
        </w:rPr>
      </w:pPr>
      <w:r w:rsidRPr="00E915D3">
        <w:rPr>
          <w:rFonts w:ascii="Arial" w:hAnsi="Arial" w:cs="Arial"/>
          <w:sz w:val="18"/>
          <w:szCs w:val="18"/>
        </w:rPr>
        <w:t xml:space="preserve">Wypłata odszkodowań nastąpi w kwocie odpowiadającej wysokości szkody (na podstawie faktur, rachunków – wariant serwisowy) z uwzględnieniem podatku VAT (jeśli jest uwzględniony w sumie ubezpieczenia). Na wniosek Zamawiającego Wykonawca zastosuje kosztorysowe rozliczenie szkody. </w:t>
      </w:r>
    </w:p>
    <w:p w14:paraId="761FF871" w14:textId="77777777" w:rsidR="0045205D" w:rsidRPr="00E915D3" w:rsidRDefault="0045205D" w:rsidP="006C14BB">
      <w:pPr>
        <w:numPr>
          <w:ilvl w:val="3"/>
          <w:numId w:val="40"/>
        </w:numPr>
        <w:tabs>
          <w:tab w:val="clear" w:pos="2552"/>
        </w:tabs>
        <w:suppressAutoHyphens/>
        <w:ind w:left="1134" w:hanging="425"/>
        <w:jc w:val="both"/>
        <w:rPr>
          <w:rFonts w:ascii="Arial" w:hAnsi="Arial" w:cs="Arial"/>
          <w:sz w:val="18"/>
          <w:szCs w:val="18"/>
        </w:rPr>
      </w:pPr>
      <w:r w:rsidRPr="00E915D3">
        <w:rPr>
          <w:rFonts w:ascii="Arial" w:hAnsi="Arial" w:cs="Arial"/>
          <w:sz w:val="18"/>
          <w:szCs w:val="18"/>
        </w:rPr>
        <w:t>Ubezpieczyciel zobowiązany jest również do pokrycia, w ramach przyjętej sumy ubezpieczenia, udokumentowanych kosztów, które poniósł Ubezpieczający, a które dotyczyły:</w:t>
      </w:r>
    </w:p>
    <w:p w14:paraId="438AFB31" w14:textId="77777777" w:rsidR="0045205D" w:rsidRPr="00E915D3" w:rsidRDefault="0045205D" w:rsidP="006C14BB">
      <w:pPr>
        <w:numPr>
          <w:ilvl w:val="0"/>
          <w:numId w:val="65"/>
        </w:numPr>
        <w:suppressAutoHyphens/>
        <w:ind w:left="1418" w:hanging="425"/>
        <w:jc w:val="both"/>
        <w:rPr>
          <w:rFonts w:ascii="Arial" w:hAnsi="Arial" w:cs="Arial"/>
          <w:sz w:val="18"/>
          <w:szCs w:val="18"/>
        </w:rPr>
      </w:pPr>
      <w:r w:rsidRPr="00E915D3">
        <w:rPr>
          <w:rFonts w:ascii="Arial" w:hAnsi="Arial" w:cs="Arial"/>
          <w:sz w:val="18"/>
          <w:szCs w:val="18"/>
        </w:rPr>
        <w:t>zabezpieczenia uszkodzonego pojazdu w okresie od dnia wystąpienia zdarzenia objętego ubezpieczeniem, do dnia dokonania przez Ubezpieczyciela oględzin;</w:t>
      </w:r>
    </w:p>
    <w:p w14:paraId="45D34F42" w14:textId="77777777" w:rsidR="0045205D" w:rsidRPr="00E915D3" w:rsidRDefault="0045205D" w:rsidP="006C14BB">
      <w:pPr>
        <w:numPr>
          <w:ilvl w:val="0"/>
          <w:numId w:val="65"/>
        </w:numPr>
        <w:suppressAutoHyphens/>
        <w:ind w:left="1418" w:hanging="425"/>
        <w:jc w:val="both"/>
        <w:rPr>
          <w:rFonts w:ascii="Arial" w:hAnsi="Arial" w:cs="Arial"/>
          <w:sz w:val="18"/>
          <w:szCs w:val="18"/>
        </w:rPr>
      </w:pPr>
      <w:r w:rsidRPr="00E915D3">
        <w:rPr>
          <w:rFonts w:ascii="Arial" w:hAnsi="Arial" w:cs="Arial"/>
          <w:sz w:val="18"/>
          <w:szCs w:val="18"/>
        </w:rPr>
        <w:t>holowania lub transportu uszkodzonego pojazdu, z miejsca powstania szkody do siedziby Ubezpieczającego lub miejsca naprawy wskazanego przez Ubezpieczające</w:t>
      </w:r>
      <w:r>
        <w:rPr>
          <w:rFonts w:ascii="Arial" w:hAnsi="Arial" w:cs="Arial"/>
          <w:sz w:val="18"/>
          <w:szCs w:val="18"/>
        </w:rPr>
        <w:t xml:space="preserve">go w zależności od tego, które </w:t>
      </w:r>
      <w:r w:rsidRPr="00E915D3">
        <w:rPr>
          <w:rFonts w:ascii="Arial" w:hAnsi="Arial" w:cs="Arial"/>
          <w:sz w:val="18"/>
          <w:szCs w:val="18"/>
        </w:rPr>
        <w:t xml:space="preserve">z tych miejsc znajduje się bliżej miejsca zdarzenia, nie więcej jednak niż </w:t>
      </w:r>
      <w:r w:rsidRPr="00E915D3">
        <w:rPr>
          <w:rFonts w:ascii="Arial" w:hAnsi="Arial" w:cs="Arial"/>
          <w:b/>
          <w:sz w:val="18"/>
          <w:szCs w:val="18"/>
        </w:rPr>
        <w:t>2.000,00PLN</w:t>
      </w:r>
      <w:r w:rsidRPr="00E915D3">
        <w:rPr>
          <w:rFonts w:ascii="Arial" w:hAnsi="Arial" w:cs="Arial"/>
          <w:sz w:val="18"/>
          <w:szCs w:val="18"/>
        </w:rPr>
        <w:t>;</w:t>
      </w:r>
    </w:p>
    <w:p w14:paraId="56946341" w14:textId="77777777" w:rsidR="0045205D" w:rsidRPr="00E915D3" w:rsidRDefault="0045205D" w:rsidP="006C14BB">
      <w:pPr>
        <w:numPr>
          <w:ilvl w:val="0"/>
          <w:numId w:val="65"/>
        </w:numPr>
        <w:suppressAutoHyphens/>
        <w:ind w:left="1418" w:hanging="425"/>
        <w:jc w:val="both"/>
        <w:rPr>
          <w:rFonts w:ascii="Arial" w:hAnsi="Arial" w:cs="Arial"/>
          <w:sz w:val="18"/>
          <w:szCs w:val="18"/>
        </w:rPr>
      </w:pPr>
      <w:r w:rsidRPr="00E915D3">
        <w:rPr>
          <w:rFonts w:ascii="Arial" w:hAnsi="Arial" w:cs="Arial"/>
          <w:sz w:val="18"/>
          <w:szCs w:val="18"/>
        </w:rPr>
        <w:t>wynikłych z zastosowania środków w celu ratowania pojazdu, zapobieżenia szkodzie, zwiększenia jej rozmiarów;</w:t>
      </w:r>
    </w:p>
    <w:p w14:paraId="15B08B02" w14:textId="77777777" w:rsidR="0045205D" w:rsidRPr="00A1446C" w:rsidRDefault="0045205D" w:rsidP="006C14BB">
      <w:pPr>
        <w:numPr>
          <w:ilvl w:val="0"/>
          <w:numId w:val="65"/>
        </w:numPr>
        <w:suppressAutoHyphens/>
        <w:ind w:left="1418" w:hanging="425"/>
        <w:jc w:val="both"/>
        <w:rPr>
          <w:rFonts w:ascii="Arial" w:hAnsi="Arial" w:cs="Arial"/>
          <w:sz w:val="18"/>
          <w:szCs w:val="18"/>
        </w:rPr>
      </w:pPr>
      <w:r w:rsidRPr="00A1446C">
        <w:rPr>
          <w:rFonts w:ascii="Arial" w:hAnsi="Arial" w:cs="Arial"/>
          <w:sz w:val="18"/>
          <w:szCs w:val="18"/>
        </w:rPr>
        <w:t>przeprowadzenia dodatkowego badania technicznego zgodnie z przepisami o ruchu drogowym.</w:t>
      </w:r>
    </w:p>
    <w:p w14:paraId="30D18FC3" w14:textId="77777777" w:rsidR="0045205D" w:rsidRPr="00A1446C" w:rsidRDefault="0045205D" w:rsidP="006C14BB">
      <w:pPr>
        <w:numPr>
          <w:ilvl w:val="0"/>
          <w:numId w:val="65"/>
        </w:numPr>
        <w:suppressAutoHyphens/>
        <w:ind w:left="1418" w:hanging="425"/>
        <w:jc w:val="both"/>
        <w:rPr>
          <w:rFonts w:ascii="Arial" w:hAnsi="Arial" w:cs="Arial"/>
          <w:sz w:val="18"/>
          <w:szCs w:val="18"/>
        </w:rPr>
      </w:pPr>
      <w:r w:rsidRPr="00A1446C">
        <w:rPr>
          <w:rFonts w:ascii="Arial" w:hAnsi="Arial" w:cs="Arial"/>
          <w:sz w:val="18"/>
          <w:szCs w:val="18"/>
        </w:rPr>
        <w:t>w odniesieniu do pojazdów osobowych ubezpieczenie AC obejmuje organizację oraz pokrycie przez Ubezpieczyciela kosztów wynajmu pojazdu zastępczego sklasyfikowanego w tym samym segmencie pojazdów, na pełen czas naprawy pojazdu lub do czasu odzyskania bądź zakupu pojazdu po kradzieży, nie dłużej jednak niż na okres 14 dni licząc od dnia zajścia wypadku/kolizji, awarii lub kradzieży pojazdu.</w:t>
      </w:r>
    </w:p>
    <w:p w14:paraId="728502FB" w14:textId="77777777" w:rsidR="0045205D" w:rsidRPr="00E915D3" w:rsidRDefault="0045205D" w:rsidP="006C14BB">
      <w:pPr>
        <w:numPr>
          <w:ilvl w:val="3"/>
          <w:numId w:val="40"/>
        </w:numPr>
        <w:tabs>
          <w:tab w:val="clear" w:pos="2552"/>
        </w:tabs>
        <w:suppressAutoHyphens/>
        <w:ind w:left="1134" w:hanging="425"/>
        <w:jc w:val="both"/>
        <w:rPr>
          <w:rFonts w:ascii="Arial" w:hAnsi="Arial" w:cs="Arial"/>
          <w:sz w:val="18"/>
          <w:szCs w:val="18"/>
        </w:rPr>
      </w:pPr>
      <w:r w:rsidRPr="00E915D3">
        <w:rPr>
          <w:rFonts w:ascii="Arial" w:hAnsi="Arial" w:cs="Arial"/>
          <w:sz w:val="18"/>
          <w:szCs w:val="18"/>
        </w:rPr>
        <w:t>Odszkodowanie nie będzie pomniejszane z tytułu amortyzacji pojazdu, jego części, za wyjątkiem ogumienia, którego dotyczy wypłata.</w:t>
      </w:r>
    </w:p>
    <w:p w14:paraId="73D03A89" w14:textId="66D461E7" w:rsidR="0045205D" w:rsidRPr="00E915D3" w:rsidRDefault="0045205D" w:rsidP="006C14BB">
      <w:pPr>
        <w:numPr>
          <w:ilvl w:val="3"/>
          <w:numId w:val="40"/>
        </w:numPr>
        <w:tabs>
          <w:tab w:val="clear" w:pos="2552"/>
        </w:tabs>
        <w:suppressAutoHyphens/>
        <w:ind w:left="1134" w:hanging="425"/>
        <w:jc w:val="both"/>
        <w:rPr>
          <w:rFonts w:ascii="Arial" w:hAnsi="Arial" w:cs="Arial"/>
          <w:sz w:val="18"/>
          <w:szCs w:val="18"/>
        </w:rPr>
      </w:pPr>
      <w:r w:rsidRPr="00E915D3">
        <w:rPr>
          <w:rFonts w:ascii="Arial" w:hAnsi="Arial" w:cs="Arial"/>
          <w:sz w:val="18"/>
          <w:szCs w:val="18"/>
        </w:rPr>
        <w:t>Jeśli odszkodowanie wypłacono za szkodę częściową, suma ubezpieczenia p</w:t>
      </w:r>
      <w:r>
        <w:rPr>
          <w:rFonts w:ascii="Arial" w:hAnsi="Arial" w:cs="Arial"/>
          <w:sz w:val="18"/>
          <w:szCs w:val="18"/>
        </w:rPr>
        <w:t xml:space="preserve">ojazdu nie ulega pomniejszeniu </w:t>
      </w:r>
      <w:r w:rsidRPr="00E915D3">
        <w:rPr>
          <w:rFonts w:ascii="Arial" w:hAnsi="Arial" w:cs="Arial"/>
          <w:sz w:val="18"/>
          <w:szCs w:val="18"/>
        </w:rPr>
        <w:t>z tytułu takiej wypłaty.</w:t>
      </w:r>
    </w:p>
    <w:p w14:paraId="16629494" w14:textId="77777777" w:rsidR="0045205D" w:rsidRPr="00E915D3" w:rsidRDefault="0045205D" w:rsidP="006C14BB">
      <w:pPr>
        <w:numPr>
          <w:ilvl w:val="3"/>
          <w:numId w:val="40"/>
        </w:numPr>
        <w:tabs>
          <w:tab w:val="clear" w:pos="2552"/>
        </w:tabs>
        <w:suppressAutoHyphens/>
        <w:ind w:left="1134" w:hanging="425"/>
        <w:jc w:val="both"/>
        <w:rPr>
          <w:rFonts w:ascii="Arial" w:hAnsi="Arial" w:cs="Arial"/>
          <w:sz w:val="18"/>
          <w:szCs w:val="18"/>
        </w:rPr>
      </w:pPr>
      <w:r w:rsidRPr="00E915D3">
        <w:rPr>
          <w:rFonts w:ascii="Arial" w:hAnsi="Arial" w:cs="Arial"/>
          <w:sz w:val="18"/>
          <w:szCs w:val="18"/>
        </w:rPr>
        <w:t>Ubezpieczający zobowiązany jest, niezwłocznie, nie później jednak niż 7 dni od daty powstania szkody lub powzięcia o niej wiadomości zawiadomić Ubezpieczyciela o szkodzie. Ubezpieczający ma obowiązek pozostawić bez zmian miejsce szkody do czasu przybycia przedstawiciela Ubezpieczyciela, chyba, że zmiana jest niezbędna w celu zabezpieczenia mienia pozostałego po szkodzie, zmniejszenia szkody lub gdy grozi to zatrzymaniem procesu produkcyjnego lub zakłóceniem pracy przedsiębiorstwa; Ubezpieczyciel nie może się powoływać na to postanowienie, jeżeli nie dokonał oględzin w terminie 3 dni od daty zawiadomienia go o szkodzie. Ubezpieczający może wcześniej przystąpić do usunięcia szkody za zgodą Ubezpieczyciela. Jeżeli koniec terminu obliczonego zgodnie z powyższymi zasadami przypada w sobotę lub w dzień ustawowo wolny od pracy, przedłuża się on do pierwszego dnia roboczego jaki następuje po tym dniu.</w:t>
      </w:r>
    </w:p>
    <w:p w14:paraId="5EEAC084" w14:textId="4E360BA6" w:rsidR="0045205D" w:rsidRPr="00E915D3" w:rsidRDefault="0045205D" w:rsidP="006C14BB">
      <w:pPr>
        <w:numPr>
          <w:ilvl w:val="3"/>
          <w:numId w:val="40"/>
        </w:numPr>
        <w:tabs>
          <w:tab w:val="clear" w:pos="2552"/>
        </w:tabs>
        <w:suppressAutoHyphens/>
        <w:ind w:left="1134" w:hanging="425"/>
        <w:jc w:val="both"/>
        <w:rPr>
          <w:rFonts w:ascii="Arial" w:hAnsi="Arial" w:cs="Arial"/>
          <w:sz w:val="18"/>
          <w:szCs w:val="18"/>
        </w:rPr>
      </w:pPr>
      <w:r w:rsidRPr="00E915D3">
        <w:rPr>
          <w:rFonts w:ascii="Arial" w:hAnsi="Arial" w:cs="Arial"/>
          <w:sz w:val="18"/>
          <w:szCs w:val="18"/>
        </w:rPr>
        <w:t>Wykonanie oględzin pojazdu oraz oceny techniczn</w:t>
      </w:r>
      <w:r>
        <w:rPr>
          <w:rFonts w:ascii="Arial" w:hAnsi="Arial" w:cs="Arial"/>
          <w:sz w:val="18"/>
          <w:szCs w:val="18"/>
        </w:rPr>
        <w:t xml:space="preserve">ej odbywa się najdalej w ciągu </w:t>
      </w:r>
      <w:r w:rsidR="001666BC">
        <w:rPr>
          <w:rFonts w:ascii="Arial" w:hAnsi="Arial" w:cs="Arial"/>
          <w:sz w:val="18"/>
          <w:szCs w:val="18"/>
        </w:rPr>
        <w:t>3</w:t>
      </w:r>
      <w:r w:rsidRPr="00E915D3">
        <w:rPr>
          <w:rFonts w:ascii="Arial" w:hAnsi="Arial" w:cs="Arial"/>
          <w:sz w:val="18"/>
          <w:szCs w:val="18"/>
        </w:rPr>
        <w:t xml:space="preserve"> dni  po zgłoszeniu szkody. W przypadku nie wykonania oględzin pojazdu </w:t>
      </w:r>
      <w:r>
        <w:rPr>
          <w:rFonts w:ascii="Arial" w:hAnsi="Arial" w:cs="Arial"/>
          <w:sz w:val="18"/>
          <w:szCs w:val="18"/>
        </w:rPr>
        <w:t xml:space="preserve">oraz oceny technicznej w ciągu </w:t>
      </w:r>
      <w:r w:rsidR="001666BC">
        <w:rPr>
          <w:rFonts w:ascii="Arial" w:hAnsi="Arial" w:cs="Arial"/>
          <w:sz w:val="18"/>
          <w:szCs w:val="18"/>
        </w:rPr>
        <w:t>3</w:t>
      </w:r>
      <w:r w:rsidRPr="00E915D3">
        <w:rPr>
          <w:rFonts w:ascii="Arial" w:hAnsi="Arial" w:cs="Arial"/>
          <w:sz w:val="18"/>
          <w:szCs w:val="18"/>
        </w:rPr>
        <w:t xml:space="preserve"> dni po zgłoszeniu szkody Ubezpieczający ma prawo do rozpoczęcia naprawy pojazdu. Odszkodowanie zostanie wówczas wypłacone na podstawie dostarczonych do Ubezpieczyciela oryginałów lub kopii faktur za naprawę w należnej kwocie.</w:t>
      </w:r>
    </w:p>
    <w:p w14:paraId="6EE85E1E" w14:textId="77777777" w:rsidR="0045205D" w:rsidRPr="00E915D3" w:rsidRDefault="0045205D" w:rsidP="006C14BB">
      <w:pPr>
        <w:numPr>
          <w:ilvl w:val="3"/>
          <w:numId w:val="40"/>
        </w:numPr>
        <w:tabs>
          <w:tab w:val="clear" w:pos="2552"/>
        </w:tabs>
        <w:suppressAutoHyphens/>
        <w:ind w:left="1134" w:hanging="425"/>
        <w:jc w:val="both"/>
        <w:rPr>
          <w:rFonts w:ascii="Arial" w:hAnsi="Arial" w:cs="Arial"/>
          <w:sz w:val="18"/>
          <w:szCs w:val="18"/>
        </w:rPr>
      </w:pPr>
      <w:r w:rsidRPr="00E915D3">
        <w:rPr>
          <w:rFonts w:ascii="Arial" w:hAnsi="Arial" w:cs="Arial"/>
          <w:sz w:val="18"/>
          <w:szCs w:val="18"/>
        </w:rPr>
        <w:t>Oględziny odbywać się będą w miejscu określonym przez Ubezpieczającego.</w:t>
      </w:r>
    </w:p>
    <w:p w14:paraId="636FA0C1" w14:textId="77777777" w:rsidR="0045205D" w:rsidRPr="00E915D3" w:rsidRDefault="0045205D" w:rsidP="006C14BB">
      <w:pPr>
        <w:numPr>
          <w:ilvl w:val="3"/>
          <w:numId w:val="40"/>
        </w:numPr>
        <w:tabs>
          <w:tab w:val="clear" w:pos="2552"/>
        </w:tabs>
        <w:suppressAutoHyphens/>
        <w:ind w:left="1134" w:hanging="425"/>
        <w:jc w:val="both"/>
        <w:rPr>
          <w:rFonts w:ascii="Arial" w:hAnsi="Arial" w:cs="Arial"/>
          <w:sz w:val="18"/>
          <w:szCs w:val="18"/>
        </w:rPr>
      </w:pPr>
      <w:r w:rsidRPr="00E915D3">
        <w:rPr>
          <w:rFonts w:ascii="Arial" w:hAnsi="Arial" w:cs="Arial"/>
          <w:sz w:val="18"/>
          <w:szCs w:val="18"/>
        </w:rPr>
        <w:t xml:space="preserve">Naprawa uszkodzonego pojazdu odbywać się będzie w warsztacie określonym przez Ubezpieczającego. </w:t>
      </w:r>
    </w:p>
    <w:p w14:paraId="4C76EFB1" w14:textId="77777777" w:rsidR="0045205D" w:rsidRPr="00E915D3" w:rsidRDefault="0045205D" w:rsidP="006C14BB">
      <w:pPr>
        <w:numPr>
          <w:ilvl w:val="3"/>
          <w:numId w:val="40"/>
        </w:numPr>
        <w:tabs>
          <w:tab w:val="clear" w:pos="2552"/>
        </w:tabs>
        <w:suppressAutoHyphens/>
        <w:ind w:left="1134" w:hanging="425"/>
        <w:jc w:val="both"/>
        <w:rPr>
          <w:rFonts w:ascii="Arial" w:hAnsi="Arial" w:cs="Arial"/>
          <w:sz w:val="18"/>
          <w:szCs w:val="18"/>
        </w:rPr>
      </w:pPr>
      <w:r w:rsidRPr="00E915D3">
        <w:rPr>
          <w:rFonts w:ascii="Arial" w:hAnsi="Arial" w:cs="Arial"/>
          <w:sz w:val="18"/>
          <w:szCs w:val="18"/>
        </w:rPr>
        <w:t xml:space="preserve">Ubezpieczyciel zobowiązuje się do obligatoryjnego przesyłania Ubezpieczającemu decyzji o wypłacie odszkodowania w przypadku każdej szkody likwidowanej z polisy ubezpieczeniowej przedmiotowego pojazdu. </w:t>
      </w:r>
    </w:p>
    <w:p w14:paraId="09D64281" w14:textId="77777777" w:rsidR="0045205D" w:rsidRPr="00E915D3" w:rsidRDefault="0045205D" w:rsidP="006C14BB">
      <w:pPr>
        <w:numPr>
          <w:ilvl w:val="3"/>
          <w:numId w:val="40"/>
        </w:numPr>
        <w:tabs>
          <w:tab w:val="clear" w:pos="2552"/>
        </w:tabs>
        <w:suppressAutoHyphens/>
        <w:ind w:left="1134" w:hanging="425"/>
        <w:jc w:val="both"/>
        <w:rPr>
          <w:rFonts w:ascii="Arial" w:hAnsi="Arial" w:cs="Arial"/>
          <w:sz w:val="18"/>
          <w:szCs w:val="18"/>
        </w:rPr>
      </w:pPr>
      <w:r w:rsidRPr="00E915D3">
        <w:rPr>
          <w:rFonts w:ascii="Arial" w:hAnsi="Arial" w:cs="Arial"/>
          <w:sz w:val="18"/>
          <w:szCs w:val="18"/>
        </w:rPr>
        <w:t>Inne niż opisane w niniejszym paragrafie zasady dotyczące ustalania wartości szkody i wysokości odszkodowania, określone w OWU AC, nie mają zastosowania jeśli ich przyjęcie miałoby zmniejszyć uprawnienia Ubezpieczającego wynikające z niniejszej umowy.</w:t>
      </w:r>
    </w:p>
    <w:p w14:paraId="7BC2033C" w14:textId="77777777" w:rsidR="0045205D" w:rsidRPr="00E915D3" w:rsidRDefault="0045205D" w:rsidP="0045205D">
      <w:pPr>
        <w:tabs>
          <w:tab w:val="left" w:pos="708"/>
        </w:tabs>
        <w:spacing w:before="120" w:after="120"/>
        <w:ind w:left="360"/>
        <w:jc w:val="center"/>
        <w:rPr>
          <w:rFonts w:ascii="Arial" w:hAnsi="Arial" w:cs="Arial"/>
          <w:b/>
          <w:sz w:val="18"/>
          <w:szCs w:val="18"/>
        </w:rPr>
      </w:pPr>
      <w:r w:rsidRPr="00E915D3">
        <w:rPr>
          <w:rFonts w:ascii="Arial" w:hAnsi="Arial" w:cs="Arial"/>
          <w:b/>
          <w:bCs/>
          <w:iCs/>
          <w:sz w:val="18"/>
          <w:szCs w:val="18"/>
        </w:rPr>
        <w:t>§ 3</w:t>
      </w:r>
    </w:p>
    <w:p w14:paraId="5D0313B9" w14:textId="0A69B6F9" w:rsidR="0045205D" w:rsidRPr="00E915D3" w:rsidRDefault="0045205D" w:rsidP="0045205D">
      <w:pPr>
        <w:ind w:left="360"/>
        <w:jc w:val="center"/>
        <w:rPr>
          <w:rFonts w:ascii="Arial" w:hAnsi="Arial" w:cs="Arial"/>
          <w:b/>
          <w:sz w:val="18"/>
          <w:szCs w:val="18"/>
        </w:rPr>
      </w:pPr>
      <w:r w:rsidRPr="00E915D3">
        <w:rPr>
          <w:rFonts w:ascii="Arial" w:hAnsi="Arial" w:cs="Arial"/>
          <w:b/>
          <w:sz w:val="18"/>
          <w:szCs w:val="18"/>
        </w:rPr>
        <w:t xml:space="preserve">UBEZPIECZENIE NASTĘPSTW NIESZCZĘŚLIWYCH WYPADKÓW </w:t>
      </w:r>
      <w:r w:rsidR="00307087">
        <w:rPr>
          <w:rFonts w:ascii="Arial" w:hAnsi="Arial" w:cs="Arial"/>
          <w:b/>
          <w:sz w:val="18"/>
          <w:szCs w:val="18"/>
        </w:rPr>
        <w:t>KIERIWCY I PASAŻERÓW</w:t>
      </w:r>
    </w:p>
    <w:p w14:paraId="5A189505" w14:textId="77777777" w:rsidR="0045205D" w:rsidRPr="00E915D3" w:rsidRDefault="0045205D" w:rsidP="0045205D">
      <w:pPr>
        <w:ind w:left="360"/>
        <w:jc w:val="center"/>
        <w:rPr>
          <w:rFonts w:ascii="Arial" w:hAnsi="Arial" w:cs="Arial"/>
          <w:b/>
          <w:sz w:val="18"/>
          <w:szCs w:val="18"/>
        </w:rPr>
      </w:pPr>
    </w:p>
    <w:p w14:paraId="7C19C178" w14:textId="77777777" w:rsidR="0045205D" w:rsidRPr="00E915D3" w:rsidRDefault="0045205D" w:rsidP="006C14BB">
      <w:pPr>
        <w:numPr>
          <w:ilvl w:val="2"/>
          <w:numId w:val="62"/>
        </w:numPr>
        <w:tabs>
          <w:tab w:val="left" w:pos="709"/>
        </w:tabs>
        <w:suppressAutoHyphens/>
        <w:ind w:left="709" w:hanging="349"/>
        <w:jc w:val="both"/>
        <w:rPr>
          <w:rFonts w:ascii="Arial" w:hAnsi="Arial" w:cs="Arial"/>
          <w:iCs/>
          <w:sz w:val="18"/>
          <w:szCs w:val="18"/>
        </w:rPr>
      </w:pPr>
      <w:r w:rsidRPr="00E915D3">
        <w:rPr>
          <w:rFonts w:ascii="Arial" w:hAnsi="Arial" w:cs="Arial"/>
          <w:iCs/>
          <w:sz w:val="18"/>
          <w:szCs w:val="18"/>
        </w:rPr>
        <w:t>Ubezpieczeniem objęte są następstwa nieszczęśliwych wypadków polegające na uszkodzeniu ciała, rozstroju zdrowia powodujące uszczerbek na zdrowiu lub śmierć ubezpieczonego (kierowcy, pasażerów) powstałe w związku z ruchem pojazdu. Ubezpieczenie obejmuje w szczególności NNW powstałe: podczas wsiadania lub wysiadania, przebywania w pojeździe w czasie zatrzymania lub postoju, przy załadowywan</w:t>
      </w:r>
      <w:r w:rsidR="007B5797">
        <w:rPr>
          <w:rFonts w:ascii="Arial" w:hAnsi="Arial" w:cs="Arial"/>
          <w:iCs/>
          <w:sz w:val="18"/>
          <w:szCs w:val="18"/>
        </w:rPr>
        <w:t xml:space="preserve">iu lub rozładowywaniu pojazdu, </w:t>
      </w:r>
      <w:r w:rsidRPr="00E915D3">
        <w:rPr>
          <w:rFonts w:ascii="Arial" w:hAnsi="Arial" w:cs="Arial"/>
          <w:iCs/>
          <w:sz w:val="18"/>
          <w:szCs w:val="18"/>
        </w:rPr>
        <w:t>w czasie naprawy pojazdu, podczas garażowania, jak również NNW będące nast</w:t>
      </w:r>
      <w:r w:rsidR="007B5797">
        <w:rPr>
          <w:rFonts w:ascii="Arial" w:hAnsi="Arial" w:cs="Arial"/>
          <w:iCs/>
          <w:sz w:val="18"/>
          <w:szCs w:val="18"/>
        </w:rPr>
        <w:t xml:space="preserve">ępstwem zdarzeń losowych </w:t>
      </w:r>
      <w:r w:rsidRPr="00E915D3">
        <w:rPr>
          <w:rFonts w:ascii="Arial" w:hAnsi="Arial" w:cs="Arial"/>
          <w:iCs/>
          <w:sz w:val="18"/>
          <w:szCs w:val="18"/>
        </w:rPr>
        <w:t>w szczególności pożaru, wybuchu lub upadku pojazdu, a także trwałe następstwa zawału serca lub krwotoku śródmózgowego powstałe u kierowcy lub pasażerów w związku ze zdarzeniami objętymi ochroną.</w:t>
      </w:r>
    </w:p>
    <w:p w14:paraId="032024F0" w14:textId="77777777" w:rsidR="0045205D" w:rsidRPr="00E915D3" w:rsidRDefault="0045205D" w:rsidP="00551146">
      <w:pPr>
        <w:numPr>
          <w:ilvl w:val="2"/>
          <w:numId w:val="62"/>
        </w:numPr>
        <w:tabs>
          <w:tab w:val="left" w:pos="709"/>
        </w:tabs>
        <w:suppressAutoHyphens/>
        <w:ind w:left="709" w:hanging="349"/>
        <w:jc w:val="both"/>
        <w:rPr>
          <w:rFonts w:ascii="Arial" w:hAnsi="Arial" w:cs="Arial"/>
          <w:iCs/>
          <w:sz w:val="18"/>
          <w:szCs w:val="18"/>
        </w:rPr>
      </w:pPr>
      <w:r w:rsidRPr="00E915D3">
        <w:rPr>
          <w:rFonts w:ascii="Arial" w:hAnsi="Arial" w:cs="Arial"/>
          <w:iCs/>
          <w:sz w:val="18"/>
          <w:szCs w:val="18"/>
        </w:rPr>
        <w:t>Ochrona ubezpieczeniowa obejmuje następstwa nieszczęśliwych wypadków powstałych na terytorium Europy.</w:t>
      </w:r>
    </w:p>
    <w:p w14:paraId="0335C6E9" w14:textId="77777777" w:rsidR="0045205D" w:rsidRPr="00E915D3" w:rsidRDefault="0045205D" w:rsidP="006C14BB">
      <w:pPr>
        <w:numPr>
          <w:ilvl w:val="2"/>
          <w:numId w:val="62"/>
        </w:numPr>
        <w:tabs>
          <w:tab w:val="left" w:pos="709"/>
        </w:tabs>
        <w:suppressAutoHyphens/>
        <w:ind w:left="709" w:hanging="349"/>
        <w:jc w:val="both"/>
        <w:rPr>
          <w:rFonts w:ascii="Arial" w:hAnsi="Arial" w:cs="Arial"/>
          <w:iCs/>
          <w:sz w:val="18"/>
          <w:szCs w:val="18"/>
        </w:rPr>
      </w:pPr>
      <w:r w:rsidRPr="00E915D3">
        <w:rPr>
          <w:rFonts w:ascii="Arial" w:hAnsi="Arial" w:cs="Arial"/>
          <w:iCs/>
          <w:sz w:val="18"/>
          <w:szCs w:val="18"/>
        </w:rPr>
        <w:t xml:space="preserve">Górną granicę odpowiedzialności w razie śmierci ubezpieczonego wskutek nieszczęśliwego wypadku stanowi kwota odpowiadająca 100% sumy ubezpieczenia, trwałego inwalidztwa całkowitego (100% sumy ubezpieczenia), trwałego inwalidztwa częściowego (1% sumy ubezpieczenia za 1% uszczerbku), naprawy lub nabycia protez i środków pomocniczych (do limitu </w:t>
      </w:r>
      <w:r w:rsidRPr="00E915D3">
        <w:rPr>
          <w:rFonts w:ascii="Arial" w:hAnsi="Arial" w:cs="Arial"/>
          <w:b/>
          <w:iCs/>
          <w:sz w:val="18"/>
          <w:szCs w:val="18"/>
        </w:rPr>
        <w:t>1.000,00PLN</w:t>
      </w:r>
      <w:r w:rsidRPr="00E915D3">
        <w:rPr>
          <w:rFonts w:ascii="Arial" w:hAnsi="Arial" w:cs="Arial"/>
          <w:iCs/>
          <w:sz w:val="18"/>
          <w:szCs w:val="18"/>
        </w:rPr>
        <w:t>), zwrotu udokumentowanych kosztów leczenia (do 10% sumy ubezpieczenia).</w:t>
      </w:r>
    </w:p>
    <w:p w14:paraId="411C8335" w14:textId="77777777" w:rsidR="0045205D" w:rsidRPr="00E915D3" w:rsidRDefault="0045205D" w:rsidP="006C14BB">
      <w:pPr>
        <w:numPr>
          <w:ilvl w:val="2"/>
          <w:numId w:val="62"/>
        </w:numPr>
        <w:tabs>
          <w:tab w:val="left" w:pos="709"/>
        </w:tabs>
        <w:suppressAutoHyphens/>
        <w:ind w:left="709" w:hanging="349"/>
        <w:jc w:val="both"/>
        <w:rPr>
          <w:rFonts w:ascii="Arial" w:hAnsi="Arial" w:cs="Arial"/>
          <w:iCs/>
          <w:sz w:val="18"/>
          <w:szCs w:val="18"/>
        </w:rPr>
      </w:pPr>
      <w:r w:rsidRPr="00E915D3">
        <w:rPr>
          <w:rFonts w:ascii="Arial" w:hAnsi="Arial" w:cs="Arial"/>
          <w:iCs/>
          <w:sz w:val="18"/>
          <w:szCs w:val="18"/>
        </w:rPr>
        <w:t>Zakres ubezpieczenia obejmuje także szkody powstałe u pasażerów pojazdu podczas prowadzenia pojazdu przez kierowcę w stanie po użyciu alkoholu, narkotyku, innych środków odurzających lub podobnie działających leków, pod warunkiem, że pasażerowie pojazdu nieświadomie podjęli decyzję o podr</w:t>
      </w:r>
      <w:r w:rsidR="007B5797">
        <w:rPr>
          <w:rFonts w:ascii="Arial" w:hAnsi="Arial" w:cs="Arial"/>
          <w:iCs/>
          <w:sz w:val="18"/>
          <w:szCs w:val="18"/>
        </w:rPr>
        <w:t xml:space="preserve">óży z kierowcą znajdującym się </w:t>
      </w:r>
      <w:r w:rsidRPr="00E915D3">
        <w:rPr>
          <w:rFonts w:ascii="Arial" w:hAnsi="Arial" w:cs="Arial"/>
          <w:iCs/>
          <w:sz w:val="18"/>
          <w:szCs w:val="18"/>
        </w:rPr>
        <w:t>w stanie po użyciu alkoholu, narkotyku innych środków odurzających lub podobnie działających leków, ochrona ubezpieczeniowa w takim przypadku nie obejmuje kierowcy pojazdu.</w:t>
      </w:r>
    </w:p>
    <w:p w14:paraId="7DE25951" w14:textId="77777777" w:rsidR="0045205D" w:rsidRPr="00E915D3" w:rsidRDefault="0045205D" w:rsidP="006C14BB">
      <w:pPr>
        <w:numPr>
          <w:ilvl w:val="2"/>
          <w:numId w:val="62"/>
        </w:numPr>
        <w:tabs>
          <w:tab w:val="left" w:pos="709"/>
        </w:tabs>
        <w:suppressAutoHyphens/>
        <w:ind w:left="709" w:hanging="349"/>
        <w:jc w:val="both"/>
        <w:rPr>
          <w:rFonts w:ascii="Arial" w:hAnsi="Arial" w:cs="Arial"/>
          <w:iCs/>
          <w:sz w:val="18"/>
          <w:szCs w:val="18"/>
        </w:rPr>
      </w:pPr>
      <w:r w:rsidRPr="00E915D3">
        <w:rPr>
          <w:rFonts w:ascii="Arial" w:hAnsi="Arial" w:cs="Arial"/>
          <w:iCs/>
          <w:sz w:val="18"/>
          <w:szCs w:val="18"/>
        </w:rPr>
        <w:t xml:space="preserve">Suma ubezpieczenia w systemie na miejsce w pojeździe, bez względu na ilość miejsc, wynosi </w:t>
      </w:r>
      <w:r w:rsidRPr="00E915D3">
        <w:rPr>
          <w:rFonts w:ascii="Arial" w:hAnsi="Arial" w:cs="Arial"/>
          <w:b/>
          <w:iCs/>
          <w:sz w:val="18"/>
          <w:szCs w:val="18"/>
        </w:rPr>
        <w:t>10.000,00PLN</w:t>
      </w:r>
      <w:r w:rsidRPr="00E915D3">
        <w:rPr>
          <w:rFonts w:ascii="Arial" w:hAnsi="Arial" w:cs="Arial"/>
          <w:iCs/>
          <w:sz w:val="18"/>
          <w:szCs w:val="18"/>
        </w:rPr>
        <w:t>.</w:t>
      </w:r>
    </w:p>
    <w:p w14:paraId="6F898583" w14:textId="77777777" w:rsidR="0045205D" w:rsidRPr="00E915D3" w:rsidRDefault="0045205D" w:rsidP="0045205D">
      <w:pPr>
        <w:ind w:left="360"/>
        <w:jc w:val="both"/>
        <w:rPr>
          <w:rFonts w:ascii="Arial" w:hAnsi="Arial" w:cs="Arial"/>
          <w:iCs/>
          <w:sz w:val="18"/>
          <w:szCs w:val="18"/>
        </w:rPr>
      </w:pPr>
    </w:p>
    <w:p w14:paraId="09D3F3FF" w14:textId="77777777" w:rsidR="006D67DE" w:rsidRPr="00BB3FAB" w:rsidRDefault="006D67DE" w:rsidP="00BB3FAB">
      <w:pPr>
        <w:ind w:left="360"/>
        <w:jc w:val="center"/>
        <w:rPr>
          <w:rFonts w:ascii="Arial" w:hAnsi="Arial" w:cs="Arial"/>
          <w:b/>
          <w:sz w:val="18"/>
          <w:szCs w:val="18"/>
        </w:rPr>
      </w:pPr>
      <w:r w:rsidRPr="00BB3FAB">
        <w:rPr>
          <w:rFonts w:ascii="Arial" w:hAnsi="Arial" w:cs="Arial"/>
          <w:b/>
          <w:sz w:val="18"/>
          <w:szCs w:val="18"/>
        </w:rPr>
        <w:t>§ 4</w:t>
      </w:r>
    </w:p>
    <w:p w14:paraId="2344256D" w14:textId="77777777" w:rsidR="006D67DE" w:rsidRDefault="006D67DE" w:rsidP="006D67DE">
      <w:pPr>
        <w:ind w:left="360"/>
        <w:jc w:val="center"/>
        <w:rPr>
          <w:rFonts w:ascii="Arial" w:hAnsi="Arial" w:cs="Arial"/>
          <w:b/>
          <w:sz w:val="18"/>
          <w:szCs w:val="18"/>
        </w:rPr>
      </w:pPr>
      <w:r w:rsidRPr="00BB3FAB">
        <w:rPr>
          <w:rFonts w:ascii="Arial" w:hAnsi="Arial" w:cs="Arial"/>
          <w:b/>
          <w:sz w:val="18"/>
          <w:szCs w:val="18"/>
        </w:rPr>
        <w:t>UBEZPIECZENIE ASSISTANCE</w:t>
      </w:r>
    </w:p>
    <w:p w14:paraId="085C8B63" w14:textId="77777777" w:rsidR="00BB3FAB" w:rsidRPr="00BB3FAB" w:rsidRDefault="00BB3FAB" w:rsidP="006D67DE">
      <w:pPr>
        <w:ind w:left="360"/>
        <w:jc w:val="center"/>
        <w:rPr>
          <w:rFonts w:ascii="Arial" w:hAnsi="Arial" w:cs="Arial"/>
          <w:b/>
          <w:sz w:val="18"/>
          <w:szCs w:val="18"/>
        </w:rPr>
      </w:pPr>
    </w:p>
    <w:p w14:paraId="615BFEB3" w14:textId="67FA04FD" w:rsidR="006D67DE" w:rsidRPr="006D67DE" w:rsidRDefault="006D67DE" w:rsidP="006C14BB">
      <w:pPr>
        <w:numPr>
          <w:ilvl w:val="2"/>
          <w:numId w:val="113"/>
        </w:numPr>
        <w:tabs>
          <w:tab w:val="left" w:pos="709"/>
          <w:tab w:val="left" w:pos="1701"/>
        </w:tabs>
        <w:suppressAutoHyphens/>
        <w:ind w:left="709" w:hanging="349"/>
        <w:jc w:val="both"/>
        <w:rPr>
          <w:rFonts w:ascii="Arial" w:hAnsi="Arial" w:cs="Arial"/>
          <w:sz w:val="18"/>
          <w:szCs w:val="18"/>
        </w:rPr>
      </w:pPr>
      <w:r w:rsidRPr="006D67DE">
        <w:rPr>
          <w:rFonts w:ascii="Arial" w:hAnsi="Arial" w:cs="Arial"/>
          <w:sz w:val="18"/>
          <w:szCs w:val="18"/>
        </w:rPr>
        <w:t xml:space="preserve">Wszystkie pojazdy objęte ubezpieczeniem OC i spełniające kryterium rodzaju pojazdu określonego </w:t>
      </w:r>
      <w:r w:rsidRPr="006D67DE">
        <w:rPr>
          <w:rFonts w:ascii="Arial" w:hAnsi="Arial" w:cs="Arial"/>
          <w:sz w:val="18"/>
          <w:szCs w:val="18"/>
        </w:rPr>
        <w:br/>
        <w:t xml:space="preserve">w pkt. 2 objęte będą ubezpieczeniem Assistance w wariancie podstawowym (ubezpieczenie bezskładkowe) zawierającym, co najmniej holowanie pojazdu lub jeśli to jest możliwe naprawę na miejscu, umożliwiającą poruszanie się pojazdem, bez względu na miejsce awarii lub zdarzenia. Ubezpieczeniem Assistance w wariancie rozszerzonym będą ubezpieczone  pojazdy wskazane przez Ubezpieczającego. Na dzień zawarcia Umowy ASS rozszerzony </w:t>
      </w:r>
      <w:r>
        <w:rPr>
          <w:rFonts w:ascii="Arial" w:hAnsi="Arial" w:cs="Arial"/>
          <w:sz w:val="18"/>
          <w:szCs w:val="18"/>
        </w:rPr>
        <w:t>dotyczy 6</w:t>
      </w:r>
      <w:r w:rsidRPr="006D67DE">
        <w:rPr>
          <w:rFonts w:ascii="Arial" w:hAnsi="Arial" w:cs="Arial"/>
          <w:sz w:val="18"/>
          <w:szCs w:val="18"/>
        </w:rPr>
        <w:t xml:space="preserve"> pojazdów oznaczonych w Za</w:t>
      </w:r>
      <w:r>
        <w:rPr>
          <w:rFonts w:ascii="Arial" w:hAnsi="Arial" w:cs="Arial"/>
          <w:sz w:val="18"/>
          <w:szCs w:val="18"/>
        </w:rPr>
        <w:t>łączniku nr 11</w:t>
      </w:r>
      <w:r w:rsidRPr="006D67DE">
        <w:rPr>
          <w:rFonts w:ascii="Arial" w:hAnsi="Arial" w:cs="Arial"/>
          <w:sz w:val="18"/>
          <w:szCs w:val="18"/>
        </w:rPr>
        <w:t xml:space="preserve"> do SIWZ. ASS rozszerzony zawiera, co najmniej wskazane wyżej ryzyka</w:t>
      </w:r>
      <w:r>
        <w:rPr>
          <w:rFonts w:ascii="Arial" w:hAnsi="Arial" w:cs="Arial"/>
          <w:sz w:val="18"/>
          <w:szCs w:val="18"/>
        </w:rPr>
        <w:t>, holowanie bez limitów kilometrów</w:t>
      </w:r>
      <w:r w:rsidRPr="006D67DE">
        <w:rPr>
          <w:rFonts w:ascii="Arial" w:hAnsi="Arial" w:cs="Arial"/>
          <w:sz w:val="18"/>
          <w:szCs w:val="18"/>
        </w:rPr>
        <w:t xml:space="preserve"> oraz pokrycie kosztów wynajmu auta zastępczego na okres minimum</w:t>
      </w:r>
      <w:r w:rsidR="001666BC">
        <w:rPr>
          <w:rFonts w:ascii="Arial" w:hAnsi="Arial" w:cs="Arial"/>
          <w:sz w:val="18"/>
          <w:szCs w:val="18"/>
        </w:rPr>
        <w:t xml:space="preserve"> 14 dni (kolizja/wypadek) i</w:t>
      </w:r>
      <w:r w:rsidRPr="006D67DE">
        <w:rPr>
          <w:rFonts w:ascii="Arial" w:hAnsi="Arial" w:cs="Arial"/>
          <w:sz w:val="18"/>
          <w:szCs w:val="18"/>
        </w:rPr>
        <w:t xml:space="preserve"> 5 dni</w:t>
      </w:r>
      <w:r w:rsidR="001666BC">
        <w:rPr>
          <w:rFonts w:ascii="Arial" w:hAnsi="Arial" w:cs="Arial"/>
          <w:sz w:val="18"/>
          <w:szCs w:val="18"/>
        </w:rPr>
        <w:t xml:space="preserve"> (awaria pojazdu w tym akumulatora)</w:t>
      </w:r>
      <w:r w:rsidRPr="006D67DE">
        <w:rPr>
          <w:rFonts w:ascii="Arial" w:hAnsi="Arial" w:cs="Arial"/>
          <w:sz w:val="18"/>
          <w:szCs w:val="18"/>
        </w:rPr>
        <w:t xml:space="preserve">. </w:t>
      </w:r>
    </w:p>
    <w:p w14:paraId="2146F98A" w14:textId="77777777" w:rsidR="00BB3FAB" w:rsidRDefault="006D67DE" w:rsidP="006C14BB">
      <w:pPr>
        <w:numPr>
          <w:ilvl w:val="2"/>
          <w:numId w:val="113"/>
        </w:numPr>
        <w:tabs>
          <w:tab w:val="left" w:pos="708"/>
          <w:tab w:val="left" w:pos="1701"/>
        </w:tabs>
        <w:suppressAutoHyphens/>
        <w:ind w:left="709" w:hanging="349"/>
        <w:jc w:val="both"/>
        <w:rPr>
          <w:rFonts w:ascii="Arial" w:hAnsi="Arial" w:cs="Arial"/>
          <w:sz w:val="18"/>
          <w:szCs w:val="18"/>
        </w:rPr>
      </w:pPr>
      <w:r w:rsidRPr="006D67DE">
        <w:rPr>
          <w:rFonts w:ascii="Arial" w:hAnsi="Arial" w:cs="Arial"/>
          <w:sz w:val="18"/>
          <w:szCs w:val="18"/>
        </w:rPr>
        <w:t>Ubezpieczeniem objęte są następujące rodzaje pojazdów: samochody osobowe, ciężarowe w nadwoziu osobowym, ciężarowe i ciężarowo osobowe o ładowności do 2 ton.</w:t>
      </w:r>
    </w:p>
    <w:p w14:paraId="3ADFD4D0" w14:textId="77777777" w:rsidR="009005BA" w:rsidRPr="009005BA" w:rsidRDefault="009005BA" w:rsidP="009005BA">
      <w:pPr>
        <w:tabs>
          <w:tab w:val="left" w:pos="708"/>
          <w:tab w:val="left" w:pos="1701"/>
        </w:tabs>
        <w:suppressAutoHyphens/>
        <w:ind w:left="709"/>
        <w:jc w:val="both"/>
        <w:rPr>
          <w:rFonts w:ascii="Arial" w:hAnsi="Arial" w:cs="Arial"/>
          <w:sz w:val="18"/>
          <w:szCs w:val="18"/>
        </w:rPr>
      </w:pPr>
    </w:p>
    <w:p w14:paraId="37F3F373" w14:textId="77777777" w:rsidR="00BB3FAB" w:rsidRPr="00BB3FAB" w:rsidRDefault="009005BA" w:rsidP="00BB3FAB">
      <w:pPr>
        <w:ind w:left="360"/>
        <w:jc w:val="center"/>
        <w:rPr>
          <w:rFonts w:ascii="Arial" w:hAnsi="Arial" w:cs="Arial"/>
          <w:b/>
          <w:sz w:val="18"/>
          <w:szCs w:val="18"/>
        </w:rPr>
      </w:pPr>
      <w:r>
        <w:rPr>
          <w:rFonts w:ascii="Arial" w:hAnsi="Arial" w:cs="Arial"/>
          <w:b/>
          <w:sz w:val="18"/>
          <w:szCs w:val="18"/>
        </w:rPr>
        <w:t>§ 5</w:t>
      </w:r>
    </w:p>
    <w:p w14:paraId="24CF4BFC" w14:textId="77777777" w:rsidR="00BB3FAB" w:rsidRDefault="00BB3FAB" w:rsidP="00BB3FAB">
      <w:pPr>
        <w:ind w:left="360"/>
        <w:jc w:val="center"/>
        <w:rPr>
          <w:rFonts w:ascii="Arial" w:hAnsi="Arial" w:cs="Arial"/>
          <w:b/>
          <w:sz w:val="18"/>
          <w:szCs w:val="18"/>
        </w:rPr>
      </w:pPr>
      <w:r w:rsidRPr="00BB3FAB">
        <w:rPr>
          <w:rFonts w:ascii="Arial" w:hAnsi="Arial" w:cs="Arial"/>
          <w:b/>
          <w:sz w:val="18"/>
          <w:szCs w:val="18"/>
        </w:rPr>
        <w:t xml:space="preserve">UBEZPIECZENIE </w:t>
      </w:r>
      <w:r w:rsidR="009005BA">
        <w:rPr>
          <w:rFonts w:ascii="Arial" w:hAnsi="Arial" w:cs="Arial"/>
          <w:b/>
          <w:sz w:val="18"/>
          <w:szCs w:val="18"/>
        </w:rPr>
        <w:t xml:space="preserve">SZYB OD STŁUCZENIA </w:t>
      </w:r>
    </w:p>
    <w:p w14:paraId="3FA2C7C8" w14:textId="77777777" w:rsidR="00BB3FAB" w:rsidRPr="00BB3FAB" w:rsidRDefault="00BB3FAB" w:rsidP="00BB3FAB">
      <w:pPr>
        <w:ind w:left="360"/>
        <w:jc w:val="center"/>
        <w:rPr>
          <w:rFonts w:ascii="Arial" w:hAnsi="Arial" w:cs="Arial"/>
          <w:b/>
          <w:sz w:val="18"/>
          <w:szCs w:val="18"/>
        </w:rPr>
      </w:pPr>
    </w:p>
    <w:p w14:paraId="62D71733" w14:textId="77777777" w:rsidR="00BB3FAB" w:rsidRDefault="009005BA" w:rsidP="006C14BB">
      <w:pPr>
        <w:numPr>
          <w:ilvl w:val="2"/>
          <w:numId w:val="119"/>
        </w:numPr>
        <w:tabs>
          <w:tab w:val="left" w:pos="708"/>
          <w:tab w:val="left" w:pos="1701"/>
        </w:tabs>
        <w:suppressAutoHyphens/>
        <w:ind w:left="709" w:hanging="349"/>
        <w:jc w:val="both"/>
        <w:rPr>
          <w:rFonts w:ascii="Arial" w:hAnsi="Arial" w:cs="Arial"/>
          <w:sz w:val="18"/>
          <w:szCs w:val="18"/>
        </w:rPr>
      </w:pPr>
      <w:r>
        <w:rPr>
          <w:rFonts w:ascii="Arial" w:hAnsi="Arial" w:cs="Arial"/>
          <w:sz w:val="18"/>
          <w:szCs w:val="18"/>
        </w:rPr>
        <w:t xml:space="preserve">Ubezpieczenie pokrywa szkody w szybach od stłuczenia w pojazdach wskazanych w załączniku nr 11 do SIWZ. </w:t>
      </w:r>
    </w:p>
    <w:p w14:paraId="70A1EDAB" w14:textId="77777777" w:rsidR="009005BA" w:rsidRPr="009005BA" w:rsidRDefault="009005BA" w:rsidP="006C14BB">
      <w:pPr>
        <w:numPr>
          <w:ilvl w:val="2"/>
          <w:numId w:val="119"/>
        </w:numPr>
        <w:tabs>
          <w:tab w:val="left" w:pos="708"/>
          <w:tab w:val="left" w:pos="1701"/>
        </w:tabs>
        <w:suppressAutoHyphens/>
        <w:ind w:left="709" w:hanging="349"/>
        <w:jc w:val="both"/>
        <w:rPr>
          <w:rFonts w:ascii="Arial" w:hAnsi="Arial" w:cs="Arial"/>
          <w:sz w:val="18"/>
          <w:szCs w:val="18"/>
        </w:rPr>
      </w:pPr>
      <w:r>
        <w:rPr>
          <w:rFonts w:ascii="Arial" w:hAnsi="Arial" w:cs="Arial"/>
          <w:sz w:val="18"/>
          <w:szCs w:val="18"/>
        </w:rPr>
        <w:t xml:space="preserve">Suma ubezpieczenia na każdy pojazd wynosi: 2.000,00PLN. </w:t>
      </w:r>
    </w:p>
    <w:p w14:paraId="0F27B9C7" w14:textId="77777777" w:rsidR="0045205D" w:rsidRPr="00E915D3" w:rsidRDefault="009005BA" w:rsidP="0045205D">
      <w:pPr>
        <w:tabs>
          <w:tab w:val="left" w:pos="708"/>
        </w:tabs>
        <w:spacing w:before="120" w:after="120"/>
        <w:ind w:left="360"/>
        <w:jc w:val="center"/>
        <w:rPr>
          <w:rFonts w:ascii="Arial" w:hAnsi="Arial" w:cs="Arial"/>
          <w:b/>
          <w:sz w:val="18"/>
          <w:szCs w:val="18"/>
        </w:rPr>
      </w:pPr>
      <w:r>
        <w:rPr>
          <w:rFonts w:ascii="Arial" w:hAnsi="Arial" w:cs="Arial"/>
          <w:b/>
          <w:bCs/>
          <w:iCs/>
          <w:sz w:val="18"/>
          <w:szCs w:val="18"/>
        </w:rPr>
        <w:t>§ 6</w:t>
      </w:r>
    </w:p>
    <w:p w14:paraId="020EB621" w14:textId="77777777" w:rsidR="0045205D" w:rsidRPr="00E915D3" w:rsidRDefault="0045205D" w:rsidP="0045205D">
      <w:pPr>
        <w:ind w:left="360"/>
        <w:jc w:val="center"/>
        <w:rPr>
          <w:rFonts w:ascii="Arial" w:hAnsi="Arial" w:cs="Arial"/>
          <w:b/>
          <w:sz w:val="18"/>
          <w:szCs w:val="18"/>
        </w:rPr>
      </w:pPr>
      <w:r w:rsidRPr="00E915D3">
        <w:rPr>
          <w:rFonts w:ascii="Arial" w:hAnsi="Arial" w:cs="Arial"/>
          <w:b/>
          <w:sz w:val="18"/>
          <w:szCs w:val="18"/>
        </w:rPr>
        <w:t>ZASADY PRZYJMOWANIA DO UBEZPIECZENIA NOWYCH POJAZDÓW</w:t>
      </w:r>
    </w:p>
    <w:p w14:paraId="096DB143" w14:textId="77777777" w:rsidR="0045205D" w:rsidRPr="00E915D3" w:rsidRDefault="0045205D" w:rsidP="0045205D">
      <w:pPr>
        <w:ind w:left="360"/>
        <w:jc w:val="center"/>
        <w:rPr>
          <w:rFonts w:ascii="Arial" w:hAnsi="Arial" w:cs="Arial"/>
          <w:b/>
          <w:sz w:val="18"/>
          <w:szCs w:val="18"/>
        </w:rPr>
      </w:pPr>
    </w:p>
    <w:p w14:paraId="5035FD55" w14:textId="77777777" w:rsidR="0045205D" w:rsidRPr="00E915D3" w:rsidRDefault="0045205D" w:rsidP="006C14BB">
      <w:pPr>
        <w:numPr>
          <w:ilvl w:val="2"/>
          <w:numId w:val="71"/>
        </w:numPr>
        <w:tabs>
          <w:tab w:val="left" w:pos="709"/>
          <w:tab w:val="left" w:pos="1701"/>
        </w:tabs>
        <w:suppressAutoHyphens/>
        <w:ind w:left="709" w:hanging="349"/>
        <w:jc w:val="both"/>
        <w:rPr>
          <w:rFonts w:ascii="Arial" w:eastAsia="Verdana" w:hAnsi="Arial" w:cs="Arial"/>
          <w:sz w:val="18"/>
          <w:szCs w:val="18"/>
        </w:rPr>
      </w:pPr>
      <w:r w:rsidRPr="00E915D3">
        <w:rPr>
          <w:rFonts w:ascii="Arial" w:hAnsi="Arial" w:cs="Arial"/>
          <w:sz w:val="18"/>
          <w:szCs w:val="18"/>
        </w:rPr>
        <w:t>Ubezpieczenia OC, AC, NNW, ASS</w:t>
      </w:r>
      <w:r w:rsidR="00BB3FAB">
        <w:rPr>
          <w:rFonts w:ascii="Arial" w:hAnsi="Arial" w:cs="Arial"/>
          <w:sz w:val="18"/>
          <w:szCs w:val="18"/>
        </w:rPr>
        <w:t>, SS</w:t>
      </w:r>
      <w:r w:rsidRPr="00E915D3">
        <w:rPr>
          <w:rFonts w:ascii="Arial" w:hAnsi="Arial" w:cs="Arial"/>
          <w:sz w:val="18"/>
          <w:szCs w:val="18"/>
        </w:rPr>
        <w:t xml:space="preserve">  zawierane będą na podstawie pisemnego zgłoszenia (formę pliku elektronicznego przesłanego za pośrednictwem poczty elektronicznej lub faksu uznaje się za wystarczającą) przekazanego Ubezpieczycielowi przez Ubezpieczającego lub za pośrednictwem Brokera. Zgłoszenie powinno zawierać co najmniej następujące dane:</w:t>
      </w:r>
    </w:p>
    <w:p w14:paraId="424473DF" w14:textId="77777777" w:rsidR="0045205D" w:rsidRPr="00E915D3" w:rsidRDefault="0045205D" w:rsidP="006C14BB">
      <w:pPr>
        <w:numPr>
          <w:ilvl w:val="0"/>
          <w:numId w:val="72"/>
        </w:numPr>
        <w:tabs>
          <w:tab w:val="num" w:pos="786"/>
        </w:tabs>
        <w:suppressAutoHyphens/>
        <w:ind w:left="709" w:firstLine="0"/>
        <w:jc w:val="both"/>
        <w:rPr>
          <w:rFonts w:ascii="Arial" w:eastAsia="Verdana" w:hAnsi="Arial" w:cs="Arial"/>
          <w:sz w:val="18"/>
          <w:szCs w:val="18"/>
        </w:rPr>
      </w:pPr>
      <w:r w:rsidRPr="00E915D3">
        <w:rPr>
          <w:rFonts w:ascii="Arial" w:eastAsia="Verdana" w:hAnsi="Arial" w:cs="Arial"/>
          <w:sz w:val="18"/>
          <w:szCs w:val="18"/>
        </w:rPr>
        <w:t xml:space="preserve"> </w:t>
      </w:r>
      <w:r w:rsidRPr="00E915D3">
        <w:rPr>
          <w:rFonts w:ascii="Arial" w:hAnsi="Arial" w:cs="Arial"/>
          <w:sz w:val="18"/>
          <w:szCs w:val="18"/>
        </w:rPr>
        <w:t>dane Ubezpieczającego w polisie (w tym nazwa, adres);</w:t>
      </w:r>
    </w:p>
    <w:p w14:paraId="571DFFF0" w14:textId="77777777" w:rsidR="0045205D" w:rsidRPr="00E915D3" w:rsidRDefault="0045205D" w:rsidP="006C14BB">
      <w:pPr>
        <w:numPr>
          <w:ilvl w:val="0"/>
          <w:numId w:val="72"/>
        </w:numPr>
        <w:tabs>
          <w:tab w:val="num" w:pos="786"/>
        </w:tabs>
        <w:suppressAutoHyphens/>
        <w:ind w:left="709" w:firstLine="0"/>
        <w:jc w:val="both"/>
        <w:rPr>
          <w:rFonts w:ascii="Arial" w:eastAsia="Verdana" w:hAnsi="Arial" w:cs="Arial"/>
          <w:sz w:val="18"/>
          <w:szCs w:val="18"/>
        </w:rPr>
      </w:pPr>
      <w:r w:rsidRPr="00E915D3">
        <w:rPr>
          <w:rFonts w:ascii="Arial" w:eastAsia="Verdana" w:hAnsi="Arial" w:cs="Arial"/>
          <w:sz w:val="18"/>
          <w:szCs w:val="18"/>
        </w:rPr>
        <w:t xml:space="preserve"> </w:t>
      </w:r>
      <w:r w:rsidRPr="00E915D3">
        <w:rPr>
          <w:rFonts w:ascii="Arial" w:hAnsi="Arial" w:cs="Arial"/>
          <w:sz w:val="18"/>
          <w:szCs w:val="18"/>
        </w:rPr>
        <w:t>dane właściciela (jeśli inny niż Ubezpieczający, w tym nazwa, adres);</w:t>
      </w:r>
    </w:p>
    <w:p w14:paraId="34F0706E" w14:textId="77777777" w:rsidR="0045205D" w:rsidRPr="00E915D3" w:rsidRDefault="0045205D" w:rsidP="006C14BB">
      <w:pPr>
        <w:numPr>
          <w:ilvl w:val="0"/>
          <w:numId w:val="72"/>
        </w:numPr>
        <w:tabs>
          <w:tab w:val="num" w:pos="786"/>
        </w:tabs>
        <w:suppressAutoHyphens/>
        <w:ind w:left="709" w:firstLine="0"/>
        <w:jc w:val="both"/>
        <w:rPr>
          <w:rFonts w:ascii="Arial" w:eastAsia="Verdana" w:hAnsi="Arial" w:cs="Arial"/>
          <w:sz w:val="18"/>
          <w:szCs w:val="18"/>
        </w:rPr>
      </w:pPr>
      <w:r w:rsidRPr="00E915D3">
        <w:rPr>
          <w:rFonts w:ascii="Arial" w:eastAsia="Verdana" w:hAnsi="Arial" w:cs="Arial"/>
          <w:sz w:val="18"/>
          <w:szCs w:val="18"/>
        </w:rPr>
        <w:t xml:space="preserve"> </w:t>
      </w:r>
      <w:r w:rsidRPr="00E915D3">
        <w:rPr>
          <w:rFonts w:ascii="Arial" w:hAnsi="Arial" w:cs="Arial"/>
          <w:sz w:val="18"/>
          <w:szCs w:val="18"/>
        </w:rPr>
        <w:t>marka, model, typ i rodzaj pojazdu;</w:t>
      </w:r>
    </w:p>
    <w:p w14:paraId="0716086D" w14:textId="77777777" w:rsidR="0045205D" w:rsidRPr="00E915D3" w:rsidRDefault="0045205D" w:rsidP="006C14BB">
      <w:pPr>
        <w:numPr>
          <w:ilvl w:val="0"/>
          <w:numId w:val="72"/>
        </w:numPr>
        <w:tabs>
          <w:tab w:val="num" w:pos="786"/>
        </w:tabs>
        <w:suppressAutoHyphens/>
        <w:ind w:left="709" w:firstLine="0"/>
        <w:jc w:val="both"/>
        <w:rPr>
          <w:rFonts w:ascii="Arial" w:eastAsia="Verdana" w:hAnsi="Arial" w:cs="Arial"/>
          <w:sz w:val="18"/>
          <w:szCs w:val="18"/>
        </w:rPr>
      </w:pPr>
      <w:r w:rsidRPr="00E915D3">
        <w:rPr>
          <w:rFonts w:ascii="Arial" w:eastAsia="Verdana" w:hAnsi="Arial" w:cs="Arial"/>
          <w:sz w:val="18"/>
          <w:szCs w:val="18"/>
        </w:rPr>
        <w:t xml:space="preserve"> </w:t>
      </w:r>
      <w:r w:rsidRPr="00E915D3">
        <w:rPr>
          <w:rFonts w:ascii="Arial" w:hAnsi="Arial" w:cs="Arial"/>
          <w:sz w:val="18"/>
          <w:szCs w:val="18"/>
        </w:rPr>
        <w:t>rok produkcji pojazdu;</w:t>
      </w:r>
    </w:p>
    <w:p w14:paraId="734DF69E" w14:textId="77777777" w:rsidR="0045205D" w:rsidRPr="00E915D3" w:rsidRDefault="0045205D" w:rsidP="006C14BB">
      <w:pPr>
        <w:numPr>
          <w:ilvl w:val="0"/>
          <w:numId w:val="72"/>
        </w:numPr>
        <w:tabs>
          <w:tab w:val="num" w:pos="786"/>
        </w:tabs>
        <w:suppressAutoHyphens/>
        <w:ind w:left="709" w:firstLine="0"/>
        <w:jc w:val="both"/>
        <w:rPr>
          <w:rFonts w:ascii="Arial" w:eastAsia="Verdana" w:hAnsi="Arial" w:cs="Arial"/>
          <w:sz w:val="18"/>
          <w:szCs w:val="18"/>
        </w:rPr>
      </w:pPr>
      <w:r w:rsidRPr="00E915D3">
        <w:rPr>
          <w:rFonts w:ascii="Arial" w:eastAsia="Verdana" w:hAnsi="Arial" w:cs="Arial"/>
          <w:sz w:val="18"/>
          <w:szCs w:val="18"/>
        </w:rPr>
        <w:t xml:space="preserve"> </w:t>
      </w:r>
      <w:r w:rsidRPr="00E915D3">
        <w:rPr>
          <w:rFonts w:ascii="Arial" w:hAnsi="Arial" w:cs="Arial"/>
          <w:sz w:val="18"/>
          <w:szCs w:val="18"/>
        </w:rPr>
        <w:t>nr rejestracyjny pojazdu;</w:t>
      </w:r>
    </w:p>
    <w:p w14:paraId="10FAEE02" w14:textId="77777777" w:rsidR="0045205D" w:rsidRPr="00E915D3" w:rsidRDefault="0045205D" w:rsidP="006C14BB">
      <w:pPr>
        <w:numPr>
          <w:ilvl w:val="0"/>
          <w:numId w:val="72"/>
        </w:numPr>
        <w:tabs>
          <w:tab w:val="num" w:pos="786"/>
        </w:tabs>
        <w:suppressAutoHyphens/>
        <w:ind w:left="709" w:firstLine="0"/>
        <w:jc w:val="both"/>
        <w:rPr>
          <w:rFonts w:ascii="Arial" w:eastAsia="Verdana" w:hAnsi="Arial" w:cs="Arial"/>
          <w:sz w:val="18"/>
          <w:szCs w:val="18"/>
        </w:rPr>
      </w:pPr>
      <w:r w:rsidRPr="00E915D3">
        <w:rPr>
          <w:rFonts w:ascii="Arial" w:eastAsia="Verdana" w:hAnsi="Arial" w:cs="Arial"/>
          <w:sz w:val="18"/>
          <w:szCs w:val="18"/>
        </w:rPr>
        <w:t xml:space="preserve"> </w:t>
      </w:r>
      <w:r w:rsidRPr="00E915D3">
        <w:rPr>
          <w:rFonts w:ascii="Arial" w:hAnsi="Arial" w:cs="Arial"/>
          <w:sz w:val="18"/>
          <w:szCs w:val="18"/>
        </w:rPr>
        <w:t>nr VIN;</w:t>
      </w:r>
    </w:p>
    <w:p w14:paraId="058977B4" w14:textId="77777777" w:rsidR="0045205D" w:rsidRPr="00E915D3" w:rsidRDefault="0045205D" w:rsidP="006C14BB">
      <w:pPr>
        <w:numPr>
          <w:ilvl w:val="0"/>
          <w:numId w:val="72"/>
        </w:numPr>
        <w:tabs>
          <w:tab w:val="num" w:pos="786"/>
        </w:tabs>
        <w:suppressAutoHyphens/>
        <w:ind w:left="709" w:firstLine="0"/>
        <w:jc w:val="both"/>
        <w:rPr>
          <w:rFonts w:ascii="Arial" w:eastAsia="Verdana" w:hAnsi="Arial" w:cs="Arial"/>
          <w:sz w:val="18"/>
          <w:szCs w:val="18"/>
        </w:rPr>
      </w:pPr>
      <w:r w:rsidRPr="00E915D3">
        <w:rPr>
          <w:rFonts w:ascii="Arial" w:eastAsia="Verdana" w:hAnsi="Arial" w:cs="Arial"/>
          <w:sz w:val="18"/>
          <w:szCs w:val="18"/>
        </w:rPr>
        <w:t xml:space="preserve"> </w:t>
      </w:r>
      <w:r w:rsidRPr="00E915D3">
        <w:rPr>
          <w:rFonts w:ascii="Arial" w:hAnsi="Arial" w:cs="Arial"/>
          <w:sz w:val="18"/>
          <w:szCs w:val="18"/>
        </w:rPr>
        <w:t>okres ubezpieczenia;</w:t>
      </w:r>
    </w:p>
    <w:p w14:paraId="05C1F7FB" w14:textId="77777777" w:rsidR="0045205D" w:rsidRPr="00E915D3" w:rsidRDefault="0045205D" w:rsidP="006C14BB">
      <w:pPr>
        <w:numPr>
          <w:ilvl w:val="0"/>
          <w:numId w:val="72"/>
        </w:numPr>
        <w:tabs>
          <w:tab w:val="num" w:pos="786"/>
        </w:tabs>
        <w:suppressAutoHyphens/>
        <w:ind w:left="709" w:firstLine="0"/>
        <w:jc w:val="both"/>
        <w:rPr>
          <w:rFonts w:ascii="Arial" w:hAnsi="Arial" w:cs="Arial"/>
          <w:sz w:val="18"/>
          <w:szCs w:val="18"/>
        </w:rPr>
      </w:pPr>
      <w:r w:rsidRPr="00E915D3">
        <w:rPr>
          <w:rFonts w:ascii="Arial" w:eastAsia="Verdana" w:hAnsi="Arial" w:cs="Arial"/>
          <w:sz w:val="18"/>
          <w:szCs w:val="18"/>
        </w:rPr>
        <w:t xml:space="preserve"> </w:t>
      </w:r>
      <w:r w:rsidRPr="00E915D3">
        <w:rPr>
          <w:rFonts w:ascii="Arial" w:hAnsi="Arial" w:cs="Arial"/>
          <w:sz w:val="18"/>
          <w:szCs w:val="18"/>
        </w:rPr>
        <w:t>aktualną wartość sumy ubezpieczenia pojazdu, z zaznaczeniem czy suma zawiera podatek VAT.</w:t>
      </w:r>
    </w:p>
    <w:p w14:paraId="7D530583" w14:textId="77777777" w:rsidR="0045205D" w:rsidRPr="00E915D3" w:rsidRDefault="0045205D" w:rsidP="006C14BB">
      <w:pPr>
        <w:numPr>
          <w:ilvl w:val="2"/>
          <w:numId w:val="71"/>
        </w:numPr>
        <w:tabs>
          <w:tab w:val="left" w:pos="709"/>
          <w:tab w:val="left" w:pos="1701"/>
        </w:tabs>
        <w:suppressAutoHyphens/>
        <w:ind w:left="709" w:hanging="349"/>
        <w:jc w:val="both"/>
        <w:rPr>
          <w:rFonts w:ascii="Arial" w:hAnsi="Arial" w:cs="Arial"/>
          <w:sz w:val="18"/>
          <w:szCs w:val="18"/>
        </w:rPr>
      </w:pPr>
      <w:r w:rsidRPr="00E915D3">
        <w:rPr>
          <w:rFonts w:ascii="Arial" w:hAnsi="Arial" w:cs="Arial"/>
          <w:sz w:val="18"/>
          <w:szCs w:val="18"/>
        </w:rPr>
        <w:t>Wykonawca zobowiązany jest wystawić niezwłocznie indywidualne certyfikaty (potwierdzenia posiadania ubezpieczenia OC, AC, NNW, ASS</w:t>
      </w:r>
      <w:r w:rsidR="00BB3FAB">
        <w:rPr>
          <w:rFonts w:ascii="Arial" w:hAnsi="Arial" w:cs="Arial"/>
          <w:sz w:val="18"/>
          <w:szCs w:val="18"/>
        </w:rPr>
        <w:t>,SS</w:t>
      </w:r>
      <w:r w:rsidRPr="00E915D3">
        <w:rPr>
          <w:rFonts w:ascii="Arial" w:hAnsi="Arial" w:cs="Arial"/>
          <w:sz w:val="18"/>
          <w:szCs w:val="18"/>
        </w:rPr>
        <w:t>) i dostarczyć do Ubezpieczającego.</w:t>
      </w:r>
    </w:p>
    <w:p w14:paraId="75076EAB" w14:textId="77777777" w:rsidR="0045205D" w:rsidRPr="00E915D3" w:rsidRDefault="0045205D" w:rsidP="006C14BB">
      <w:pPr>
        <w:numPr>
          <w:ilvl w:val="2"/>
          <w:numId w:val="71"/>
        </w:numPr>
        <w:tabs>
          <w:tab w:val="left" w:pos="709"/>
          <w:tab w:val="left" w:pos="1701"/>
        </w:tabs>
        <w:suppressAutoHyphens/>
        <w:ind w:left="709" w:hanging="349"/>
        <w:jc w:val="both"/>
        <w:rPr>
          <w:rFonts w:ascii="Arial" w:hAnsi="Arial" w:cs="Arial"/>
          <w:sz w:val="18"/>
          <w:szCs w:val="18"/>
        </w:rPr>
      </w:pPr>
      <w:r w:rsidRPr="00E915D3">
        <w:rPr>
          <w:rFonts w:ascii="Arial" w:hAnsi="Arial" w:cs="Arial"/>
          <w:sz w:val="18"/>
          <w:szCs w:val="18"/>
        </w:rPr>
        <w:t>Ubezpieczyciel niezwłocznie po otrzymaniu informacji, o których mowa w pkt. 1) zobowiązany jest potwierdzić fakt zawarcia ubezpieczenia wystawiając niezwłocznie niezbędne  dokumenty ubezpieczeniowe.</w:t>
      </w:r>
    </w:p>
    <w:p w14:paraId="392D8E88" w14:textId="77777777" w:rsidR="006D67DE" w:rsidRPr="006D67DE" w:rsidRDefault="0045205D" w:rsidP="006C14BB">
      <w:pPr>
        <w:numPr>
          <w:ilvl w:val="2"/>
          <w:numId w:val="71"/>
        </w:numPr>
        <w:tabs>
          <w:tab w:val="left" w:pos="709"/>
          <w:tab w:val="left" w:pos="1701"/>
        </w:tabs>
        <w:suppressAutoHyphens/>
        <w:ind w:left="709" w:hanging="349"/>
        <w:jc w:val="both"/>
        <w:rPr>
          <w:rFonts w:ascii="Arial" w:hAnsi="Arial" w:cs="Arial"/>
          <w:b/>
          <w:bCs/>
          <w:iCs/>
          <w:sz w:val="18"/>
          <w:szCs w:val="18"/>
        </w:rPr>
      </w:pPr>
      <w:r w:rsidRPr="00E915D3">
        <w:rPr>
          <w:rFonts w:ascii="Arial" w:hAnsi="Arial" w:cs="Arial"/>
          <w:sz w:val="18"/>
          <w:szCs w:val="18"/>
        </w:rPr>
        <w:t>Ubezpieczyciel zobowiązany jest przekazać niezwłocznie, najpóźniej w następnym dniu roboczym do Ubezpieczającego dokumenty, o których mowa w pkt. 3). Termin ten uznany zostanie za zachowany, jeśli przekazanie nastąpi co najmniej w formie pliku elektronicznego przesłanego za pośrednictwem poczty elektronicznej lub faksu.</w:t>
      </w:r>
    </w:p>
    <w:p w14:paraId="23C1CD5A" w14:textId="77777777" w:rsidR="0045205D" w:rsidRPr="00E915D3" w:rsidRDefault="009005BA" w:rsidP="0045205D">
      <w:pPr>
        <w:tabs>
          <w:tab w:val="left" w:pos="0"/>
        </w:tabs>
        <w:spacing w:before="120"/>
        <w:jc w:val="center"/>
        <w:rPr>
          <w:rFonts w:ascii="Arial" w:hAnsi="Arial" w:cs="Arial"/>
          <w:b/>
          <w:iCs/>
          <w:sz w:val="18"/>
          <w:szCs w:val="18"/>
        </w:rPr>
      </w:pPr>
      <w:r>
        <w:rPr>
          <w:rFonts w:ascii="Arial" w:hAnsi="Arial" w:cs="Arial"/>
          <w:b/>
          <w:iCs/>
          <w:sz w:val="18"/>
          <w:szCs w:val="18"/>
        </w:rPr>
        <w:t>§ 7</w:t>
      </w:r>
    </w:p>
    <w:p w14:paraId="5CEFB648" w14:textId="77777777" w:rsidR="0045205D" w:rsidRDefault="009005BA" w:rsidP="0045205D">
      <w:pPr>
        <w:tabs>
          <w:tab w:val="left" w:pos="0"/>
        </w:tabs>
        <w:spacing w:before="120"/>
        <w:jc w:val="center"/>
        <w:rPr>
          <w:rFonts w:ascii="Arial" w:hAnsi="Arial" w:cs="Arial"/>
          <w:b/>
          <w:iCs/>
          <w:sz w:val="18"/>
          <w:szCs w:val="18"/>
        </w:rPr>
      </w:pPr>
      <w:r w:rsidRPr="00E915D3">
        <w:rPr>
          <w:rFonts w:ascii="Arial" w:hAnsi="Arial" w:cs="Arial"/>
          <w:b/>
          <w:iCs/>
          <w:sz w:val="18"/>
          <w:szCs w:val="18"/>
        </w:rPr>
        <w:t>INDYWIDUALNE OKRESY UBEZPIECZENIA</w:t>
      </w:r>
    </w:p>
    <w:p w14:paraId="7330D805" w14:textId="77777777" w:rsidR="009005BA" w:rsidRPr="00E915D3" w:rsidRDefault="009005BA" w:rsidP="0045205D">
      <w:pPr>
        <w:tabs>
          <w:tab w:val="left" w:pos="0"/>
        </w:tabs>
        <w:spacing w:before="120"/>
        <w:jc w:val="center"/>
        <w:rPr>
          <w:rFonts w:ascii="Arial" w:hAnsi="Arial" w:cs="Arial"/>
          <w:sz w:val="18"/>
          <w:szCs w:val="18"/>
        </w:rPr>
      </w:pPr>
    </w:p>
    <w:p w14:paraId="33DC3F4A" w14:textId="77777777" w:rsidR="0045205D" w:rsidRPr="00E915D3" w:rsidRDefault="0045205D" w:rsidP="006C14BB">
      <w:pPr>
        <w:numPr>
          <w:ilvl w:val="0"/>
          <w:numId w:val="41"/>
        </w:numPr>
        <w:tabs>
          <w:tab w:val="num" w:pos="900"/>
        </w:tabs>
        <w:suppressAutoHyphens/>
        <w:ind w:left="900"/>
        <w:jc w:val="both"/>
        <w:rPr>
          <w:rFonts w:ascii="Arial" w:hAnsi="Arial" w:cs="Arial"/>
          <w:sz w:val="18"/>
          <w:szCs w:val="18"/>
        </w:rPr>
      </w:pPr>
      <w:r w:rsidRPr="00E915D3">
        <w:rPr>
          <w:rFonts w:ascii="Arial" w:hAnsi="Arial" w:cs="Arial"/>
          <w:sz w:val="18"/>
          <w:szCs w:val="18"/>
        </w:rPr>
        <w:t>Okresy ubezpieczenia pojazdów zgłoszonych do ubezpieczenia w danym okresie rozliczeniowym rozpoczynać się będą w dniu wskazanym w zgłoszeniu pojazdu do ubezpieczenia.</w:t>
      </w:r>
    </w:p>
    <w:p w14:paraId="2374BCF2" w14:textId="77777777" w:rsidR="0045205D" w:rsidRPr="00E915D3" w:rsidRDefault="0045205D" w:rsidP="006C14BB">
      <w:pPr>
        <w:numPr>
          <w:ilvl w:val="0"/>
          <w:numId w:val="41"/>
        </w:numPr>
        <w:tabs>
          <w:tab w:val="num" w:pos="900"/>
        </w:tabs>
        <w:suppressAutoHyphens/>
        <w:ind w:left="900"/>
        <w:jc w:val="both"/>
        <w:rPr>
          <w:rFonts w:ascii="Arial" w:hAnsi="Arial" w:cs="Arial"/>
          <w:sz w:val="18"/>
          <w:szCs w:val="18"/>
        </w:rPr>
      </w:pPr>
      <w:r w:rsidRPr="00E915D3">
        <w:rPr>
          <w:rFonts w:ascii="Arial" w:hAnsi="Arial" w:cs="Arial"/>
          <w:sz w:val="18"/>
          <w:szCs w:val="18"/>
        </w:rPr>
        <w:t xml:space="preserve">Ubezpieczyciel wystawi odrębne polisy dla poszczególnych jednostek podległych </w:t>
      </w:r>
      <w:r>
        <w:rPr>
          <w:rFonts w:ascii="Arial" w:hAnsi="Arial" w:cs="Arial"/>
          <w:sz w:val="18"/>
          <w:szCs w:val="18"/>
        </w:rPr>
        <w:t xml:space="preserve">Powiatowi </w:t>
      </w:r>
      <w:r w:rsidR="008F5A21">
        <w:rPr>
          <w:rFonts w:ascii="Arial" w:hAnsi="Arial" w:cs="Arial"/>
          <w:sz w:val="18"/>
          <w:szCs w:val="18"/>
        </w:rPr>
        <w:t>Pabianickiemu</w:t>
      </w:r>
      <w:r>
        <w:rPr>
          <w:rFonts w:ascii="Arial" w:hAnsi="Arial" w:cs="Arial"/>
          <w:sz w:val="18"/>
          <w:szCs w:val="18"/>
        </w:rPr>
        <w:br/>
      </w:r>
      <w:r w:rsidRPr="00E915D3">
        <w:rPr>
          <w:rFonts w:ascii="Arial" w:hAnsi="Arial" w:cs="Arial"/>
          <w:sz w:val="18"/>
          <w:szCs w:val="18"/>
        </w:rPr>
        <w:t xml:space="preserve">i poszczególnych pojazdów będących w posiadaniu danej jednostki. </w:t>
      </w:r>
    </w:p>
    <w:p w14:paraId="50815931" w14:textId="77777777" w:rsidR="0045205D" w:rsidRPr="00E915D3" w:rsidRDefault="0045205D" w:rsidP="006C14BB">
      <w:pPr>
        <w:numPr>
          <w:ilvl w:val="0"/>
          <w:numId w:val="41"/>
        </w:numPr>
        <w:tabs>
          <w:tab w:val="num" w:pos="900"/>
        </w:tabs>
        <w:suppressAutoHyphens/>
        <w:ind w:left="900"/>
        <w:jc w:val="both"/>
        <w:rPr>
          <w:rFonts w:ascii="Arial" w:hAnsi="Arial" w:cs="Arial"/>
          <w:sz w:val="18"/>
          <w:szCs w:val="18"/>
        </w:rPr>
      </w:pPr>
      <w:r w:rsidRPr="00E915D3">
        <w:rPr>
          <w:rFonts w:ascii="Arial" w:hAnsi="Arial" w:cs="Arial"/>
          <w:sz w:val="18"/>
          <w:szCs w:val="18"/>
        </w:rPr>
        <w:t>Okresy ubezpieczenia floty pojazdów, w tym nowo nabytych pojazdów w czasie obowiązywania niniejszej Umowy, zostaną zrównane tak, aby początkowa data okresów ubezpieczenia pojazdów pokrywała się z początkową datą okresu rozliczeniowego.</w:t>
      </w:r>
    </w:p>
    <w:p w14:paraId="0D479F5F" w14:textId="77777777" w:rsidR="0045205D" w:rsidRPr="00E915D3" w:rsidRDefault="0045205D" w:rsidP="006C14BB">
      <w:pPr>
        <w:numPr>
          <w:ilvl w:val="0"/>
          <w:numId w:val="41"/>
        </w:numPr>
        <w:tabs>
          <w:tab w:val="num" w:pos="900"/>
        </w:tabs>
        <w:suppressAutoHyphens/>
        <w:ind w:left="900"/>
        <w:jc w:val="both"/>
        <w:rPr>
          <w:rFonts w:ascii="Arial" w:hAnsi="Arial" w:cs="Arial"/>
          <w:sz w:val="18"/>
          <w:szCs w:val="18"/>
        </w:rPr>
      </w:pPr>
      <w:r w:rsidRPr="00E915D3">
        <w:rPr>
          <w:rFonts w:ascii="Arial" w:hAnsi="Arial" w:cs="Arial"/>
          <w:sz w:val="18"/>
          <w:szCs w:val="18"/>
        </w:rPr>
        <w:t>W związku z zasadą określoną powyżej składka za ubezpieczenia AC, NNW, ASS</w:t>
      </w:r>
      <w:r w:rsidR="00BB3FAB">
        <w:rPr>
          <w:rFonts w:ascii="Arial" w:hAnsi="Arial" w:cs="Arial"/>
          <w:sz w:val="18"/>
          <w:szCs w:val="18"/>
        </w:rPr>
        <w:t>,SS</w:t>
      </w:r>
      <w:r w:rsidRPr="00E915D3">
        <w:rPr>
          <w:rFonts w:ascii="Arial" w:hAnsi="Arial" w:cs="Arial"/>
          <w:sz w:val="18"/>
          <w:szCs w:val="18"/>
        </w:rPr>
        <w:t xml:space="preserve"> dla pojazdów </w:t>
      </w:r>
      <w:r>
        <w:rPr>
          <w:rFonts w:ascii="Arial" w:hAnsi="Arial" w:cs="Arial"/>
          <w:sz w:val="18"/>
          <w:szCs w:val="18"/>
        </w:rPr>
        <w:t xml:space="preserve">( w tym </w:t>
      </w:r>
      <w:r w:rsidRPr="00E915D3">
        <w:rPr>
          <w:rFonts w:ascii="Arial" w:hAnsi="Arial" w:cs="Arial"/>
          <w:sz w:val="18"/>
          <w:szCs w:val="18"/>
        </w:rPr>
        <w:t>nowo nabytych</w:t>
      </w:r>
      <w:r>
        <w:rPr>
          <w:rFonts w:ascii="Arial" w:hAnsi="Arial" w:cs="Arial"/>
          <w:sz w:val="18"/>
          <w:szCs w:val="18"/>
        </w:rPr>
        <w:t>)</w:t>
      </w:r>
      <w:r w:rsidRPr="00E915D3">
        <w:rPr>
          <w:rFonts w:ascii="Arial" w:hAnsi="Arial" w:cs="Arial"/>
          <w:sz w:val="18"/>
          <w:szCs w:val="18"/>
        </w:rPr>
        <w:t xml:space="preserve"> zostanie naliczana pro rata za każdy dzień ochrony ubezpieczeniowej.</w:t>
      </w:r>
    </w:p>
    <w:p w14:paraId="0FB9A893" w14:textId="77777777" w:rsidR="0045205D" w:rsidRPr="00E915D3" w:rsidRDefault="0045205D" w:rsidP="006C14BB">
      <w:pPr>
        <w:numPr>
          <w:ilvl w:val="0"/>
          <w:numId w:val="41"/>
        </w:numPr>
        <w:tabs>
          <w:tab w:val="num" w:pos="900"/>
        </w:tabs>
        <w:suppressAutoHyphens/>
        <w:ind w:left="900"/>
        <w:jc w:val="both"/>
        <w:rPr>
          <w:rFonts w:ascii="Arial" w:hAnsi="Arial" w:cs="Arial"/>
          <w:sz w:val="18"/>
          <w:szCs w:val="18"/>
        </w:rPr>
      </w:pPr>
      <w:r w:rsidRPr="00E915D3">
        <w:rPr>
          <w:rFonts w:ascii="Arial" w:hAnsi="Arial" w:cs="Arial"/>
          <w:sz w:val="18"/>
          <w:szCs w:val="18"/>
        </w:rPr>
        <w:t>W ubezpieczeniu OC wyrównanie okresów ubezpieczenia będzie realizowane przez:</w:t>
      </w:r>
    </w:p>
    <w:p w14:paraId="6084D78E" w14:textId="77777777" w:rsidR="0045205D" w:rsidRPr="00E915D3" w:rsidRDefault="0045205D" w:rsidP="006C14BB">
      <w:pPr>
        <w:numPr>
          <w:ilvl w:val="0"/>
          <w:numId w:val="45"/>
        </w:numPr>
        <w:tabs>
          <w:tab w:val="clear" w:pos="0"/>
          <w:tab w:val="num" w:pos="-125"/>
        </w:tabs>
        <w:suppressAutoHyphens/>
        <w:ind w:left="1418"/>
        <w:jc w:val="both"/>
        <w:rPr>
          <w:rFonts w:ascii="Arial" w:hAnsi="Arial" w:cs="Arial"/>
          <w:sz w:val="18"/>
          <w:szCs w:val="18"/>
        </w:rPr>
      </w:pPr>
      <w:r w:rsidRPr="00E915D3">
        <w:rPr>
          <w:rFonts w:ascii="Arial" w:hAnsi="Arial" w:cs="Arial"/>
          <w:sz w:val="18"/>
          <w:szCs w:val="18"/>
        </w:rPr>
        <w:t>zawarcie umowy ubezpieczenia na okres 12 miesięcy, z rozłożeniem składki na dwie raty  – bez pobierania zwyżki z tytułu rozłożenia płatności na raty;</w:t>
      </w:r>
    </w:p>
    <w:p w14:paraId="634E5FB7" w14:textId="77777777" w:rsidR="0045205D" w:rsidRPr="00E915D3" w:rsidRDefault="0045205D" w:rsidP="006C14BB">
      <w:pPr>
        <w:numPr>
          <w:ilvl w:val="0"/>
          <w:numId w:val="45"/>
        </w:numPr>
        <w:tabs>
          <w:tab w:val="clear" w:pos="0"/>
          <w:tab w:val="num" w:pos="-125"/>
        </w:tabs>
        <w:suppressAutoHyphens/>
        <w:ind w:left="1418"/>
        <w:jc w:val="both"/>
        <w:rPr>
          <w:rFonts w:ascii="Arial" w:hAnsi="Arial" w:cs="Arial"/>
          <w:sz w:val="18"/>
          <w:szCs w:val="18"/>
        </w:rPr>
      </w:pPr>
      <w:r w:rsidRPr="00E915D3">
        <w:rPr>
          <w:rFonts w:ascii="Arial" w:hAnsi="Arial" w:cs="Arial"/>
          <w:sz w:val="18"/>
          <w:szCs w:val="18"/>
        </w:rPr>
        <w:t>pierwsza rata składki jest należna za okres od dnia zawarcia umowy ubezpieczenia dla danego pojazdu do ostatniego dnia okresu rozliczeniowego Umowy;</w:t>
      </w:r>
    </w:p>
    <w:p w14:paraId="50BAD65B" w14:textId="77777777" w:rsidR="0045205D" w:rsidRPr="00E915D3" w:rsidRDefault="0045205D" w:rsidP="006C14BB">
      <w:pPr>
        <w:numPr>
          <w:ilvl w:val="0"/>
          <w:numId w:val="45"/>
        </w:numPr>
        <w:tabs>
          <w:tab w:val="clear" w:pos="0"/>
          <w:tab w:val="num" w:pos="-125"/>
        </w:tabs>
        <w:suppressAutoHyphens/>
        <w:ind w:left="1418"/>
        <w:jc w:val="both"/>
        <w:rPr>
          <w:rFonts w:ascii="Arial" w:hAnsi="Arial" w:cs="Arial"/>
          <w:sz w:val="18"/>
          <w:szCs w:val="18"/>
        </w:rPr>
      </w:pPr>
      <w:r w:rsidRPr="00E915D3">
        <w:rPr>
          <w:rFonts w:ascii="Arial" w:hAnsi="Arial" w:cs="Arial"/>
          <w:sz w:val="18"/>
          <w:szCs w:val="18"/>
        </w:rPr>
        <w:t>druga rata składki jest należna za okres od pierwszego dnia okresu rozliczeniowego Umowy do ostatniego dnia umowy ubezpieczenia dla danego pojazdu. Wysokość drugiej raty składki stanowi różnicę pomiędzy wysokością składki rocznej a wysokością pier</w:t>
      </w:r>
      <w:r>
        <w:rPr>
          <w:rFonts w:ascii="Arial" w:hAnsi="Arial" w:cs="Arial"/>
          <w:sz w:val="18"/>
          <w:szCs w:val="18"/>
        </w:rPr>
        <w:t xml:space="preserve">wszej raty obliczonych zgodnie </w:t>
      </w:r>
      <w:r w:rsidRPr="00E915D3">
        <w:rPr>
          <w:rFonts w:ascii="Arial" w:hAnsi="Arial" w:cs="Arial"/>
          <w:sz w:val="18"/>
          <w:szCs w:val="18"/>
        </w:rPr>
        <w:t>z zapisami w pkt. 2).</w:t>
      </w:r>
    </w:p>
    <w:p w14:paraId="2ABE49F6" w14:textId="77777777" w:rsidR="0045205D" w:rsidRPr="00E915D3" w:rsidRDefault="0045205D" w:rsidP="006C14BB">
      <w:pPr>
        <w:numPr>
          <w:ilvl w:val="0"/>
          <w:numId w:val="45"/>
        </w:numPr>
        <w:tabs>
          <w:tab w:val="clear" w:pos="0"/>
          <w:tab w:val="num" w:pos="-125"/>
        </w:tabs>
        <w:suppressAutoHyphens/>
        <w:ind w:left="1418"/>
        <w:jc w:val="both"/>
        <w:rPr>
          <w:rFonts w:ascii="Arial" w:hAnsi="Arial" w:cs="Arial"/>
          <w:sz w:val="18"/>
          <w:szCs w:val="18"/>
        </w:rPr>
      </w:pPr>
      <w:r w:rsidRPr="00E915D3">
        <w:rPr>
          <w:rFonts w:ascii="Arial" w:hAnsi="Arial" w:cs="Arial"/>
          <w:sz w:val="18"/>
          <w:szCs w:val="18"/>
        </w:rPr>
        <w:t>Strony uznają, że wszystkie indywidualne umowy ubezpieczenia OC zawarte w ramach Umowy zostały rozwiązane ze skutkiem na ostatni dzień obowiązywania okresu rozliczeniowego pod warunkiem kontynuacji ubezpieczenia. W takiej sytuacji druga rata składki określona w pkt 3 nie będzie wymagalna.</w:t>
      </w:r>
    </w:p>
    <w:p w14:paraId="6128213B" w14:textId="77777777" w:rsidR="0045205D" w:rsidRPr="00E915D3" w:rsidRDefault="0045205D" w:rsidP="006C14BB">
      <w:pPr>
        <w:numPr>
          <w:ilvl w:val="0"/>
          <w:numId w:val="45"/>
        </w:numPr>
        <w:tabs>
          <w:tab w:val="clear" w:pos="0"/>
          <w:tab w:val="num" w:pos="-125"/>
        </w:tabs>
        <w:suppressAutoHyphens/>
        <w:ind w:left="1418"/>
        <w:jc w:val="both"/>
        <w:rPr>
          <w:rFonts w:ascii="Arial" w:hAnsi="Arial" w:cs="Arial"/>
          <w:sz w:val="18"/>
          <w:szCs w:val="18"/>
        </w:rPr>
      </w:pPr>
      <w:r w:rsidRPr="00E915D3">
        <w:rPr>
          <w:rFonts w:ascii="Arial" w:hAnsi="Arial" w:cs="Arial"/>
          <w:sz w:val="18"/>
          <w:szCs w:val="18"/>
        </w:rPr>
        <w:t xml:space="preserve">W przypadku przeniesienia ryzyka OC do innego zakładu ubezpieczeń, Ubezpieczający prześle do Ubezpieczyciela oświadczenia o zawarciu umów ubezpieczenia oraz zwróci Ubezpieczycielowi dokumenty potwierdzające zawarcie ubezpieczenia OC wystawione na wyrównany okres ubezpieczenia, w terminie 30 dni od daty wyrównania okresu ubezpieczenia. </w:t>
      </w:r>
    </w:p>
    <w:p w14:paraId="5B8FBD7B" w14:textId="77777777" w:rsidR="0045205D" w:rsidRPr="008F5A21" w:rsidRDefault="0045205D" w:rsidP="006C14BB">
      <w:pPr>
        <w:numPr>
          <w:ilvl w:val="0"/>
          <w:numId w:val="41"/>
        </w:numPr>
        <w:tabs>
          <w:tab w:val="num" w:pos="900"/>
        </w:tabs>
        <w:suppressAutoHyphens/>
        <w:ind w:left="900"/>
        <w:jc w:val="both"/>
        <w:rPr>
          <w:rFonts w:ascii="Arial" w:hAnsi="Arial" w:cs="Arial"/>
          <w:b/>
          <w:bCs/>
          <w:iCs/>
          <w:sz w:val="18"/>
          <w:szCs w:val="18"/>
        </w:rPr>
      </w:pPr>
      <w:r w:rsidRPr="00E915D3">
        <w:rPr>
          <w:rFonts w:ascii="Arial" w:hAnsi="Arial" w:cs="Arial"/>
          <w:sz w:val="18"/>
          <w:szCs w:val="18"/>
        </w:rPr>
        <w:t>Wyrównanie okresu ubezpieczenia nie ma zastosowania w przypadku zbycia pojazdu przed wnioskowaną datą tegoż wyrównania.</w:t>
      </w:r>
    </w:p>
    <w:p w14:paraId="2F183F2C" w14:textId="77777777" w:rsidR="00311423" w:rsidRDefault="00311423" w:rsidP="0045205D">
      <w:pPr>
        <w:tabs>
          <w:tab w:val="left" w:pos="708"/>
        </w:tabs>
        <w:spacing w:before="120" w:after="120"/>
        <w:ind w:left="360"/>
        <w:jc w:val="center"/>
        <w:rPr>
          <w:rFonts w:ascii="Arial" w:hAnsi="Arial" w:cs="Arial"/>
          <w:b/>
          <w:bCs/>
          <w:iCs/>
          <w:sz w:val="18"/>
          <w:szCs w:val="18"/>
        </w:rPr>
      </w:pPr>
    </w:p>
    <w:p w14:paraId="7C68784B" w14:textId="77777777" w:rsidR="00551146" w:rsidRDefault="00551146" w:rsidP="0045205D">
      <w:pPr>
        <w:tabs>
          <w:tab w:val="left" w:pos="708"/>
        </w:tabs>
        <w:spacing w:before="120" w:after="120"/>
        <w:ind w:left="360"/>
        <w:jc w:val="center"/>
        <w:rPr>
          <w:rFonts w:ascii="Arial" w:hAnsi="Arial" w:cs="Arial"/>
          <w:b/>
          <w:bCs/>
          <w:iCs/>
          <w:sz w:val="18"/>
          <w:szCs w:val="18"/>
        </w:rPr>
      </w:pPr>
    </w:p>
    <w:p w14:paraId="4EDBDFA3" w14:textId="77777777" w:rsidR="00551146" w:rsidRDefault="00551146" w:rsidP="0045205D">
      <w:pPr>
        <w:tabs>
          <w:tab w:val="left" w:pos="708"/>
        </w:tabs>
        <w:spacing w:before="120" w:after="120"/>
        <w:ind w:left="360"/>
        <w:jc w:val="center"/>
        <w:rPr>
          <w:rFonts w:ascii="Arial" w:hAnsi="Arial" w:cs="Arial"/>
          <w:b/>
          <w:bCs/>
          <w:iCs/>
          <w:sz w:val="18"/>
          <w:szCs w:val="18"/>
        </w:rPr>
      </w:pPr>
    </w:p>
    <w:p w14:paraId="34650AD9" w14:textId="77777777" w:rsidR="0045205D" w:rsidRPr="00E915D3" w:rsidRDefault="009005BA" w:rsidP="0045205D">
      <w:pPr>
        <w:tabs>
          <w:tab w:val="left" w:pos="708"/>
        </w:tabs>
        <w:spacing w:before="120" w:after="120"/>
        <w:ind w:left="360"/>
        <w:jc w:val="center"/>
        <w:rPr>
          <w:rFonts w:ascii="Arial" w:hAnsi="Arial" w:cs="Arial"/>
          <w:b/>
          <w:sz w:val="18"/>
          <w:szCs w:val="18"/>
        </w:rPr>
      </w:pPr>
      <w:r>
        <w:rPr>
          <w:rFonts w:ascii="Arial" w:hAnsi="Arial" w:cs="Arial"/>
          <w:b/>
          <w:bCs/>
          <w:iCs/>
          <w:sz w:val="18"/>
          <w:szCs w:val="18"/>
        </w:rPr>
        <w:t>§ 8</w:t>
      </w:r>
    </w:p>
    <w:p w14:paraId="235E07A4" w14:textId="77777777" w:rsidR="0045205D" w:rsidRPr="00E915D3" w:rsidRDefault="0045205D" w:rsidP="0045205D">
      <w:pPr>
        <w:jc w:val="center"/>
        <w:rPr>
          <w:rFonts w:ascii="Arial" w:hAnsi="Arial" w:cs="Arial"/>
          <w:b/>
          <w:sz w:val="18"/>
          <w:szCs w:val="18"/>
        </w:rPr>
      </w:pPr>
      <w:r w:rsidRPr="00E915D3">
        <w:rPr>
          <w:rFonts w:ascii="Arial" w:hAnsi="Arial" w:cs="Arial"/>
          <w:b/>
          <w:sz w:val="18"/>
          <w:szCs w:val="18"/>
        </w:rPr>
        <w:t>POSTANOWIENIA DODATKOWE</w:t>
      </w:r>
    </w:p>
    <w:p w14:paraId="6957EC20" w14:textId="77777777" w:rsidR="0045205D" w:rsidRPr="00E915D3" w:rsidRDefault="0045205D" w:rsidP="0045205D">
      <w:pPr>
        <w:jc w:val="both"/>
        <w:rPr>
          <w:rFonts w:ascii="Arial" w:hAnsi="Arial" w:cs="Arial"/>
          <w:b/>
          <w:sz w:val="18"/>
          <w:szCs w:val="18"/>
        </w:rPr>
      </w:pPr>
    </w:p>
    <w:p w14:paraId="6D0A87C0" w14:textId="77777777" w:rsidR="0045205D" w:rsidRPr="00E915D3" w:rsidRDefault="0045205D" w:rsidP="006C14BB">
      <w:pPr>
        <w:numPr>
          <w:ilvl w:val="0"/>
          <w:numId w:val="46"/>
        </w:numPr>
        <w:suppressAutoHyphens/>
        <w:jc w:val="both"/>
        <w:rPr>
          <w:rFonts w:ascii="Arial" w:hAnsi="Arial" w:cs="Arial"/>
          <w:sz w:val="18"/>
          <w:szCs w:val="18"/>
        </w:rPr>
      </w:pPr>
      <w:r w:rsidRPr="00E915D3">
        <w:rPr>
          <w:rFonts w:ascii="Arial" w:hAnsi="Arial" w:cs="Arial"/>
          <w:sz w:val="18"/>
          <w:szCs w:val="18"/>
        </w:rPr>
        <w:t>Ubezpieczyciel akceptuje zabezpieczenia przeciwkradzieżowe obecnie zamontowane w pojazdach objętych ubezpieczeniem od ryzyka kradzieży i uznaje je za wystarczające.</w:t>
      </w:r>
    </w:p>
    <w:p w14:paraId="4806C1D1" w14:textId="77777777" w:rsidR="0045205D" w:rsidRPr="00E915D3" w:rsidRDefault="0045205D" w:rsidP="006C14BB">
      <w:pPr>
        <w:numPr>
          <w:ilvl w:val="0"/>
          <w:numId w:val="46"/>
        </w:numPr>
        <w:suppressAutoHyphens/>
        <w:jc w:val="both"/>
        <w:rPr>
          <w:rFonts w:ascii="Arial" w:hAnsi="Arial" w:cs="Arial"/>
          <w:sz w:val="18"/>
          <w:szCs w:val="18"/>
        </w:rPr>
      </w:pPr>
      <w:r w:rsidRPr="00E915D3">
        <w:rPr>
          <w:rFonts w:ascii="Arial" w:hAnsi="Arial" w:cs="Arial"/>
          <w:sz w:val="18"/>
          <w:szCs w:val="18"/>
        </w:rPr>
        <w:t>Wypłacone odszkodowania, co do których ubezpieczycielowi przysługuje prawo regresu do sprawcy szkody nie powiększają współczynnika szkodowości.</w:t>
      </w:r>
    </w:p>
    <w:p w14:paraId="46464C83" w14:textId="77777777" w:rsidR="0045205D" w:rsidRPr="00E915D3" w:rsidRDefault="0045205D" w:rsidP="006C14BB">
      <w:pPr>
        <w:numPr>
          <w:ilvl w:val="0"/>
          <w:numId w:val="46"/>
        </w:numPr>
        <w:suppressAutoHyphens/>
        <w:jc w:val="both"/>
        <w:rPr>
          <w:rFonts w:ascii="Arial" w:hAnsi="Arial" w:cs="Arial"/>
          <w:sz w:val="18"/>
          <w:szCs w:val="18"/>
        </w:rPr>
      </w:pPr>
      <w:r w:rsidRPr="00E915D3">
        <w:rPr>
          <w:rFonts w:ascii="Arial" w:hAnsi="Arial" w:cs="Arial"/>
          <w:sz w:val="18"/>
          <w:szCs w:val="18"/>
        </w:rPr>
        <w:t>Składki i stawki za poszczególne ubezpieczenia będą niezmienne w czasie obowiązywania umowy.</w:t>
      </w:r>
    </w:p>
    <w:p w14:paraId="11F21269" w14:textId="77777777" w:rsidR="0045205D" w:rsidRDefault="0045205D" w:rsidP="006C14BB">
      <w:pPr>
        <w:numPr>
          <w:ilvl w:val="0"/>
          <w:numId w:val="46"/>
        </w:numPr>
        <w:suppressAutoHyphens/>
        <w:jc w:val="both"/>
        <w:rPr>
          <w:rFonts w:ascii="Arial" w:hAnsi="Arial" w:cs="Arial"/>
          <w:sz w:val="18"/>
          <w:szCs w:val="18"/>
        </w:rPr>
      </w:pPr>
      <w:r w:rsidRPr="00E915D3">
        <w:rPr>
          <w:rFonts w:ascii="Arial" w:hAnsi="Arial" w:cs="Arial"/>
          <w:sz w:val="18"/>
          <w:szCs w:val="18"/>
        </w:rPr>
        <w:t xml:space="preserve">Załączony wykaz pojazdów (Załącznik nr </w:t>
      </w:r>
      <w:r>
        <w:rPr>
          <w:rFonts w:ascii="Arial" w:hAnsi="Arial" w:cs="Arial"/>
          <w:sz w:val="18"/>
          <w:szCs w:val="18"/>
        </w:rPr>
        <w:t>11</w:t>
      </w:r>
      <w:r w:rsidRPr="00E915D3">
        <w:rPr>
          <w:rFonts w:ascii="Arial" w:hAnsi="Arial" w:cs="Arial"/>
          <w:sz w:val="18"/>
          <w:szCs w:val="18"/>
        </w:rPr>
        <w:t xml:space="preserve"> do niniejszej SIWZ) może ulec zmianie i zostanie uaktualniony przed zawarciem ubezpieczenia.</w:t>
      </w:r>
    </w:p>
    <w:p w14:paraId="0EB9114D" w14:textId="77777777" w:rsidR="0045205D" w:rsidRPr="00E915D3" w:rsidRDefault="0045205D" w:rsidP="006C14BB">
      <w:pPr>
        <w:numPr>
          <w:ilvl w:val="0"/>
          <w:numId w:val="46"/>
        </w:numPr>
        <w:suppressAutoHyphens/>
        <w:jc w:val="both"/>
        <w:rPr>
          <w:rFonts w:ascii="Arial" w:hAnsi="Arial" w:cs="Arial"/>
          <w:sz w:val="18"/>
          <w:szCs w:val="18"/>
        </w:rPr>
      </w:pPr>
      <w:r w:rsidRPr="00E915D3">
        <w:rPr>
          <w:rFonts w:ascii="Arial" w:hAnsi="Arial" w:cs="Arial"/>
          <w:sz w:val="18"/>
          <w:szCs w:val="18"/>
        </w:rPr>
        <w:t>Na wniosek Zamawiającego, Wykonawca wystawi bezskładkowo zieloną kartę.</w:t>
      </w:r>
    </w:p>
    <w:p w14:paraId="6CD97190" w14:textId="77777777" w:rsidR="0045205D" w:rsidRPr="00E915D3" w:rsidRDefault="0045205D" w:rsidP="006C14BB">
      <w:pPr>
        <w:numPr>
          <w:ilvl w:val="0"/>
          <w:numId w:val="46"/>
        </w:numPr>
        <w:suppressAutoHyphens/>
        <w:jc w:val="both"/>
        <w:rPr>
          <w:rFonts w:ascii="Arial" w:hAnsi="Arial" w:cs="Arial"/>
          <w:color w:val="000000"/>
          <w:sz w:val="18"/>
          <w:szCs w:val="18"/>
        </w:rPr>
      </w:pPr>
      <w:r w:rsidRPr="00E915D3">
        <w:rPr>
          <w:rFonts w:ascii="Arial" w:hAnsi="Arial" w:cs="Arial"/>
          <w:sz w:val="18"/>
          <w:szCs w:val="18"/>
        </w:rPr>
        <w:t>Do umowy ubezpieczenia AC,NNW, ASS</w:t>
      </w:r>
      <w:r w:rsidR="00BB3FAB">
        <w:rPr>
          <w:rFonts w:ascii="Arial" w:hAnsi="Arial" w:cs="Arial"/>
          <w:sz w:val="18"/>
          <w:szCs w:val="18"/>
        </w:rPr>
        <w:t>, SS</w:t>
      </w:r>
      <w:r w:rsidRPr="00E915D3">
        <w:rPr>
          <w:rFonts w:ascii="Arial" w:hAnsi="Arial" w:cs="Arial"/>
          <w:sz w:val="18"/>
          <w:szCs w:val="18"/>
        </w:rPr>
        <w:t xml:space="preserve"> będą miały zastosowanie następujące klauzule: </w:t>
      </w:r>
    </w:p>
    <w:p w14:paraId="6CE6A329" w14:textId="77777777" w:rsidR="0045205D" w:rsidRPr="00E915D3" w:rsidRDefault="0045205D" w:rsidP="006C14BB">
      <w:pPr>
        <w:numPr>
          <w:ilvl w:val="3"/>
          <w:numId w:val="80"/>
        </w:numPr>
        <w:tabs>
          <w:tab w:val="left" w:pos="1134"/>
        </w:tabs>
        <w:suppressAutoHyphens/>
        <w:ind w:left="1134" w:hanging="425"/>
        <w:jc w:val="both"/>
        <w:rPr>
          <w:rFonts w:ascii="Arial" w:hAnsi="Arial" w:cs="Arial"/>
          <w:sz w:val="18"/>
          <w:szCs w:val="18"/>
        </w:rPr>
      </w:pPr>
      <w:r w:rsidRPr="00E915D3">
        <w:rPr>
          <w:rFonts w:ascii="Arial" w:hAnsi="Arial" w:cs="Arial"/>
          <w:sz w:val="18"/>
          <w:szCs w:val="18"/>
        </w:rPr>
        <w:t xml:space="preserve">KLAUZULA EIB 41 /KLAUZULA ROZLICZENIA SKŁADEK/ </w:t>
      </w:r>
    </w:p>
    <w:p w14:paraId="670E53DA" w14:textId="77777777" w:rsidR="0045205D" w:rsidRPr="00E915D3" w:rsidRDefault="0045205D" w:rsidP="006C14BB">
      <w:pPr>
        <w:numPr>
          <w:ilvl w:val="3"/>
          <w:numId w:val="80"/>
        </w:numPr>
        <w:tabs>
          <w:tab w:val="left" w:pos="1134"/>
        </w:tabs>
        <w:suppressAutoHyphens/>
        <w:ind w:left="1134" w:hanging="425"/>
        <w:jc w:val="both"/>
        <w:rPr>
          <w:rFonts w:ascii="Arial" w:hAnsi="Arial" w:cs="Arial"/>
          <w:sz w:val="18"/>
          <w:szCs w:val="18"/>
        </w:rPr>
      </w:pPr>
      <w:r w:rsidRPr="00E915D3">
        <w:rPr>
          <w:rFonts w:ascii="Arial" w:hAnsi="Arial" w:cs="Arial"/>
          <w:sz w:val="18"/>
          <w:szCs w:val="18"/>
        </w:rPr>
        <w:t>KLAUZULA EIB 43 /KLAUZULA TERMINU WYKONANIA ZOBOWIĄZAŃ/</w:t>
      </w:r>
    </w:p>
    <w:p w14:paraId="2BB3CB0E" w14:textId="77777777" w:rsidR="0045205D" w:rsidRPr="00E915D3" w:rsidRDefault="0045205D" w:rsidP="006C14BB">
      <w:pPr>
        <w:numPr>
          <w:ilvl w:val="3"/>
          <w:numId w:val="80"/>
        </w:numPr>
        <w:tabs>
          <w:tab w:val="left" w:pos="1134"/>
        </w:tabs>
        <w:suppressAutoHyphens/>
        <w:ind w:left="1134" w:hanging="425"/>
        <w:jc w:val="both"/>
        <w:rPr>
          <w:rFonts w:ascii="Arial" w:hAnsi="Arial" w:cs="Arial"/>
          <w:sz w:val="18"/>
          <w:szCs w:val="18"/>
        </w:rPr>
      </w:pPr>
      <w:r w:rsidRPr="00E915D3">
        <w:rPr>
          <w:rFonts w:ascii="Arial" w:hAnsi="Arial" w:cs="Arial"/>
          <w:sz w:val="18"/>
          <w:szCs w:val="18"/>
        </w:rPr>
        <w:t>KLAUZULA EIB 44 /KLAUZULA PROLONGATY/</w:t>
      </w:r>
    </w:p>
    <w:p w14:paraId="2B81B167" w14:textId="77777777" w:rsidR="0045205D" w:rsidRPr="00E915D3" w:rsidRDefault="0045205D" w:rsidP="006C14BB">
      <w:pPr>
        <w:numPr>
          <w:ilvl w:val="3"/>
          <w:numId w:val="80"/>
        </w:numPr>
        <w:tabs>
          <w:tab w:val="left" w:pos="1134"/>
        </w:tabs>
        <w:suppressAutoHyphens/>
        <w:ind w:left="1134" w:hanging="425"/>
        <w:jc w:val="both"/>
        <w:rPr>
          <w:rFonts w:ascii="Arial" w:hAnsi="Arial" w:cs="Arial"/>
          <w:sz w:val="18"/>
          <w:szCs w:val="18"/>
        </w:rPr>
      </w:pPr>
      <w:r w:rsidRPr="00E915D3">
        <w:rPr>
          <w:rFonts w:ascii="Arial" w:hAnsi="Arial" w:cs="Arial"/>
          <w:sz w:val="18"/>
          <w:szCs w:val="18"/>
        </w:rPr>
        <w:t>KLAUZULA EIB 45 /KLAUZULA RATALNA/</w:t>
      </w:r>
    </w:p>
    <w:p w14:paraId="297F83AD" w14:textId="77777777" w:rsidR="0045205D" w:rsidRPr="00E915D3" w:rsidRDefault="0045205D" w:rsidP="006C14BB">
      <w:pPr>
        <w:numPr>
          <w:ilvl w:val="3"/>
          <w:numId w:val="80"/>
        </w:numPr>
        <w:tabs>
          <w:tab w:val="left" w:pos="1134"/>
        </w:tabs>
        <w:suppressAutoHyphens/>
        <w:ind w:left="1134" w:hanging="425"/>
        <w:jc w:val="both"/>
        <w:rPr>
          <w:rFonts w:ascii="Arial" w:hAnsi="Arial" w:cs="Arial"/>
          <w:sz w:val="18"/>
          <w:szCs w:val="18"/>
        </w:rPr>
      </w:pPr>
      <w:r w:rsidRPr="00E915D3">
        <w:rPr>
          <w:rFonts w:ascii="Arial" w:hAnsi="Arial" w:cs="Arial"/>
          <w:sz w:val="18"/>
          <w:szCs w:val="18"/>
        </w:rPr>
        <w:t>KLAUZULA EIB 61B /KLAUZULA ZGŁASZANIA SZKÓD/</w:t>
      </w:r>
    </w:p>
    <w:p w14:paraId="1BEB53B9" w14:textId="77777777" w:rsidR="0045205D" w:rsidRPr="00E915D3" w:rsidRDefault="0045205D" w:rsidP="006C14BB">
      <w:pPr>
        <w:numPr>
          <w:ilvl w:val="3"/>
          <w:numId w:val="80"/>
        </w:numPr>
        <w:tabs>
          <w:tab w:val="left" w:pos="1134"/>
        </w:tabs>
        <w:suppressAutoHyphens/>
        <w:ind w:left="1134" w:hanging="425"/>
        <w:jc w:val="both"/>
        <w:rPr>
          <w:rFonts w:ascii="Arial" w:hAnsi="Arial" w:cs="Arial"/>
          <w:sz w:val="18"/>
          <w:szCs w:val="18"/>
        </w:rPr>
      </w:pPr>
      <w:r w:rsidRPr="00E915D3">
        <w:rPr>
          <w:rFonts w:ascii="Arial" w:hAnsi="Arial" w:cs="Arial"/>
          <w:sz w:val="18"/>
          <w:szCs w:val="18"/>
        </w:rPr>
        <w:t>KLAUZULA EIB 71 /KLAUZULA USTALENIA OKOLICZNOŚCI SZKODY/</w:t>
      </w:r>
    </w:p>
    <w:p w14:paraId="2DF7ABD0" w14:textId="77777777" w:rsidR="0045205D" w:rsidRPr="00E915D3" w:rsidRDefault="0045205D" w:rsidP="006C14BB">
      <w:pPr>
        <w:numPr>
          <w:ilvl w:val="3"/>
          <w:numId w:val="80"/>
        </w:numPr>
        <w:tabs>
          <w:tab w:val="left" w:pos="1134"/>
        </w:tabs>
        <w:suppressAutoHyphens/>
        <w:ind w:left="1134" w:hanging="425"/>
        <w:jc w:val="both"/>
        <w:rPr>
          <w:rFonts w:ascii="Arial" w:hAnsi="Arial" w:cs="Arial"/>
          <w:sz w:val="18"/>
          <w:szCs w:val="18"/>
        </w:rPr>
      </w:pPr>
      <w:r w:rsidRPr="00E915D3">
        <w:rPr>
          <w:rFonts w:ascii="Arial" w:hAnsi="Arial" w:cs="Arial"/>
          <w:sz w:val="18"/>
          <w:szCs w:val="18"/>
        </w:rPr>
        <w:t>KLAUZULA EIB 82 /KLAUZULA ROSZCZEŃ REGRESOWYCH/</w:t>
      </w:r>
    </w:p>
    <w:p w14:paraId="1187089B" w14:textId="77777777" w:rsidR="0045205D" w:rsidRPr="00E915D3" w:rsidRDefault="0045205D" w:rsidP="0045205D">
      <w:pPr>
        <w:tabs>
          <w:tab w:val="left" w:pos="5724"/>
        </w:tabs>
        <w:rPr>
          <w:rFonts w:ascii="Arial" w:hAnsi="Arial" w:cs="Arial"/>
          <w:sz w:val="18"/>
          <w:szCs w:val="18"/>
        </w:rPr>
      </w:pPr>
    </w:p>
    <w:p w14:paraId="0461E513" w14:textId="77777777" w:rsidR="0045205D" w:rsidRPr="00C01705" w:rsidRDefault="0045205D" w:rsidP="006C14BB">
      <w:pPr>
        <w:numPr>
          <w:ilvl w:val="0"/>
          <w:numId w:val="46"/>
        </w:numPr>
        <w:suppressAutoHyphens/>
        <w:jc w:val="both"/>
        <w:rPr>
          <w:rFonts w:ascii="Arial" w:hAnsi="Arial" w:cs="Arial"/>
          <w:sz w:val="18"/>
          <w:szCs w:val="18"/>
        </w:rPr>
      </w:pPr>
      <w:r w:rsidRPr="00C01705">
        <w:rPr>
          <w:rFonts w:ascii="Arial" w:hAnsi="Arial" w:cs="Arial"/>
          <w:sz w:val="18"/>
          <w:szCs w:val="18"/>
        </w:rPr>
        <w:t>Sugerowane warunki ubezpieczenia (warunki fakultatywne):</w:t>
      </w:r>
    </w:p>
    <w:p w14:paraId="3A9DB74F" w14:textId="77777777" w:rsidR="0045205D" w:rsidRPr="00AD36E9" w:rsidRDefault="0045205D" w:rsidP="0045205D">
      <w:pPr>
        <w:pBdr>
          <w:top w:val="single" w:sz="4" w:space="1" w:color="000000"/>
          <w:left w:val="single" w:sz="4" w:space="4" w:color="000000"/>
          <w:bottom w:val="single" w:sz="4" w:space="1" w:color="000000"/>
          <w:right w:val="single" w:sz="4" w:space="4" w:color="000000"/>
        </w:pBdr>
        <w:jc w:val="both"/>
        <w:rPr>
          <w:rFonts w:ascii="Arial" w:hAnsi="Arial" w:cs="Arial"/>
          <w:sz w:val="18"/>
          <w:szCs w:val="18"/>
        </w:rPr>
      </w:pPr>
      <w:r w:rsidRPr="00AD36E9">
        <w:rPr>
          <w:rFonts w:ascii="Arial" w:hAnsi="Arial" w:cs="Arial"/>
          <w:sz w:val="18"/>
          <w:szCs w:val="18"/>
        </w:rPr>
        <w:t>Pouczenie:</w:t>
      </w:r>
    </w:p>
    <w:p w14:paraId="4F8E2E63" w14:textId="77777777" w:rsidR="0045205D" w:rsidRPr="00AD36E9" w:rsidRDefault="0045205D" w:rsidP="0045205D">
      <w:pPr>
        <w:pBdr>
          <w:top w:val="single" w:sz="4" w:space="1" w:color="000000"/>
          <w:left w:val="single" w:sz="4" w:space="4" w:color="000000"/>
          <w:bottom w:val="single" w:sz="4" w:space="1" w:color="000000"/>
          <w:right w:val="single" w:sz="4" w:space="4" w:color="000000"/>
        </w:pBdr>
        <w:jc w:val="both"/>
        <w:rPr>
          <w:rFonts w:ascii="Arial" w:hAnsi="Arial" w:cs="Arial"/>
          <w:sz w:val="18"/>
          <w:szCs w:val="18"/>
        </w:rPr>
      </w:pPr>
      <w:r w:rsidRPr="00AD36E9">
        <w:rPr>
          <w:rFonts w:ascii="Arial" w:hAnsi="Arial" w:cs="Arial"/>
          <w:sz w:val="18"/>
          <w:szCs w:val="18"/>
        </w:rPr>
        <w:t>Jeżeli przedstawione poniżej warunki sugerowane modyfikują warunki minimalne, to w przypadku ich akceptacji jako wiążące do oceny oferty i zawarcia umowy przyjmuje się zaakceptowane warunki sugerowane. Każdorazowo Wykonawca powinien jednoznacznie ustosunkować się do poniższych warunków sugerowanych (akceptacja, brak akceptacji).</w:t>
      </w:r>
    </w:p>
    <w:p w14:paraId="1C9659E5" w14:textId="77777777" w:rsidR="0045205D" w:rsidRDefault="0045205D" w:rsidP="00653CC0">
      <w:pPr>
        <w:jc w:val="both"/>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444"/>
        <w:gridCol w:w="1305"/>
      </w:tblGrid>
      <w:tr w:rsidR="0045205D" w:rsidRPr="00567C43" w14:paraId="690A5862" w14:textId="77777777" w:rsidTr="00FD4355">
        <w:trPr>
          <w:jc w:val="center"/>
        </w:trPr>
        <w:tc>
          <w:tcPr>
            <w:tcW w:w="7444" w:type="dxa"/>
          </w:tcPr>
          <w:p w14:paraId="4F035612" w14:textId="77777777" w:rsidR="0045205D" w:rsidRPr="00567C43" w:rsidRDefault="0045205D" w:rsidP="00FD4355">
            <w:pPr>
              <w:spacing w:after="120"/>
              <w:jc w:val="center"/>
              <w:rPr>
                <w:rFonts w:ascii="Arial" w:hAnsi="Arial" w:cs="Arial"/>
                <w:b/>
                <w:sz w:val="18"/>
                <w:szCs w:val="18"/>
              </w:rPr>
            </w:pPr>
            <w:r w:rsidRPr="00567C43">
              <w:rPr>
                <w:rFonts w:ascii="Arial" w:hAnsi="Arial" w:cs="Arial"/>
                <w:b/>
                <w:sz w:val="18"/>
                <w:szCs w:val="18"/>
              </w:rPr>
              <w:t>Fakultatywne warunki ubezpieczenia</w:t>
            </w:r>
          </w:p>
        </w:tc>
        <w:tc>
          <w:tcPr>
            <w:tcW w:w="1305" w:type="dxa"/>
          </w:tcPr>
          <w:p w14:paraId="4E09CD00" w14:textId="77777777" w:rsidR="0045205D" w:rsidRPr="00567C43" w:rsidRDefault="0045205D" w:rsidP="00FD4355">
            <w:pPr>
              <w:spacing w:after="120"/>
              <w:jc w:val="center"/>
              <w:rPr>
                <w:rFonts w:ascii="Arial" w:hAnsi="Arial" w:cs="Arial"/>
                <w:b/>
                <w:sz w:val="18"/>
                <w:szCs w:val="18"/>
              </w:rPr>
            </w:pPr>
            <w:r w:rsidRPr="00567C43">
              <w:rPr>
                <w:rFonts w:ascii="Arial" w:hAnsi="Arial" w:cs="Arial"/>
                <w:b/>
                <w:sz w:val="18"/>
                <w:szCs w:val="18"/>
              </w:rPr>
              <w:t xml:space="preserve">Ilość punktów </w:t>
            </w:r>
          </w:p>
        </w:tc>
      </w:tr>
      <w:tr w:rsidR="00266E87" w:rsidRPr="00567C43" w14:paraId="435D00CE" w14:textId="77777777" w:rsidTr="00FD4355">
        <w:trPr>
          <w:trHeight w:val="143"/>
          <w:jc w:val="center"/>
        </w:trPr>
        <w:tc>
          <w:tcPr>
            <w:tcW w:w="7444" w:type="dxa"/>
            <w:tcBorders>
              <w:top w:val="single" w:sz="4" w:space="0" w:color="auto"/>
              <w:left w:val="single" w:sz="4" w:space="0" w:color="auto"/>
              <w:bottom w:val="single" w:sz="4" w:space="0" w:color="auto"/>
              <w:right w:val="single" w:sz="4" w:space="0" w:color="auto"/>
            </w:tcBorders>
            <w:vAlign w:val="center"/>
          </w:tcPr>
          <w:p w14:paraId="4CED8A35" w14:textId="0CBD0712" w:rsidR="00266E87" w:rsidRPr="004504E4" w:rsidRDefault="00266E87" w:rsidP="001D0570">
            <w:pPr>
              <w:rPr>
                <w:rFonts w:ascii="Arial" w:hAnsi="Arial" w:cs="Arial"/>
                <w:color w:val="000000"/>
                <w:sz w:val="18"/>
                <w:szCs w:val="18"/>
              </w:rPr>
            </w:pPr>
            <w:r w:rsidRPr="004504E4">
              <w:rPr>
                <w:rFonts w:ascii="Arial" w:hAnsi="Arial" w:cs="Arial"/>
                <w:color w:val="000000"/>
                <w:sz w:val="18"/>
                <w:szCs w:val="18"/>
              </w:rPr>
              <w:t xml:space="preserve">Klauzula EIB 01A / klauzula reprezentantów/ </w:t>
            </w:r>
            <w:r w:rsidR="001B4A85" w:rsidRPr="004504E4">
              <w:rPr>
                <w:rFonts w:ascii="Arial" w:hAnsi="Arial" w:cs="Arial"/>
                <w:color w:val="000000"/>
                <w:sz w:val="18"/>
                <w:szCs w:val="18"/>
              </w:rPr>
              <w:t>do ubezpieczenia autocasco</w:t>
            </w:r>
          </w:p>
        </w:tc>
        <w:tc>
          <w:tcPr>
            <w:tcW w:w="1305" w:type="dxa"/>
            <w:tcBorders>
              <w:top w:val="single" w:sz="4" w:space="0" w:color="auto"/>
              <w:left w:val="single" w:sz="4" w:space="0" w:color="auto"/>
              <w:bottom w:val="single" w:sz="4" w:space="0" w:color="auto"/>
              <w:right w:val="single" w:sz="4" w:space="0" w:color="auto"/>
            </w:tcBorders>
            <w:vAlign w:val="center"/>
          </w:tcPr>
          <w:p w14:paraId="4FDBEE97" w14:textId="77777777" w:rsidR="00266E87" w:rsidRPr="004504E4" w:rsidRDefault="00266E87" w:rsidP="001D0570">
            <w:pPr>
              <w:jc w:val="center"/>
              <w:rPr>
                <w:rFonts w:ascii="Arial" w:hAnsi="Arial" w:cs="Arial"/>
                <w:color w:val="000000"/>
                <w:sz w:val="18"/>
                <w:szCs w:val="18"/>
              </w:rPr>
            </w:pPr>
            <w:r>
              <w:rPr>
                <w:rFonts w:ascii="Arial" w:hAnsi="Arial" w:cs="Arial"/>
                <w:color w:val="000000"/>
                <w:sz w:val="18"/>
                <w:szCs w:val="18"/>
              </w:rPr>
              <w:t>4</w:t>
            </w:r>
            <w:r w:rsidRPr="004504E4">
              <w:rPr>
                <w:rFonts w:ascii="Arial" w:hAnsi="Arial" w:cs="Arial"/>
                <w:color w:val="000000"/>
                <w:sz w:val="18"/>
                <w:szCs w:val="18"/>
              </w:rPr>
              <w:t>0</w:t>
            </w:r>
          </w:p>
        </w:tc>
      </w:tr>
      <w:tr w:rsidR="00266E87" w:rsidRPr="00567C43" w14:paraId="42D65AAC" w14:textId="77777777" w:rsidTr="00FD4355">
        <w:trPr>
          <w:trHeight w:val="262"/>
          <w:jc w:val="center"/>
        </w:trPr>
        <w:tc>
          <w:tcPr>
            <w:tcW w:w="7444" w:type="dxa"/>
            <w:tcBorders>
              <w:top w:val="single" w:sz="4" w:space="0" w:color="auto"/>
              <w:left w:val="single" w:sz="4" w:space="0" w:color="auto"/>
              <w:bottom w:val="single" w:sz="4" w:space="0" w:color="auto"/>
              <w:right w:val="single" w:sz="4" w:space="0" w:color="auto"/>
            </w:tcBorders>
            <w:vAlign w:val="center"/>
          </w:tcPr>
          <w:p w14:paraId="61F4B287" w14:textId="77777777" w:rsidR="00266E87" w:rsidRPr="004504E4" w:rsidRDefault="00266E87" w:rsidP="001D0570">
            <w:pPr>
              <w:rPr>
                <w:rFonts w:ascii="Arial" w:hAnsi="Arial" w:cs="Arial"/>
                <w:color w:val="000000"/>
                <w:sz w:val="18"/>
                <w:szCs w:val="18"/>
              </w:rPr>
            </w:pPr>
            <w:r>
              <w:rPr>
                <w:rFonts w:ascii="Arial" w:hAnsi="Arial" w:cs="Arial"/>
                <w:color w:val="000000"/>
                <w:sz w:val="18"/>
                <w:szCs w:val="18"/>
              </w:rPr>
              <w:t>K</w:t>
            </w:r>
            <w:r w:rsidRPr="004504E4">
              <w:rPr>
                <w:rFonts w:ascii="Arial" w:hAnsi="Arial" w:cs="Arial"/>
                <w:color w:val="000000"/>
                <w:sz w:val="18"/>
                <w:szCs w:val="18"/>
              </w:rPr>
              <w:t>lauzula pojazdu zastępczego do ubezpieczenia autocasco</w:t>
            </w:r>
          </w:p>
        </w:tc>
        <w:tc>
          <w:tcPr>
            <w:tcW w:w="1305" w:type="dxa"/>
            <w:tcBorders>
              <w:top w:val="single" w:sz="4" w:space="0" w:color="auto"/>
              <w:left w:val="single" w:sz="4" w:space="0" w:color="auto"/>
              <w:bottom w:val="single" w:sz="4" w:space="0" w:color="auto"/>
              <w:right w:val="single" w:sz="4" w:space="0" w:color="auto"/>
            </w:tcBorders>
            <w:vAlign w:val="center"/>
          </w:tcPr>
          <w:p w14:paraId="0371E121" w14:textId="77777777" w:rsidR="00266E87" w:rsidRPr="004504E4" w:rsidRDefault="00266E87" w:rsidP="001D0570">
            <w:pPr>
              <w:jc w:val="center"/>
              <w:rPr>
                <w:rFonts w:ascii="Arial" w:hAnsi="Arial" w:cs="Arial"/>
                <w:color w:val="000000"/>
                <w:sz w:val="18"/>
                <w:szCs w:val="18"/>
              </w:rPr>
            </w:pPr>
            <w:r>
              <w:rPr>
                <w:rFonts w:ascii="Arial" w:hAnsi="Arial" w:cs="Arial"/>
                <w:color w:val="000000"/>
                <w:sz w:val="18"/>
                <w:szCs w:val="18"/>
              </w:rPr>
              <w:t>6</w:t>
            </w:r>
            <w:r w:rsidRPr="004504E4">
              <w:rPr>
                <w:rFonts w:ascii="Arial" w:hAnsi="Arial" w:cs="Arial"/>
                <w:color w:val="000000"/>
                <w:sz w:val="18"/>
                <w:szCs w:val="18"/>
              </w:rPr>
              <w:t>0</w:t>
            </w:r>
          </w:p>
        </w:tc>
      </w:tr>
    </w:tbl>
    <w:p w14:paraId="34614E5A" w14:textId="77777777" w:rsidR="0045205D" w:rsidRDefault="0045205D" w:rsidP="0045205D">
      <w:pPr>
        <w:ind w:left="360"/>
        <w:jc w:val="both"/>
        <w:rPr>
          <w:rFonts w:ascii="Arial" w:hAnsi="Arial" w:cs="Arial"/>
          <w:sz w:val="18"/>
          <w:szCs w:val="18"/>
        </w:rPr>
      </w:pPr>
    </w:p>
    <w:p w14:paraId="1407B2AE" w14:textId="77777777" w:rsidR="0045205D" w:rsidRDefault="0045205D" w:rsidP="0045205D">
      <w:pPr>
        <w:ind w:left="360"/>
        <w:jc w:val="both"/>
        <w:rPr>
          <w:rFonts w:ascii="Arial" w:hAnsi="Arial" w:cs="Arial"/>
          <w:sz w:val="18"/>
          <w:szCs w:val="18"/>
        </w:rPr>
      </w:pPr>
    </w:p>
    <w:p w14:paraId="065E8AD7" w14:textId="77777777" w:rsidR="00653CC0" w:rsidRDefault="00653CC0" w:rsidP="0045205D">
      <w:pPr>
        <w:pStyle w:val="LucaCash"/>
        <w:spacing w:line="240" w:lineRule="atLeast"/>
        <w:jc w:val="both"/>
        <w:rPr>
          <w:rFonts w:ascii="Arial" w:hAnsi="Arial" w:cs="Arial"/>
          <w:b/>
          <w:sz w:val="18"/>
          <w:szCs w:val="18"/>
        </w:rPr>
        <w:sectPr w:rsidR="00653CC0" w:rsidSect="00495A95">
          <w:pgSz w:w="11906" w:h="16838"/>
          <w:pgMar w:top="1135" w:right="991" w:bottom="1417" w:left="1417" w:header="708" w:footer="552" w:gutter="0"/>
          <w:cols w:space="708"/>
          <w:titlePg/>
          <w:docGrid w:linePitch="360"/>
        </w:sectPr>
      </w:pPr>
    </w:p>
    <w:p w14:paraId="74011479" w14:textId="77777777" w:rsidR="0045205D" w:rsidRPr="00E915D3" w:rsidRDefault="0045205D" w:rsidP="0045205D">
      <w:pPr>
        <w:pStyle w:val="LucaCash"/>
        <w:spacing w:line="240" w:lineRule="atLeast"/>
        <w:jc w:val="both"/>
        <w:rPr>
          <w:rFonts w:ascii="Arial" w:hAnsi="Arial" w:cs="Arial"/>
          <w:b/>
          <w:sz w:val="18"/>
          <w:szCs w:val="18"/>
        </w:rPr>
      </w:pPr>
      <w:r w:rsidRPr="00E915D3">
        <w:rPr>
          <w:rFonts w:ascii="Arial" w:hAnsi="Arial" w:cs="Arial"/>
          <w:b/>
          <w:sz w:val="18"/>
          <w:szCs w:val="18"/>
        </w:rPr>
        <w:t xml:space="preserve">TREŚĆ KLAUZUL </w:t>
      </w:r>
    </w:p>
    <w:p w14:paraId="687B52E7" w14:textId="77777777" w:rsidR="0045205D" w:rsidRPr="00E915D3" w:rsidRDefault="0045205D" w:rsidP="0045205D">
      <w:pPr>
        <w:pStyle w:val="LucaCash"/>
        <w:spacing w:line="240" w:lineRule="atLeast"/>
        <w:jc w:val="both"/>
        <w:rPr>
          <w:rFonts w:ascii="Arial" w:hAnsi="Arial" w:cs="Arial"/>
          <w:sz w:val="18"/>
          <w:szCs w:val="18"/>
        </w:rPr>
      </w:pPr>
    </w:p>
    <w:p w14:paraId="5E2845F4" w14:textId="77777777" w:rsidR="00D42CA0" w:rsidRPr="0073538C" w:rsidRDefault="00D42CA0" w:rsidP="00D42CA0">
      <w:pPr>
        <w:pStyle w:val="LucaCash"/>
        <w:spacing w:line="240" w:lineRule="auto"/>
        <w:jc w:val="center"/>
        <w:rPr>
          <w:rFonts w:ascii="Arial" w:hAnsi="Arial" w:cs="Arial"/>
          <w:b/>
          <w:sz w:val="18"/>
          <w:szCs w:val="18"/>
        </w:rPr>
      </w:pPr>
      <w:r w:rsidRPr="0073538C">
        <w:rPr>
          <w:rFonts w:ascii="Arial" w:hAnsi="Arial" w:cs="Arial"/>
          <w:b/>
          <w:sz w:val="18"/>
          <w:szCs w:val="18"/>
        </w:rPr>
        <w:t xml:space="preserve">KLAUZULA EIB 01 A </w:t>
      </w:r>
      <w:r w:rsidRPr="0073538C">
        <w:rPr>
          <w:rFonts w:ascii="Arial" w:hAnsi="Arial" w:cs="Arial"/>
          <w:b/>
          <w:sz w:val="18"/>
          <w:szCs w:val="18"/>
        </w:rPr>
        <w:br/>
        <w:t>/KLAUZULA REPREZENTANTÓW/</w:t>
      </w:r>
    </w:p>
    <w:p w14:paraId="4A1079E8" w14:textId="77777777" w:rsidR="00D42CA0" w:rsidRPr="0073538C" w:rsidRDefault="00D42CA0" w:rsidP="00D42CA0">
      <w:pPr>
        <w:autoSpaceDE w:val="0"/>
        <w:autoSpaceDN w:val="0"/>
        <w:adjustRightInd w:val="0"/>
        <w:jc w:val="both"/>
        <w:rPr>
          <w:rFonts w:ascii="Arial" w:hAnsi="Arial" w:cs="Arial"/>
          <w:i/>
          <w:iCs/>
          <w:color w:val="000000"/>
          <w:sz w:val="18"/>
          <w:szCs w:val="18"/>
        </w:rPr>
      </w:pPr>
      <w:r w:rsidRPr="0073538C">
        <w:rPr>
          <w:rFonts w:ascii="Arial" w:hAnsi="Arial" w:cs="Arial"/>
          <w:i/>
          <w:iCs/>
          <w:color w:val="000000"/>
          <w:sz w:val="18"/>
          <w:szCs w:val="18"/>
        </w:rPr>
        <w:t>Strony uzgodniły, że:</w:t>
      </w:r>
    </w:p>
    <w:p w14:paraId="75219211" w14:textId="77777777" w:rsidR="00D42CA0" w:rsidRPr="0073538C" w:rsidRDefault="00D42CA0" w:rsidP="00D42CA0">
      <w:pPr>
        <w:pStyle w:val="LucaCash"/>
        <w:spacing w:line="240" w:lineRule="auto"/>
        <w:jc w:val="both"/>
        <w:rPr>
          <w:rFonts w:ascii="Arial" w:hAnsi="Arial" w:cs="Arial"/>
          <w:sz w:val="18"/>
          <w:szCs w:val="18"/>
        </w:rPr>
      </w:pPr>
      <w:r w:rsidRPr="0073538C">
        <w:rPr>
          <w:rFonts w:ascii="Arial" w:hAnsi="Arial" w:cs="Arial"/>
          <w:sz w:val="18"/>
          <w:szCs w:val="18"/>
        </w:rPr>
        <w:t xml:space="preserve">Ubezpieczyciel nie odpowiada za szkody wyrządzone umyślnie wyłącznie przez Ubezpieczającego. Jednocześnie Ubezpieczyciel odpowiada za szkody wyrządzone w wyniku rażącego niedbalstwa. Za Ubezpieczającego rozumie się wyłącznie Zarząd Powiatu </w:t>
      </w:r>
      <w:r w:rsidR="006D67DE">
        <w:rPr>
          <w:rFonts w:ascii="Arial" w:hAnsi="Arial" w:cs="Arial"/>
          <w:sz w:val="18"/>
          <w:szCs w:val="18"/>
        </w:rPr>
        <w:t>Pabianickiego.</w:t>
      </w:r>
      <w:r w:rsidRPr="0073538C">
        <w:rPr>
          <w:rFonts w:ascii="Arial" w:hAnsi="Arial" w:cs="Arial"/>
          <w:sz w:val="18"/>
          <w:szCs w:val="18"/>
        </w:rPr>
        <w:t xml:space="preserve"> </w:t>
      </w:r>
      <w:r w:rsidRPr="0073538C">
        <w:rPr>
          <w:rFonts w:ascii="Arial" w:hAnsi="Arial" w:cs="Arial"/>
          <w:sz w:val="18"/>
          <w:szCs w:val="18"/>
          <w:highlight w:val="yellow"/>
        </w:rPr>
        <w:t xml:space="preserve"> </w:t>
      </w:r>
    </w:p>
    <w:p w14:paraId="23ED9FBF" w14:textId="77777777" w:rsidR="00D42CA0" w:rsidRPr="0073538C" w:rsidRDefault="00D42CA0" w:rsidP="00D42CA0">
      <w:pPr>
        <w:pStyle w:val="LucaCash"/>
        <w:spacing w:line="240" w:lineRule="auto"/>
        <w:jc w:val="both"/>
        <w:rPr>
          <w:rFonts w:ascii="Arial" w:hAnsi="Arial" w:cs="Arial"/>
          <w:sz w:val="18"/>
          <w:szCs w:val="18"/>
        </w:rPr>
      </w:pPr>
      <w:r w:rsidRPr="0073538C">
        <w:rPr>
          <w:rFonts w:ascii="Arial" w:hAnsi="Arial" w:cs="Arial"/>
          <w:sz w:val="18"/>
          <w:szCs w:val="18"/>
        </w:rPr>
        <w:t>W razie zawarcia umowy ubezpieczenia na cudzy rachunek niniejsze postanowienia stosuje się odpowiednio do Ubezpieczonego.</w:t>
      </w:r>
    </w:p>
    <w:p w14:paraId="6E1628BE" w14:textId="77777777" w:rsidR="00D42CA0" w:rsidRPr="0073538C" w:rsidRDefault="00D42CA0" w:rsidP="00D42CA0">
      <w:pPr>
        <w:pStyle w:val="LucaCash"/>
        <w:spacing w:line="240" w:lineRule="auto"/>
        <w:jc w:val="center"/>
        <w:rPr>
          <w:rFonts w:ascii="Arial" w:hAnsi="Arial" w:cs="Arial"/>
          <w:b/>
          <w:sz w:val="18"/>
          <w:szCs w:val="18"/>
        </w:rPr>
      </w:pPr>
      <w:r w:rsidRPr="0073538C">
        <w:rPr>
          <w:rFonts w:ascii="Arial" w:hAnsi="Arial" w:cs="Arial"/>
          <w:b/>
          <w:sz w:val="18"/>
          <w:szCs w:val="18"/>
        </w:rPr>
        <w:t xml:space="preserve">KLAUZULA EIB 01 B </w:t>
      </w:r>
      <w:r w:rsidRPr="0073538C">
        <w:rPr>
          <w:rFonts w:ascii="Arial" w:hAnsi="Arial" w:cs="Arial"/>
          <w:b/>
          <w:sz w:val="18"/>
          <w:szCs w:val="18"/>
        </w:rPr>
        <w:br/>
        <w:t>/KLAUZULA REPREZENTANTÓW/</w:t>
      </w:r>
    </w:p>
    <w:p w14:paraId="6325F05D" w14:textId="77777777" w:rsidR="00D42CA0" w:rsidRPr="0073538C" w:rsidRDefault="00D42CA0" w:rsidP="00D42CA0">
      <w:pPr>
        <w:autoSpaceDE w:val="0"/>
        <w:autoSpaceDN w:val="0"/>
        <w:adjustRightInd w:val="0"/>
        <w:jc w:val="both"/>
        <w:rPr>
          <w:rFonts w:ascii="Arial" w:hAnsi="Arial" w:cs="Arial"/>
          <w:i/>
          <w:iCs/>
          <w:color w:val="000000"/>
          <w:sz w:val="18"/>
          <w:szCs w:val="18"/>
        </w:rPr>
      </w:pPr>
      <w:r w:rsidRPr="0073538C">
        <w:rPr>
          <w:rFonts w:ascii="Arial" w:hAnsi="Arial" w:cs="Arial"/>
          <w:i/>
          <w:iCs/>
          <w:color w:val="000000"/>
          <w:sz w:val="18"/>
          <w:szCs w:val="18"/>
        </w:rPr>
        <w:t>Strony uzgodniły, że:</w:t>
      </w:r>
    </w:p>
    <w:p w14:paraId="41831CFE" w14:textId="77777777" w:rsidR="00D42CA0" w:rsidRPr="0073538C" w:rsidRDefault="00D42CA0" w:rsidP="00D42CA0">
      <w:pPr>
        <w:pStyle w:val="LucaCash"/>
        <w:spacing w:line="240" w:lineRule="auto"/>
        <w:jc w:val="both"/>
        <w:rPr>
          <w:rFonts w:ascii="Arial" w:hAnsi="Arial" w:cs="Arial"/>
          <w:sz w:val="18"/>
          <w:szCs w:val="18"/>
        </w:rPr>
      </w:pPr>
      <w:r w:rsidRPr="0073538C">
        <w:rPr>
          <w:rFonts w:ascii="Arial" w:hAnsi="Arial" w:cs="Arial"/>
          <w:sz w:val="18"/>
          <w:szCs w:val="18"/>
        </w:rPr>
        <w:t xml:space="preserve">Ubezpieczyciel nie odpowiada za szkody wyrządzone umyślnie lub wskutek rażącego niedbalstwa wyłącznie przez Ubezpieczającego. Za Ubezpieczającego rozumie się wyłącznie Zarząd Powiatu </w:t>
      </w:r>
      <w:r w:rsidR="006D67DE">
        <w:rPr>
          <w:rFonts w:ascii="Arial" w:hAnsi="Arial" w:cs="Arial"/>
          <w:sz w:val="18"/>
          <w:szCs w:val="18"/>
        </w:rPr>
        <w:t>Pabianickiego.</w:t>
      </w:r>
    </w:p>
    <w:p w14:paraId="5DFC03C1" w14:textId="77777777" w:rsidR="00D42CA0" w:rsidRPr="0073538C" w:rsidRDefault="00D42CA0" w:rsidP="00D42CA0">
      <w:pPr>
        <w:pStyle w:val="LucaCash"/>
        <w:spacing w:line="240" w:lineRule="auto"/>
        <w:jc w:val="both"/>
        <w:rPr>
          <w:rFonts w:ascii="Arial" w:hAnsi="Arial" w:cs="Arial"/>
          <w:sz w:val="18"/>
          <w:szCs w:val="18"/>
        </w:rPr>
      </w:pPr>
      <w:r w:rsidRPr="0073538C">
        <w:rPr>
          <w:rFonts w:ascii="Arial" w:hAnsi="Arial" w:cs="Arial"/>
          <w:sz w:val="18"/>
          <w:szCs w:val="18"/>
        </w:rPr>
        <w:t>W razie zawarcia umowy ubezpieczenia na cudzy rachunek niniejsze postanowienia stosuje się odpowiednio do Ubezpieczonego.</w:t>
      </w:r>
    </w:p>
    <w:p w14:paraId="2828E7E5" w14:textId="77777777" w:rsidR="00D42CA0" w:rsidRPr="0073538C" w:rsidRDefault="00D42CA0" w:rsidP="00D42CA0">
      <w:pPr>
        <w:pStyle w:val="LucaCash"/>
        <w:spacing w:line="240" w:lineRule="auto"/>
        <w:jc w:val="center"/>
        <w:rPr>
          <w:rFonts w:ascii="Arial" w:hAnsi="Arial" w:cs="Arial"/>
          <w:b/>
          <w:sz w:val="18"/>
          <w:szCs w:val="18"/>
        </w:rPr>
      </w:pPr>
      <w:r w:rsidRPr="0073538C">
        <w:rPr>
          <w:rFonts w:ascii="Arial" w:hAnsi="Arial" w:cs="Arial"/>
          <w:b/>
          <w:sz w:val="18"/>
          <w:szCs w:val="18"/>
        </w:rPr>
        <w:t xml:space="preserve">KLAUZULA EIB 02 </w:t>
      </w:r>
      <w:r w:rsidRPr="0073538C">
        <w:rPr>
          <w:rFonts w:ascii="Arial" w:hAnsi="Arial" w:cs="Arial"/>
          <w:b/>
          <w:sz w:val="18"/>
          <w:szCs w:val="18"/>
        </w:rPr>
        <w:br/>
        <w:t>/KLAUZULA PRZEPIĘCIOWA/</w:t>
      </w:r>
    </w:p>
    <w:p w14:paraId="4454FB6E" w14:textId="77777777" w:rsidR="00D42CA0" w:rsidRPr="0073538C" w:rsidRDefault="00D42CA0" w:rsidP="00D42CA0">
      <w:pPr>
        <w:autoSpaceDE w:val="0"/>
        <w:autoSpaceDN w:val="0"/>
        <w:adjustRightInd w:val="0"/>
        <w:jc w:val="both"/>
        <w:rPr>
          <w:rFonts w:ascii="Arial" w:hAnsi="Arial" w:cs="Arial"/>
          <w:i/>
          <w:iCs/>
          <w:color w:val="000000"/>
          <w:sz w:val="18"/>
          <w:szCs w:val="18"/>
        </w:rPr>
      </w:pPr>
      <w:r w:rsidRPr="0073538C">
        <w:rPr>
          <w:rFonts w:ascii="Arial" w:hAnsi="Arial" w:cs="Arial"/>
          <w:i/>
          <w:iCs/>
          <w:color w:val="000000"/>
          <w:sz w:val="18"/>
          <w:szCs w:val="18"/>
        </w:rPr>
        <w:t>Strony uzgodniły, że:</w:t>
      </w:r>
    </w:p>
    <w:p w14:paraId="0B3E907E" w14:textId="77777777" w:rsidR="00D42CA0" w:rsidRPr="0073538C" w:rsidRDefault="00D42CA0" w:rsidP="00D42CA0">
      <w:pPr>
        <w:jc w:val="both"/>
        <w:rPr>
          <w:rFonts w:ascii="Arial" w:hAnsi="Arial" w:cs="Arial"/>
          <w:sz w:val="18"/>
          <w:szCs w:val="18"/>
        </w:rPr>
      </w:pPr>
      <w:r w:rsidRPr="0073538C">
        <w:rPr>
          <w:rFonts w:ascii="Arial" w:hAnsi="Arial" w:cs="Arial"/>
          <w:sz w:val="18"/>
          <w:szCs w:val="18"/>
        </w:rPr>
        <w:t xml:space="preserve">Ochroną ubezpieczeniową objęte zostają szkody powstałe bezpośrednio jak również pośrednio wskutek wyładowania atmosferycznego lub spowodowane działaniem prądu elektrycznego: w tym m. in. szkody powstałe wskutek wszelkich przepięć, przetężeń, zaniku napięcia, zwarć, spięć, spowodowane indukcją prądu elektrycznego lub wzbudzania się niszczących sił elektromagnetycznych, itp. </w:t>
      </w:r>
    </w:p>
    <w:p w14:paraId="7A39E9F7" w14:textId="77777777" w:rsidR="00D42CA0" w:rsidRPr="0073538C" w:rsidRDefault="00D42CA0" w:rsidP="00D42CA0">
      <w:pPr>
        <w:jc w:val="both"/>
        <w:rPr>
          <w:rFonts w:ascii="Arial" w:hAnsi="Arial" w:cs="Arial"/>
          <w:sz w:val="18"/>
          <w:szCs w:val="18"/>
        </w:rPr>
      </w:pPr>
      <w:r w:rsidRPr="0073538C">
        <w:rPr>
          <w:rFonts w:ascii="Arial" w:hAnsi="Arial" w:cs="Arial"/>
          <w:sz w:val="18"/>
          <w:szCs w:val="18"/>
        </w:rPr>
        <w:t xml:space="preserve">Ochrona ubezpieczeniowa obejmuje szkody powstałe we wszelkiego rodzaju urządzeniach i instalacjach elektrycznych lub elektronicznych w tym także w sieciach energetycznych (elektroenergetycznych) lub elektronicznych. </w:t>
      </w:r>
    </w:p>
    <w:p w14:paraId="1AD1B1C7" w14:textId="77777777" w:rsidR="00D42CA0" w:rsidRPr="0073538C" w:rsidRDefault="00D42CA0" w:rsidP="00D42CA0">
      <w:pPr>
        <w:jc w:val="both"/>
        <w:rPr>
          <w:rFonts w:ascii="Arial" w:hAnsi="Arial" w:cs="Arial"/>
          <w:sz w:val="18"/>
          <w:szCs w:val="18"/>
        </w:rPr>
      </w:pPr>
      <w:r w:rsidRPr="0073538C">
        <w:rPr>
          <w:rFonts w:ascii="Arial" w:hAnsi="Arial" w:cs="Arial"/>
          <w:sz w:val="18"/>
          <w:szCs w:val="18"/>
        </w:rPr>
        <w:t>Z zakresu ochrony ubezpieczeniowej regulowanego niniejszą klauzulą wyłączone są szkody w urządzeniach przeciwprzepięciowych polegające na ich uszkodzeniu wskutek prawidłowego zadziałania (np. przepalenie wkładek topikowych, bezpieczników, wyłączników).</w:t>
      </w:r>
    </w:p>
    <w:p w14:paraId="799DDB4F" w14:textId="77777777" w:rsidR="00D42CA0" w:rsidRPr="0073538C" w:rsidRDefault="00D42CA0" w:rsidP="00D42CA0">
      <w:pPr>
        <w:jc w:val="both"/>
        <w:rPr>
          <w:rFonts w:ascii="Arial" w:hAnsi="Arial" w:cs="Arial"/>
          <w:sz w:val="18"/>
          <w:szCs w:val="18"/>
        </w:rPr>
      </w:pPr>
      <w:r w:rsidRPr="0073538C">
        <w:rPr>
          <w:rFonts w:ascii="Arial" w:hAnsi="Arial" w:cs="Arial"/>
          <w:sz w:val="18"/>
          <w:szCs w:val="18"/>
        </w:rPr>
        <w:t>Limit odpowiedzialności wyłącznie dla szkód, które nie wynikały z działania wyładowań at</w:t>
      </w:r>
      <w:r w:rsidR="006D67DE">
        <w:rPr>
          <w:rFonts w:ascii="Arial" w:hAnsi="Arial" w:cs="Arial"/>
          <w:sz w:val="18"/>
          <w:szCs w:val="18"/>
        </w:rPr>
        <w:t>mosferycznych wynosi 300.000</w:t>
      </w:r>
      <w:r w:rsidRPr="0073538C">
        <w:rPr>
          <w:rFonts w:ascii="Arial" w:hAnsi="Arial" w:cs="Arial"/>
          <w:sz w:val="18"/>
          <w:szCs w:val="18"/>
        </w:rPr>
        <w:t>PLN.</w:t>
      </w:r>
    </w:p>
    <w:p w14:paraId="37F3527F" w14:textId="77777777" w:rsidR="00D42CA0" w:rsidRPr="0073538C" w:rsidRDefault="00D42CA0" w:rsidP="00D42CA0">
      <w:pPr>
        <w:pStyle w:val="LucaCash"/>
        <w:spacing w:line="240" w:lineRule="auto"/>
        <w:jc w:val="center"/>
        <w:rPr>
          <w:rFonts w:ascii="Arial" w:hAnsi="Arial" w:cs="Arial"/>
          <w:b/>
          <w:sz w:val="18"/>
          <w:szCs w:val="18"/>
        </w:rPr>
      </w:pPr>
      <w:r w:rsidRPr="0073538C">
        <w:rPr>
          <w:rFonts w:ascii="Arial" w:hAnsi="Arial" w:cs="Arial"/>
          <w:b/>
          <w:sz w:val="18"/>
          <w:szCs w:val="18"/>
        </w:rPr>
        <w:t>KLAUZULA EIB 03</w:t>
      </w:r>
      <w:r w:rsidRPr="0073538C">
        <w:rPr>
          <w:rFonts w:ascii="Arial" w:hAnsi="Arial" w:cs="Arial"/>
          <w:b/>
          <w:sz w:val="18"/>
          <w:szCs w:val="18"/>
        </w:rPr>
        <w:br/>
        <w:t>/KLAUZULA SZKÓD MECHANICZNYCH/</w:t>
      </w:r>
    </w:p>
    <w:p w14:paraId="0CB0A217" w14:textId="77777777" w:rsidR="00D42CA0" w:rsidRPr="0073538C" w:rsidRDefault="00D42CA0" w:rsidP="00D42CA0">
      <w:pPr>
        <w:autoSpaceDE w:val="0"/>
        <w:autoSpaceDN w:val="0"/>
        <w:adjustRightInd w:val="0"/>
        <w:jc w:val="both"/>
        <w:rPr>
          <w:rFonts w:ascii="Arial" w:hAnsi="Arial" w:cs="Arial"/>
          <w:i/>
          <w:iCs/>
          <w:color w:val="000000"/>
          <w:sz w:val="18"/>
          <w:szCs w:val="18"/>
        </w:rPr>
      </w:pPr>
      <w:r w:rsidRPr="0073538C">
        <w:rPr>
          <w:rFonts w:ascii="Arial" w:hAnsi="Arial" w:cs="Arial"/>
          <w:i/>
          <w:iCs/>
          <w:color w:val="000000"/>
          <w:sz w:val="18"/>
          <w:szCs w:val="18"/>
        </w:rPr>
        <w:t>Strony uzgodniły, że:</w:t>
      </w:r>
    </w:p>
    <w:p w14:paraId="6F46F890" w14:textId="77777777" w:rsidR="00D42CA0" w:rsidRPr="0073538C" w:rsidRDefault="00D42CA0" w:rsidP="00D42CA0">
      <w:pPr>
        <w:pStyle w:val="LucaCash"/>
        <w:spacing w:line="240" w:lineRule="auto"/>
        <w:jc w:val="both"/>
        <w:rPr>
          <w:rFonts w:ascii="Arial" w:hAnsi="Arial" w:cs="Arial"/>
          <w:sz w:val="18"/>
          <w:szCs w:val="18"/>
        </w:rPr>
      </w:pPr>
      <w:r w:rsidRPr="0073538C">
        <w:rPr>
          <w:rFonts w:ascii="Arial" w:hAnsi="Arial" w:cs="Arial"/>
          <w:sz w:val="18"/>
          <w:szCs w:val="18"/>
        </w:rPr>
        <w:t>Ochrona ubezpieczeniowa obejmuje dodatkowo maszyny, urządzenia, aparaty oraz sprzęt elektroniczny od szkód mechanicznych spowodowanych działaniem człowieka, wadami produkcyjnymi, przyczynami eksploatacyjnymi.</w:t>
      </w:r>
    </w:p>
    <w:p w14:paraId="10BA8C99" w14:textId="77777777" w:rsidR="00D42CA0" w:rsidRPr="0073538C" w:rsidRDefault="00D42CA0" w:rsidP="00D42CA0">
      <w:pPr>
        <w:pStyle w:val="LucaCash"/>
        <w:spacing w:line="240" w:lineRule="auto"/>
        <w:jc w:val="both"/>
        <w:rPr>
          <w:rFonts w:ascii="Arial" w:hAnsi="Arial" w:cs="Arial"/>
          <w:sz w:val="18"/>
          <w:szCs w:val="18"/>
        </w:rPr>
      </w:pPr>
      <w:r w:rsidRPr="0073538C">
        <w:rPr>
          <w:rFonts w:ascii="Arial" w:hAnsi="Arial" w:cs="Arial"/>
          <w:sz w:val="18"/>
          <w:szCs w:val="18"/>
        </w:rPr>
        <w:t>Za szkody spowodowane działaniem człowieka uważa się szkody powstałe wskutek nieumyślnego błędu uprawnionych do obsługi osób oraz uszkodzenia (zniszczenia) przez osoby trzecie,</w:t>
      </w:r>
    </w:p>
    <w:p w14:paraId="5FB08CCB" w14:textId="77777777" w:rsidR="00D42CA0" w:rsidRPr="0073538C" w:rsidRDefault="00D42CA0" w:rsidP="00D42CA0">
      <w:pPr>
        <w:pStyle w:val="LucaCash"/>
        <w:spacing w:line="240" w:lineRule="auto"/>
        <w:jc w:val="both"/>
        <w:rPr>
          <w:rFonts w:ascii="Arial" w:hAnsi="Arial" w:cs="Arial"/>
          <w:sz w:val="18"/>
          <w:szCs w:val="18"/>
        </w:rPr>
      </w:pPr>
      <w:r w:rsidRPr="0073538C">
        <w:rPr>
          <w:rFonts w:ascii="Arial" w:hAnsi="Arial" w:cs="Arial"/>
          <w:sz w:val="18"/>
          <w:szCs w:val="18"/>
        </w:rPr>
        <w:t>Za szkody spowodowane wadami produkcyjnymi uważa się szkody powstałe w wyniku błędów w projektowaniu lub konstrukcji, wadliwego materiału oraz wad i usterek fabrycznych nie wykrytych podczas wykonania maszyny lub zamontowania jej na stanowisku pracy,</w:t>
      </w:r>
    </w:p>
    <w:p w14:paraId="13161EF7" w14:textId="77777777" w:rsidR="00D42CA0" w:rsidRPr="0073538C" w:rsidRDefault="00D42CA0" w:rsidP="00D42CA0">
      <w:pPr>
        <w:pStyle w:val="LucaCash"/>
        <w:spacing w:line="240" w:lineRule="auto"/>
        <w:jc w:val="both"/>
        <w:rPr>
          <w:rFonts w:ascii="Arial" w:hAnsi="Arial" w:cs="Arial"/>
          <w:sz w:val="18"/>
          <w:szCs w:val="18"/>
        </w:rPr>
      </w:pPr>
      <w:r w:rsidRPr="0073538C">
        <w:rPr>
          <w:rFonts w:ascii="Arial" w:hAnsi="Arial" w:cs="Arial"/>
          <w:sz w:val="18"/>
          <w:szCs w:val="18"/>
        </w:rPr>
        <w:t>Za szkody spowodowane przyczynami eksploatacyjnymi uważa się niezawinione przez obsługę szkody eksploatacyjne polegające na uszkodzeniu lub zniszczeniu elementów maszyny przez zjawiska fizyczne, np. siły odśrodkowe, wzrost ciśnienia, eksplozję lub implozję, przegrzanie oraz wadliwe działanie urządzeń: sterujących, zabezpieczających, sygnalizacyjno-pomiarowych, itp.</w:t>
      </w:r>
    </w:p>
    <w:p w14:paraId="52AEADB1" w14:textId="77777777" w:rsidR="00D42CA0" w:rsidRPr="0073538C" w:rsidRDefault="00D42CA0" w:rsidP="00D42CA0">
      <w:pPr>
        <w:pStyle w:val="LucaCash"/>
        <w:spacing w:line="240" w:lineRule="auto"/>
        <w:jc w:val="both"/>
        <w:rPr>
          <w:rFonts w:ascii="Arial" w:hAnsi="Arial" w:cs="Arial"/>
          <w:sz w:val="18"/>
          <w:szCs w:val="18"/>
        </w:rPr>
      </w:pPr>
      <w:r w:rsidRPr="0073538C">
        <w:rPr>
          <w:rFonts w:ascii="Arial" w:hAnsi="Arial" w:cs="Arial"/>
          <w:sz w:val="18"/>
          <w:szCs w:val="18"/>
        </w:rPr>
        <w:t>Ubezpieczeniem nie są objęte szkody:</w:t>
      </w:r>
    </w:p>
    <w:p w14:paraId="124A2F7A" w14:textId="77777777" w:rsidR="00D42CA0" w:rsidRPr="0073538C" w:rsidRDefault="00D42CA0" w:rsidP="00D42CA0">
      <w:pPr>
        <w:pStyle w:val="LucaCash"/>
        <w:spacing w:line="240" w:lineRule="auto"/>
        <w:ind w:left="567" w:hanging="567"/>
        <w:jc w:val="both"/>
        <w:rPr>
          <w:rFonts w:ascii="Arial" w:hAnsi="Arial" w:cs="Arial"/>
          <w:sz w:val="18"/>
          <w:szCs w:val="18"/>
        </w:rPr>
      </w:pPr>
      <w:r w:rsidRPr="0073538C">
        <w:rPr>
          <w:rFonts w:ascii="Arial" w:hAnsi="Arial" w:cs="Arial"/>
          <w:sz w:val="18"/>
          <w:szCs w:val="18"/>
        </w:rPr>
        <w:t>a)</w:t>
      </w:r>
      <w:r w:rsidRPr="0073538C">
        <w:rPr>
          <w:rFonts w:ascii="Arial" w:hAnsi="Arial" w:cs="Arial"/>
          <w:sz w:val="18"/>
          <w:szCs w:val="18"/>
        </w:rPr>
        <w:tab/>
        <w:t>w maszynach, urządzeniach i aparatach technicznych zamontowanych pod ziemią, związanych bezpośrednio z produkcją wydobywczą (kopalnictwem węgla kamiennego, brunatnego, soli, ropy naftowej, gazu ziemnego, rud żelaza i metali nieżelaznych),</w:t>
      </w:r>
    </w:p>
    <w:p w14:paraId="430C1C6F" w14:textId="77777777" w:rsidR="00D42CA0" w:rsidRPr="0073538C" w:rsidRDefault="00D42CA0" w:rsidP="00D42CA0">
      <w:pPr>
        <w:pStyle w:val="LucaCash"/>
        <w:spacing w:line="240" w:lineRule="auto"/>
        <w:ind w:left="567" w:hanging="567"/>
        <w:jc w:val="both"/>
        <w:rPr>
          <w:rFonts w:ascii="Arial" w:hAnsi="Arial" w:cs="Arial"/>
          <w:sz w:val="18"/>
          <w:szCs w:val="18"/>
        </w:rPr>
      </w:pPr>
      <w:r w:rsidRPr="0073538C">
        <w:rPr>
          <w:rFonts w:ascii="Arial" w:hAnsi="Arial" w:cs="Arial"/>
          <w:sz w:val="18"/>
          <w:szCs w:val="18"/>
        </w:rPr>
        <w:t>b)</w:t>
      </w:r>
      <w:r w:rsidRPr="0073538C">
        <w:rPr>
          <w:rFonts w:ascii="Arial" w:hAnsi="Arial" w:cs="Arial"/>
          <w:sz w:val="18"/>
          <w:szCs w:val="18"/>
        </w:rPr>
        <w:tab/>
        <w:t>w częściach i materiałach, które ulegają szybkiemu zużyciu lub z uwagi na swoje specyficzne funkcje podlegają okresowej wymianie w ramach konserwacji,</w:t>
      </w:r>
      <w:r w:rsidRPr="0073538C">
        <w:rPr>
          <w:rFonts w:ascii="Arial" w:eastAsia="Calibri" w:hAnsi="Arial" w:cs="Arial"/>
          <w:i/>
          <w:color w:val="2E74B5"/>
          <w:sz w:val="18"/>
          <w:szCs w:val="18"/>
          <w:lang w:eastAsia="en-US"/>
        </w:rPr>
        <w:t xml:space="preserve"> </w:t>
      </w:r>
      <w:r w:rsidRPr="0073538C">
        <w:rPr>
          <w:rFonts w:ascii="Arial" w:hAnsi="Arial" w:cs="Arial"/>
          <w:sz w:val="18"/>
          <w:szCs w:val="18"/>
        </w:rPr>
        <w:t>chyba że powstały one wskutek zdarzenia objętego ochroną na podstawie niniejszej klauzuli;</w:t>
      </w:r>
    </w:p>
    <w:p w14:paraId="42ABA23E" w14:textId="77777777" w:rsidR="00D42CA0" w:rsidRPr="0073538C" w:rsidRDefault="00D42CA0" w:rsidP="00D42CA0">
      <w:pPr>
        <w:pStyle w:val="LucaCash"/>
        <w:spacing w:line="240" w:lineRule="auto"/>
        <w:ind w:left="567" w:hanging="567"/>
        <w:jc w:val="both"/>
        <w:rPr>
          <w:rFonts w:ascii="Arial" w:hAnsi="Arial" w:cs="Arial"/>
          <w:sz w:val="18"/>
          <w:szCs w:val="18"/>
        </w:rPr>
      </w:pPr>
      <w:r w:rsidRPr="0073538C">
        <w:rPr>
          <w:rFonts w:ascii="Arial" w:hAnsi="Arial" w:cs="Arial"/>
          <w:sz w:val="18"/>
          <w:szCs w:val="18"/>
        </w:rPr>
        <w:t>c)</w:t>
      </w:r>
      <w:r w:rsidRPr="0073538C">
        <w:rPr>
          <w:rFonts w:ascii="Arial" w:hAnsi="Arial" w:cs="Arial"/>
          <w:sz w:val="18"/>
          <w:szCs w:val="18"/>
        </w:rPr>
        <w:tab/>
        <w:t>w czasie naprawy dokonywanej przez zewnętrzne służby techniczne,</w:t>
      </w:r>
    </w:p>
    <w:p w14:paraId="4D7C0F25" w14:textId="77777777" w:rsidR="00D42CA0" w:rsidRPr="0073538C" w:rsidRDefault="00D42CA0" w:rsidP="00D42CA0">
      <w:pPr>
        <w:pStyle w:val="LucaCash"/>
        <w:spacing w:line="240" w:lineRule="auto"/>
        <w:ind w:left="567" w:hanging="567"/>
        <w:jc w:val="both"/>
        <w:rPr>
          <w:rFonts w:ascii="Arial" w:hAnsi="Arial" w:cs="Arial"/>
          <w:sz w:val="18"/>
          <w:szCs w:val="18"/>
        </w:rPr>
      </w:pPr>
      <w:r w:rsidRPr="0073538C">
        <w:rPr>
          <w:rFonts w:ascii="Arial" w:hAnsi="Arial" w:cs="Arial"/>
          <w:sz w:val="18"/>
          <w:szCs w:val="18"/>
        </w:rPr>
        <w:t>d)</w:t>
      </w:r>
      <w:r w:rsidRPr="0073538C">
        <w:rPr>
          <w:rFonts w:ascii="Arial" w:hAnsi="Arial" w:cs="Arial"/>
          <w:sz w:val="18"/>
          <w:szCs w:val="18"/>
        </w:rPr>
        <w:tab/>
        <w:t>będące następstwem naturalnego zużycia wskutek eksploatacji maszyny,</w:t>
      </w:r>
    </w:p>
    <w:p w14:paraId="2B5DEA7D" w14:textId="77777777" w:rsidR="00D42CA0" w:rsidRPr="0073538C" w:rsidRDefault="00D42CA0" w:rsidP="00D42CA0">
      <w:pPr>
        <w:pStyle w:val="LucaCash"/>
        <w:spacing w:line="240" w:lineRule="auto"/>
        <w:ind w:left="567" w:hanging="567"/>
        <w:jc w:val="both"/>
        <w:rPr>
          <w:rFonts w:ascii="Arial" w:hAnsi="Arial" w:cs="Arial"/>
          <w:sz w:val="18"/>
          <w:szCs w:val="18"/>
        </w:rPr>
      </w:pPr>
      <w:r w:rsidRPr="0073538C">
        <w:rPr>
          <w:rFonts w:ascii="Arial" w:hAnsi="Arial" w:cs="Arial"/>
          <w:sz w:val="18"/>
          <w:szCs w:val="18"/>
        </w:rPr>
        <w:t>e)</w:t>
      </w:r>
      <w:r w:rsidRPr="0073538C">
        <w:rPr>
          <w:rFonts w:ascii="Arial" w:hAnsi="Arial" w:cs="Arial"/>
          <w:sz w:val="18"/>
          <w:szCs w:val="18"/>
        </w:rPr>
        <w:tab/>
        <w:t>w okresie gwarancyjnym, pokrywane przez producenta lub przez zewnętrzny warsztat naprawczy,</w:t>
      </w:r>
    </w:p>
    <w:p w14:paraId="4CF99467" w14:textId="77777777" w:rsidR="00D42CA0" w:rsidRPr="0073538C" w:rsidRDefault="00D42CA0" w:rsidP="00D42CA0">
      <w:pPr>
        <w:pStyle w:val="LucaCash"/>
        <w:spacing w:line="240" w:lineRule="auto"/>
        <w:ind w:left="567" w:hanging="567"/>
        <w:jc w:val="both"/>
        <w:rPr>
          <w:rFonts w:ascii="Arial" w:hAnsi="Arial" w:cs="Arial"/>
          <w:sz w:val="18"/>
          <w:szCs w:val="18"/>
        </w:rPr>
      </w:pPr>
      <w:r w:rsidRPr="0073538C">
        <w:rPr>
          <w:rFonts w:ascii="Arial" w:hAnsi="Arial" w:cs="Arial"/>
          <w:sz w:val="18"/>
          <w:szCs w:val="18"/>
        </w:rPr>
        <w:t>f)</w:t>
      </w:r>
      <w:r w:rsidRPr="0073538C">
        <w:rPr>
          <w:rFonts w:ascii="Arial" w:hAnsi="Arial" w:cs="Arial"/>
          <w:sz w:val="18"/>
          <w:szCs w:val="18"/>
        </w:rPr>
        <w:tab/>
        <w:t>spowodowane wadami bądź usterkami ujawnionymi przed zawarciem ubezpieczenia,</w:t>
      </w:r>
    </w:p>
    <w:p w14:paraId="1DBF08D7" w14:textId="77777777" w:rsidR="00D42CA0" w:rsidRPr="0073538C" w:rsidRDefault="00D42CA0" w:rsidP="00D42CA0">
      <w:pPr>
        <w:pStyle w:val="LucaCash"/>
        <w:spacing w:line="240" w:lineRule="auto"/>
        <w:ind w:left="567" w:hanging="567"/>
        <w:jc w:val="both"/>
        <w:rPr>
          <w:rFonts w:ascii="Arial" w:hAnsi="Arial" w:cs="Arial"/>
          <w:sz w:val="18"/>
          <w:szCs w:val="18"/>
        </w:rPr>
      </w:pPr>
      <w:r w:rsidRPr="0073538C">
        <w:rPr>
          <w:rFonts w:ascii="Arial" w:hAnsi="Arial" w:cs="Arial"/>
          <w:sz w:val="18"/>
          <w:szCs w:val="18"/>
        </w:rPr>
        <w:t>g)</w:t>
      </w:r>
      <w:r w:rsidRPr="0073538C">
        <w:rPr>
          <w:rFonts w:ascii="Arial" w:hAnsi="Arial" w:cs="Arial"/>
          <w:sz w:val="18"/>
          <w:szCs w:val="18"/>
        </w:rPr>
        <w:tab/>
        <w:t xml:space="preserve">o charakterze estetycznym, w tym zarysowania, zadrapania powierzchni, wgniecenia, obtłuczenia,   </w:t>
      </w:r>
    </w:p>
    <w:p w14:paraId="44C2D647" w14:textId="77777777" w:rsidR="00D42CA0" w:rsidRPr="0073538C" w:rsidRDefault="00D42CA0" w:rsidP="00D42CA0">
      <w:pPr>
        <w:pStyle w:val="LucaCash"/>
        <w:spacing w:line="240" w:lineRule="auto"/>
        <w:ind w:left="567" w:hanging="567"/>
        <w:jc w:val="both"/>
        <w:rPr>
          <w:rFonts w:ascii="Arial" w:hAnsi="Arial" w:cs="Arial"/>
          <w:sz w:val="18"/>
          <w:szCs w:val="18"/>
        </w:rPr>
      </w:pPr>
      <w:r w:rsidRPr="0073538C">
        <w:rPr>
          <w:rFonts w:ascii="Arial" w:hAnsi="Arial" w:cs="Arial"/>
          <w:sz w:val="18"/>
          <w:szCs w:val="18"/>
        </w:rPr>
        <w:t>h)</w:t>
      </w:r>
      <w:r w:rsidRPr="0073538C">
        <w:rPr>
          <w:rFonts w:ascii="Arial" w:hAnsi="Arial" w:cs="Arial"/>
          <w:sz w:val="18"/>
          <w:szCs w:val="18"/>
        </w:rPr>
        <w:tab/>
        <w:t>wynikające z wszelkich pośrednich i utraconych korzyści</w:t>
      </w:r>
    </w:p>
    <w:p w14:paraId="01A34826" w14:textId="77777777" w:rsidR="00D42CA0" w:rsidRPr="0073538C" w:rsidRDefault="00D42CA0" w:rsidP="00D42CA0">
      <w:pPr>
        <w:pStyle w:val="LucaCash"/>
        <w:spacing w:line="240" w:lineRule="auto"/>
        <w:ind w:left="567" w:hanging="567"/>
        <w:jc w:val="both"/>
        <w:rPr>
          <w:rFonts w:ascii="Arial" w:hAnsi="Arial" w:cs="Arial"/>
          <w:sz w:val="18"/>
          <w:szCs w:val="18"/>
        </w:rPr>
      </w:pPr>
      <w:r w:rsidRPr="0073538C">
        <w:rPr>
          <w:rFonts w:ascii="Arial" w:hAnsi="Arial" w:cs="Arial"/>
          <w:sz w:val="18"/>
          <w:szCs w:val="18"/>
        </w:rPr>
        <w:t xml:space="preserve">i) </w:t>
      </w:r>
      <w:r w:rsidRPr="0073538C">
        <w:rPr>
          <w:rFonts w:ascii="Arial" w:hAnsi="Arial" w:cs="Arial"/>
          <w:sz w:val="18"/>
          <w:szCs w:val="18"/>
        </w:rPr>
        <w:tab/>
        <w:t xml:space="preserve">w postaci utraty zysku </w:t>
      </w:r>
    </w:p>
    <w:p w14:paraId="701391EC" w14:textId="77777777" w:rsidR="00D42CA0" w:rsidRPr="0073538C" w:rsidRDefault="00D42CA0" w:rsidP="00D42CA0">
      <w:pPr>
        <w:pStyle w:val="LucaCash"/>
        <w:spacing w:line="240" w:lineRule="auto"/>
        <w:jc w:val="both"/>
        <w:rPr>
          <w:rFonts w:ascii="Arial" w:hAnsi="Arial" w:cs="Arial"/>
          <w:sz w:val="18"/>
          <w:szCs w:val="18"/>
        </w:rPr>
      </w:pPr>
      <w:r w:rsidRPr="0073538C">
        <w:rPr>
          <w:rFonts w:ascii="Arial" w:hAnsi="Arial" w:cs="Arial"/>
          <w:sz w:val="18"/>
          <w:szCs w:val="18"/>
        </w:rPr>
        <w:t>Limit odpowiedzialności wynosi 300.000PLN.</w:t>
      </w:r>
    </w:p>
    <w:p w14:paraId="39D20CD0" w14:textId="77777777" w:rsidR="0073538C" w:rsidRPr="0073538C" w:rsidRDefault="00D42CA0" w:rsidP="0073538C">
      <w:pPr>
        <w:pStyle w:val="LucaCash"/>
        <w:spacing w:line="240" w:lineRule="auto"/>
        <w:jc w:val="both"/>
        <w:rPr>
          <w:rFonts w:ascii="Arial" w:hAnsi="Arial" w:cs="Arial"/>
          <w:sz w:val="18"/>
          <w:szCs w:val="18"/>
        </w:rPr>
      </w:pPr>
      <w:r w:rsidRPr="0073538C">
        <w:rPr>
          <w:rFonts w:ascii="Arial" w:hAnsi="Arial" w:cs="Arial"/>
          <w:sz w:val="18"/>
          <w:szCs w:val="18"/>
        </w:rPr>
        <w:t>Zastosowane limity odpowiedzialności nie mają zastosowania do ryzyk, które w myśl zapisów OWU nie są limitowane.</w:t>
      </w:r>
    </w:p>
    <w:p w14:paraId="4A42532A" w14:textId="77777777" w:rsidR="0073538C" w:rsidRPr="0073538C" w:rsidRDefault="0073538C" w:rsidP="0073538C">
      <w:pPr>
        <w:pStyle w:val="LucaCash"/>
        <w:spacing w:line="240" w:lineRule="auto"/>
        <w:jc w:val="center"/>
        <w:rPr>
          <w:rFonts w:ascii="Arial" w:hAnsi="Arial" w:cs="Arial"/>
          <w:b/>
          <w:sz w:val="18"/>
          <w:szCs w:val="18"/>
        </w:rPr>
      </w:pPr>
      <w:r w:rsidRPr="0073538C">
        <w:rPr>
          <w:rFonts w:ascii="Arial" w:hAnsi="Arial" w:cs="Arial"/>
          <w:b/>
          <w:sz w:val="18"/>
          <w:szCs w:val="18"/>
        </w:rPr>
        <w:t>KLAUZULA EIB 08 A</w:t>
      </w:r>
    </w:p>
    <w:p w14:paraId="6D7D56A9" w14:textId="77777777" w:rsidR="0073538C" w:rsidRPr="0073538C" w:rsidRDefault="0073538C" w:rsidP="0073538C">
      <w:pPr>
        <w:pStyle w:val="LucaCash"/>
        <w:spacing w:line="240" w:lineRule="auto"/>
        <w:jc w:val="center"/>
        <w:rPr>
          <w:rFonts w:ascii="Arial" w:hAnsi="Arial" w:cs="Arial"/>
          <w:b/>
          <w:sz w:val="18"/>
          <w:szCs w:val="18"/>
        </w:rPr>
      </w:pPr>
      <w:r w:rsidRPr="0073538C">
        <w:rPr>
          <w:rFonts w:ascii="Arial" w:hAnsi="Arial" w:cs="Arial"/>
          <w:b/>
          <w:sz w:val="18"/>
          <w:szCs w:val="18"/>
        </w:rPr>
        <w:t>/KLAUZULA TRANSPORTU WEWNĄTRZZAKŁADOWEGO/</w:t>
      </w:r>
    </w:p>
    <w:p w14:paraId="7C727A84" w14:textId="77777777" w:rsidR="0073538C" w:rsidRPr="0073538C" w:rsidRDefault="0073538C" w:rsidP="0073538C">
      <w:pPr>
        <w:autoSpaceDE w:val="0"/>
        <w:autoSpaceDN w:val="0"/>
        <w:adjustRightInd w:val="0"/>
        <w:jc w:val="both"/>
        <w:rPr>
          <w:rFonts w:ascii="Arial" w:hAnsi="Arial" w:cs="Arial"/>
          <w:i/>
          <w:iCs/>
          <w:color w:val="000000"/>
          <w:sz w:val="18"/>
          <w:szCs w:val="18"/>
        </w:rPr>
      </w:pPr>
      <w:r w:rsidRPr="0073538C">
        <w:rPr>
          <w:rFonts w:ascii="Arial" w:hAnsi="Arial" w:cs="Arial"/>
          <w:i/>
          <w:iCs/>
          <w:color w:val="000000"/>
          <w:sz w:val="18"/>
          <w:szCs w:val="18"/>
        </w:rPr>
        <w:t>Strony uzgodniły, że:</w:t>
      </w:r>
    </w:p>
    <w:p w14:paraId="4ED31429" w14:textId="3A5A6C16" w:rsidR="0073538C" w:rsidRPr="0073538C" w:rsidRDefault="0073538C" w:rsidP="0073538C">
      <w:pPr>
        <w:tabs>
          <w:tab w:val="left" w:pos="426"/>
        </w:tabs>
        <w:jc w:val="both"/>
        <w:rPr>
          <w:rFonts w:ascii="Arial" w:hAnsi="Arial" w:cs="Arial"/>
          <w:sz w:val="18"/>
          <w:szCs w:val="18"/>
        </w:rPr>
      </w:pPr>
      <w:r w:rsidRPr="0073538C">
        <w:rPr>
          <w:rFonts w:ascii="Arial" w:hAnsi="Arial" w:cs="Arial"/>
          <w:sz w:val="18"/>
          <w:szCs w:val="18"/>
        </w:rPr>
        <w:t xml:space="preserve">Na mocy niniejszej klauzuli zakres ochrony ubezpieczeniowej obejmuje także szkody w ubezpieczonym mieniu powstałe w trakcie jego przenoszenia, przewożenia lub transportu wewnątrzzakładowego w obrębie danej lokalizacji. Niniejsze rozszerzenie dotyczy również transportu pomiędzy lokalizacjami, jednakże znajdującymi się w odległości nie większej niż </w:t>
      </w:r>
      <w:r w:rsidR="001666BC">
        <w:rPr>
          <w:rFonts w:ascii="Arial" w:hAnsi="Arial" w:cs="Arial"/>
          <w:sz w:val="18"/>
          <w:szCs w:val="18"/>
        </w:rPr>
        <w:t>7</w:t>
      </w:r>
      <w:r w:rsidRPr="0073538C">
        <w:rPr>
          <w:rFonts w:ascii="Arial" w:hAnsi="Arial" w:cs="Arial"/>
          <w:sz w:val="18"/>
          <w:szCs w:val="18"/>
        </w:rPr>
        <w:t xml:space="preserve">0 km od siebie. </w:t>
      </w:r>
    </w:p>
    <w:p w14:paraId="12B94CA1" w14:textId="77777777" w:rsidR="0073538C" w:rsidRPr="0073538C" w:rsidRDefault="0073538C" w:rsidP="0073538C">
      <w:pPr>
        <w:tabs>
          <w:tab w:val="left" w:pos="426"/>
        </w:tabs>
        <w:jc w:val="both"/>
        <w:rPr>
          <w:rFonts w:ascii="Arial" w:hAnsi="Arial" w:cs="Arial"/>
          <w:sz w:val="18"/>
          <w:szCs w:val="18"/>
        </w:rPr>
      </w:pPr>
      <w:r w:rsidRPr="0073538C">
        <w:rPr>
          <w:rFonts w:ascii="Arial" w:hAnsi="Arial" w:cs="Arial"/>
          <w:sz w:val="18"/>
          <w:szCs w:val="18"/>
        </w:rPr>
        <w:t>Ochroną ubezpieczeniową objęte są także szkody spowodowane wypadkiem środka transportu, za pomocą którego mienie było przewożone.</w:t>
      </w:r>
    </w:p>
    <w:p w14:paraId="69BD66E5" w14:textId="77777777" w:rsidR="00D42CA0" w:rsidRPr="0073538C" w:rsidRDefault="00D42CA0" w:rsidP="00D42CA0">
      <w:pPr>
        <w:pStyle w:val="LucaCash"/>
        <w:spacing w:line="240" w:lineRule="auto"/>
        <w:jc w:val="center"/>
        <w:rPr>
          <w:rFonts w:ascii="Arial" w:hAnsi="Arial" w:cs="Arial"/>
          <w:b/>
          <w:sz w:val="18"/>
          <w:szCs w:val="18"/>
        </w:rPr>
      </w:pPr>
      <w:r w:rsidRPr="0073538C">
        <w:rPr>
          <w:rFonts w:ascii="Arial" w:hAnsi="Arial" w:cs="Arial"/>
          <w:b/>
          <w:sz w:val="18"/>
          <w:szCs w:val="18"/>
        </w:rPr>
        <w:t>KLAUZULA EIB 08 B</w:t>
      </w:r>
    </w:p>
    <w:p w14:paraId="2221580E" w14:textId="77777777" w:rsidR="00D42CA0" w:rsidRPr="0073538C" w:rsidRDefault="00D42CA0" w:rsidP="00D42CA0">
      <w:pPr>
        <w:pStyle w:val="LucaCash"/>
        <w:spacing w:line="240" w:lineRule="auto"/>
        <w:jc w:val="center"/>
        <w:rPr>
          <w:rFonts w:ascii="Arial" w:hAnsi="Arial" w:cs="Arial"/>
          <w:b/>
          <w:sz w:val="18"/>
          <w:szCs w:val="18"/>
        </w:rPr>
      </w:pPr>
      <w:r w:rsidRPr="0073538C">
        <w:rPr>
          <w:rFonts w:ascii="Arial" w:hAnsi="Arial" w:cs="Arial"/>
          <w:b/>
          <w:sz w:val="18"/>
          <w:szCs w:val="18"/>
        </w:rPr>
        <w:t>/KLAUZULA MiniCARGO/</w:t>
      </w:r>
    </w:p>
    <w:p w14:paraId="743BC409" w14:textId="77777777" w:rsidR="00D42CA0" w:rsidRPr="0073538C" w:rsidRDefault="00D42CA0" w:rsidP="00D42CA0">
      <w:pPr>
        <w:autoSpaceDE w:val="0"/>
        <w:autoSpaceDN w:val="0"/>
        <w:adjustRightInd w:val="0"/>
        <w:jc w:val="both"/>
        <w:rPr>
          <w:rFonts w:ascii="Arial" w:hAnsi="Arial" w:cs="Arial"/>
          <w:i/>
          <w:iCs/>
          <w:color w:val="000000"/>
          <w:sz w:val="18"/>
          <w:szCs w:val="18"/>
        </w:rPr>
      </w:pPr>
      <w:r w:rsidRPr="0073538C">
        <w:rPr>
          <w:rFonts w:ascii="Arial" w:hAnsi="Arial" w:cs="Arial"/>
          <w:i/>
          <w:iCs/>
          <w:color w:val="000000"/>
          <w:sz w:val="18"/>
          <w:szCs w:val="18"/>
        </w:rPr>
        <w:t>Strony uzgodniły, że:</w:t>
      </w:r>
    </w:p>
    <w:p w14:paraId="33DC7AE4" w14:textId="77777777" w:rsidR="00D42CA0" w:rsidRPr="0073538C" w:rsidRDefault="00D42CA0" w:rsidP="006C14BB">
      <w:pPr>
        <w:numPr>
          <w:ilvl w:val="0"/>
          <w:numId w:val="96"/>
        </w:numPr>
        <w:tabs>
          <w:tab w:val="clear" w:pos="2651"/>
          <w:tab w:val="left" w:pos="426"/>
        </w:tabs>
        <w:ind w:left="426" w:hanging="426"/>
        <w:jc w:val="both"/>
        <w:rPr>
          <w:rFonts w:ascii="Arial" w:hAnsi="Arial" w:cs="Arial"/>
          <w:sz w:val="18"/>
          <w:szCs w:val="18"/>
        </w:rPr>
      </w:pPr>
      <w:r w:rsidRPr="0073538C">
        <w:rPr>
          <w:rFonts w:ascii="Arial" w:hAnsi="Arial" w:cs="Arial"/>
          <w:sz w:val="18"/>
          <w:szCs w:val="18"/>
        </w:rPr>
        <w:t xml:space="preserve">Na mocy niniejszej klauzuli zakres ochrony ubezpieczeniowej zostaje rozszerzony na wszelkie mienie przewożone/transportowane na ryzyko Ubezpieczającego/Ubezpieczonego wszelkimi środkami transportu lądowego, od szkód powstałych podczas jego przewożenia/transportu. </w:t>
      </w:r>
    </w:p>
    <w:p w14:paraId="2C634CC7" w14:textId="77777777" w:rsidR="00D42CA0" w:rsidRPr="0073538C" w:rsidRDefault="00D42CA0" w:rsidP="006C14BB">
      <w:pPr>
        <w:numPr>
          <w:ilvl w:val="0"/>
          <w:numId w:val="96"/>
        </w:numPr>
        <w:tabs>
          <w:tab w:val="clear" w:pos="2651"/>
          <w:tab w:val="left" w:pos="426"/>
        </w:tabs>
        <w:ind w:left="426" w:hanging="426"/>
        <w:jc w:val="both"/>
        <w:rPr>
          <w:rFonts w:ascii="Arial" w:hAnsi="Arial" w:cs="Arial"/>
          <w:sz w:val="18"/>
          <w:szCs w:val="18"/>
        </w:rPr>
      </w:pPr>
      <w:r w:rsidRPr="0073538C">
        <w:rPr>
          <w:rFonts w:ascii="Arial" w:hAnsi="Arial" w:cs="Arial"/>
          <w:sz w:val="18"/>
          <w:szCs w:val="18"/>
        </w:rPr>
        <w:t xml:space="preserve">Ochrona ubezpieczeniowa obejmuje następujące ryzyka szkód: </w:t>
      </w:r>
    </w:p>
    <w:p w14:paraId="788540DC" w14:textId="77777777" w:rsidR="00D42CA0" w:rsidRPr="0073538C" w:rsidRDefault="00D42CA0" w:rsidP="006C14BB">
      <w:pPr>
        <w:numPr>
          <w:ilvl w:val="1"/>
          <w:numId w:val="96"/>
        </w:numPr>
        <w:tabs>
          <w:tab w:val="clear" w:pos="1440"/>
          <w:tab w:val="num" w:pos="851"/>
        </w:tabs>
        <w:ind w:left="851" w:hanging="425"/>
        <w:jc w:val="both"/>
        <w:rPr>
          <w:rFonts w:ascii="Arial" w:hAnsi="Arial" w:cs="Arial"/>
          <w:sz w:val="18"/>
          <w:szCs w:val="18"/>
        </w:rPr>
      </w:pPr>
      <w:r w:rsidRPr="0073538C">
        <w:rPr>
          <w:rFonts w:ascii="Arial" w:hAnsi="Arial" w:cs="Arial"/>
          <w:sz w:val="18"/>
          <w:szCs w:val="18"/>
        </w:rPr>
        <w:t>ryzyka objęte ochroną w zakresie umowy ubezpieczenia, w tym na podstawie klauzul dodatkowych;</w:t>
      </w:r>
    </w:p>
    <w:p w14:paraId="2B163E92" w14:textId="77777777" w:rsidR="00D42CA0" w:rsidRPr="0073538C" w:rsidRDefault="00D42CA0" w:rsidP="006C14BB">
      <w:pPr>
        <w:numPr>
          <w:ilvl w:val="1"/>
          <w:numId w:val="96"/>
        </w:numPr>
        <w:tabs>
          <w:tab w:val="clear" w:pos="1440"/>
          <w:tab w:val="num" w:pos="851"/>
        </w:tabs>
        <w:ind w:left="851" w:hanging="425"/>
        <w:jc w:val="both"/>
        <w:rPr>
          <w:rFonts w:ascii="Arial" w:hAnsi="Arial" w:cs="Arial"/>
          <w:sz w:val="18"/>
          <w:szCs w:val="18"/>
        </w:rPr>
      </w:pPr>
      <w:r w:rsidRPr="0073538C">
        <w:rPr>
          <w:rFonts w:ascii="Arial" w:hAnsi="Arial" w:cs="Arial"/>
          <w:sz w:val="18"/>
          <w:szCs w:val="18"/>
        </w:rPr>
        <w:t>wypadek pojazdu, za pomocą którego dokonywany był transport;</w:t>
      </w:r>
    </w:p>
    <w:p w14:paraId="0F6B2A41" w14:textId="77777777" w:rsidR="00D42CA0" w:rsidRPr="0073538C" w:rsidRDefault="00D42CA0" w:rsidP="006C14BB">
      <w:pPr>
        <w:numPr>
          <w:ilvl w:val="1"/>
          <w:numId w:val="96"/>
        </w:numPr>
        <w:tabs>
          <w:tab w:val="clear" w:pos="1440"/>
          <w:tab w:val="num" w:pos="851"/>
        </w:tabs>
        <w:ind w:left="851" w:hanging="425"/>
        <w:jc w:val="both"/>
        <w:rPr>
          <w:rFonts w:ascii="Arial" w:hAnsi="Arial" w:cs="Arial"/>
          <w:sz w:val="18"/>
          <w:szCs w:val="18"/>
        </w:rPr>
      </w:pPr>
      <w:r w:rsidRPr="0073538C">
        <w:rPr>
          <w:rFonts w:ascii="Arial" w:hAnsi="Arial" w:cs="Arial"/>
          <w:sz w:val="18"/>
          <w:szCs w:val="18"/>
        </w:rPr>
        <w:t>kradzież mienia będącą następstwem wypadku pojazdu, za pomocą którego dokonywany był transport;</w:t>
      </w:r>
    </w:p>
    <w:p w14:paraId="1D40B078" w14:textId="77777777" w:rsidR="00D42CA0" w:rsidRPr="0073538C" w:rsidRDefault="00D42CA0" w:rsidP="006C14BB">
      <w:pPr>
        <w:numPr>
          <w:ilvl w:val="1"/>
          <w:numId w:val="96"/>
        </w:numPr>
        <w:tabs>
          <w:tab w:val="clear" w:pos="1440"/>
          <w:tab w:val="num" w:pos="851"/>
        </w:tabs>
        <w:ind w:left="851" w:hanging="425"/>
        <w:jc w:val="both"/>
        <w:rPr>
          <w:rFonts w:ascii="Arial" w:hAnsi="Arial" w:cs="Arial"/>
          <w:sz w:val="18"/>
          <w:szCs w:val="18"/>
        </w:rPr>
      </w:pPr>
      <w:r w:rsidRPr="0073538C">
        <w:rPr>
          <w:rFonts w:ascii="Arial" w:hAnsi="Arial" w:cs="Arial"/>
          <w:sz w:val="18"/>
          <w:szCs w:val="18"/>
        </w:rPr>
        <w:t>kradzież pojazdu wraz z przewożonym przez ten pojazd mieniem;</w:t>
      </w:r>
    </w:p>
    <w:p w14:paraId="55BEAF8D" w14:textId="77777777" w:rsidR="00D42CA0" w:rsidRPr="0073538C" w:rsidRDefault="00D42CA0" w:rsidP="006C14BB">
      <w:pPr>
        <w:numPr>
          <w:ilvl w:val="1"/>
          <w:numId w:val="96"/>
        </w:numPr>
        <w:tabs>
          <w:tab w:val="clear" w:pos="1440"/>
          <w:tab w:val="num" w:pos="851"/>
        </w:tabs>
        <w:ind w:left="851" w:hanging="425"/>
        <w:jc w:val="both"/>
        <w:rPr>
          <w:rFonts w:ascii="Arial" w:hAnsi="Arial" w:cs="Arial"/>
          <w:sz w:val="18"/>
          <w:szCs w:val="18"/>
        </w:rPr>
      </w:pPr>
      <w:r w:rsidRPr="0073538C">
        <w:rPr>
          <w:rFonts w:ascii="Arial" w:hAnsi="Arial" w:cs="Arial"/>
          <w:sz w:val="18"/>
          <w:szCs w:val="18"/>
        </w:rPr>
        <w:t>kradzież mienia z pojazdu, za pomocą którego dokonywany był transport, o ile pojazd ten znajdował się pod bezpośrednim dozorem fizycznym osoby lub osób biorących udział w transporcie. Za bezpośredni dozór fizyczny uważa się zachowanie przynajmniej kontaktu wzrokowego z tym pojazdem przez co najmniej jedna osobę dokonującą transportu;</w:t>
      </w:r>
    </w:p>
    <w:p w14:paraId="0F61AAC3" w14:textId="77777777" w:rsidR="00D42CA0" w:rsidRPr="0073538C" w:rsidRDefault="00D42CA0" w:rsidP="006C14BB">
      <w:pPr>
        <w:numPr>
          <w:ilvl w:val="1"/>
          <w:numId w:val="96"/>
        </w:numPr>
        <w:tabs>
          <w:tab w:val="clear" w:pos="1440"/>
          <w:tab w:val="num" w:pos="851"/>
        </w:tabs>
        <w:ind w:left="851" w:hanging="425"/>
        <w:jc w:val="both"/>
        <w:rPr>
          <w:rFonts w:ascii="Arial" w:hAnsi="Arial" w:cs="Arial"/>
          <w:sz w:val="18"/>
          <w:szCs w:val="18"/>
        </w:rPr>
      </w:pPr>
      <w:r w:rsidRPr="0073538C">
        <w:rPr>
          <w:rFonts w:ascii="Arial" w:hAnsi="Arial" w:cs="Arial"/>
          <w:sz w:val="18"/>
          <w:szCs w:val="18"/>
        </w:rPr>
        <w:t>rabunek;</w:t>
      </w:r>
    </w:p>
    <w:p w14:paraId="30E0BBF4" w14:textId="77777777" w:rsidR="00D42CA0" w:rsidRPr="0073538C" w:rsidRDefault="00D42CA0" w:rsidP="006C14BB">
      <w:pPr>
        <w:numPr>
          <w:ilvl w:val="1"/>
          <w:numId w:val="96"/>
        </w:numPr>
        <w:tabs>
          <w:tab w:val="clear" w:pos="1440"/>
          <w:tab w:val="num" w:pos="851"/>
        </w:tabs>
        <w:ind w:left="851" w:hanging="425"/>
        <w:jc w:val="both"/>
        <w:rPr>
          <w:rFonts w:ascii="Arial" w:hAnsi="Arial" w:cs="Arial"/>
          <w:sz w:val="18"/>
          <w:szCs w:val="18"/>
        </w:rPr>
      </w:pPr>
      <w:r w:rsidRPr="0073538C">
        <w:rPr>
          <w:rFonts w:ascii="Arial" w:hAnsi="Arial" w:cs="Arial"/>
          <w:sz w:val="18"/>
          <w:szCs w:val="18"/>
        </w:rPr>
        <w:t>uszkodzenie lub zniszczenie w trakcie załadunku i rozładunku.</w:t>
      </w:r>
    </w:p>
    <w:p w14:paraId="38975390" w14:textId="77777777" w:rsidR="00D42CA0" w:rsidRPr="0073538C" w:rsidRDefault="00D42CA0" w:rsidP="006C14BB">
      <w:pPr>
        <w:numPr>
          <w:ilvl w:val="0"/>
          <w:numId w:val="96"/>
        </w:numPr>
        <w:tabs>
          <w:tab w:val="clear" w:pos="2651"/>
          <w:tab w:val="left" w:pos="426"/>
        </w:tabs>
        <w:ind w:left="426" w:hanging="426"/>
        <w:jc w:val="both"/>
        <w:rPr>
          <w:rFonts w:ascii="Arial" w:hAnsi="Arial" w:cs="Arial"/>
          <w:sz w:val="18"/>
          <w:szCs w:val="18"/>
        </w:rPr>
      </w:pPr>
      <w:r w:rsidRPr="0073538C">
        <w:rPr>
          <w:rFonts w:ascii="Arial" w:hAnsi="Arial" w:cs="Arial"/>
          <w:sz w:val="18"/>
          <w:szCs w:val="18"/>
        </w:rPr>
        <w:t>Odszkodowanie za szkody będące następstwem zdarzeń, o których mowa w ust. 1 ograniczone jes</w:t>
      </w:r>
      <w:r w:rsidR="006D67DE">
        <w:rPr>
          <w:rFonts w:ascii="Arial" w:hAnsi="Arial" w:cs="Arial"/>
          <w:sz w:val="18"/>
          <w:szCs w:val="18"/>
        </w:rPr>
        <w:t>t do limitu w wysokości 200.000</w:t>
      </w:r>
      <w:r w:rsidRPr="0073538C">
        <w:rPr>
          <w:rFonts w:ascii="Arial" w:hAnsi="Arial" w:cs="Arial"/>
          <w:sz w:val="18"/>
          <w:szCs w:val="18"/>
        </w:rPr>
        <w:t>PLN, bez względu na faktyczną wartość przewożonego mienia.</w:t>
      </w:r>
    </w:p>
    <w:p w14:paraId="206D7F93" w14:textId="77777777" w:rsidR="00D42CA0" w:rsidRPr="0073538C" w:rsidRDefault="00D42CA0" w:rsidP="006C14BB">
      <w:pPr>
        <w:numPr>
          <w:ilvl w:val="0"/>
          <w:numId w:val="96"/>
        </w:numPr>
        <w:tabs>
          <w:tab w:val="clear" w:pos="2651"/>
          <w:tab w:val="left" w:pos="426"/>
        </w:tabs>
        <w:ind w:left="426" w:hanging="426"/>
        <w:jc w:val="both"/>
        <w:rPr>
          <w:rFonts w:ascii="Arial" w:hAnsi="Arial" w:cs="Arial"/>
          <w:b/>
          <w:sz w:val="18"/>
          <w:szCs w:val="18"/>
        </w:rPr>
      </w:pPr>
      <w:r w:rsidRPr="0073538C">
        <w:rPr>
          <w:rFonts w:ascii="Arial" w:hAnsi="Arial" w:cs="Arial"/>
          <w:sz w:val="18"/>
          <w:szCs w:val="18"/>
        </w:rPr>
        <w:t>Niniejsza klauzula nie dotyczy transportu wartości pieniężnych.</w:t>
      </w:r>
    </w:p>
    <w:p w14:paraId="23C3F016" w14:textId="77777777" w:rsidR="00D42CA0" w:rsidRPr="0073538C" w:rsidRDefault="00D42CA0" w:rsidP="00D42CA0">
      <w:pPr>
        <w:pStyle w:val="LucaCash"/>
        <w:spacing w:line="240" w:lineRule="auto"/>
        <w:jc w:val="center"/>
        <w:rPr>
          <w:rFonts w:ascii="Arial" w:hAnsi="Arial" w:cs="Arial"/>
          <w:b/>
          <w:sz w:val="18"/>
          <w:szCs w:val="18"/>
        </w:rPr>
      </w:pPr>
      <w:r w:rsidRPr="0073538C">
        <w:rPr>
          <w:rFonts w:ascii="Arial" w:hAnsi="Arial" w:cs="Arial"/>
          <w:b/>
          <w:sz w:val="18"/>
          <w:szCs w:val="18"/>
        </w:rPr>
        <w:t xml:space="preserve">KLAUZULA EIB 09 </w:t>
      </w:r>
    </w:p>
    <w:p w14:paraId="2EDE52FC" w14:textId="77777777" w:rsidR="00D42CA0" w:rsidRPr="0073538C" w:rsidRDefault="00D42CA0" w:rsidP="00D42CA0">
      <w:pPr>
        <w:pStyle w:val="LucaCash"/>
        <w:spacing w:line="240" w:lineRule="auto"/>
        <w:jc w:val="center"/>
        <w:rPr>
          <w:rFonts w:ascii="Arial" w:hAnsi="Arial" w:cs="Arial"/>
          <w:b/>
          <w:sz w:val="18"/>
          <w:szCs w:val="18"/>
        </w:rPr>
      </w:pPr>
      <w:r w:rsidRPr="0073538C">
        <w:rPr>
          <w:rFonts w:ascii="Arial" w:hAnsi="Arial" w:cs="Arial"/>
          <w:b/>
          <w:sz w:val="18"/>
          <w:szCs w:val="18"/>
        </w:rPr>
        <w:t>/KLAUZULA SZKÓD WODOCIĄGOWYCH/</w:t>
      </w:r>
    </w:p>
    <w:p w14:paraId="222262F8" w14:textId="77777777" w:rsidR="00D42CA0" w:rsidRPr="0073538C" w:rsidRDefault="00D42CA0" w:rsidP="00D42CA0">
      <w:pPr>
        <w:autoSpaceDE w:val="0"/>
        <w:autoSpaceDN w:val="0"/>
        <w:adjustRightInd w:val="0"/>
        <w:jc w:val="both"/>
        <w:rPr>
          <w:rFonts w:ascii="Arial" w:hAnsi="Arial" w:cs="Arial"/>
          <w:i/>
          <w:iCs/>
          <w:color w:val="000000"/>
          <w:sz w:val="18"/>
          <w:szCs w:val="18"/>
        </w:rPr>
      </w:pPr>
      <w:r w:rsidRPr="0073538C">
        <w:rPr>
          <w:rFonts w:ascii="Arial" w:hAnsi="Arial" w:cs="Arial"/>
          <w:i/>
          <w:iCs/>
          <w:color w:val="000000"/>
          <w:sz w:val="18"/>
          <w:szCs w:val="18"/>
        </w:rPr>
        <w:t>Strony uzgodniły, że:</w:t>
      </w:r>
    </w:p>
    <w:p w14:paraId="1C3B7A45" w14:textId="77777777" w:rsidR="00D42CA0" w:rsidRPr="0073538C" w:rsidRDefault="00D42CA0" w:rsidP="006C14BB">
      <w:pPr>
        <w:numPr>
          <w:ilvl w:val="0"/>
          <w:numId w:val="84"/>
        </w:numPr>
        <w:tabs>
          <w:tab w:val="clear" w:pos="360"/>
          <w:tab w:val="num" w:pos="426"/>
        </w:tabs>
        <w:ind w:left="426" w:hanging="426"/>
        <w:jc w:val="both"/>
        <w:rPr>
          <w:rFonts w:ascii="Arial" w:hAnsi="Arial" w:cs="Arial"/>
          <w:sz w:val="18"/>
          <w:szCs w:val="18"/>
        </w:rPr>
      </w:pPr>
      <w:r w:rsidRPr="0073538C">
        <w:rPr>
          <w:rFonts w:ascii="Arial" w:hAnsi="Arial" w:cs="Arial"/>
          <w:sz w:val="18"/>
          <w:szCs w:val="18"/>
        </w:rPr>
        <w:t>Zakres udzielanej ochrony ubezpieczeniowej rozszerza się o ryzyko szkód wodociągowych.</w:t>
      </w:r>
    </w:p>
    <w:p w14:paraId="30CE690E" w14:textId="77777777" w:rsidR="00D42CA0" w:rsidRPr="0073538C" w:rsidRDefault="00D42CA0" w:rsidP="006C14BB">
      <w:pPr>
        <w:numPr>
          <w:ilvl w:val="0"/>
          <w:numId w:val="84"/>
        </w:numPr>
        <w:tabs>
          <w:tab w:val="clear" w:pos="360"/>
          <w:tab w:val="num" w:pos="426"/>
        </w:tabs>
        <w:ind w:left="426" w:hanging="426"/>
        <w:jc w:val="both"/>
        <w:rPr>
          <w:rFonts w:ascii="Arial" w:hAnsi="Arial" w:cs="Arial"/>
          <w:sz w:val="18"/>
          <w:szCs w:val="18"/>
        </w:rPr>
      </w:pPr>
      <w:r w:rsidRPr="0073538C">
        <w:rPr>
          <w:rFonts w:ascii="Arial" w:hAnsi="Arial" w:cs="Arial"/>
          <w:sz w:val="18"/>
          <w:szCs w:val="18"/>
        </w:rPr>
        <w:t>Szkody wodociągowe polegające na zalaniu przez wydostawanie się wody i innych cieczy, gazów lub pary z urządzeń wodnokanalizacyjnych lub technologicznych obejmują w szczególności szkody powstałe wskutek:</w:t>
      </w:r>
    </w:p>
    <w:p w14:paraId="79A11C91" w14:textId="77777777" w:rsidR="00D42CA0" w:rsidRPr="0073538C" w:rsidRDefault="00D42CA0" w:rsidP="006C14BB">
      <w:pPr>
        <w:numPr>
          <w:ilvl w:val="1"/>
          <w:numId w:val="96"/>
        </w:numPr>
        <w:tabs>
          <w:tab w:val="clear" w:pos="1440"/>
          <w:tab w:val="num" w:pos="851"/>
        </w:tabs>
        <w:ind w:left="851" w:hanging="425"/>
        <w:jc w:val="both"/>
        <w:rPr>
          <w:rFonts w:ascii="Arial" w:hAnsi="Arial" w:cs="Arial"/>
          <w:sz w:val="18"/>
          <w:szCs w:val="18"/>
        </w:rPr>
      </w:pPr>
      <w:r w:rsidRPr="0073538C">
        <w:rPr>
          <w:rFonts w:ascii="Arial" w:hAnsi="Arial" w:cs="Arial"/>
          <w:sz w:val="18"/>
          <w:szCs w:val="18"/>
        </w:rPr>
        <w:t>niezamierzonego i niekontrolowanego wydobywania się wody, innych cieczy, gazów lub pary z przewodów i urządzeń wodociągowych, kanalizacyjnych, centralnego ogrzewania lub innych urządzeń technologicznych,</w:t>
      </w:r>
    </w:p>
    <w:p w14:paraId="34D1E8C1" w14:textId="77777777" w:rsidR="00D42CA0" w:rsidRPr="0073538C" w:rsidRDefault="00D42CA0" w:rsidP="006C14BB">
      <w:pPr>
        <w:numPr>
          <w:ilvl w:val="1"/>
          <w:numId w:val="96"/>
        </w:numPr>
        <w:tabs>
          <w:tab w:val="clear" w:pos="1440"/>
          <w:tab w:val="num" w:pos="851"/>
        </w:tabs>
        <w:ind w:left="851" w:hanging="425"/>
        <w:jc w:val="both"/>
        <w:rPr>
          <w:rFonts w:ascii="Arial" w:hAnsi="Arial" w:cs="Arial"/>
          <w:sz w:val="18"/>
          <w:szCs w:val="18"/>
        </w:rPr>
      </w:pPr>
      <w:r w:rsidRPr="0073538C">
        <w:rPr>
          <w:rFonts w:ascii="Arial" w:hAnsi="Arial" w:cs="Arial"/>
          <w:sz w:val="18"/>
          <w:szCs w:val="18"/>
        </w:rPr>
        <w:t>cofnięcia się ścieków z sieci kanalizacyjnej,</w:t>
      </w:r>
    </w:p>
    <w:p w14:paraId="73DAF42D" w14:textId="77777777" w:rsidR="00D42CA0" w:rsidRPr="0073538C" w:rsidRDefault="00D42CA0" w:rsidP="006C14BB">
      <w:pPr>
        <w:numPr>
          <w:ilvl w:val="1"/>
          <w:numId w:val="96"/>
        </w:numPr>
        <w:tabs>
          <w:tab w:val="clear" w:pos="1440"/>
          <w:tab w:val="num" w:pos="851"/>
        </w:tabs>
        <w:ind w:left="851" w:hanging="425"/>
        <w:jc w:val="both"/>
        <w:rPr>
          <w:rFonts w:ascii="Arial" w:hAnsi="Arial" w:cs="Arial"/>
          <w:sz w:val="18"/>
          <w:szCs w:val="18"/>
        </w:rPr>
      </w:pPr>
      <w:r w:rsidRPr="0073538C">
        <w:rPr>
          <w:rFonts w:ascii="Arial" w:hAnsi="Arial" w:cs="Arial"/>
          <w:sz w:val="18"/>
          <w:szCs w:val="18"/>
        </w:rPr>
        <w:t>samoczynnego uruchomienia się instalacji tryskaczowych/zraszaczowych z innych przyczyn niż pożar,</w:t>
      </w:r>
    </w:p>
    <w:p w14:paraId="31D647CD" w14:textId="77777777" w:rsidR="00D42CA0" w:rsidRPr="0073538C" w:rsidRDefault="00D42CA0" w:rsidP="006C14BB">
      <w:pPr>
        <w:numPr>
          <w:ilvl w:val="1"/>
          <w:numId w:val="96"/>
        </w:numPr>
        <w:tabs>
          <w:tab w:val="clear" w:pos="1440"/>
          <w:tab w:val="num" w:pos="851"/>
        </w:tabs>
        <w:ind w:left="851" w:hanging="425"/>
        <w:jc w:val="both"/>
        <w:rPr>
          <w:rFonts w:ascii="Arial" w:hAnsi="Arial" w:cs="Arial"/>
          <w:sz w:val="18"/>
          <w:szCs w:val="18"/>
        </w:rPr>
      </w:pPr>
      <w:r w:rsidRPr="0073538C">
        <w:rPr>
          <w:rFonts w:ascii="Arial" w:hAnsi="Arial" w:cs="Arial"/>
          <w:sz w:val="18"/>
          <w:szCs w:val="18"/>
        </w:rPr>
        <w:t>pozostawienia otwartych kranów lub innych zaworów,</w:t>
      </w:r>
    </w:p>
    <w:p w14:paraId="048D5B38" w14:textId="77777777" w:rsidR="00D42CA0" w:rsidRPr="0073538C" w:rsidRDefault="00D42CA0" w:rsidP="006C14BB">
      <w:pPr>
        <w:numPr>
          <w:ilvl w:val="1"/>
          <w:numId w:val="96"/>
        </w:numPr>
        <w:tabs>
          <w:tab w:val="clear" w:pos="1440"/>
          <w:tab w:val="num" w:pos="851"/>
        </w:tabs>
        <w:ind w:left="851" w:hanging="425"/>
        <w:jc w:val="both"/>
        <w:rPr>
          <w:rFonts w:ascii="Arial" w:hAnsi="Arial" w:cs="Arial"/>
          <w:sz w:val="18"/>
          <w:szCs w:val="18"/>
        </w:rPr>
      </w:pPr>
      <w:r w:rsidRPr="0073538C">
        <w:rPr>
          <w:rFonts w:ascii="Arial" w:hAnsi="Arial" w:cs="Arial"/>
          <w:sz w:val="18"/>
          <w:szCs w:val="18"/>
        </w:rPr>
        <w:t>zalania przez osoby trzecie,</w:t>
      </w:r>
    </w:p>
    <w:p w14:paraId="3DF11B5B" w14:textId="77777777" w:rsidR="00D42CA0" w:rsidRPr="0073538C" w:rsidRDefault="00D42CA0" w:rsidP="006C14BB">
      <w:pPr>
        <w:numPr>
          <w:ilvl w:val="1"/>
          <w:numId w:val="96"/>
        </w:numPr>
        <w:tabs>
          <w:tab w:val="clear" w:pos="1440"/>
          <w:tab w:val="num" w:pos="851"/>
        </w:tabs>
        <w:ind w:left="851" w:hanging="425"/>
        <w:jc w:val="both"/>
        <w:rPr>
          <w:rFonts w:ascii="Arial" w:hAnsi="Arial" w:cs="Arial"/>
          <w:sz w:val="18"/>
          <w:szCs w:val="18"/>
        </w:rPr>
      </w:pPr>
      <w:r w:rsidRPr="0073538C">
        <w:rPr>
          <w:rFonts w:ascii="Arial" w:hAnsi="Arial" w:cs="Arial"/>
          <w:sz w:val="18"/>
          <w:szCs w:val="18"/>
        </w:rPr>
        <w:t>zamarznięcia i/lub pęknięcia rur, instalacji, klimatyzacji, umywalek, toalet, kranów, a także elementów tych lub podobnych przedmiotów.</w:t>
      </w:r>
    </w:p>
    <w:p w14:paraId="65B34BBF" w14:textId="77777777" w:rsidR="00D42CA0" w:rsidRPr="0073538C" w:rsidRDefault="00D42CA0" w:rsidP="006C14BB">
      <w:pPr>
        <w:numPr>
          <w:ilvl w:val="0"/>
          <w:numId w:val="84"/>
        </w:numPr>
        <w:tabs>
          <w:tab w:val="clear" w:pos="360"/>
          <w:tab w:val="num" w:pos="426"/>
        </w:tabs>
        <w:ind w:left="426" w:hanging="426"/>
        <w:jc w:val="both"/>
        <w:rPr>
          <w:rFonts w:ascii="Arial" w:hAnsi="Arial" w:cs="Arial"/>
          <w:sz w:val="18"/>
          <w:szCs w:val="18"/>
        </w:rPr>
      </w:pPr>
      <w:r w:rsidRPr="0073538C">
        <w:rPr>
          <w:rFonts w:ascii="Arial" w:hAnsi="Arial" w:cs="Arial"/>
          <w:sz w:val="18"/>
          <w:szCs w:val="18"/>
        </w:rPr>
        <w:t>Ryzyko szkód wodociągowych obejmuje dodatkowo szkody w samych przewodach i urządzeniach wodociągowych, kanalizacyjnych, centralnego ogrzewania lub innych urządzeniach technologicznych (w tym również znajdujących się na zewnątrz budynków), w tym spowodowanych przez zamarznięcia lub pęknięcia.</w:t>
      </w:r>
    </w:p>
    <w:p w14:paraId="2A6DC87D" w14:textId="77777777" w:rsidR="00D42CA0" w:rsidRPr="0073538C" w:rsidRDefault="00D42CA0" w:rsidP="00D42CA0">
      <w:pPr>
        <w:ind w:left="426"/>
        <w:jc w:val="both"/>
        <w:rPr>
          <w:rFonts w:ascii="Arial" w:hAnsi="Arial" w:cs="Arial"/>
          <w:sz w:val="18"/>
          <w:szCs w:val="18"/>
        </w:rPr>
      </w:pPr>
      <w:r w:rsidRPr="0073538C">
        <w:rPr>
          <w:rFonts w:ascii="Arial" w:hAnsi="Arial" w:cs="Arial"/>
          <w:sz w:val="18"/>
          <w:szCs w:val="18"/>
        </w:rPr>
        <w:t>Dodatkowy limit odpowiedzialności dla szkód, o których mowa w ni</w:t>
      </w:r>
      <w:r w:rsidR="006D67DE">
        <w:rPr>
          <w:rFonts w:ascii="Arial" w:hAnsi="Arial" w:cs="Arial"/>
          <w:sz w:val="18"/>
          <w:szCs w:val="18"/>
        </w:rPr>
        <w:t>niejszym punkcie wynosi 200.000</w:t>
      </w:r>
      <w:r w:rsidRPr="0073538C">
        <w:rPr>
          <w:rFonts w:ascii="Arial" w:hAnsi="Arial" w:cs="Arial"/>
          <w:sz w:val="18"/>
          <w:szCs w:val="18"/>
        </w:rPr>
        <w:t xml:space="preserve">PLN na jedno i wszystkie zdarzenia w okresie ubezpieczenia. </w:t>
      </w:r>
    </w:p>
    <w:p w14:paraId="50B11EAE" w14:textId="77777777" w:rsidR="00D42CA0" w:rsidRPr="0073538C" w:rsidRDefault="00D42CA0" w:rsidP="006C14BB">
      <w:pPr>
        <w:numPr>
          <w:ilvl w:val="0"/>
          <w:numId w:val="84"/>
        </w:numPr>
        <w:tabs>
          <w:tab w:val="clear" w:pos="360"/>
          <w:tab w:val="num" w:pos="426"/>
        </w:tabs>
        <w:ind w:left="426" w:hanging="426"/>
        <w:jc w:val="both"/>
        <w:rPr>
          <w:rFonts w:ascii="Arial" w:hAnsi="Arial" w:cs="Arial"/>
          <w:sz w:val="18"/>
          <w:szCs w:val="18"/>
        </w:rPr>
      </w:pPr>
      <w:r w:rsidRPr="0073538C">
        <w:rPr>
          <w:rFonts w:ascii="Arial" w:hAnsi="Arial" w:cs="Arial"/>
          <w:sz w:val="18"/>
          <w:szCs w:val="18"/>
        </w:rPr>
        <w:t>Ochrona ubezpieczeniowa obejmuje także pokrycie uzasadnionych i udokumentowanych kosztów poszukiwania miejsca wycieku i usunięcia awarii oraz przywrócenia mienia do stanu poprzedniego.</w:t>
      </w:r>
    </w:p>
    <w:p w14:paraId="35F2C6B0" w14:textId="77777777" w:rsidR="00D42CA0" w:rsidRPr="0073538C" w:rsidRDefault="00D42CA0" w:rsidP="00D42CA0">
      <w:pPr>
        <w:ind w:left="426"/>
        <w:jc w:val="both"/>
        <w:rPr>
          <w:rFonts w:ascii="Arial" w:hAnsi="Arial" w:cs="Arial"/>
          <w:sz w:val="18"/>
          <w:szCs w:val="18"/>
        </w:rPr>
      </w:pPr>
      <w:r w:rsidRPr="0073538C">
        <w:rPr>
          <w:rFonts w:ascii="Arial" w:hAnsi="Arial" w:cs="Arial"/>
          <w:sz w:val="18"/>
          <w:szCs w:val="18"/>
        </w:rPr>
        <w:t>Dodatkowy limit odpowiedzialności dla szkód, o których mowa w ni</w:t>
      </w:r>
      <w:r w:rsidR="006D67DE">
        <w:rPr>
          <w:rFonts w:ascii="Arial" w:hAnsi="Arial" w:cs="Arial"/>
          <w:sz w:val="18"/>
          <w:szCs w:val="18"/>
        </w:rPr>
        <w:t>niejszym punkcie wynosi 100.000</w:t>
      </w:r>
      <w:r w:rsidRPr="0073538C">
        <w:rPr>
          <w:rFonts w:ascii="Arial" w:hAnsi="Arial" w:cs="Arial"/>
          <w:sz w:val="18"/>
          <w:szCs w:val="18"/>
        </w:rPr>
        <w:t>PLN na jedno i wszystkie zdarzenia w okresie ubezpieczenia.</w:t>
      </w:r>
    </w:p>
    <w:p w14:paraId="3DBD20BC" w14:textId="77777777" w:rsidR="00D42CA0" w:rsidRPr="0073538C" w:rsidRDefault="00D42CA0" w:rsidP="00D42CA0">
      <w:pPr>
        <w:pStyle w:val="LucaCash"/>
        <w:spacing w:line="240" w:lineRule="auto"/>
        <w:jc w:val="center"/>
        <w:rPr>
          <w:rFonts w:ascii="Arial" w:hAnsi="Arial" w:cs="Arial"/>
          <w:b/>
          <w:sz w:val="18"/>
          <w:szCs w:val="18"/>
        </w:rPr>
      </w:pPr>
      <w:r w:rsidRPr="0073538C">
        <w:rPr>
          <w:rFonts w:ascii="Arial" w:hAnsi="Arial" w:cs="Arial"/>
          <w:b/>
          <w:sz w:val="18"/>
          <w:szCs w:val="18"/>
        </w:rPr>
        <w:t>KLAUZULA EIB 21 A</w:t>
      </w:r>
      <w:r w:rsidRPr="0073538C">
        <w:rPr>
          <w:rFonts w:ascii="Arial" w:hAnsi="Arial" w:cs="Arial"/>
          <w:b/>
          <w:sz w:val="18"/>
          <w:szCs w:val="18"/>
        </w:rPr>
        <w:br/>
        <w:t>/KLAUZULA MIEJSCA UBEZPIECZENIA/</w:t>
      </w:r>
    </w:p>
    <w:p w14:paraId="1B9D9B20" w14:textId="77777777" w:rsidR="00D42CA0" w:rsidRPr="0073538C" w:rsidRDefault="00D42CA0" w:rsidP="00D42CA0">
      <w:pPr>
        <w:autoSpaceDE w:val="0"/>
        <w:autoSpaceDN w:val="0"/>
        <w:adjustRightInd w:val="0"/>
        <w:jc w:val="both"/>
        <w:rPr>
          <w:rFonts w:ascii="Arial" w:hAnsi="Arial" w:cs="Arial"/>
          <w:i/>
          <w:iCs/>
          <w:color w:val="000000"/>
          <w:sz w:val="18"/>
          <w:szCs w:val="18"/>
        </w:rPr>
      </w:pPr>
      <w:r w:rsidRPr="0073538C">
        <w:rPr>
          <w:rFonts w:ascii="Arial" w:hAnsi="Arial" w:cs="Arial"/>
          <w:i/>
          <w:iCs/>
          <w:color w:val="000000"/>
          <w:sz w:val="18"/>
          <w:szCs w:val="18"/>
        </w:rPr>
        <w:t>Strony uzgodniły, że:</w:t>
      </w:r>
    </w:p>
    <w:p w14:paraId="0854D167" w14:textId="77777777" w:rsidR="00D42CA0" w:rsidRPr="0073538C" w:rsidRDefault="00D42CA0" w:rsidP="00D42CA0">
      <w:pPr>
        <w:pStyle w:val="LucaCash"/>
        <w:spacing w:line="240" w:lineRule="auto"/>
        <w:jc w:val="both"/>
        <w:rPr>
          <w:rFonts w:ascii="Arial" w:hAnsi="Arial" w:cs="Arial"/>
          <w:sz w:val="18"/>
          <w:szCs w:val="18"/>
        </w:rPr>
      </w:pPr>
      <w:r w:rsidRPr="0073538C">
        <w:rPr>
          <w:rFonts w:ascii="Arial" w:hAnsi="Arial" w:cs="Arial"/>
          <w:sz w:val="18"/>
          <w:szCs w:val="18"/>
        </w:rPr>
        <w:t xml:space="preserve">Ochrona ubezpieczeniowa udzielana na podstawie umowy ubezpieczenia rozszerzona zostaje na wszystkie dowolne miejsca na terenie Polski, gdzie znajduje się ubezpieczone mienie. </w:t>
      </w:r>
    </w:p>
    <w:p w14:paraId="38F2076D" w14:textId="77777777" w:rsidR="00D42CA0" w:rsidRPr="0073538C" w:rsidRDefault="00D42CA0" w:rsidP="00D42CA0">
      <w:pPr>
        <w:pStyle w:val="LucaCash"/>
        <w:spacing w:line="240" w:lineRule="auto"/>
        <w:jc w:val="center"/>
        <w:rPr>
          <w:rFonts w:ascii="Arial" w:hAnsi="Arial" w:cs="Arial"/>
          <w:b/>
          <w:sz w:val="18"/>
          <w:szCs w:val="18"/>
        </w:rPr>
      </w:pPr>
      <w:r w:rsidRPr="0073538C">
        <w:rPr>
          <w:rFonts w:ascii="Arial" w:hAnsi="Arial" w:cs="Arial"/>
          <w:b/>
          <w:sz w:val="18"/>
          <w:szCs w:val="18"/>
        </w:rPr>
        <w:t>KLAUZULA EIB 22</w:t>
      </w:r>
      <w:r w:rsidRPr="0073538C">
        <w:rPr>
          <w:rFonts w:ascii="Arial" w:hAnsi="Arial" w:cs="Arial"/>
          <w:b/>
          <w:sz w:val="18"/>
          <w:szCs w:val="18"/>
        </w:rPr>
        <w:br/>
        <w:t>/KLAUZULA PRZEDMIOTU UBEZPIECZENIA/</w:t>
      </w:r>
    </w:p>
    <w:p w14:paraId="3813C47A" w14:textId="77777777" w:rsidR="00D42CA0" w:rsidRPr="0073538C" w:rsidRDefault="00D42CA0" w:rsidP="00D42CA0">
      <w:pPr>
        <w:autoSpaceDE w:val="0"/>
        <w:autoSpaceDN w:val="0"/>
        <w:adjustRightInd w:val="0"/>
        <w:jc w:val="both"/>
        <w:rPr>
          <w:rFonts w:ascii="Arial" w:hAnsi="Arial" w:cs="Arial"/>
          <w:i/>
          <w:iCs/>
          <w:color w:val="000000"/>
          <w:sz w:val="18"/>
          <w:szCs w:val="18"/>
        </w:rPr>
      </w:pPr>
      <w:r w:rsidRPr="0073538C">
        <w:rPr>
          <w:rFonts w:ascii="Arial" w:hAnsi="Arial" w:cs="Arial"/>
          <w:i/>
          <w:iCs/>
          <w:color w:val="000000"/>
          <w:sz w:val="18"/>
          <w:szCs w:val="18"/>
        </w:rPr>
        <w:t>Strony uzgodniły, że:</w:t>
      </w:r>
    </w:p>
    <w:p w14:paraId="69655B07" w14:textId="77777777" w:rsidR="00D42CA0" w:rsidRPr="0073538C" w:rsidRDefault="00D42CA0" w:rsidP="00D42CA0">
      <w:pPr>
        <w:pStyle w:val="LucaCash"/>
        <w:spacing w:line="240" w:lineRule="auto"/>
        <w:jc w:val="both"/>
        <w:rPr>
          <w:rFonts w:ascii="Arial" w:hAnsi="Arial" w:cs="Arial"/>
          <w:sz w:val="18"/>
          <w:szCs w:val="18"/>
        </w:rPr>
      </w:pPr>
      <w:r w:rsidRPr="0073538C">
        <w:rPr>
          <w:rFonts w:ascii="Arial" w:hAnsi="Arial" w:cs="Arial"/>
          <w:sz w:val="18"/>
          <w:szCs w:val="18"/>
        </w:rPr>
        <w:t>Ochroną ubezpieczeniową objęte są wszystkie składniki mienia stanowiące własność Ubezpieczonego lub będące w jego posiadaniu na podstawie tytułu prawnego</w:t>
      </w:r>
    </w:p>
    <w:p w14:paraId="70620C28" w14:textId="77777777" w:rsidR="00D42CA0" w:rsidRPr="0073538C" w:rsidRDefault="00D42CA0" w:rsidP="00D42CA0">
      <w:pPr>
        <w:pStyle w:val="LucaCash"/>
        <w:spacing w:line="240" w:lineRule="auto"/>
        <w:jc w:val="center"/>
        <w:rPr>
          <w:rFonts w:ascii="Arial" w:hAnsi="Arial" w:cs="Arial"/>
          <w:b/>
          <w:sz w:val="18"/>
          <w:szCs w:val="18"/>
        </w:rPr>
      </w:pPr>
      <w:r w:rsidRPr="0073538C">
        <w:rPr>
          <w:rFonts w:ascii="Arial" w:hAnsi="Arial" w:cs="Arial"/>
          <w:b/>
          <w:sz w:val="18"/>
          <w:szCs w:val="18"/>
        </w:rPr>
        <w:t>KLAUZULA EIB 25</w:t>
      </w:r>
    </w:p>
    <w:p w14:paraId="7C795AF4" w14:textId="77777777" w:rsidR="00D42CA0" w:rsidRPr="0073538C" w:rsidRDefault="00D42CA0" w:rsidP="00D42CA0">
      <w:pPr>
        <w:pStyle w:val="LucaCash"/>
        <w:spacing w:line="240" w:lineRule="auto"/>
        <w:jc w:val="center"/>
        <w:rPr>
          <w:rFonts w:ascii="Arial" w:hAnsi="Arial" w:cs="Arial"/>
          <w:sz w:val="18"/>
          <w:szCs w:val="18"/>
        </w:rPr>
      </w:pPr>
      <w:r w:rsidRPr="0073538C">
        <w:rPr>
          <w:rFonts w:ascii="Arial" w:hAnsi="Arial" w:cs="Arial"/>
          <w:b/>
          <w:sz w:val="18"/>
          <w:szCs w:val="18"/>
        </w:rPr>
        <w:t>/KLAUZULA ZABEZPIECZEŃ PRZECIWPOŻAROWYCH/</w:t>
      </w:r>
    </w:p>
    <w:p w14:paraId="56A34FBB" w14:textId="77777777" w:rsidR="00D42CA0" w:rsidRPr="0073538C" w:rsidRDefault="00D42CA0" w:rsidP="00D42CA0">
      <w:pPr>
        <w:autoSpaceDE w:val="0"/>
        <w:autoSpaceDN w:val="0"/>
        <w:adjustRightInd w:val="0"/>
        <w:jc w:val="both"/>
        <w:rPr>
          <w:rFonts w:ascii="Arial" w:hAnsi="Arial" w:cs="Arial"/>
          <w:i/>
          <w:iCs/>
          <w:color w:val="000000"/>
          <w:sz w:val="18"/>
          <w:szCs w:val="18"/>
        </w:rPr>
      </w:pPr>
      <w:r w:rsidRPr="0073538C">
        <w:rPr>
          <w:rFonts w:ascii="Arial" w:hAnsi="Arial" w:cs="Arial"/>
          <w:i/>
          <w:iCs/>
          <w:color w:val="000000"/>
          <w:sz w:val="18"/>
          <w:szCs w:val="18"/>
        </w:rPr>
        <w:t>Strony uzgodniły, że:</w:t>
      </w:r>
    </w:p>
    <w:p w14:paraId="523693F8" w14:textId="77777777" w:rsidR="00D42CA0" w:rsidRPr="0073538C" w:rsidRDefault="00D42CA0" w:rsidP="00D42CA0">
      <w:pPr>
        <w:pStyle w:val="LucaCash"/>
        <w:spacing w:line="240" w:lineRule="auto"/>
        <w:jc w:val="both"/>
        <w:rPr>
          <w:rFonts w:ascii="Arial" w:hAnsi="Arial" w:cs="Arial"/>
          <w:sz w:val="18"/>
          <w:szCs w:val="18"/>
        </w:rPr>
      </w:pPr>
      <w:r w:rsidRPr="0073538C">
        <w:rPr>
          <w:rFonts w:ascii="Arial" w:hAnsi="Arial" w:cs="Arial"/>
          <w:sz w:val="18"/>
          <w:szCs w:val="18"/>
        </w:rPr>
        <w:t xml:space="preserve">Ubezpieczyciel uznaje istniejące zabezpieczenia przeciwpożarowe i system zabezpieczeń u Ubezpieczonego za wystarczające do udzielenia ochrony ubezpieczeniowej i wypłaty odszkodowania. </w:t>
      </w:r>
    </w:p>
    <w:p w14:paraId="12D78589" w14:textId="77777777" w:rsidR="00D42CA0" w:rsidRPr="0073538C" w:rsidRDefault="00D42CA0" w:rsidP="00D42CA0">
      <w:pPr>
        <w:pStyle w:val="LucaCash"/>
        <w:spacing w:line="240" w:lineRule="auto"/>
        <w:jc w:val="center"/>
        <w:rPr>
          <w:rFonts w:ascii="Arial" w:hAnsi="Arial" w:cs="Arial"/>
          <w:b/>
          <w:sz w:val="18"/>
          <w:szCs w:val="18"/>
        </w:rPr>
      </w:pPr>
      <w:r w:rsidRPr="0073538C">
        <w:rPr>
          <w:rFonts w:ascii="Arial" w:hAnsi="Arial" w:cs="Arial"/>
          <w:b/>
          <w:sz w:val="18"/>
          <w:szCs w:val="18"/>
        </w:rPr>
        <w:t>KLAUZULA EIB 26 B</w:t>
      </w:r>
    </w:p>
    <w:p w14:paraId="712A9695" w14:textId="77777777" w:rsidR="00D42CA0" w:rsidRPr="0073538C" w:rsidRDefault="00D42CA0" w:rsidP="00D42CA0">
      <w:pPr>
        <w:pStyle w:val="LucaCash"/>
        <w:spacing w:line="240" w:lineRule="auto"/>
        <w:jc w:val="center"/>
        <w:rPr>
          <w:rFonts w:ascii="Arial" w:hAnsi="Arial" w:cs="Arial"/>
          <w:sz w:val="18"/>
          <w:szCs w:val="18"/>
        </w:rPr>
      </w:pPr>
      <w:r w:rsidRPr="0073538C">
        <w:rPr>
          <w:rFonts w:ascii="Arial" w:hAnsi="Arial" w:cs="Arial"/>
          <w:b/>
          <w:sz w:val="18"/>
          <w:szCs w:val="18"/>
        </w:rPr>
        <w:t>/KLAUZULA ZABEZPIECZEŃ PRZECIWKRADZIEŻOWYCH/</w:t>
      </w:r>
    </w:p>
    <w:p w14:paraId="09DFCCB7" w14:textId="77777777" w:rsidR="00D42CA0" w:rsidRPr="0073538C" w:rsidRDefault="00D42CA0" w:rsidP="00D42CA0">
      <w:pPr>
        <w:autoSpaceDE w:val="0"/>
        <w:autoSpaceDN w:val="0"/>
        <w:adjustRightInd w:val="0"/>
        <w:jc w:val="both"/>
        <w:rPr>
          <w:rFonts w:ascii="Arial" w:hAnsi="Arial" w:cs="Arial"/>
          <w:i/>
          <w:iCs/>
          <w:color w:val="000000"/>
          <w:sz w:val="18"/>
          <w:szCs w:val="18"/>
        </w:rPr>
      </w:pPr>
      <w:r w:rsidRPr="0073538C">
        <w:rPr>
          <w:rFonts w:ascii="Arial" w:hAnsi="Arial" w:cs="Arial"/>
          <w:i/>
          <w:iCs/>
          <w:color w:val="000000"/>
          <w:sz w:val="18"/>
          <w:szCs w:val="18"/>
        </w:rPr>
        <w:t>Strony uzgodniły, że:</w:t>
      </w:r>
    </w:p>
    <w:p w14:paraId="69BD423F" w14:textId="77777777" w:rsidR="00D42CA0" w:rsidRPr="0073538C" w:rsidRDefault="00D42CA0" w:rsidP="00D42CA0">
      <w:pPr>
        <w:pStyle w:val="LucaCash"/>
        <w:spacing w:line="240" w:lineRule="auto"/>
        <w:jc w:val="both"/>
        <w:rPr>
          <w:rFonts w:ascii="Arial" w:hAnsi="Arial" w:cs="Arial"/>
          <w:sz w:val="18"/>
          <w:szCs w:val="18"/>
        </w:rPr>
      </w:pPr>
      <w:r w:rsidRPr="0073538C">
        <w:rPr>
          <w:rFonts w:ascii="Arial" w:hAnsi="Arial" w:cs="Arial"/>
          <w:sz w:val="18"/>
          <w:szCs w:val="18"/>
        </w:rPr>
        <w:t xml:space="preserve">Ubezpieczyciel uznaje istniejące zabezpieczenia przeciwkradzieżowe i system zabezpieczeń u Ubezpieczonego za wystarczające do udzielenia ochrony ubezpieczeniowej i wypłaty odszkodowania. Jednakże w razie szkody Ubezpieczyciel może zażądać zastosowania dodatkowych zabezpieczeń w lokalu, w którym nastąpiła szkoda, pod rygorem braku dalszego udzielania ochrony w stosunku do mienia przechowywanego w tym lokalu. Żądanie zastosowania dodatkowych zabezpieczeń nie może przenosić wymogów określonych w mających zastosowanie do umowy ubezpieczenia OWU. </w:t>
      </w:r>
    </w:p>
    <w:p w14:paraId="1CA36CD1" w14:textId="77777777" w:rsidR="00D42CA0" w:rsidRPr="0073538C" w:rsidRDefault="00D42CA0" w:rsidP="00D42CA0">
      <w:pPr>
        <w:pStyle w:val="LucaCash"/>
        <w:spacing w:line="240" w:lineRule="auto"/>
        <w:jc w:val="center"/>
        <w:rPr>
          <w:rFonts w:ascii="Arial" w:hAnsi="Arial" w:cs="Arial"/>
          <w:b/>
          <w:sz w:val="18"/>
          <w:szCs w:val="18"/>
        </w:rPr>
      </w:pPr>
      <w:r w:rsidRPr="0073538C">
        <w:rPr>
          <w:rFonts w:ascii="Arial" w:hAnsi="Arial" w:cs="Arial"/>
          <w:b/>
          <w:sz w:val="18"/>
          <w:szCs w:val="18"/>
        </w:rPr>
        <w:t>KLAUZULA EIB 27</w:t>
      </w:r>
      <w:r w:rsidRPr="0073538C">
        <w:rPr>
          <w:rFonts w:ascii="Arial" w:hAnsi="Arial" w:cs="Arial"/>
          <w:b/>
          <w:sz w:val="18"/>
          <w:szCs w:val="18"/>
        </w:rPr>
        <w:br/>
        <w:t>/KLAUZULA UBEZPIECZENIA MIENIA POZA BUDYNKAMI/</w:t>
      </w:r>
    </w:p>
    <w:p w14:paraId="4492400E" w14:textId="77777777" w:rsidR="00D42CA0" w:rsidRPr="0073538C" w:rsidRDefault="00D42CA0" w:rsidP="00D42CA0">
      <w:pPr>
        <w:autoSpaceDE w:val="0"/>
        <w:autoSpaceDN w:val="0"/>
        <w:adjustRightInd w:val="0"/>
        <w:jc w:val="both"/>
        <w:rPr>
          <w:rFonts w:ascii="Arial" w:hAnsi="Arial" w:cs="Arial"/>
          <w:i/>
          <w:iCs/>
          <w:color w:val="000000"/>
          <w:sz w:val="18"/>
          <w:szCs w:val="18"/>
        </w:rPr>
      </w:pPr>
      <w:r w:rsidRPr="0073538C">
        <w:rPr>
          <w:rFonts w:ascii="Arial" w:hAnsi="Arial" w:cs="Arial"/>
          <w:i/>
          <w:iCs/>
          <w:color w:val="000000"/>
          <w:sz w:val="18"/>
          <w:szCs w:val="18"/>
        </w:rPr>
        <w:t>Strony uzgodniły, że:</w:t>
      </w:r>
    </w:p>
    <w:p w14:paraId="39B0206B" w14:textId="77777777" w:rsidR="00D42CA0" w:rsidRPr="0073538C" w:rsidRDefault="00D42CA0" w:rsidP="006C14BB">
      <w:pPr>
        <w:numPr>
          <w:ilvl w:val="0"/>
          <w:numId w:val="97"/>
        </w:numPr>
        <w:jc w:val="both"/>
        <w:rPr>
          <w:rFonts w:ascii="Arial" w:hAnsi="Arial" w:cs="Arial"/>
          <w:sz w:val="18"/>
          <w:szCs w:val="18"/>
        </w:rPr>
      </w:pPr>
      <w:r w:rsidRPr="0073538C">
        <w:rPr>
          <w:rFonts w:ascii="Arial" w:hAnsi="Arial" w:cs="Arial"/>
          <w:sz w:val="18"/>
          <w:szCs w:val="18"/>
        </w:rPr>
        <w:t>Ochrona ubezpieczeniowa obejmuje także szkody w mieniu ruchomym (wraz z ich konstrukcjami) znajdującym na zewnątrz budynków, o ile mienie to, zgodnie z obowiązującymi przepisami oraz wytycznymi producenta/dostawcy/gwaranta, przystosowane jest do przechowywania/ użytkowania na zewnątrz budynków.</w:t>
      </w:r>
    </w:p>
    <w:p w14:paraId="34D87FB7" w14:textId="77777777" w:rsidR="00D42CA0" w:rsidRPr="0073538C" w:rsidRDefault="00D42CA0" w:rsidP="006C14BB">
      <w:pPr>
        <w:numPr>
          <w:ilvl w:val="0"/>
          <w:numId w:val="97"/>
        </w:numPr>
        <w:jc w:val="both"/>
        <w:rPr>
          <w:rFonts w:ascii="Arial" w:hAnsi="Arial" w:cs="Arial"/>
          <w:sz w:val="18"/>
          <w:szCs w:val="18"/>
        </w:rPr>
      </w:pPr>
      <w:r w:rsidRPr="0073538C">
        <w:rPr>
          <w:rFonts w:ascii="Arial" w:hAnsi="Arial" w:cs="Arial"/>
          <w:sz w:val="18"/>
          <w:szCs w:val="18"/>
        </w:rPr>
        <w:t>Zakres ubezpieczenia w odniesieniu do przedmiotów określonych w pkt. 1 rozszerza się o ryzyko kradzieży, w tym kradzieży bez widocznych śladów włamania. Limit odpowiedzialności wynosi 200.000PLN (limit na kradzież zwykłą wynosi 50.000PLN)</w:t>
      </w:r>
      <w:r w:rsidRPr="0073538C">
        <w:rPr>
          <w:rFonts w:ascii="Arial" w:hAnsi="Arial" w:cs="Arial"/>
          <w:b/>
          <w:sz w:val="18"/>
          <w:szCs w:val="18"/>
        </w:rPr>
        <w:t xml:space="preserve"> </w:t>
      </w:r>
    </w:p>
    <w:p w14:paraId="70A856F6" w14:textId="77777777" w:rsidR="00D42CA0" w:rsidRPr="0073538C" w:rsidRDefault="00D42CA0" w:rsidP="00D42CA0">
      <w:pPr>
        <w:autoSpaceDE w:val="0"/>
        <w:autoSpaceDN w:val="0"/>
        <w:adjustRightInd w:val="0"/>
        <w:jc w:val="center"/>
        <w:rPr>
          <w:rFonts w:ascii="Arial" w:hAnsi="Arial" w:cs="Arial"/>
          <w:b/>
          <w:bCs/>
          <w:color w:val="000000"/>
          <w:sz w:val="18"/>
          <w:szCs w:val="18"/>
        </w:rPr>
      </w:pPr>
      <w:r w:rsidRPr="0073538C">
        <w:rPr>
          <w:rFonts w:ascii="Arial" w:hAnsi="Arial" w:cs="Arial"/>
          <w:b/>
          <w:sz w:val="18"/>
          <w:szCs w:val="18"/>
        </w:rPr>
        <w:t>KLAUZULA EIB 35</w:t>
      </w:r>
      <w:r w:rsidRPr="0073538C">
        <w:rPr>
          <w:rFonts w:ascii="Arial" w:hAnsi="Arial" w:cs="Arial"/>
          <w:b/>
          <w:sz w:val="18"/>
          <w:szCs w:val="18"/>
        </w:rPr>
        <w:br/>
      </w:r>
      <w:r w:rsidRPr="0073538C">
        <w:rPr>
          <w:rFonts w:ascii="Arial" w:hAnsi="Arial" w:cs="Arial"/>
          <w:b/>
          <w:bCs/>
          <w:color w:val="000000"/>
          <w:sz w:val="18"/>
          <w:szCs w:val="18"/>
        </w:rPr>
        <w:t>/KLAUZULA POKRYCIA ZABEZPIECZEŃ PRZECIWKRADZIEŻOWYCH/</w:t>
      </w:r>
    </w:p>
    <w:p w14:paraId="051D0026" w14:textId="77777777" w:rsidR="00D42CA0" w:rsidRPr="0073538C" w:rsidRDefault="00D42CA0" w:rsidP="00D42CA0">
      <w:pPr>
        <w:autoSpaceDE w:val="0"/>
        <w:autoSpaceDN w:val="0"/>
        <w:adjustRightInd w:val="0"/>
        <w:jc w:val="both"/>
        <w:rPr>
          <w:rFonts w:ascii="Arial" w:hAnsi="Arial" w:cs="Arial"/>
          <w:i/>
          <w:iCs/>
          <w:color w:val="000000"/>
          <w:sz w:val="18"/>
          <w:szCs w:val="18"/>
        </w:rPr>
      </w:pPr>
      <w:r w:rsidRPr="0073538C">
        <w:rPr>
          <w:rFonts w:ascii="Arial" w:hAnsi="Arial" w:cs="Arial"/>
          <w:i/>
          <w:iCs/>
          <w:color w:val="000000"/>
          <w:sz w:val="18"/>
          <w:szCs w:val="18"/>
        </w:rPr>
        <w:t>Strony uzgodniły, że:</w:t>
      </w:r>
    </w:p>
    <w:p w14:paraId="449B711F" w14:textId="77777777" w:rsidR="00D42CA0" w:rsidRPr="0073538C" w:rsidRDefault="00D42CA0" w:rsidP="00D42CA0">
      <w:pPr>
        <w:autoSpaceDE w:val="0"/>
        <w:autoSpaceDN w:val="0"/>
        <w:adjustRightInd w:val="0"/>
        <w:jc w:val="both"/>
        <w:rPr>
          <w:rFonts w:ascii="Arial" w:hAnsi="Arial" w:cs="Arial"/>
          <w:color w:val="000000"/>
          <w:sz w:val="18"/>
          <w:szCs w:val="18"/>
        </w:rPr>
      </w:pPr>
      <w:r w:rsidRPr="0073538C">
        <w:rPr>
          <w:rFonts w:ascii="Arial" w:hAnsi="Arial" w:cs="Arial"/>
          <w:color w:val="000000"/>
          <w:sz w:val="18"/>
          <w:szCs w:val="18"/>
        </w:rPr>
        <w:t>Zakresem ubezpieczenia objęte będą szkody polegające na:</w:t>
      </w:r>
    </w:p>
    <w:p w14:paraId="1A4F7866" w14:textId="77777777" w:rsidR="00D42CA0" w:rsidRPr="0073538C" w:rsidRDefault="00D42CA0" w:rsidP="006C14BB">
      <w:pPr>
        <w:numPr>
          <w:ilvl w:val="0"/>
          <w:numId w:val="98"/>
        </w:numPr>
        <w:autoSpaceDE w:val="0"/>
        <w:autoSpaceDN w:val="0"/>
        <w:adjustRightInd w:val="0"/>
        <w:jc w:val="both"/>
        <w:rPr>
          <w:rFonts w:ascii="Arial" w:hAnsi="Arial" w:cs="Arial"/>
          <w:color w:val="000000"/>
          <w:sz w:val="18"/>
          <w:szCs w:val="18"/>
        </w:rPr>
      </w:pPr>
      <w:r w:rsidRPr="0073538C">
        <w:rPr>
          <w:rFonts w:ascii="Arial" w:hAnsi="Arial" w:cs="Arial"/>
          <w:color w:val="000000"/>
          <w:sz w:val="18"/>
          <w:szCs w:val="18"/>
        </w:rPr>
        <w:t>zniszczeniu elementów ogrodzenia w miejscu ubezpieczenia;</w:t>
      </w:r>
    </w:p>
    <w:p w14:paraId="75CA9520" w14:textId="77777777" w:rsidR="00D42CA0" w:rsidRPr="0073538C" w:rsidRDefault="00D42CA0" w:rsidP="006C14BB">
      <w:pPr>
        <w:numPr>
          <w:ilvl w:val="0"/>
          <w:numId w:val="98"/>
        </w:numPr>
        <w:autoSpaceDE w:val="0"/>
        <w:autoSpaceDN w:val="0"/>
        <w:adjustRightInd w:val="0"/>
        <w:jc w:val="both"/>
        <w:rPr>
          <w:rFonts w:ascii="Arial" w:hAnsi="Arial" w:cs="Arial"/>
          <w:color w:val="000000"/>
          <w:sz w:val="18"/>
          <w:szCs w:val="18"/>
        </w:rPr>
      </w:pPr>
      <w:r w:rsidRPr="0073538C">
        <w:rPr>
          <w:rFonts w:ascii="Arial" w:hAnsi="Arial" w:cs="Arial"/>
          <w:color w:val="000000"/>
          <w:sz w:val="18"/>
          <w:szCs w:val="18"/>
        </w:rPr>
        <w:t>zniszczeniu elementów wyposażenia lokalu, w którym znajduje się ubezpieczone mienie;</w:t>
      </w:r>
    </w:p>
    <w:p w14:paraId="77C7F60A" w14:textId="77777777" w:rsidR="00D42CA0" w:rsidRPr="0073538C" w:rsidRDefault="00D42CA0" w:rsidP="006C14BB">
      <w:pPr>
        <w:numPr>
          <w:ilvl w:val="0"/>
          <w:numId w:val="98"/>
        </w:numPr>
        <w:autoSpaceDE w:val="0"/>
        <w:autoSpaceDN w:val="0"/>
        <w:adjustRightInd w:val="0"/>
        <w:jc w:val="both"/>
        <w:rPr>
          <w:rFonts w:ascii="Arial" w:hAnsi="Arial" w:cs="Arial"/>
          <w:color w:val="000000"/>
          <w:sz w:val="18"/>
          <w:szCs w:val="18"/>
        </w:rPr>
      </w:pPr>
      <w:r w:rsidRPr="0073538C">
        <w:rPr>
          <w:rFonts w:ascii="Arial" w:hAnsi="Arial" w:cs="Arial"/>
          <w:color w:val="000000"/>
          <w:sz w:val="18"/>
          <w:szCs w:val="18"/>
        </w:rPr>
        <w:t>uszkodzeniu urządzeń zabezpieczających oraz elementów zabezpieczających, w tym m.in.: ścian, stropów, dachów, zamków, drzwi i okien, framug, futryn oraz systemów alarmu i monitoringu;</w:t>
      </w:r>
    </w:p>
    <w:p w14:paraId="4D36E2EE" w14:textId="77777777" w:rsidR="00D42CA0" w:rsidRPr="0073538C" w:rsidRDefault="00D42CA0" w:rsidP="006C14BB">
      <w:pPr>
        <w:numPr>
          <w:ilvl w:val="0"/>
          <w:numId w:val="98"/>
        </w:numPr>
        <w:autoSpaceDE w:val="0"/>
        <w:autoSpaceDN w:val="0"/>
        <w:adjustRightInd w:val="0"/>
        <w:jc w:val="both"/>
        <w:rPr>
          <w:rFonts w:ascii="Arial" w:hAnsi="Arial" w:cs="Arial"/>
          <w:color w:val="000000"/>
          <w:sz w:val="18"/>
          <w:szCs w:val="18"/>
        </w:rPr>
      </w:pPr>
      <w:r w:rsidRPr="0073538C">
        <w:rPr>
          <w:rFonts w:ascii="Arial" w:hAnsi="Arial" w:cs="Arial"/>
          <w:color w:val="000000"/>
          <w:sz w:val="18"/>
          <w:szCs w:val="18"/>
        </w:rPr>
        <w:t xml:space="preserve">poniesieniu kosztów przeprogramowania zamków i systemów zabezpieczeń, </w:t>
      </w:r>
    </w:p>
    <w:p w14:paraId="4DACA3B2" w14:textId="77777777" w:rsidR="00D42CA0" w:rsidRPr="0073538C" w:rsidRDefault="00D42CA0" w:rsidP="00D42CA0">
      <w:pPr>
        <w:autoSpaceDE w:val="0"/>
        <w:autoSpaceDN w:val="0"/>
        <w:adjustRightInd w:val="0"/>
        <w:jc w:val="both"/>
        <w:rPr>
          <w:rFonts w:ascii="Arial" w:hAnsi="Arial" w:cs="Arial"/>
          <w:color w:val="000000"/>
          <w:sz w:val="18"/>
          <w:szCs w:val="18"/>
        </w:rPr>
      </w:pPr>
      <w:r w:rsidRPr="0073538C">
        <w:rPr>
          <w:rFonts w:ascii="Arial" w:hAnsi="Arial" w:cs="Arial"/>
          <w:color w:val="000000"/>
          <w:sz w:val="18"/>
          <w:szCs w:val="18"/>
        </w:rPr>
        <w:t>jeżeli szkody te powstały w związku ze zdarzeniami objętymi umową ubezpieczenia</w:t>
      </w:r>
      <w:r w:rsidRPr="0073538C">
        <w:rPr>
          <w:rFonts w:ascii="Arial" w:hAnsi="Arial" w:cs="Arial"/>
          <w:b/>
          <w:bCs/>
          <w:color w:val="000000"/>
          <w:sz w:val="18"/>
          <w:szCs w:val="18"/>
        </w:rPr>
        <w:t xml:space="preserve"> </w:t>
      </w:r>
      <w:r w:rsidRPr="0073538C">
        <w:rPr>
          <w:rFonts w:ascii="Arial" w:hAnsi="Arial" w:cs="Arial"/>
          <w:color w:val="000000"/>
          <w:sz w:val="18"/>
          <w:szCs w:val="18"/>
        </w:rPr>
        <w:t>lub usiłowaniem dokonania tych zdarzeń.</w:t>
      </w:r>
    </w:p>
    <w:p w14:paraId="7310B855" w14:textId="77777777" w:rsidR="00D42CA0" w:rsidRPr="0073538C" w:rsidRDefault="00D42CA0" w:rsidP="00D42CA0">
      <w:pPr>
        <w:jc w:val="both"/>
        <w:rPr>
          <w:rFonts w:ascii="Arial" w:hAnsi="Arial" w:cs="Arial"/>
          <w:sz w:val="18"/>
          <w:szCs w:val="18"/>
        </w:rPr>
      </w:pPr>
      <w:r w:rsidRPr="0073538C">
        <w:rPr>
          <w:rFonts w:ascii="Arial" w:hAnsi="Arial" w:cs="Arial"/>
          <w:sz w:val="18"/>
          <w:szCs w:val="18"/>
        </w:rPr>
        <w:t>Szkody te będą pokrywane w granicach sum ubezpieczenia, a w przypadku ich przekroczenia zastosowanie znajdzie dodatkowy limit odpowiedzialności w wysokości 15% sumy ubezpi</w:t>
      </w:r>
      <w:r w:rsidR="006D67DE">
        <w:rPr>
          <w:rFonts w:ascii="Arial" w:hAnsi="Arial" w:cs="Arial"/>
          <w:sz w:val="18"/>
          <w:szCs w:val="18"/>
        </w:rPr>
        <w:t>eczenia, nie mniej niż 5.000PLN, nie więcej niż 50.000PLN</w:t>
      </w:r>
      <w:r w:rsidRPr="0073538C">
        <w:rPr>
          <w:rFonts w:ascii="Arial" w:hAnsi="Arial" w:cs="Arial"/>
          <w:sz w:val="18"/>
          <w:szCs w:val="18"/>
        </w:rPr>
        <w:t xml:space="preserve"> w agregacie. </w:t>
      </w:r>
    </w:p>
    <w:p w14:paraId="637C7875" w14:textId="77777777" w:rsidR="00D42CA0" w:rsidRPr="0073538C" w:rsidRDefault="00D42CA0" w:rsidP="00D42CA0">
      <w:pPr>
        <w:pStyle w:val="LucaCash"/>
        <w:spacing w:line="240" w:lineRule="auto"/>
        <w:jc w:val="center"/>
        <w:rPr>
          <w:rFonts w:ascii="Arial" w:hAnsi="Arial" w:cs="Arial"/>
          <w:b/>
          <w:sz w:val="18"/>
          <w:szCs w:val="18"/>
        </w:rPr>
      </w:pPr>
      <w:r w:rsidRPr="0073538C">
        <w:rPr>
          <w:rFonts w:ascii="Arial" w:hAnsi="Arial" w:cs="Arial"/>
          <w:b/>
          <w:sz w:val="18"/>
          <w:szCs w:val="18"/>
        </w:rPr>
        <w:t>KLAUZULA EIB 39 B</w:t>
      </w:r>
      <w:r w:rsidRPr="0073538C">
        <w:rPr>
          <w:rFonts w:ascii="Arial" w:hAnsi="Arial" w:cs="Arial"/>
          <w:b/>
          <w:sz w:val="18"/>
          <w:szCs w:val="18"/>
        </w:rPr>
        <w:br/>
        <w:t xml:space="preserve">/KLAUZULA AUTOMATYCZNEGO POKRYCIA, </w:t>
      </w:r>
      <w:r w:rsidRPr="0073538C">
        <w:rPr>
          <w:rFonts w:ascii="Arial" w:hAnsi="Arial" w:cs="Arial"/>
          <w:b/>
          <w:sz w:val="18"/>
          <w:szCs w:val="18"/>
        </w:rPr>
        <w:br/>
        <w:t>ZMNIEJSZENIA WARTOŚCI I DEKLARACJI MIENIA DO UBEZPIECZENIA/</w:t>
      </w:r>
    </w:p>
    <w:p w14:paraId="392609C7" w14:textId="77777777" w:rsidR="00D42CA0" w:rsidRPr="0073538C" w:rsidRDefault="00D42CA0" w:rsidP="00D42CA0">
      <w:pPr>
        <w:autoSpaceDE w:val="0"/>
        <w:autoSpaceDN w:val="0"/>
        <w:adjustRightInd w:val="0"/>
        <w:jc w:val="both"/>
        <w:rPr>
          <w:rFonts w:ascii="Arial" w:hAnsi="Arial" w:cs="Arial"/>
          <w:i/>
          <w:iCs/>
          <w:color w:val="000000"/>
          <w:sz w:val="18"/>
          <w:szCs w:val="18"/>
        </w:rPr>
      </w:pPr>
      <w:r w:rsidRPr="0073538C">
        <w:rPr>
          <w:rFonts w:ascii="Arial" w:hAnsi="Arial" w:cs="Arial"/>
          <w:i/>
          <w:iCs/>
          <w:color w:val="000000"/>
          <w:sz w:val="18"/>
          <w:szCs w:val="18"/>
        </w:rPr>
        <w:t>Strony uzgodniły, że:</w:t>
      </w:r>
    </w:p>
    <w:p w14:paraId="0351F901" w14:textId="77777777" w:rsidR="00D42CA0" w:rsidRPr="0073538C" w:rsidRDefault="00D42CA0" w:rsidP="006C14BB">
      <w:pPr>
        <w:pStyle w:val="LucaCash"/>
        <w:numPr>
          <w:ilvl w:val="0"/>
          <w:numId w:val="102"/>
        </w:numPr>
        <w:suppressAutoHyphens w:val="0"/>
        <w:spacing w:line="240" w:lineRule="auto"/>
        <w:jc w:val="both"/>
        <w:rPr>
          <w:rFonts w:ascii="Arial" w:hAnsi="Arial" w:cs="Arial"/>
          <w:sz w:val="18"/>
          <w:szCs w:val="18"/>
        </w:rPr>
      </w:pPr>
      <w:r w:rsidRPr="0073538C">
        <w:rPr>
          <w:rFonts w:ascii="Arial" w:hAnsi="Arial" w:cs="Arial"/>
          <w:sz w:val="18"/>
          <w:szCs w:val="18"/>
        </w:rPr>
        <w:t xml:space="preserve">Ubezpieczyciel obejmie automatyczną ochroną ubezpieczeniową nowo nabyte lub przekazane mienie lub wzrost wartości mienia wskutek modernizacji, inwestycji, przeszacowań potwierdzonych stosownymi dokumentami oraz innych stanów faktycznych i prawnych prowadzących do zmiany wartości ubezpieczanego mienia, a także przekazane na skutek realizacji wieloletnich umów dzierżawy, leasingu lub innego podobnego stosunku prawnego. </w:t>
      </w:r>
    </w:p>
    <w:p w14:paraId="7ACA4971" w14:textId="77777777" w:rsidR="00D42CA0" w:rsidRPr="0073538C" w:rsidRDefault="00D42CA0" w:rsidP="006C14BB">
      <w:pPr>
        <w:pStyle w:val="LucaCash"/>
        <w:numPr>
          <w:ilvl w:val="0"/>
          <w:numId w:val="102"/>
        </w:numPr>
        <w:suppressAutoHyphens w:val="0"/>
        <w:spacing w:line="240" w:lineRule="auto"/>
        <w:jc w:val="both"/>
        <w:rPr>
          <w:rFonts w:ascii="Arial" w:hAnsi="Arial" w:cs="Arial"/>
          <w:sz w:val="18"/>
          <w:szCs w:val="18"/>
        </w:rPr>
      </w:pPr>
      <w:r w:rsidRPr="0073538C">
        <w:rPr>
          <w:rFonts w:ascii="Arial" w:hAnsi="Arial" w:cs="Arial"/>
          <w:sz w:val="18"/>
          <w:szCs w:val="18"/>
        </w:rPr>
        <w:t xml:space="preserve">Odpowiedzialność Ubezpieczyciela rozpoczyna się z dniem ukończenia modernizacji lub inwestycji, z dniem przyjęcia składnika mienia do ewidencji, bądź też z dniem przejścia na Ubezpieczonego ryzyka przypadkowej utraty (zniszczenia, uszkodzenia) w zależności, która z powyższych sytuacji zajdzie wcześniej. </w:t>
      </w:r>
    </w:p>
    <w:p w14:paraId="3D706917" w14:textId="77777777" w:rsidR="00D42CA0" w:rsidRPr="0073538C" w:rsidRDefault="00D42CA0" w:rsidP="006C14BB">
      <w:pPr>
        <w:pStyle w:val="LucaCash"/>
        <w:numPr>
          <w:ilvl w:val="0"/>
          <w:numId w:val="102"/>
        </w:numPr>
        <w:suppressAutoHyphens w:val="0"/>
        <w:spacing w:line="240" w:lineRule="auto"/>
        <w:jc w:val="both"/>
        <w:rPr>
          <w:rFonts w:ascii="Arial" w:hAnsi="Arial" w:cs="Arial"/>
          <w:sz w:val="18"/>
          <w:szCs w:val="18"/>
        </w:rPr>
      </w:pPr>
      <w:r w:rsidRPr="0073538C">
        <w:rPr>
          <w:rFonts w:ascii="Arial" w:hAnsi="Arial" w:cs="Arial"/>
          <w:sz w:val="18"/>
          <w:szCs w:val="18"/>
        </w:rPr>
        <w:t xml:space="preserve">Dokument/dokumenty ubezpieczenia na pierwszy okres rozliczeniowy zostaną wystawione w oparciu o sumy ubezpieczenia zadeklarowane przez Ubezpieczającego w materiałach konkursowych/SIWZ, jednakże z ochroną ubezpieczeniową udzielaną według stanu mienia na dzień faktycznego rozpoczęcia ochrony ubezpieczeniowej. </w:t>
      </w:r>
    </w:p>
    <w:p w14:paraId="1C7C7DA3" w14:textId="77777777" w:rsidR="00D42CA0" w:rsidRPr="0073538C" w:rsidRDefault="00D42CA0" w:rsidP="006C14BB">
      <w:pPr>
        <w:pStyle w:val="LucaCash"/>
        <w:numPr>
          <w:ilvl w:val="0"/>
          <w:numId w:val="102"/>
        </w:numPr>
        <w:suppressAutoHyphens w:val="0"/>
        <w:spacing w:line="240" w:lineRule="auto"/>
        <w:jc w:val="both"/>
        <w:rPr>
          <w:rFonts w:ascii="Arial" w:hAnsi="Arial" w:cs="Arial"/>
          <w:sz w:val="18"/>
          <w:szCs w:val="18"/>
        </w:rPr>
      </w:pPr>
      <w:r w:rsidRPr="0073538C">
        <w:rPr>
          <w:rFonts w:ascii="Arial" w:hAnsi="Arial" w:cs="Arial"/>
          <w:sz w:val="18"/>
          <w:szCs w:val="18"/>
        </w:rPr>
        <w:t xml:space="preserve">Dokument/dokumenty ubezpieczenia na kolejne okresy rozliczeniowe zostaną wystawione w oparciu o zaktualizowane sumy ubezpieczenia zadeklarowane przez Ubezpieczającego w terminie niezbędnym dla przygotowania tych dokumentów, jednakże z ochroną ubezpieczeniową udzielaną według stanu mienia na dzień faktycznego rozpoczęcia ochrony ubezpieczeniowej w ramach kolejnych okresów rozliczeniowych. </w:t>
      </w:r>
    </w:p>
    <w:p w14:paraId="6EEC875E" w14:textId="77777777" w:rsidR="00D42CA0" w:rsidRPr="0073538C" w:rsidRDefault="00D42CA0" w:rsidP="006C14BB">
      <w:pPr>
        <w:pStyle w:val="LucaCash"/>
        <w:numPr>
          <w:ilvl w:val="0"/>
          <w:numId w:val="102"/>
        </w:numPr>
        <w:suppressAutoHyphens w:val="0"/>
        <w:spacing w:line="240" w:lineRule="auto"/>
        <w:jc w:val="both"/>
        <w:rPr>
          <w:rFonts w:ascii="Arial" w:hAnsi="Arial" w:cs="Arial"/>
          <w:sz w:val="18"/>
          <w:szCs w:val="18"/>
        </w:rPr>
      </w:pPr>
      <w:r w:rsidRPr="0073538C">
        <w:rPr>
          <w:rFonts w:ascii="Arial" w:hAnsi="Arial" w:cs="Arial"/>
          <w:sz w:val="18"/>
          <w:szCs w:val="18"/>
        </w:rPr>
        <w:t>Na podstawie różnicy wartości o których mowa w ust. 3 i 4 ubezpieczyciel dokona rozliczenia wzrostu wartości/spadku mienia w każdym okresie rozliczeniowym w okresie od deklaracji sumy ubezpieczenia do zakończenia okresu rozliczeniowego. Dla rozliczenia składki w ostatnim okresie rozliczeniowym, Ubezpieczający w terminie do 60 dni po zakończeniu okresu ubezpieczenia przekaże Ubezpieczycielowi sumy ubezpieczenia według stanu na ostatni dzień ochrony.</w:t>
      </w:r>
    </w:p>
    <w:p w14:paraId="031200FC" w14:textId="77777777" w:rsidR="00D42CA0" w:rsidRPr="0073538C" w:rsidRDefault="00D42CA0" w:rsidP="006C14BB">
      <w:pPr>
        <w:pStyle w:val="LucaCash"/>
        <w:numPr>
          <w:ilvl w:val="0"/>
          <w:numId w:val="102"/>
        </w:numPr>
        <w:suppressAutoHyphens w:val="0"/>
        <w:spacing w:line="240" w:lineRule="auto"/>
        <w:jc w:val="both"/>
        <w:rPr>
          <w:rFonts w:ascii="Arial" w:hAnsi="Arial" w:cs="Arial"/>
          <w:sz w:val="18"/>
          <w:szCs w:val="18"/>
        </w:rPr>
      </w:pPr>
      <w:r w:rsidRPr="0073538C">
        <w:rPr>
          <w:rFonts w:ascii="Arial" w:hAnsi="Arial" w:cs="Arial"/>
          <w:sz w:val="18"/>
          <w:szCs w:val="18"/>
        </w:rPr>
        <w:t>Wartość aktualizacji zostanie ustalona jako iloczyn ½ stawki i różnicy wartości.</w:t>
      </w:r>
    </w:p>
    <w:p w14:paraId="64BC834F" w14:textId="09EEF8CF" w:rsidR="00D42CA0" w:rsidRPr="0073538C" w:rsidRDefault="00D42CA0" w:rsidP="006C14BB">
      <w:pPr>
        <w:pStyle w:val="LucaCash"/>
        <w:numPr>
          <w:ilvl w:val="0"/>
          <w:numId w:val="102"/>
        </w:numPr>
        <w:suppressAutoHyphens w:val="0"/>
        <w:spacing w:line="240" w:lineRule="auto"/>
        <w:jc w:val="both"/>
        <w:rPr>
          <w:rFonts w:ascii="Arial" w:hAnsi="Arial" w:cs="Arial"/>
          <w:sz w:val="18"/>
          <w:szCs w:val="18"/>
        </w:rPr>
      </w:pPr>
      <w:r w:rsidRPr="0073538C">
        <w:rPr>
          <w:rFonts w:ascii="Arial" w:hAnsi="Arial" w:cs="Arial"/>
          <w:sz w:val="18"/>
          <w:szCs w:val="18"/>
        </w:rPr>
        <w:t xml:space="preserve">Roczny limit dla deklaracji i automatycznego pokrycia wynosi: </w:t>
      </w:r>
      <w:r w:rsidR="001666BC">
        <w:rPr>
          <w:rFonts w:ascii="Arial" w:hAnsi="Arial" w:cs="Arial"/>
          <w:sz w:val="18"/>
          <w:szCs w:val="18"/>
        </w:rPr>
        <w:t>2</w:t>
      </w:r>
      <w:r w:rsidRPr="0073538C">
        <w:rPr>
          <w:rFonts w:ascii="Arial" w:hAnsi="Arial" w:cs="Arial"/>
          <w:sz w:val="18"/>
          <w:szCs w:val="18"/>
        </w:rPr>
        <w:t>0% łącznej sumy ubezpieczenia. Po dokonaniu aktualizacji limit ulega przywróceniu do pierwotnej wysokości. W przypadku wyczerpania limitu automatycznego pokrycia nadwyżka wartości zostanie objęta ochroną na odrębnie ustalonych warunkach, na wniosek Ubezpieczającego, za zgodą Ubezpieczyciela.</w:t>
      </w:r>
    </w:p>
    <w:p w14:paraId="2F065DA5" w14:textId="77777777" w:rsidR="00D42CA0" w:rsidRPr="0073538C" w:rsidRDefault="00D42CA0" w:rsidP="006C14BB">
      <w:pPr>
        <w:pStyle w:val="LucaCash"/>
        <w:numPr>
          <w:ilvl w:val="0"/>
          <w:numId w:val="102"/>
        </w:numPr>
        <w:suppressAutoHyphens w:val="0"/>
        <w:spacing w:line="240" w:lineRule="auto"/>
        <w:jc w:val="both"/>
        <w:rPr>
          <w:rFonts w:ascii="Arial" w:hAnsi="Arial" w:cs="Arial"/>
          <w:sz w:val="18"/>
          <w:szCs w:val="18"/>
        </w:rPr>
      </w:pPr>
      <w:r w:rsidRPr="0073538C">
        <w:rPr>
          <w:rFonts w:ascii="Arial" w:hAnsi="Arial" w:cs="Arial"/>
          <w:sz w:val="18"/>
          <w:szCs w:val="18"/>
        </w:rPr>
        <w:t>Jednostkowe zgłoszenie do ubezpieczenia mienia, potwierdzone odrębnym dokumentem wystawionym przez Ubezpieczyciela nie powoduje zmniejszenia limitu o którym mowa powyżej.</w:t>
      </w:r>
    </w:p>
    <w:p w14:paraId="22435BA9" w14:textId="77777777" w:rsidR="00D42CA0" w:rsidRPr="0073538C" w:rsidRDefault="00D42CA0" w:rsidP="006C14BB">
      <w:pPr>
        <w:pStyle w:val="LucaCash"/>
        <w:numPr>
          <w:ilvl w:val="0"/>
          <w:numId w:val="102"/>
        </w:numPr>
        <w:suppressAutoHyphens w:val="0"/>
        <w:spacing w:line="240" w:lineRule="auto"/>
        <w:jc w:val="both"/>
        <w:rPr>
          <w:rFonts w:ascii="Arial" w:hAnsi="Arial" w:cs="Arial"/>
          <w:sz w:val="18"/>
          <w:szCs w:val="18"/>
        </w:rPr>
      </w:pPr>
      <w:r w:rsidRPr="0073538C">
        <w:rPr>
          <w:rFonts w:ascii="Arial" w:hAnsi="Arial" w:cs="Arial"/>
          <w:sz w:val="18"/>
          <w:szCs w:val="18"/>
        </w:rPr>
        <w:t xml:space="preserve">W przypadku, gdy wartość środków trwałych w okresie ubezpieczenia ulegnie zmniejszeniu, np. wskutek zbycia, likwidacji bądź obniżenia wartości środka, Ubezpieczyciel dokona rozliczenia składki stosując odpowiednio zasady określone dla rozliczenia wzrostu wartości środków trwałych. </w:t>
      </w:r>
    </w:p>
    <w:p w14:paraId="0D201845" w14:textId="77777777" w:rsidR="00D42CA0" w:rsidRPr="0073538C" w:rsidRDefault="00D42CA0" w:rsidP="006C14BB">
      <w:pPr>
        <w:pStyle w:val="LucaCash"/>
        <w:numPr>
          <w:ilvl w:val="0"/>
          <w:numId w:val="102"/>
        </w:numPr>
        <w:suppressAutoHyphens w:val="0"/>
        <w:spacing w:line="240" w:lineRule="auto"/>
        <w:jc w:val="both"/>
        <w:rPr>
          <w:rFonts w:ascii="Arial" w:hAnsi="Arial" w:cs="Arial"/>
          <w:sz w:val="18"/>
          <w:szCs w:val="18"/>
        </w:rPr>
      </w:pPr>
      <w:r w:rsidRPr="0073538C">
        <w:rPr>
          <w:rFonts w:ascii="Arial" w:hAnsi="Arial" w:cs="Arial"/>
          <w:sz w:val="18"/>
          <w:szCs w:val="18"/>
        </w:rPr>
        <w:t xml:space="preserve">Klauzula EIB 49 /Rozliczenia składek/ nie ma zastosowania. </w:t>
      </w:r>
    </w:p>
    <w:p w14:paraId="234FD98C" w14:textId="77777777" w:rsidR="00D42CA0" w:rsidRPr="0073538C" w:rsidRDefault="00D42CA0" w:rsidP="006C14BB">
      <w:pPr>
        <w:pStyle w:val="LucaCash"/>
        <w:numPr>
          <w:ilvl w:val="0"/>
          <w:numId w:val="102"/>
        </w:numPr>
        <w:suppressAutoHyphens w:val="0"/>
        <w:spacing w:line="240" w:lineRule="auto"/>
        <w:jc w:val="both"/>
        <w:rPr>
          <w:rFonts w:ascii="Arial" w:hAnsi="Arial" w:cs="Arial"/>
          <w:b/>
          <w:sz w:val="18"/>
          <w:szCs w:val="18"/>
        </w:rPr>
      </w:pPr>
      <w:r w:rsidRPr="0073538C">
        <w:rPr>
          <w:rFonts w:ascii="Arial" w:hAnsi="Arial" w:cs="Arial"/>
          <w:sz w:val="18"/>
          <w:szCs w:val="18"/>
        </w:rPr>
        <w:t>Postanowień niniejszej klauzuli dotyczącej obowiązku rozliczania wysokości składki nie stosuje się jeżeli wzrost wartości mienia nie przekroczył 2.000.000PLN.</w:t>
      </w:r>
    </w:p>
    <w:p w14:paraId="49599877" w14:textId="77777777" w:rsidR="0073538C" w:rsidRPr="0073538C" w:rsidRDefault="0073538C" w:rsidP="0073538C">
      <w:pPr>
        <w:pStyle w:val="LucaCash"/>
        <w:spacing w:line="240" w:lineRule="auto"/>
        <w:jc w:val="center"/>
        <w:rPr>
          <w:rFonts w:ascii="Arial" w:hAnsi="Arial" w:cs="Arial"/>
          <w:b/>
          <w:sz w:val="18"/>
          <w:szCs w:val="18"/>
        </w:rPr>
      </w:pPr>
      <w:r w:rsidRPr="0073538C">
        <w:rPr>
          <w:rFonts w:ascii="Arial" w:hAnsi="Arial" w:cs="Arial"/>
          <w:b/>
          <w:sz w:val="18"/>
          <w:szCs w:val="18"/>
        </w:rPr>
        <w:t>KLAUZULA EIB 39 C</w:t>
      </w:r>
      <w:r w:rsidRPr="0073538C">
        <w:rPr>
          <w:rFonts w:ascii="Arial" w:hAnsi="Arial" w:cs="Arial"/>
          <w:b/>
          <w:sz w:val="18"/>
          <w:szCs w:val="18"/>
        </w:rPr>
        <w:br/>
        <w:t>/KLAUZULA AUTOMATYCZNEGO POKRYCIA</w:t>
      </w:r>
      <w:r w:rsidRPr="0073538C">
        <w:rPr>
          <w:rFonts w:ascii="Arial" w:hAnsi="Arial" w:cs="Arial"/>
          <w:b/>
          <w:sz w:val="18"/>
          <w:szCs w:val="18"/>
        </w:rPr>
        <w:br/>
        <w:t xml:space="preserve"> I ZMNIEJSZENIA WARTOŚCI SPRZĘTU ELEKTRONICZNEGO/</w:t>
      </w:r>
    </w:p>
    <w:p w14:paraId="0D3AE773" w14:textId="77777777" w:rsidR="0073538C" w:rsidRPr="0073538C" w:rsidRDefault="0073538C" w:rsidP="0073538C">
      <w:pPr>
        <w:autoSpaceDE w:val="0"/>
        <w:autoSpaceDN w:val="0"/>
        <w:adjustRightInd w:val="0"/>
        <w:jc w:val="both"/>
        <w:rPr>
          <w:rFonts w:ascii="Arial" w:hAnsi="Arial" w:cs="Arial"/>
          <w:i/>
          <w:iCs/>
          <w:color w:val="000000"/>
          <w:sz w:val="18"/>
          <w:szCs w:val="18"/>
        </w:rPr>
      </w:pPr>
      <w:r w:rsidRPr="0073538C">
        <w:rPr>
          <w:rFonts w:ascii="Arial" w:hAnsi="Arial" w:cs="Arial"/>
          <w:i/>
          <w:iCs/>
          <w:color w:val="000000"/>
          <w:sz w:val="18"/>
          <w:szCs w:val="18"/>
        </w:rPr>
        <w:t>Strony uzgodniły, że:</w:t>
      </w:r>
    </w:p>
    <w:p w14:paraId="27CDCE91" w14:textId="77777777" w:rsidR="0073538C" w:rsidRPr="0073538C" w:rsidRDefault="0073538C" w:rsidP="006C14BB">
      <w:pPr>
        <w:numPr>
          <w:ilvl w:val="0"/>
          <w:numId w:val="103"/>
        </w:numPr>
        <w:jc w:val="both"/>
        <w:rPr>
          <w:rFonts w:ascii="Arial" w:hAnsi="Arial" w:cs="Arial"/>
          <w:sz w:val="18"/>
          <w:szCs w:val="18"/>
        </w:rPr>
      </w:pPr>
      <w:r w:rsidRPr="0073538C">
        <w:rPr>
          <w:rFonts w:ascii="Arial" w:hAnsi="Arial" w:cs="Arial"/>
          <w:sz w:val="18"/>
          <w:szCs w:val="18"/>
        </w:rPr>
        <w:t xml:space="preserve">Ubezpieczyciel obejmie automatyczną ochroną ubezpieczeniową nowo nabyty sprzęt elektroniczny lub wzrost wartości sprzętu objętego ochroną wskutek modernizacji, inwestycji itp (dalej: wzrost wartości sprzętu elektronicznego). Warunkiem udzielenia ochrony dla nowonabytego sprzętu elektronicznego jest zgłoszenie tego faktu w terminie 60 dni od zakończenia danego okresu rozliczeniowego, w którym został on wprowadzony na księgi rachunkowe. Odpowiedzialność zakładu ubezpieczeń rozpoczyna się z dniem ukończenia modernizacji lub inwestycji, z dniem przyjęcia środka do ewidencji środków trwałych, bądź też z dniem przejścia na Ubezpieczonego ryzyka przypadkowej utraty, zniszczenia lub uszkodzenia, w zależności, która z powyższych sytuacji zajdzie wcześniej, bez względu na termin zgłoszenia. </w:t>
      </w:r>
    </w:p>
    <w:p w14:paraId="1D7A5576" w14:textId="77777777" w:rsidR="0073538C" w:rsidRPr="0073538C" w:rsidRDefault="0073538C" w:rsidP="0073538C">
      <w:pPr>
        <w:ind w:left="360"/>
        <w:jc w:val="both"/>
        <w:rPr>
          <w:rFonts w:ascii="Arial" w:hAnsi="Arial" w:cs="Arial"/>
          <w:sz w:val="18"/>
          <w:szCs w:val="18"/>
        </w:rPr>
      </w:pPr>
      <w:r w:rsidRPr="0073538C">
        <w:rPr>
          <w:rFonts w:ascii="Arial" w:hAnsi="Arial" w:cs="Arial"/>
          <w:sz w:val="18"/>
          <w:szCs w:val="18"/>
        </w:rPr>
        <w:t>W przypadku wyczerpania limitu automatycznego pokrycia nadwyżka wartości zostanie objęta ochroną na warunkach określonych w umowie ubezpieczenia, na wniosek Ubezpieczającego, za zgodą Ubezpieczyciela.</w:t>
      </w:r>
    </w:p>
    <w:p w14:paraId="792D5FF6" w14:textId="77777777" w:rsidR="0073538C" w:rsidRPr="0073538C" w:rsidRDefault="0073538C" w:rsidP="006C14BB">
      <w:pPr>
        <w:numPr>
          <w:ilvl w:val="0"/>
          <w:numId w:val="103"/>
        </w:numPr>
        <w:jc w:val="both"/>
        <w:rPr>
          <w:rFonts w:ascii="Arial" w:hAnsi="Arial" w:cs="Arial"/>
          <w:sz w:val="18"/>
          <w:szCs w:val="18"/>
        </w:rPr>
      </w:pPr>
      <w:r w:rsidRPr="0073538C">
        <w:rPr>
          <w:rFonts w:ascii="Arial" w:hAnsi="Arial" w:cs="Arial"/>
          <w:sz w:val="18"/>
          <w:szCs w:val="18"/>
        </w:rPr>
        <w:t xml:space="preserve">W przypadku, gdy łączna wartość sprzętu elektronicznego w okresie ubezpieczenia ulegnie zmniejszeniu, np. wskutek zbycia, likwidacji bądź obniżenia wartości sprzętu elektronicznego, Ubezpieczyciel dokona zwrotu składki stosując odpowiednio zasady określone dla rozliczenia wzrostu wartości sprzętu elektronicznego. </w:t>
      </w:r>
    </w:p>
    <w:p w14:paraId="5CC7673D" w14:textId="77777777" w:rsidR="0073538C" w:rsidRPr="0073538C" w:rsidRDefault="0073538C" w:rsidP="0073538C">
      <w:pPr>
        <w:ind w:firstLine="360"/>
        <w:jc w:val="both"/>
        <w:rPr>
          <w:rFonts w:ascii="Arial" w:hAnsi="Arial" w:cs="Arial"/>
          <w:sz w:val="18"/>
          <w:szCs w:val="18"/>
        </w:rPr>
      </w:pPr>
      <w:r w:rsidRPr="0073538C">
        <w:rPr>
          <w:rFonts w:ascii="Arial" w:hAnsi="Arial" w:cs="Arial"/>
          <w:sz w:val="18"/>
          <w:szCs w:val="18"/>
        </w:rPr>
        <w:t xml:space="preserve">Roczny limit automatycznego pokrycia: 20 % wartości mienia </w:t>
      </w:r>
    </w:p>
    <w:p w14:paraId="68D06733" w14:textId="77777777" w:rsidR="0073538C" w:rsidRPr="0073538C" w:rsidRDefault="0073538C" w:rsidP="0073538C">
      <w:pPr>
        <w:ind w:firstLine="360"/>
        <w:jc w:val="both"/>
        <w:rPr>
          <w:rFonts w:ascii="Arial" w:hAnsi="Arial" w:cs="Arial"/>
          <w:sz w:val="18"/>
          <w:szCs w:val="18"/>
        </w:rPr>
      </w:pPr>
      <w:r w:rsidRPr="0073538C">
        <w:rPr>
          <w:rFonts w:ascii="Arial" w:hAnsi="Arial" w:cs="Arial"/>
          <w:sz w:val="18"/>
          <w:szCs w:val="18"/>
        </w:rPr>
        <w:t xml:space="preserve">Terminy zgłaszania: 60 po zakończeniu okresu ubezpieczenia. </w:t>
      </w:r>
    </w:p>
    <w:p w14:paraId="1E13F9C7" w14:textId="77777777" w:rsidR="0073538C" w:rsidRPr="0073538C" w:rsidRDefault="0073538C" w:rsidP="0073538C">
      <w:pPr>
        <w:ind w:firstLine="360"/>
        <w:jc w:val="both"/>
        <w:rPr>
          <w:rFonts w:ascii="Arial" w:hAnsi="Arial" w:cs="Arial"/>
          <w:sz w:val="18"/>
          <w:szCs w:val="18"/>
        </w:rPr>
      </w:pPr>
      <w:r w:rsidRPr="0073538C">
        <w:rPr>
          <w:rFonts w:ascii="Arial" w:hAnsi="Arial" w:cs="Arial"/>
          <w:sz w:val="18"/>
          <w:szCs w:val="18"/>
        </w:rPr>
        <w:t xml:space="preserve">Zasady rozliczania: ½ stawki rocznej. </w:t>
      </w:r>
    </w:p>
    <w:p w14:paraId="7F62107F" w14:textId="77777777" w:rsidR="0073538C" w:rsidRPr="0073538C" w:rsidRDefault="0073538C" w:rsidP="0073538C">
      <w:pPr>
        <w:ind w:firstLine="360"/>
        <w:jc w:val="both"/>
        <w:rPr>
          <w:rFonts w:ascii="Arial" w:hAnsi="Arial" w:cs="Arial"/>
          <w:sz w:val="18"/>
          <w:szCs w:val="18"/>
        </w:rPr>
      </w:pPr>
      <w:r w:rsidRPr="0073538C">
        <w:rPr>
          <w:rFonts w:ascii="Arial" w:hAnsi="Arial" w:cs="Arial"/>
          <w:sz w:val="18"/>
          <w:szCs w:val="18"/>
        </w:rPr>
        <w:t>Płatność składki: 14 dni po zgłoszeniu przez Zamawiającego rozliczenia wartości mienia.</w:t>
      </w:r>
    </w:p>
    <w:p w14:paraId="701FC3BB" w14:textId="77777777" w:rsidR="0073538C" w:rsidRDefault="0073538C" w:rsidP="0073538C">
      <w:pPr>
        <w:ind w:firstLine="360"/>
        <w:jc w:val="both"/>
        <w:rPr>
          <w:rFonts w:ascii="Arial" w:hAnsi="Arial" w:cs="Arial"/>
          <w:sz w:val="18"/>
          <w:szCs w:val="18"/>
        </w:rPr>
      </w:pPr>
      <w:r w:rsidRPr="0073538C">
        <w:rPr>
          <w:rFonts w:ascii="Arial" w:hAnsi="Arial" w:cs="Arial"/>
          <w:sz w:val="18"/>
          <w:szCs w:val="18"/>
        </w:rPr>
        <w:t>Klauzula EIB 49 /Rozliczenia składek/ nie ma zastosowania.</w:t>
      </w:r>
    </w:p>
    <w:p w14:paraId="0DA4D6D8" w14:textId="77777777" w:rsidR="00D42CA0" w:rsidRPr="0073538C" w:rsidRDefault="0073538C" w:rsidP="006C14BB">
      <w:pPr>
        <w:numPr>
          <w:ilvl w:val="0"/>
          <w:numId w:val="103"/>
        </w:numPr>
        <w:jc w:val="both"/>
        <w:rPr>
          <w:rFonts w:ascii="Arial" w:hAnsi="Arial" w:cs="Arial"/>
          <w:b/>
          <w:sz w:val="18"/>
          <w:szCs w:val="18"/>
        </w:rPr>
      </w:pPr>
      <w:r w:rsidRPr="0073538C">
        <w:rPr>
          <w:rFonts w:ascii="Arial" w:hAnsi="Arial" w:cs="Arial"/>
          <w:sz w:val="18"/>
          <w:szCs w:val="18"/>
        </w:rPr>
        <w:t xml:space="preserve">Postanowień niniejszej klauzuli dotyczącej obowiązku rozliczania wysokości składki nie stosuje się jeżeli wzrost wartości mienia nie przekroczył </w:t>
      </w:r>
      <w:r>
        <w:rPr>
          <w:rFonts w:ascii="Arial" w:hAnsi="Arial" w:cs="Arial"/>
          <w:sz w:val="18"/>
          <w:szCs w:val="18"/>
        </w:rPr>
        <w:t>200</w:t>
      </w:r>
      <w:r w:rsidRPr="0073538C">
        <w:rPr>
          <w:rFonts w:ascii="Arial" w:hAnsi="Arial" w:cs="Arial"/>
          <w:sz w:val="18"/>
          <w:szCs w:val="18"/>
        </w:rPr>
        <w:t>.000PLN.</w:t>
      </w:r>
    </w:p>
    <w:p w14:paraId="07D2E454" w14:textId="77777777" w:rsidR="00D42CA0" w:rsidRPr="0073538C" w:rsidRDefault="00D42CA0" w:rsidP="00D42CA0">
      <w:pPr>
        <w:pStyle w:val="LucaCash"/>
        <w:spacing w:line="240" w:lineRule="auto"/>
        <w:jc w:val="center"/>
        <w:rPr>
          <w:rFonts w:ascii="Arial" w:hAnsi="Arial" w:cs="Arial"/>
          <w:b/>
          <w:sz w:val="18"/>
          <w:szCs w:val="18"/>
        </w:rPr>
      </w:pPr>
      <w:r w:rsidRPr="0073538C">
        <w:rPr>
          <w:rFonts w:ascii="Arial" w:hAnsi="Arial" w:cs="Arial"/>
          <w:b/>
          <w:sz w:val="18"/>
          <w:szCs w:val="18"/>
        </w:rPr>
        <w:t xml:space="preserve">KLAUZULA EIB 42 </w:t>
      </w:r>
      <w:r w:rsidRPr="0073538C">
        <w:rPr>
          <w:rFonts w:ascii="Arial" w:hAnsi="Arial" w:cs="Arial"/>
          <w:b/>
          <w:sz w:val="18"/>
          <w:szCs w:val="18"/>
        </w:rPr>
        <w:br/>
        <w:t>/KLAUZULA DODATKOWEJ SUMY UBEZPIECZENIA/</w:t>
      </w:r>
    </w:p>
    <w:p w14:paraId="408E2569" w14:textId="77777777" w:rsidR="00D42CA0" w:rsidRPr="0073538C" w:rsidRDefault="00D42CA0" w:rsidP="00D42CA0">
      <w:pPr>
        <w:autoSpaceDE w:val="0"/>
        <w:autoSpaceDN w:val="0"/>
        <w:adjustRightInd w:val="0"/>
        <w:jc w:val="both"/>
        <w:rPr>
          <w:rFonts w:ascii="Arial" w:hAnsi="Arial" w:cs="Arial"/>
          <w:i/>
          <w:iCs/>
          <w:color w:val="000000"/>
          <w:sz w:val="18"/>
          <w:szCs w:val="18"/>
        </w:rPr>
      </w:pPr>
      <w:r w:rsidRPr="0073538C">
        <w:rPr>
          <w:rFonts w:ascii="Arial" w:hAnsi="Arial" w:cs="Arial"/>
          <w:i/>
          <w:iCs/>
          <w:color w:val="000000"/>
          <w:sz w:val="18"/>
          <w:szCs w:val="18"/>
        </w:rPr>
        <w:t>Strony uzgodniły, że:</w:t>
      </w:r>
    </w:p>
    <w:p w14:paraId="283DFE25" w14:textId="77777777" w:rsidR="00D42CA0" w:rsidRPr="0073538C" w:rsidRDefault="00D42CA0" w:rsidP="00D42CA0">
      <w:pPr>
        <w:pStyle w:val="Tekstpodstawowy2"/>
        <w:spacing w:after="0" w:line="240" w:lineRule="auto"/>
        <w:rPr>
          <w:rFonts w:ascii="Arial" w:hAnsi="Arial" w:cs="Arial"/>
          <w:sz w:val="18"/>
          <w:szCs w:val="18"/>
        </w:rPr>
      </w:pPr>
      <w:r w:rsidRPr="0073538C">
        <w:rPr>
          <w:rFonts w:ascii="Arial" w:hAnsi="Arial" w:cs="Arial"/>
          <w:sz w:val="18"/>
          <w:szCs w:val="18"/>
        </w:rPr>
        <w:t>Ochrona ubezpieczeniowa obejmuje tzw. dodatkową sumę ubezpieczenia, którą rozdziela się na sumy ubezpieczenia tych pozycji ubezpieczanego mienia, dla których określone sumy ubezpieczenia nie wystarczą na ich odtworzenie. Powyższe może nastąpić np. wskutek niedoubezpieczenia lub w sytuacji, gdy suma ubezpieczenia jest niewystarczająca ze względu na poniesione koszty związane z uniknięciem lub ograniczeniem rozmiaru szkody.</w:t>
      </w:r>
    </w:p>
    <w:p w14:paraId="6D4B927A" w14:textId="77777777" w:rsidR="00D42CA0" w:rsidRPr="0073538C" w:rsidRDefault="00D42CA0" w:rsidP="00D42CA0">
      <w:pPr>
        <w:pStyle w:val="Tekstpodstawowy2"/>
        <w:spacing w:after="0" w:line="240" w:lineRule="auto"/>
        <w:rPr>
          <w:rFonts w:ascii="Arial" w:hAnsi="Arial" w:cs="Arial"/>
          <w:sz w:val="18"/>
          <w:szCs w:val="18"/>
        </w:rPr>
      </w:pPr>
      <w:r w:rsidRPr="0073538C">
        <w:rPr>
          <w:rFonts w:ascii="Arial" w:hAnsi="Arial" w:cs="Arial"/>
          <w:sz w:val="18"/>
          <w:szCs w:val="18"/>
        </w:rPr>
        <w:t xml:space="preserve">Dodatkowa suma ubezpieczenia nie ma zastosowania do przedmiotów ubezpieczenia obejmowanych ochroną w systemie na pierwsze ryzyko. </w:t>
      </w:r>
    </w:p>
    <w:p w14:paraId="073F45A4" w14:textId="77777777" w:rsidR="00D42CA0" w:rsidRPr="0073538C" w:rsidRDefault="00D42CA0" w:rsidP="00D42CA0">
      <w:pPr>
        <w:pStyle w:val="Tekstpodstawowy2"/>
        <w:spacing w:line="240" w:lineRule="auto"/>
        <w:rPr>
          <w:rFonts w:ascii="Arial" w:hAnsi="Arial" w:cs="Arial"/>
          <w:sz w:val="18"/>
          <w:szCs w:val="18"/>
        </w:rPr>
      </w:pPr>
      <w:r w:rsidRPr="0073538C">
        <w:rPr>
          <w:rFonts w:ascii="Arial" w:hAnsi="Arial" w:cs="Arial"/>
          <w:sz w:val="18"/>
          <w:szCs w:val="18"/>
        </w:rPr>
        <w:t>Limit odpowiedzialności na jedno i wszystkie zdarzenia w okresie rozliczeniowym wynosi 1.000.000PLN.</w:t>
      </w:r>
    </w:p>
    <w:p w14:paraId="215F46AC" w14:textId="77777777" w:rsidR="00D42CA0" w:rsidRPr="0073538C" w:rsidRDefault="00D42CA0" w:rsidP="00D42CA0">
      <w:pPr>
        <w:pStyle w:val="Tekstpodstawowy2"/>
        <w:spacing w:after="0" w:line="240" w:lineRule="auto"/>
        <w:rPr>
          <w:rFonts w:ascii="Arial" w:hAnsi="Arial" w:cs="Arial"/>
          <w:sz w:val="18"/>
          <w:szCs w:val="18"/>
        </w:rPr>
      </w:pPr>
    </w:p>
    <w:p w14:paraId="5F2700C3" w14:textId="77777777" w:rsidR="00D42CA0" w:rsidRPr="0073538C" w:rsidRDefault="00D42CA0" w:rsidP="00D42CA0">
      <w:pPr>
        <w:pStyle w:val="LucaCash"/>
        <w:spacing w:line="240" w:lineRule="auto"/>
        <w:jc w:val="center"/>
        <w:rPr>
          <w:rFonts w:ascii="Arial" w:hAnsi="Arial" w:cs="Arial"/>
          <w:b/>
          <w:sz w:val="18"/>
          <w:szCs w:val="18"/>
        </w:rPr>
      </w:pPr>
      <w:r w:rsidRPr="0073538C">
        <w:rPr>
          <w:rFonts w:ascii="Arial" w:hAnsi="Arial" w:cs="Arial"/>
          <w:b/>
          <w:sz w:val="18"/>
          <w:szCs w:val="18"/>
        </w:rPr>
        <w:t xml:space="preserve">KLAUZULA EIB 44 </w:t>
      </w:r>
      <w:r w:rsidRPr="0073538C">
        <w:rPr>
          <w:rFonts w:ascii="Arial" w:hAnsi="Arial" w:cs="Arial"/>
          <w:b/>
          <w:sz w:val="18"/>
          <w:szCs w:val="18"/>
        </w:rPr>
        <w:br/>
        <w:t>/KLAUZULA PROLONGATY/</w:t>
      </w:r>
    </w:p>
    <w:p w14:paraId="76550F3B" w14:textId="77777777" w:rsidR="00D42CA0" w:rsidRPr="0073538C" w:rsidRDefault="00D42CA0" w:rsidP="00D42CA0">
      <w:pPr>
        <w:autoSpaceDE w:val="0"/>
        <w:autoSpaceDN w:val="0"/>
        <w:adjustRightInd w:val="0"/>
        <w:jc w:val="both"/>
        <w:rPr>
          <w:rFonts w:ascii="Arial" w:hAnsi="Arial" w:cs="Arial"/>
          <w:i/>
          <w:iCs/>
          <w:color w:val="000000"/>
          <w:sz w:val="18"/>
          <w:szCs w:val="18"/>
        </w:rPr>
      </w:pPr>
      <w:r w:rsidRPr="0073538C">
        <w:rPr>
          <w:rFonts w:ascii="Arial" w:hAnsi="Arial" w:cs="Arial"/>
          <w:i/>
          <w:iCs/>
          <w:color w:val="000000"/>
          <w:sz w:val="18"/>
          <w:szCs w:val="18"/>
        </w:rPr>
        <w:t>Strony uzgodniły, że:</w:t>
      </w:r>
    </w:p>
    <w:p w14:paraId="383634D5" w14:textId="77777777" w:rsidR="00D42CA0" w:rsidRPr="0073538C" w:rsidRDefault="00D42CA0" w:rsidP="006C14BB">
      <w:pPr>
        <w:pStyle w:val="Tekstpodstawowywcity2"/>
        <w:numPr>
          <w:ilvl w:val="0"/>
          <w:numId w:val="81"/>
        </w:numPr>
        <w:tabs>
          <w:tab w:val="clear" w:pos="720"/>
          <w:tab w:val="num" w:pos="284"/>
        </w:tabs>
        <w:suppressAutoHyphens w:val="0"/>
        <w:spacing w:after="0" w:line="240" w:lineRule="auto"/>
        <w:ind w:left="284" w:hanging="284"/>
        <w:jc w:val="both"/>
        <w:rPr>
          <w:rFonts w:ascii="Arial" w:hAnsi="Arial" w:cs="Arial"/>
          <w:sz w:val="18"/>
          <w:szCs w:val="18"/>
        </w:rPr>
      </w:pPr>
      <w:r w:rsidRPr="0073538C">
        <w:rPr>
          <w:rFonts w:ascii="Arial" w:hAnsi="Arial" w:cs="Arial"/>
          <w:sz w:val="18"/>
          <w:szCs w:val="18"/>
        </w:rPr>
        <w:t>Brak opłaty składki ubezpieczeniowej bądź którejkolwiek jej raty pomimo upływu terminu jej płatności nie może być podstawą do wypowiedzenia/odstąpienia Ubezpieczyciela od umowy ani skutkować brakiem/wygaśnięciem ochrony ubezpieczeniowej lub ustaniem odpowiedzialności.</w:t>
      </w:r>
    </w:p>
    <w:p w14:paraId="1295A686" w14:textId="77777777" w:rsidR="00D42CA0" w:rsidRPr="0073538C" w:rsidRDefault="00D42CA0" w:rsidP="006C14BB">
      <w:pPr>
        <w:pStyle w:val="Tekstpodstawowywcity2"/>
        <w:numPr>
          <w:ilvl w:val="0"/>
          <w:numId w:val="81"/>
        </w:numPr>
        <w:tabs>
          <w:tab w:val="clear" w:pos="720"/>
          <w:tab w:val="num" w:pos="284"/>
        </w:tabs>
        <w:suppressAutoHyphens w:val="0"/>
        <w:spacing w:after="0" w:line="240" w:lineRule="auto"/>
        <w:ind w:left="284" w:hanging="284"/>
        <w:jc w:val="both"/>
        <w:rPr>
          <w:rFonts w:ascii="Arial" w:hAnsi="Arial" w:cs="Arial"/>
          <w:sz w:val="18"/>
          <w:szCs w:val="18"/>
        </w:rPr>
      </w:pPr>
      <w:r w:rsidRPr="0073538C">
        <w:rPr>
          <w:rFonts w:ascii="Arial" w:hAnsi="Arial" w:cs="Arial"/>
          <w:sz w:val="18"/>
          <w:szCs w:val="18"/>
        </w:rPr>
        <w:t>W takim wypadku Ubezpieczyciel zobowiązany jest wyznaczyć kolejny, nie krótszy niż 7-dniowy, termin do uiszczenia składki bądź jej raty, powiadamiając o tym Ubezpieczającego na piśmie, z podaniem sankcji w przypadku braku zapłaty składki w wyznaczonym terminie przewidzianej w przepisach prawa.</w:t>
      </w:r>
    </w:p>
    <w:p w14:paraId="12221FAD" w14:textId="77777777" w:rsidR="00D42CA0" w:rsidRPr="0073538C" w:rsidRDefault="00D42CA0" w:rsidP="006C14BB">
      <w:pPr>
        <w:pStyle w:val="Tekstpodstawowywcity2"/>
        <w:numPr>
          <w:ilvl w:val="0"/>
          <w:numId w:val="81"/>
        </w:numPr>
        <w:tabs>
          <w:tab w:val="clear" w:pos="720"/>
          <w:tab w:val="num" w:pos="284"/>
        </w:tabs>
        <w:suppressAutoHyphens w:val="0"/>
        <w:spacing w:after="0" w:line="240" w:lineRule="auto"/>
        <w:ind w:left="284" w:hanging="284"/>
        <w:jc w:val="both"/>
        <w:rPr>
          <w:rFonts w:ascii="Arial" w:hAnsi="Arial" w:cs="Arial"/>
          <w:sz w:val="18"/>
          <w:szCs w:val="18"/>
        </w:rPr>
      </w:pPr>
      <w:r w:rsidRPr="0073538C">
        <w:rPr>
          <w:rFonts w:ascii="Arial" w:hAnsi="Arial" w:cs="Arial"/>
          <w:sz w:val="18"/>
          <w:szCs w:val="18"/>
        </w:rPr>
        <w:t xml:space="preserve">Wypowiedzenie/odstąpienie od umowy bądź wygaśnięcie ochrony/ustanie odpowiedzialności jest możliwe dopiero począwszy od dnia następującego po upływie dodatkowego terminu płatności składki bądź jej raty, o ile do dnia poprzedniego włącznie nie nastąpiło obciążenie rachunku bankowego Ubezpieczającego, z zastrzeżeniem, że brak opłacenia kolejnej raty składki w wyznaczonym terminie, o którym mowa w ust. 2 może skutkować wyłącznie ustaniem odpowiedzialności Ubezpieczyciela. </w:t>
      </w:r>
    </w:p>
    <w:p w14:paraId="4225DDC7" w14:textId="77777777" w:rsidR="00D42CA0" w:rsidRPr="0073538C" w:rsidRDefault="00D42CA0" w:rsidP="006C14BB">
      <w:pPr>
        <w:pStyle w:val="Tekstpodstawowywcity2"/>
        <w:numPr>
          <w:ilvl w:val="0"/>
          <w:numId w:val="81"/>
        </w:numPr>
        <w:tabs>
          <w:tab w:val="clear" w:pos="720"/>
          <w:tab w:val="num" w:pos="284"/>
        </w:tabs>
        <w:suppressAutoHyphens w:val="0"/>
        <w:spacing w:after="0" w:line="240" w:lineRule="auto"/>
        <w:ind w:left="284" w:hanging="284"/>
        <w:jc w:val="both"/>
        <w:rPr>
          <w:rFonts w:ascii="Arial" w:hAnsi="Arial" w:cs="Arial"/>
          <w:sz w:val="18"/>
          <w:szCs w:val="18"/>
        </w:rPr>
      </w:pPr>
      <w:r w:rsidRPr="0073538C">
        <w:rPr>
          <w:rFonts w:ascii="Arial" w:hAnsi="Arial" w:cs="Arial"/>
          <w:sz w:val="18"/>
          <w:szCs w:val="18"/>
        </w:rPr>
        <w:t>W przypadku większej liczby podmiotów ubezpieczonych na podstawie jednej umowy ubezpieczenia, brak opłaty składki przez jeden z podmiotów nie powoduje wygaśnięcia odpowiedzialności w stosunku do pozostałych.</w:t>
      </w:r>
    </w:p>
    <w:p w14:paraId="41BA0265" w14:textId="77777777" w:rsidR="00D42CA0" w:rsidRPr="0073538C" w:rsidRDefault="00D42CA0" w:rsidP="00D42CA0">
      <w:pPr>
        <w:pStyle w:val="Tekstpodstawowywcity2"/>
        <w:spacing w:after="0" w:line="240" w:lineRule="auto"/>
        <w:ind w:left="284"/>
        <w:jc w:val="both"/>
        <w:rPr>
          <w:rFonts w:ascii="Arial" w:hAnsi="Arial" w:cs="Arial"/>
          <w:sz w:val="18"/>
          <w:szCs w:val="18"/>
        </w:rPr>
      </w:pPr>
    </w:p>
    <w:p w14:paraId="17FAB423" w14:textId="77777777" w:rsidR="00D42CA0" w:rsidRPr="0073538C" w:rsidRDefault="00D42CA0" w:rsidP="00D42CA0">
      <w:pPr>
        <w:pStyle w:val="LucaCash"/>
        <w:spacing w:line="240" w:lineRule="auto"/>
        <w:jc w:val="center"/>
        <w:rPr>
          <w:rFonts w:ascii="Arial" w:hAnsi="Arial" w:cs="Arial"/>
          <w:b/>
          <w:sz w:val="18"/>
          <w:szCs w:val="18"/>
        </w:rPr>
      </w:pPr>
      <w:r w:rsidRPr="0073538C">
        <w:rPr>
          <w:rFonts w:ascii="Arial" w:hAnsi="Arial" w:cs="Arial"/>
          <w:b/>
          <w:sz w:val="18"/>
          <w:szCs w:val="18"/>
        </w:rPr>
        <w:t>KLAUZULA EIB 45</w:t>
      </w:r>
      <w:r w:rsidRPr="0073538C">
        <w:rPr>
          <w:rFonts w:ascii="Arial" w:hAnsi="Arial" w:cs="Arial"/>
          <w:b/>
          <w:sz w:val="18"/>
          <w:szCs w:val="18"/>
        </w:rPr>
        <w:br/>
        <w:t>/KLAUZULA RATALNA/</w:t>
      </w:r>
    </w:p>
    <w:p w14:paraId="07DD5538" w14:textId="77777777" w:rsidR="00D42CA0" w:rsidRPr="0073538C" w:rsidRDefault="00D42CA0" w:rsidP="00D42CA0">
      <w:pPr>
        <w:autoSpaceDE w:val="0"/>
        <w:autoSpaceDN w:val="0"/>
        <w:adjustRightInd w:val="0"/>
        <w:jc w:val="both"/>
        <w:rPr>
          <w:rFonts w:ascii="Arial" w:hAnsi="Arial" w:cs="Arial"/>
          <w:i/>
          <w:iCs/>
          <w:color w:val="000000"/>
          <w:sz w:val="18"/>
          <w:szCs w:val="18"/>
        </w:rPr>
      </w:pPr>
      <w:r w:rsidRPr="0073538C">
        <w:rPr>
          <w:rFonts w:ascii="Arial" w:hAnsi="Arial" w:cs="Arial"/>
          <w:i/>
          <w:iCs/>
          <w:color w:val="000000"/>
          <w:sz w:val="18"/>
          <w:szCs w:val="18"/>
        </w:rPr>
        <w:t>Strony uzgodniły, że:</w:t>
      </w:r>
    </w:p>
    <w:p w14:paraId="511B0927" w14:textId="77777777" w:rsidR="00D42CA0" w:rsidRPr="0073538C" w:rsidRDefault="00D42CA0" w:rsidP="00D42CA0">
      <w:pPr>
        <w:pStyle w:val="LucaCash"/>
        <w:spacing w:line="240" w:lineRule="auto"/>
        <w:jc w:val="both"/>
        <w:rPr>
          <w:rFonts w:ascii="Arial" w:hAnsi="Arial" w:cs="Arial"/>
          <w:sz w:val="18"/>
          <w:szCs w:val="18"/>
        </w:rPr>
      </w:pPr>
      <w:r w:rsidRPr="0073538C">
        <w:rPr>
          <w:rFonts w:ascii="Arial" w:hAnsi="Arial" w:cs="Arial"/>
          <w:sz w:val="18"/>
          <w:szCs w:val="18"/>
        </w:rPr>
        <w:t>W przypadku rozłożenia płatności składki na raty, z chwilą uznania przez Ubezpieczyciela roszczenia z tytułu szkody objętej ubezpieczeniem, Ubezpieczający nie może zostać zobowiązany do natychmiastowego uregulowania pozostałej do zapłacenia części składki. Jednocześnie z wypłacanego odszkodowania nie zostanie potrącona kwota odpowiadająca wysokości nieopłaconych jeszcze rat składki (raty niewymagalne), które płatne będą zgodnie z harmonogramem określonym w umowie ubezpieczenia.</w:t>
      </w:r>
    </w:p>
    <w:p w14:paraId="153B05C5" w14:textId="77777777" w:rsidR="00D42CA0" w:rsidRPr="0073538C" w:rsidRDefault="00D42CA0" w:rsidP="00D42CA0">
      <w:pPr>
        <w:pStyle w:val="LucaCash"/>
        <w:spacing w:line="240" w:lineRule="auto"/>
        <w:jc w:val="center"/>
        <w:rPr>
          <w:rFonts w:ascii="Arial" w:hAnsi="Arial" w:cs="Arial"/>
          <w:sz w:val="18"/>
          <w:szCs w:val="18"/>
        </w:rPr>
      </w:pPr>
      <w:r w:rsidRPr="0073538C">
        <w:rPr>
          <w:rFonts w:ascii="Arial" w:hAnsi="Arial" w:cs="Arial"/>
          <w:b/>
          <w:sz w:val="18"/>
          <w:szCs w:val="18"/>
        </w:rPr>
        <w:t>KLAUZULA EIB 48</w:t>
      </w:r>
      <w:r w:rsidRPr="0073538C">
        <w:rPr>
          <w:rFonts w:ascii="Arial" w:hAnsi="Arial" w:cs="Arial"/>
          <w:b/>
          <w:sz w:val="18"/>
          <w:szCs w:val="18"/>
        </w:rPr>
        <w:br/>
        <w:t>/KLAUZULA TERMINU WYKONANIA ZOBOWIĄZAŃ/</w:t>
      </w:r>
    </w:p>
    <w:p w14:paraId="14591FED" w14:textId="77777777" w:rsidR="00D42CA0" w:rsidRPr="0073538C" w:rsidRDefault="00D42CA0" w:rsidP="00D42CA0">
      <w:pPr>
        <w:autoSpaceDE w:val="0"/>
        <w:autoSpaceDN w:val="0"/>
        <w:adjustRightInd w:val="0"/>
        <w:jc w:val="both"/>
        <w:rPr>
          <w:rFonts w:ascii="Arial" w:hAnsi="Arial" w:cs="Arial"/>
          <w:i/>
          <w:iCs/>
          <w:color w:val="000000"/>
          <w:sz w:val="18"/>
          <w:szCs w:val="18"/>
        </w:rPr>
      </w:pPr>
      <w:r w:rsidRPr="0073538C">
        <w:rPr>
          <w:rFonts w:ascii="Arial" w:hAnsi="Arial" w:cs="Arial"/>
          <w:i/>
          <w:iCs/>
          <w:color w:val="000000"/>
          <w:sz w:val="18"/>
          <w:szCs w:val="18"/>
        </w:rPr>
        <w:t>Strony uzgodniły, że:</w:t>
      </w:r>
    </w:p>
    <w:p w14:paraId="3A2A73E8" w14:textId="77777777" w:rsidR="00D42CA0" w:rsidRPr="0073538C" w:rsidRDefault="00D42CA0" w:rsidP="00D42CA0">
      <w:pPr>
        <w:pStyle w:val="LucaCash"/>
        <w:spacing w:line="240" w:lineRule="auto"/>
        <w:jc w:val="both"/>
        <w:rPr>
          <w:rFonts w:ascii="Arial" w:hAnsi="Arial" w:cs="Arial"/>
          <w:sz w:val="18"/>
          <w:szCs w:val="18"/>
        </w:rPr>
      </w:pPr>
      <w:r w:rsidRPr="0073538C">
        <w:rPr>
          <w:rFonts w:ascii="Arial" w:hAnsi="Arial" w:cs="Arial"/>
          <w:sz w:val="18"/>
          <w:szCs w:val="18"/>
        </w:rPr>
        <w:t>We wzajemnych rozliczeniach wynikających z niniejszej umowy, termin płatności uważa się za zachowany, jeżeli obciążenie rachunku bankowego dłużnika na rzecz wierzyciela nastąpiło najpóźniej w ostatnim dniu terminu, pod warunkiem, że na rachunku dłużnika znajdowała się wystarczająca dla wykonania operacji ilość środków pieniężnych.</w:t>
      </w:r>
    </w:p>
    <w:p w14:paraId="09AD5696" w14:textId="77777777" w:rsidR="00D42CA0" w:rsidRPr="0073538C" w:rsidRDefault="00D42CA0" w:rsidP="00D42CA0">
      <w:pPr>
        <w:pStyle w:val="LucaCash"/>
        <w:spacing w:line="240" w:lineRule="auto"/>
        <w:jc w:val="both"/>
        <w:rPr>
          <w:rFonts w:ascii="Arial" w:hAnsi="Arial" w:cs="Arial"/>
          <w:b/>
          <w:sz w:val="18"/>
          <w:szCs w:val="18"/>
        </w:rPr>
      </w:pPr>
    </w:p>
    <w:p w14:paraId="59DF8106" w14:textId="77777777" w:rsidR="00D42CA0" w:rsidRPr="0073538C" w:rsidRDefault="00D42CA0" w:rsidP="00D42CA0">
      <w:pPr>
        <w:pStyle w:val="LucaCash"/>
        <w:spacing w:line="240" w:lineRule="auto"/>
        <w:jc w:val="center"/>
        <w:rPr>
          <w:rFonts w:ascii="Arial" w:hAnsi="Arial" w:cs="Arial"/>
          <w:sz w:val="18"/>
          <w:szCs w:val="18"/>
        </w:rPr>
      </w:pPr>
      <w:r w:rsidRPr="0073538C">
        <w:rPr>
          <w:rFonts w:ascii="Arial" w:hAnsi="Arial" w:cs="Arial"/>
          <w:b/>
          <w:sz w:val="18"/>
          <w:szCs w:val="18"/>
        </w:rPr>
        <w:t xml:space="preserve">KLAUZULA EIB 49 </w:t>
      </w:r>
      <w:r w:rsidRPr="0073538C">
        <w:rPr>
          <w:rFonts w:ascii="Arial" w:hAnsi="Arial" w:cs="Arial"/>
          <w:b/>
          <w:sz w:val="18"/>
          <w:szCs w:val="18"/>
        </w:rPr>
        <w:br/>
        <w:t>/KLAUZULA ROZLICZENIA SKŁADEK/</w:t>
      </w:r>
    </w:p>
    <w:p w14:paraId="6E65966C" w14:textId="77777777" w:rsidR="00D42CA0" w:rsidRPr="0073538C" w:rsidRDefault="00D42CA0" w:rsidP="00D42CA0">
      <w:pPr>
        <w:autoSpaceDE w:val="0"/>
        <w:autoSpaceDN w:val="0"/>
        <w:adjustRightInd w:val="0"/>
        <w:jc w:val="both"/>
        <w:rPr>
          <w:rFonts w:ascii="Arial" w:hAnsi="Arial" w:cs="Arial"/>
          <w:i/>
          <w:iCs/>
          <w:color w:val="000000"/>
          <w:sz w:val="18"/>
          <w:szCs w:val="18"/>
        </w:rPr>
      </w:pPr>
      <w:r w:rsidRPr="0073538C">
        <w:rPr>
          <w:rFonts w:ascii="Arial" w:hAnsi="Arial" w:cs="Arial"/>
          <w:i/>
          <w:iCs/>
          <w:color w:val="000000"/>
          <w:sz w:val="18"/>
          <w:szCs w:val="18"/>
        </w:rPr>
        <w:t>Strony uzgodniły, że:</w:t>
      </w:r>
    </w:p>
    <w:p w14:paraId="4A48A5DE" w14:textId="77777777" w:rsidR="00D42CA0" w:rsidRPr="0073538C" w:rsidRDefault="00D42CA0" w:rsidP="00D42CA0">
      <w:pPr>
        <w:pStyle w:val="LucaCash"/>
        <w:spacing w:line="240" w:lineRule="auto"/>
        <w:jc w:val="both"/>
        <w:rPr>
          <w:rFonts w:ascii="Arial" w:hAnsi="Arial" w:cs="Arial"/>
          <w:b/>
          <w:sz w:val="18"/>
          <w:szCs w:val="18"/>
        </w:rPr>
      </w:pPr>
      <w:r w:rsidRPr="0073538C">
        <w:rPr>
          <w:rFonts w:ascii="Arial" w:hAnsi="Arial" w:cs="Arial"/>
          <w:sz w:val="18"/>
          <w:szCs w:val="18"/>
        </w:rPr>
        <w:t>Wszelkie płatności powstałe na tle niniejszej umowy ubezpieczenia (wynikające w szczególności z konieczności dopłaty składek, zwrotu składek oraz innych rozliczeń) dokonywane będą w systemie pro rata za każdy dzień ochrony ubezpieczeniowej.</w:t>
      </w:r>
    </w:p>
    <w:p w14:paraId="60102092" w14:textId="77777777" w:rsidR="00D42CA0" w:rsidRPr="0073538C" w:rsidRDefault="00D42CA0" w:rsidP="00D42CA0">
      <w:pPr>
        <w:pStyle w:val="LucaCash"/>
        <w:spacing w:line="240" w:lineRule="auto"/>
        <w:jc w:val="center"/>
        <w:rPr>
          <w:rFonts w:ascii="Arial" w:hAnsi="Arial" w:cs="Arial"/>
          <w:sz w:val="18"/>
          <w:szCs w:val="18"/>
        </w:rPr>
      </w:pPr>
      <w:r w:rsidRPr="0073538C">
        <w:rPr>
          <w:rFonts w:ascii="Arial" w:hAnsi="Arial" w:cs="Arial"/>
          <w:b/>
          <w:sz w:val="18"/>
          <w:szCs w:val="18"/>
        </w:rPr>
        <w:t xml:space="preserve">KLAUZULA EIB 50 </w:t>
      </w:r>
      <w:r w:rsidRPr="0073538C">
        <w:rPr>
          <w:rFonts w:ascii="Arial" w:hAnsi="Arial" w:cs="Arial"/>
          <w:b/>
          <w:sz w:val="18"/>
          <w:szCs w:val="18"/>
        </w:rPr>
        <w:br/>
        <w:t>/KLAUZULA WARUNKÓW I TARYF/</w:t>
      </w:r>
    </w:p>
    <w:p w14:paraId="65BE6298" w14:textId="77777777" w:rsidR="00D42CA0" w:rsidRPr="0073538C" w:rsidRDefault="00D42CA0" w:rsidP="00D42CA0">
      <w:pPr>
        <w:autoSpaceDE w:val="0"/>
        <w:autoSpaceDN w:val="0"/>
        <w:adjustRightInd w:val="0"/>
        <w:jc w:val="both"/>
        <w:rPr>
          <w:rFonts w:ascii="Arial" w:hAnsi="Arial" w:cs="Arial"/>
          <w:i/>
          <w:iCs/>
          <w:color w:val="000000"/>
          <w:sz w:val="18"/>
          <w:szCs w:val="18"/>
        </w:rPr>
      </w:pPr>
      <w:r w:rsidRPr="0073538C">
        <w:rPr>
          <w:rFonts w:ascii="Arial" w:hAnsi="Arial" w:cs="Arial"/>
          <w:i/>
          <w:iCs/>
          <w:color w:val="000000"/>
          <w:sz w:val="18"/>
          <w:szCs w:val="18"/>
        </w:rPr>
        <w:t>Strony uzgodniły, że:</w:t>
      </w:r>
    </w:p>
    <w:p w14:paraId="53D94E17" w14:textId="77777777" w:rsidR="00D42CA0" w:rsidRPr="0073538C" w:rsidRDefault="00D42CA0" w:rsidP="00D42CA0">
      <w:pPr>
        <w:pStyle w:val="LucaCash"/>
        <w:spacing w:line="240" w:lineRule="auto"/>
        <w:jc w:val="both"/>
        <w:rPr>
          <w:rFonts w:ascii="Arial" w:hAnsi="Arial" w:cs="Arial"/>
          <w:sz w:val="18"/>
          <w:szCs w:val="18"/>
        </w:rPr>
      </w:pPr>
      <w:r w:rsidRPr="0073538C">
        <w:rPr>
          <w:rFonts w:ascii="Arial" w:hAnsi="Arial" w:cs="Arial"/>
          <w:sz w:val="18"/>
          <w:szCs w:val="18"/>
        </w:rPr>
        <w:t>W przypadku doubezpieczenia, uzupełniania lub podwyższania sumy ubezpieczenia w okresie ubezpieczenia, zastosowanie mieć będą warunki umowy oraz stopy składek (stawki) nie mniej korzystne dla Ubezpieczającego niż obowiązujące w umowie ubezpieczenia.</w:t>
      </w:r>
    </w:p>
    <w:p w14:paraId="52959F45" w14:textId="77777777" w:rsidR="00D42CA0" w:rsidRPr="0073538C" w:rsidRDefault="00D42CA0" w:rsidP="00D42CA0">
      <w:pPr>
        <w:pStyle w:val="LucaCash"/>
        <w:spacing w:line="240" w:lineRule="auto"/>
        <w:jc w:val="both"/>
        <w:rPr>
          <w:rFonts w:ascii="Arial" w:hAnsi="Arial" w:cs="Arial"/>
          <w:sz w:val="18"/>
          <w:szCs w:val="18"/>
        </w:rPr>
      </w:pPr>
      <w:r w:rsidRPr="0073538C">
        <w:rPr>
          <w:rFonts w:ascii="Arial" w:hAnsi="Arial" w:cs="Arial"/>
          <w:sz w:val="18"/>
          <w:szCs w:val="18"/>
        </w:rPr>
        <w:t xml:space="preserve">Postanowienia niniejszej klauzuli nie dotyczą limitów odpowiedzialności ustalonych w systemie pierwszego ryzyka oraz przypadku uregulowanego w art. 816 kodeksu cywilnego. </w:t>
      </w:r>
    </w:p>
    <w:p w14:paraId="510C0EE1" w14:textId="77777777" w:rsidR="00D42CA0" w:rsidRPr="0073538C" w:rsidRDefault="00D42CA0" w:rsidP="00D42CA0">
      <w:pPr>
        <w:pStyle w:val="LucaCash"/>
        <w:spacing w:line="240" w:lineRule="auto"/>
        <w:jc w:val="center"/>
        <w:rPr>
          <w:rFonts w:ascii="Arial" w:hAnsi="Arial" w:cs="Arial"/>
          <w:b/>
          <w:sz w:val="18"/>
          <w:szCs w:val="18"/>
        </w:rPr>
      </w:pPr>
      <w:r w:rsidRPr="0073538C">
        <w:rPr>
          <w:rFonts w:ascii="Arial" w:hAnsi="Arial" w:cs="Arial"/>
          <w:b/>
          <w:sz w:val="18"/>
          <w:szCs w:val="18"/>
        </w:rPr>
        <w:t xml:space="preserve">KLAUZULA EIB 53 </w:t>
      </w:r>
      <w:r w:rsidRPr="0073538C">
        <w:rPr>
          <w:rFonts w:ascii="Arial" w:hAnsi="Arial" w:cs="Arial"/>
          <w:b/>
          <w:sz w:val="18"/>
          <w:szCs w:val="18"/>
        </w:rPr>
        <w:br/>
        <w:t>/KLAUZULA PRZEKSZTAŁCEŃ/</w:t>
      </w:r>
    </w:p>
    <w:p w14:paraId="56A3AE65" w14:textId="77777777" w:rsidR="00D42CA0" w:rsidRPr="0073538C" w:rsidRDefault="00D42CA0" w:rsidP="00D42CA0">
      <w:pPr>
        <w:autoSpaceDE w:val="0"/>
        <w:autoSpaceDN w:val="0"/>
        <w:adjustRightInd w:val="0"/>
        <w:jc w:val="both"/>
        <w:rPr>
          <w:rFonts w:ascii="Arial" w:hAnsi="Arial" w:cs="Arial"/>
          <w:i/>
          <w:iCs/>
          <w:color w:val="000000"/>
          <w:sz w:val="18"/>
          <w:szCs w:val="18"/>
        </w:rPr>
      </w:pPr>
      <w:r w:rsidRPr="0073538C">
        <w:rPr>
          <w:rFonts w:ascii="Arial" w:hAnsi="Arial" w:cs="Arial"/>
          <w:i/>
          <w:iCs/>
          <w:color w:val="000000"/>
          <w:sz w:val="18"/>
          <w:szCs w:val="18"/>
        </w:rPr>
        <w:t>Strony uzgodniły, że:</w:t>
      </w:r>
    </w:p>
    <w:p w14:paraId="60663EAB" w14:textId="77777777" w:rsidR="00D42CA0" w:rsidRPr="0073538C" w:rsidRDefault="00D42CA0" w:rsidP="00D42CA0">
      <w:pPr>
        <w:pStyle w:val="LucaCash"/>
        <w:spacing w:line="240" w:lineRule="auto"/>
        <w:jc w:val="both"/>
        <w:rPr>
          <w:rFonts w:ascii="Arial" w:hAnsi="Arial" w:cs="Arial"/>
          <w:sz w:val="18"/>
          <w:szCs w:val="18"/>
        </w:rPr>
      </w:pPr>
      <w:r w:rsidRPr="0073538C">
        <w:rPr>
          <w:rFonts w:ascii="Arial" w:hAnsi="Arial" w:cs="Arial"/>
          <w:sz w:val="18"/>
          <w:szCs w:val="18"/>
        </w:rPr>
        <w:t>W przypadku:</w:t>
      </w:r>
    </w:p>
    <w:p w14:paraId="4D7F0820" w14:textId="77777777" w:rsidR="00D42CA0" w:rsidRPr="0073538C" w:rsidRDefault="00D42CA0" w:rsidP="006C14BB">
      <w:pPr>
        <w:pStyle w:val="LucaCash"/>
        <w:numPr>
          <w:ilvl w:val="0"/>
          <w:numId w:val="99"/>
        </w:numPr>
        <w:suppressAutoHyphens w:val="0"/>
        <w:spacing w:line="240" w:lineRule="auto"/>
        <w:jc w:val="both"/>
        <w:rPr>
          <w:rFonts w:ascii="Arial" w:hAnsi="Arial" w:cs="Arial"/>
          <w:sz w:val="18"/>
          <w:szCs w:val="18"/>
        </w:rPr>
      </w:pPr>
      <w:r w:rsidRPr="0073538C">
        <w:rPr>
          <w:rFonts w:ascii="Arial" w:hAnsi="Arial" w:cs="Arial"/>
          <w:sz w:val="18"/>
          <w:szCs w:val="18"/>
        </w:rPr>
        <w:t>przejęcia Ubezpieczonego przez inny podmiot lub połączenia z innym podmiotem;</w:t>
      </w:r>
    </w:p>
    <w:p w14:paraId="1D67A3F2" w14:textId="77777777" w:rsidR="00D42CA0" w:rsidRPr="0073538C" w:rsidRDefault="00D42CA0" w:rsidP="006C14BB">
      <w:pPr>
        <w:pStyle w:val="LucaCash"/>
        <w:numPr>
          <w:ilvl w:val="0"/>
          <w:numId w:val="99"/>
        </w:numPr>
        <w:suppressAutoHyphens w:val="0"/>
        <w:spacing w:line="240" w:lineRule="auto"/>
        <w:jc w:val="both"/>
        <w:rPr>
          <w:rFonts w:ascii="Arial" w:hAnsi="Arial" w:cs="Arial"/>
          <w:sz w:val="18"/>
          <w:szCs w:val="18"/>
        </w:rPr>
      </w:pPr>
      <w:r w:rsidRPr="0073538C">
        <w:rPr>
          <w:rFonts w:ascii="Arial" w:hAnsi="Arial" w:cs="Arial"/>
          <w:sz w:val="18"/>
          <w:szCs w:val="18"/>
        </w:rPr>
        <w:t>wydzielenia ze struktur Ubezpieczonego podmiotów zależnych;</w:t>
      </w:r>
    </w:p>
    <w:p w14:paraId="2C09391B" w14:textId="77777777" w:rsidR="00D42CA0" w:rsidRPr="0073538C" w:rsidRDefault="00D42CA0" w:rsidP="006C14BB">
      <w:pPr>
        <w:pStyle w:val="LucaCash"/>
        <w:numPr>
          <w:ilvl w:val="0"/>
          <w:numId w:val="99"/>
        </w:numPr>
        <w:suppressAutoHyphens w:val="0"/>
        <w:spacing w:line="240" w:lineRule="auto"/>
        <w:jc w:val="both"/>
        <w:rPr>
          <w:rFonts w:ascii="Arial" w:hAnsi="Arial" w:cs="Arial"/>
          <w:sz w:val="18"/>
          <w:szCs w:val="18"/>
        </w:rPr>
      </w:pPr>
      <w:r w:rsidRPr="0073538C">
        <w:rPr>
          <w:rFonts w:ascii="Arial" w:hAnsi="Arial" w:cs="Arial"/>
          <w:sz w:val="18"/>
          <w:szCs w:val="18"/>
        </w:rPr>
        <w:t>zbycia przez Ubezpieczonego przedsiębiorstwa lub jego zorganizowanej części,</w:t>
      </w:r>
    </w:p>
    <w:p w14:paraId="78E09181" w14:textId="77777777" w:rsidR="00D42CA0" w:rsidRPr="0073538C" w:rsidRDefault="00D42CA0" w:rsidP="00D42CA0">
      <w:pPr>
        <w:pStyle w:val="LucaCash"/>
        <w:spacing w:line="240" w:lineRule="auto"/>
        <w:jc w:val="both"/>
        <w:rPr>
          <w:rFonts w:ascii="Arial" w:hAnsi="Arial" w:cs="Arial"/>
          <w:sz w:val="18"/>
          <w:szCs w:val="18"/>
        </w:rPr>
      </w:pPr>
      <w:r w:rsidRPr="0073538C">
        <w:rPr>
          <w:rFonts w:ascii="Arial" w:hAnsi="Arial" w:cs="Arial"/>
          <w:sz w:val="18"/>
          <w:szCs w:val="18"/>
        </w:rPr>
        <w:t>nowy właściciel, podmiot przejmujący lub podmiot nowopowstały automatycznie wstępuje we wszystkie prawa i obowiązki wynikające z umowy ubezpieczenia, co nie wymaga odrębnej zgody Ubezpieczyciela.</w:t>
      </w:r>
    </w:p>
    <w:p w14:paraId="5A3AF3C1" w14:textId="77777777" w:rsidR="00D42CA0" w:rsidRPr="0073538C" w:rsidRDefault="00D42CA0" w:rsidP="00D42CA0">
      <w:pPr>
        <w:pStyle w:val="LucaCash"/>
        <w:spacing w:line="240" w:lineRule="auto"/>
        <w:jc w:val="both"/>
        <w:rPr>
          <w:rFonts w:ascii="Arial" w:hAnsi="Arial" w:cs="Arial"/>
          <w:sz w:val="18"/>
          <w:szCs w:val="18"/>
        </w:rPr>
      </w:pPr>
      <w:r w:rsidRPr="0073538C">
        <w:rPr>
          <w:rFonts w:ascii="Arial" w:hAnsi="Arial" w:cs="Arial"/>
          <w:sz w:val="18"/>
          <w:szCs w:val="18"/>
        </w:rPr>
        <w:t xml:space="preserve">Jednakże Ubezpieczającemu przysługuje prawo rozwiązania umowy ubezpieczenia z 30 dniowym okresem wypowiedzenia w terminie 14 dni od zmiany stosunków własności bądź dokonanego zbycia. </w:t>
      </w:r>
    </w:p>
    <w:p w14:paraId="22A6108D" w14:textId="77777777" w:rsidR="00D42CA0" w:rsidRPr="0073538C" w:rsidRDefault="00D42CA0" w:rsidP="00D42CA0">
      <w:pPr>
        <w:pStyle w:val="LucaCash"/>
        <w:spacing w:line="240" w:lineRule="auto"/>
        <w:jc w:val="both"/>
        <w:rPr>
          <w:rFonts w:ascii="Arial" w:hAnsi="Arial" w:cs="Arial"/>
          <w:sz w:val="18"/>
          <w:szCs w:val="18"/>
        </w:rPr>
      </w:pPr>
      <w:r w:rsidRPr="0073538C">
        <w:rPr>
          <w:rFonts w:ascii="Arial" w:hAnsi="Arial" w:cs="Arial"/>
          <w:sz w:val="18"/>
          <w:szCs w:val="18"/>
        </w:rPr>
        <w:t>Ubezpieczający obowiązany jest zawiadomić Ubezpieczyciela na piśmie w terminie 14 dni od daty zmiany stosunków własności.</w:t>
      </w:r>
    </w:p>
    <w:p w14:paraId="57D5B81B" w14:textId="77777777" w:rsidR="00D42CA0" w:rsidRPr="0073538C" w:rsidRDefault="00D42CA0" w:rsidP="00D42CA0">
      <w:pPr>
        <w:pStyle w:val="LucaCash"/>
        <w:spacing w:line="240" w:lineRule="auto"/>
        <w:jc w:val="both"/>
        <w:rPr>
          <w:rFonts w:ascii="Arial" w:hAnsi="Arial" w:cs="Arial"/>
          <w:sz w:val="18"/>
          <w:szCs w:val="18"/>
        </w:rPr>
      </w:pPr>
      <w:r w:rsidRPr="0073538C">
        <w:rPr>
          <w:rFonts w:ascii="Arial" w:hAnsi="Arial" w:cs="Arial"/>
          <w:sz w:val="18"/>
          <w:szCs w:val="18"/>
        </w:rPr>
        <w:t>W przypadku rozwiązania umowy ubezpieczenia Ubezpieczającemu przysługuje zwrot składki za niewykorzystany okres ochrony ubezpieczeniowej w systemie pro rata za dzień, bez potrąceń kosztów manipulacyjnych.</w:t>
      </w:r>
    </w:p>
    <w:p w14:paraId="3D04B734" w14:textId="77777777" w:rsidR="00D42CA0" w:rsidRPr="0073538C" w:rsidRDefault="00D42CA0" w:rsidP="00D42CA0">
      <w:pPr>
        <w:pStyle w:val="LucaCash"/>
        <w:spacing w:line="240" w:lineRule="auto"/>
        <w:jc w:val="both"/>
        <w:rPr>
          <w:rFonts w:ascii="Arial" w:hAnsi="Arial" w:cs="Arial"/>
          <w:sz w:val="18"/>
          <w:szCs w:val="18"/>
        </w:rPr>
      </w:pPr>
      <w:r w:rsidRPr="0073538C">
        <w:rPr>
          <w:rFonts w:ascii="Arial" w:hAnsi="Arial" w:cs="Arial"/>
          <w:sz w:val="18"/>
          <w:szCs w:val="18"/>
        </w:rPr>
        <w:t xml:space="preserve">Jeżeli składka jest rozłożona na raty, niezapłacone raty nie stają się wymagalne w całości lub części odpowiadającej wysokości należnego zwrotu składki z umowy ubezpieczenia. </w:t>
      </w:r>
    </w:p>
    <w:p w14:paraId="78F52618" w14:textId="77777777" w:rsidR="00D42CA0" w:rsidRPr="0073538C" w:rsidRDefault="00D42CA0" w:rsidP="00D42CA0">
      <w:pPr>
        <w:pStyle w:val="LucaCash"/>
        <w:spacing w:line="240" w:lineRule="auto"/>
        <w:jc w:val="center"/>
        <w:rPr>
          <w:rFonts w:ascii="Arial" w:hAnsi="Arial" w:cs="Arial"/>
          <w:b/>
          <w:sz w:val="18"/>
          <w:szCs w:val="18"/>
        </w:rPr>
      </w:pPr>
      <w:r w:rsidRPr="0073538C">
        <w:rPr>
          <w:rFonts w:ascii="Arial" w:hAnsi="Arial" w:cs="Arial"/>
          <w:b/>
          <w:sz w:val="18"/>
          <w:szCs w:val="18"/>
        </w:rPr>
        <w:t>KLAUZULA EIB 56</w:t>
      </w:r>
      <w:r w:rsidRPr="0073538C">
        <w:rPr>
          <w:rFonts w:ascii="Arial" w:hAnsi="Arial" w:cs="Arial"/>
          <w:b/>
          <w:sz w:val="18"/>
          <w:szCs w:val="18"/>
        </w:rPr>
        <w:br/>
        <w:t>/KLAUZULA DOMNIEMANIA ZGODY UBEZPIECZYCIELA/</w:t>
      </w:r>
    </w:p>
    <w:p w14:paraId="6FC36F9C" w14:textId="77777777" w:rsidR="00D42CA0" w:rsidRPr="0073538C" w:rsidRDefault="00D42CA0" w:rsidP="00D42CA0">
      <w:pPr>
        <w:autoSpaceDE w:val="0"/>
        <w:autoSpaceDN w:val="0"/>
        <w:adjustRightInd w:val="0"/>
        <w:jc w:val="both"/>
        <w:rPr>
          <w:rFonts w:ascii="Arial" w:hAnsi="Arial" w:cs="Arial"/>
          <w:i/>
          <w:iCs/>
          <w:color w:val="000000"/>
          <w:sz w:val="18"/>
          <w:szCs w:val="18"/>
        </w:rPr>
      </w:pPr>
      <w:r w:rsidRPr="0073538C">
        <w:rPr>
          <w:rFonts w:ascii="Arial" w:hAnsi="Arial" w:cs="Arial"/>
          <w:i/>
          <w:iCs/>
          <w:color w:val="000000"/>
          <w:sz w:val="18"/>
          <w:szCs w:val="18"/>
        </w:rPr>
        <w:t>Strony uzgodniły, że:</w:t>
      </w:r>
    </w:p>
    <w:p w14:paraId="379DAE7B" w14:textId="77777777" w:rsidR="00D42CA0" w:rsidRPr="0073538C" w:rsidRDefault="00D42CA0" w:rsidP="00D42CA0">
      <w:pPr>
        <w:pStyle w:val="LucaCash"/>
        <w:spacing w:line="240" w:lineRule="auto"/>
        <w:jc w:val="both"/>
        <w:rPr>
          <w:rFonts w:ascii="Arial" w:hAnsi="Arial" w:cs="Arial"/>
          <w:sz w:val="18"/>
          <w:szCs w:val="18"/>
        </w:rPr>
      </w:pPr>
      <w:bookmarkStart w:id="422" w:name="JEDN__10"/>
      <w:bookmarkEnd w:id="422"/>
      <w:r w:rsidRPr="0073538C">
        <w:rPr>
          <w:rFonts w:ascii="Arial" w:hAnsi="Arial" w:cs="Arial"/>
          <w:sz w:val="18"/>
          <w:szCs w:val="18"/>
        </w:rPr>
        <w:t xml:space="preserve">W razie zbycia przedmiotu ubezpieczenia lub jego składnika prawa i obowiązki z umowy ubezpieczenia w odniesieniu do zbytego przedmiotu przechodzą na nabywcę, zgoda Ubezpieczyciela nie jest wymagana. </w:t>
      </w:r>
    </w:p>
    <w:p w14:paraId="373B736F" w14:textId="77777777" w:rsidR="00D42CA0" w:rsidRPr="0073538C" w:rsidRDefault="00D42CA0" w:rsidP="00D42CA0">
      <w:pPr>
        <w:pStyle w:val="LucaCash"/>
        <w:spacing w:line="240" w:lineRule="auto"/>
        <w:jc w:val="both"/>
        <w:rPr>
          <w:rFonts w:ascii="Arial" w:hAnsi="Arial" w:cs="Arial"/>
          <w:sz w:val="18"/>
          <w:szCs w:val="18"/>
        </w:rPr>
      </w:pPr>
      <w:r w:rsidRPr="0073538C">
        <w:rPr>
          <w:rFonts w:ascii="Arial" w:hAnsi="Arial" w:cs="Arial"/>
          <w:sz w:val="18"/>
          <w:szCs w:val="18"/>
        </w:rPr>
        <w:t>Na nabywcę nie przechodzą prawa i obowiązki z umowy ubezpieczenia w razie odrębnego postanowienie stron transakcji i zawiadomienia o tym Ubezpieczyciela. W takim wypadku stosunek ubezpieczenia w odniesieniu do zbytego przedmiotu wygasa, a Ubezpieczającemu przysługuje zwrot składki za niewykorzystany okres ochrony ubezpieczeniowej w systemie pro rata za dzień, bez potrąceń kosztów manipulacyjnych.</w:t>
      </w:r>
    </w:p>
    <w:p w14:paraId="7EC83F7D" w14:textId="77777777" w:rsidR="00D42CA0" w:rsidRPr="0073538C" w:rsidRDefault="00D42CA0" w:rsidP="00D42CA0">
      <w:pPr>
        <w:pStyle w:val="LucaCash"/>
        <w:spacing w:line="240" w:lineRule="auto"/>
        <w:jc w:val="both"/>
        <w:rPr>
          <w:rFonts w:ascii="Arial" w:hAnsi="Arial" w:cs="Arial"/>
          <w:sz w:val="18"/>
          <w:szCs w:val="18"/>
        </w:rPr>
      </w:pPr>
      <w:r w:rsidRPr="0073538C">
        <w:rPr>
          <w:rFonts w:ascii="Arial" w:hAnsi="Arial" w:cs="Arial"/>
          <w:sz w:val="18"/>
          <w:szCs w:val="18"/>
        </w:rPr>
        <w:t xml:space="preserve">W razie przejścia własności przedmiotu ubezpieczenia lub jego składnika na nowego właściciela pod innym tytułem niż zbycie, nowy właściciel wstępuje we wszystkie prawa i obowiązki z umowy ubezpieczenia w odniesieniu do danego przedmiotu. </w:t>
      </w:r>
    </w:p>
    <w:p w14:paraId="63389A44" w14:textId="77777777" w:rsidR="00D42CA0" w:rsidRPr="0073538C" w:rsidRDefault="00D42CA0" w:rsidP="00D42CA0">
      <w:pPr>
        <w:pStyle w:val="LucaCash"/>
        <w:spacing w:line="240" w:lineRule="auto"/>
        <w:jc w:val="both"/>
        <w:rPr>
          <w:rFonts w:ascii="Arial" w:hAnsi="Arial" w:cs="Arial"/>
          <w:sz w:val="18"/>
          <w:szCs w:val="18"/>
        </w:rPr>
      </w:pPr>
      <w:r w:rsidRPr="0073538C">
        <w:rPr>
          <w:rFonts w:ascii="Arial" w:hAnsi="Arial" w:cs="Arial"/>
          <w:sz w:val="18"/>
          <w:szCs w:val="18"/>
        </w:rPr>
        <w:t>Wraz ze zmianą własności na nowego właściciela przechodzą obowiązki, które ciążyły na poprzednim właścicielu, chyba że strony za zgodą Ubezpieczyciela umówiły się inaczej. Pomimo tego przejścia obowiązków zbywca odpowiada solidarnie z nabywcą za zapłatę składki przypadającej za czas do chwili przejścia przedmiotu ubezpieczenia na nabywcę.</w:t>
      </w:r>
    </w:p>
    <w:p w14:paraId="0D830649" w14:textId="77777777" w:rsidR="00D42CA0" w:rsidRPr="0073538C" w:rsidRDefault="00D42CA0" w:rsidP="00D42CA0">
      <w:pPr>
        <w:pStyle w:val="LucaCash"/>
        <w:spacing w:line="240" w:lineRule="auto"/>
        <w:jc w:val="center"/>
        <w:rPr>
          <w:rFonts w:ascii="Arial" w:hAnsi="Arial" w:cs="Arial"/>
          <w:b/>
          <w:sz w:val="18"/>
          <w:szCs w:val="18"/>
        </w:rPr>
      </w:pPr>
      <w:r w:rsidRPr="0073538C">
        <w:rPr>
          <w:rFonts w:ascii="Arial" w:hAnsi="Arial" w:cs="Arial"/>
          <w:b/>
          <w:sz w:val="18"/>
          <w:szCs w:val="18"/>
        </w:rPr>
        <w:t>KLAUZULA EIB 61A</w:t>
      </w:r>
    </w:p>
    <w:p w14:paraId="7694E15A" w14:textId="77777777" w:rsidR="00D42CA0" w:rsidRPr="0073538C" w:rsidRDefault="00D42CA0" w:rsidP="00D42CA0">
      <w:pPr>
        <w:pStyle w:val="LucaCash"/>
        <w:spacing w:line="240" w:lineRule="auto"/>
        <w:jc w:val="center"/>
        <w:rPr>
          <w:rFonts w:ascii="Arial" w:hAnsi="Arial" w:cs="Arial"/>
          <w:sz w:val="18"/>
          <w:szCs w:val="18"/>
        </w:rPr>
      </w:pPr>
      <w:r w:rsidRPr="0073538C">
        <w:rPr>
          <w:rFonts w:ascii="Arial" w:hAnsi="Arial" w:cs="Arial"/>
          <w:b/>
          <w:sz w:val="18"/>
          <w:szCs w:val="18"/>
        </w:rPr>
        <w:t>/KLAUZULA ZGŁASZANIA SZKÓD/</w:t>
      </w:r>
    </w:p>
    <w:p w14:paraId="48963ACC" w14:textId="77777777" w:rsidR="00D42CA0" w:rsidRPr="0073538C" w:rsidRDefault="00D42CA0" w:rsidP="00D42CA0">
      <w:pPr>
        <w:autoSpaceDE w:val="0"/>
        <w:autoSpaceDN w:val="0"/>
        <w:adjustRightInd w:val="0"/>
        <w:jc w:val="both"/>
        <w:rPr>
          <w:rFonts w:ascii="Arial" w:hAnsi="Arial" w:cs="Arial"/>
          <w:i/>
          <w:iCs/>
          <w:color w:val="000000"/>
          <w:sz w:val="18"/>
          <w:szCs w:val="18"/>
        </w:rPr>
      </w:pPr>
      <w:r w:rsidRPr="0073538C">
        <w:rPr>
          <w:rFonts w:ascii="Arial" w:hAnsi="Arial" w:cs="Arial"/>
          <w:i/>
          <w:iCs/>
          <w:color w:val="000000"/>
          <w:sz w:val="18"/>
          <w:szCs w:val="18"/>
        </w:rPr>
        <w:t>Strony uzgodniły, że:</w:t>
      </w:r>
    </w:p>
    <w:p w14:paraId="465A7CC0" w14:textId="77777777" w:rsidR="00D42CA0" w:rsidRPr="0073538C" w:rsidRDefault="00D42CA0" w:rsidP="00D42CA0">
      <w:pPr>
        <w:pStyle w:val="LucaCash"/>
        <w:spacing w:line="240" w:lineRule="auto"/>
        <w:jc w:val="both"/>
        <w:rPr>
          <w:rFonts w:ascii="Arial" w:hAnsi="Arial" w:cs="Arial"/>
          <w:sz w:val="18"/>
          <w:szCs w:val="18"/>
        </w:rPr>
      </w:pPr>
      <w:r w:rsidRPr="0073538C">
        <w:rPr>
          <w:rFonts w:ascii="Arial" w:hAnsi="Arial" w:cs="Arial"/>
          <w:sz w:val="18"/>
          <w:szCs w:val="18"/>
        </w:rPr>
        <w:t>Ubezpieczający zobowiązany jest, niezwłocznie, nie później jednak niż 7 dni od daty powstania szkody lub powzięcia o niej wiadomości zawiadomić Ubezpieczyciela o szkodzie.</w:t>
      </w:r>
    </w:p>
    <w:p w14:paraId="1870A705" w14:textId="77777777" w:rsidR="00D42CA0" w:rsidRPr="0073538C" w:rsidRDefault="00D42CA0" w:rsidP="00D42CA0">
      <w:pPr>
        <w:pStyle w:val="LucaCash"/>
        <w:spacing w:line="240" w:lineRule="auto"/>
        <w:jc w:val="both"/>
        <w:rPr>
          <w:rFonts w:ascii="Arial" w:hAnsi="Arial" w:cs="Arial"/>
          <w:sz w:val="18"/>
          <w:szCs w:val="18"/>
        </w:rPr>
      </w:pPr>
      <w:r w:rsidRPr="0073538C">
        <w:rPr>
          <w:rFonts w:ascii="Arial" w:hAnsi="Arial" w:cs="Arial"/>
          <w:sz w:val="18"/>
          <w:szCs w:val="18"/>
        </w:rPr>
        <w:t xml:space="preserve">Ubezpieczający ma obowiązek pozostawić bez zmian miejsce szkody do czasu przybycia przedstawiciela Ubezpieczyciela, chyba, że zmiana jest niezbędna w celu ograniczenia zagrożenia zdrowia lub życia ludzkiego, zabezpieczenia mienia pozostałego po szkodzie, zmniejszenia szkody lub gdy grozi to zatrzymaniem procesu produkcyjnego lub zakłóceniem pracy podmiotu. </w:t>
      </w:r>
    </w:p>
    <w:p w14:paraId="34C4396B" w14:textId="77777777" w:rsidR="00D42CA0" w:rsidRPr="0073538C" w:rsidRDefault="00D42CA0" w:rsidP="00D42CA0">
      <w:pPr>
        <w:pStyle w:val="LucaCash"/>
        <w:spacing w:line="240" w:lineRule="auto"/>
        <w:jc w:val="both"/>
        <w:rPr>
          <w:rFonts w:ascii="Arial" w:hAnsi="Arial" w:cs="Arial"/>
          <w:sz w:val="18"/>
          <w:szCs w:val="18"/>
        </w:rPr>
      </w:pPr>
      <w:r w:rsidRPr="0073538C">
        <w:rPr>
          <w:rFonts w:ascii="Arial" w:hAnsi="Arial" w:cs="Arial"/>
          <w:sz w:val="18"/>
          <w:szCs w:val="18"/>
        </w:rPr>
        <w:t>Ubezpieczyciel nie może się powoływać na to postanowienie, jeżeli nie dokonał oględzin w terminie 5 dni dni od daty zawiadomienia go o szkodzie. Ubezpieczający może wcześniej przystąpić do usunięcia szkody za zgodą Ubezpieczyciela.</w:t>
      </w:r>
    </w:p>
    <w:p w14:paraId="66DB861A" w14:textId="77777777" w:rsidR="00D42CA0" w:rsidRPr="0073538C" w:rsidRDefault="00D42CA0" w:rsidP="00D42CA0">
      <w:pPr>
        <w:pStyle w:val="LucaCash"/>
        <w:spacing w:line="240" w:lineRule="auto"/>
        <w:jc w:val="both"/>
        <w:rPr>
          <w:rFonts w:ascii="Arial" w:hAnsi="Arial" w:cs="Arial"/>
          <w:b/>
          <w:sz w:val="18"/>
          <w:szCs w:val="18"/>
        </w:rPr>
      </w:pPr>
      <w:r w:rsidRPr="0073538C">
        <w:rPr>
          <w:rFonts w:ascii="Arial" w:hAnsi="Arial" w:cs="Arial"/>
          <w:sz w:val="18"/>
          <w:szCs w:val="18"/>
        </w:rPr>
        <w:t>Jeżeli koniec terminu obliczonego zgodnie z powyższymi zasadami przypada w sobotę lub w dzień ustawowo wolny od pracy, przedłuża się on do pierwszego dnia roboczego jaki następuje po tym dniu.</w:t>
      </w:r>
      <w:r w:rsidRPr="0073538C">
        <w:rPr>
          <w:rFonts w:ascii="Arial" w:hAnsi="Arial" w:cs="Arial"/>
          <w:b/>
          <w:sz w:val="18"/>
          <w:szCs w:val="18"/>
        </w:rPr>
        <w:t xml:space="preserve"> </w:t>
      </w:r>
    </w:p>
    <w:p w14:paraId="0EB4712F" w14:textId="77777777" w:rsidR="00D42CA0" w:rsidRPr="0073538C" w:rsidRDefault="00D42CA0" w:rsidP="00D42CA0">
      <w:pPr>
        <w:autoSpaceDE w:val="0"/>
        <w:autoSpaceDN w:val="0"/>
        <w:adjustRightInd w:val="0"/>
        <w:jc w:val="center"/>
        <w:rPr>
          <w:rFonts w:ascii="Arial" w:hAnsi="Arial" w:cs="Arial"/>
          <w:b/>
          <w:bCs/>
          <w:color w:val="000000"/>
          <w:sz w:val="18"/>
          <w:szCs w:val="18"/>
        </w:rPr>
      </w:pPr>
      <w:r w:rsidRPr="0073538C">
        <w:rPr>
          <w:rFonts w:ascii="Arial" w:hAnsi="Arial" w:cs="Arial"/>
          <w:b/>
          <w:sz w:val="18"/>
          <w:szCs w:val="18"/>
        </w:rPr>
        <w:t xml:space="preserve">KLAUZULA EIB 62 </w:t>
      </w:r>
      <w:r w:rsidRPr="0073538C">
        <w:rPr>
          <w:rFonts w:ascii="Arial" w:hAnsi="Arial" w:cs="Arial"/>
          <w:b/>
          <w:sz w:val="18"/>
          <w:szCs w:val="18"/>
        </w:rPr>
        <w:br/>
      </w:r>
      <w:r w:rsidRPr="0073538C">
        <w:rPr>
          <w:rFonts w:ascii="Arial" w:hAnsi="Arial" w:cs="Arial"/>
          <w:b/>
          <w:bCs/>
          <w:color w:val="000000"/>
          <w:sz w:val="18"/>
          <w:szCs w:val="18"/>
        </w:rPr>
        <w:t>/KLAUZULA DEFINICJI SZKODY/</w:t>
      </w:r>
    </w:p>
    <w:p w14:paraId="3B66D478" w14:textId="77777777" w:rsidR="00D42CA0" w:rsidRPr="0073538C" w:rsidRDefault="00D42CA0" w:rsidP="00D42CA0">
      <w:pPr>
        <w:autoSpaceDE w:val="0"/>
        <w:autoSpaceDN w:val="0"/>
        <w:adjustRightInd w:val="0"/>
        <w:jc w:val="both"/>
        <w:rPr>
          <w:rFonts w:ascii="Arial" w:hAnsi="Arial" w:cs="Arial"/>
          <w:i/>
          <w:iCs/>
          <w:color w:val="000000"/>
          <w:sz w:val="18"/>
          <w:szCs w:val="18"/>
        </w:rPr>
      </w:pPr>
      <w:r w:rsidRPr="0073538C">
        <w:rPr>
          <w:rFonts w:ascii="Arial" w:hAnsi="Arial" w:cs="Arial"/>
          <w:i/>
          <w:iCs/>
          <w:color w:val="000000"/>
          <w:sz w:val="18"/>
          <w:szCs w:val="18"/>
        </w:rPr>
        <w:t>Strony uzgodniły, że:</w:t>
      </w:r>
    </w:p>
    <w:p w14:paraId="72F1C280" w14:textId="77777777" w:rsidR="00D42CA0" w:rsidRPr="0073538C" w:rsidRDefault="00D42CA0" w:rsidP="00D42CA0">
      <w:pPr>
        <w:jc w:val="both"/>
        <w:rPr>
          <w:rFonts w:ascii="Arial" w:hAnsi="Arial" w:cs="Arial"/>
          <w:sz w:val="18"/>
          <w:szCs w:val="18"/>
        </w:rPr>
      </w:pPr>
      <w:r w:rsidRPr="0073538C">
        <w:rPr>
          <w:rFonts w:ascii="Arial" w:hAnsi="Arial" w:cs="Arial"/>
          <w:sz w:val="18"/>
          <w:szCs w:val="18"/>
        </w:rPr>
        <w:t>Za szkodę uważa się utratę, uszkodzenie lub zniszczenie ubezpieczonego mienia wskutek działania jednego lub kilku zdarzeń losowych objętych zakresem umowy ubezpieczenia o charakterze nagłym, niespodziewanym oraz niezależnym od Ubezpieczającego (w rozumieniu klauzuli reprezentantów). Nie stosuje się odmiennych zapisów warunków ubezpieczenia/OWU/innych wzorców umownych, w tym uzależniających odpowiedzialność Ubezpieczyciela za jedne zdarzenia od ubezpieczenia innych zdarzeń.</w:t>
      </w:r>
    </w:p>
    <w:p w14:paraId="3FBFB092" w14:textId="77777777" w:rsidR="00D42CA0" w:rsidRPr="0073538C" w:rsidRDefault="00D42CA0" w:rsidP="00D42CA0">
      <w:pPr>
        <w:jc w:val="both"/>
        <w:rPr>
          <w:rFonts w:ascii="Arial" w:hAnsi="Arial" w:cs="Arial"/>
          <w:sz w:val="18"/>
          <w:szCs w:val="18"/>
        </w:rPr>
      </w:pPr>
      <w:r w:rsidRPr="0073538C">
        <w:rPr>
          <w:rFonts w:ascii="Arial" w:hAnsi="Arial" w:cs="Arial"/>
          <w:sz w:val="18"/>
          <w:szCs w:val="18"/>
        </w:rPr>
        <w:t>Za szkodę rozumie się także zanieczyszczenie lub skażenie ubezpieczonego mienia, powstałe na skutek jednego lub kilku zdarzeń losowych objętych umową ubezpieczenia, jeżeli w wyniku skażenia lub zanieczyszczenia nie może ono spełniać swoich funkcji, być prawidłowo eksploatowane, wykorzystane w procesie produkcyjnym, bądź przeznaczone do sprzedaży, bez względu na to czy miało miejsce fizyczne uszkodzenie lub zniszczenie.</w:t>
      </w:r>
    </w:p>
    <w:p w14:paraId="5125CB65" w14:textId="77777777" w:rsidR="00B56C0A" w:rsidRDefault="00B56C0A" w:rsidP="00D42CA0">
      <w:pPr>
        <w:pStyle w:val="LucaCash"/>
        <w:spacing w:line="240" w:lineRule="auto"/>
        <w:jc w:val="center"/>
        <w:rPr>
          <w:rFonts w:ascii="Arial" w:hAnsi="Arial" w:cs="Arial"/>
          <w:b/>
          <w:sz w:val="18"/>
          <w:szCs w:val="18"/>
        </w:rPr>
      </w:pPr>
    </w:p>
    <w:p w14:paraId="31F8D276" w14:textId="77777777" w:rsidR="00D42CA0" w:rsidRPr="0073538C" w:rsidRDefault="00D42CA0" w:rsidP="00D42CA0">
      <w:pPr>
        <w:pStyle w:val="LucaCash"/>
        <w:spacing w:line="240" w:lineRule="auto"/>
        <w:jc w:val="center"/>
        <w:rPr>
          <w:rFonts w:ascii="Arial" w:hAnsi="Arial" w:cs="Arial"/>
          <w:sz w:val="18"/>
          <w:szCs w:val="18"/>
        </w:rPr>
      </w:pPr>
      <w:r w:rsidRPr="0073538C">
        <w:rPr>
          <w:rFonts w:ascii="Arial" w:hAnsi="Arial" w:cs="Arial"/>
          <w:b/>
          <w:sz w:val="18"/>
          <w:szCs w:val="18"/>
        </w:rPr>
        <w:t>KLAUZULA EIB 71</w:t>
      </w:r>
      <w:r w:rsidRPr="0073538C">
        <w:rPr>
          <w:rFonts w:ascii="Arial" w:hAnsi="Arial" w:cs="Arial"/>
          <w:b/>
          <w:sz w:val="18"/>
          <w:szCs w:val="18"/>
        </w:rPr>
        <w:br/>
        <w:t>/KLAUZULA USTALENIA OKOLICZNOŚCI SZKODY/</w:t>
      </w:r>
    </w:p>
    <w:p w14:paraId="31AEBA81" w14:textId="77777777" w:rsidR="00D42CA0" w:rsidRPr="0073538C" w:rsidRDefault="00D42CA0" w:rsidP="00D42CA0">
      <w:pPr>
        <w:autoSpaceDE w:val="0"/>
        <w:autoSpaceDN w:val="0"/>
        <w:adjustRightInd w:val="0"/>
        <w:jc w:val="both"/>
        <w:rPr>
          <w:rFonts w:ascii="Arial" w:hAnsi="Arial" w:cs="Arial"/>
          <w:i/>
          <w:iCs/>
          <w:color w:val="000000"/>
          <w:sz w:val="18"/>
          <w:szCs w:val="18"/>
        </w:rPr>
      </w:pPr>
      <w:r w:rsidRPr="0073538C">
        <w:rPr>
          <w:rFonts w:ascii="Arial" w:hAnsi="Arial" w:cs="Arial"/>
          <w:i/>
          <w:iCs/>
          <w:color w:val="000000"/>
          <w:sz w:val="18"/>
          <w:szCs w:val="18"/>
        </w:rPr>
        <w:t>Strony uzgodniły, że:</w:t>
      </w:r>
    </w:p>
    <w:p w14:paraId="1735C533" w14:textId="77777777" w:rsidR="00D42CA0" w:rsidRPr="0073538C" w:rsidRDefault="00D42CA0" w:rsidP="00D42CA0">
      <w:pPr>
        <w:pStyle w:val="LucaCash"/>
        <w:spacing w:line="240" w:lineRule="auto"/>
        <w:jc w:val="both"/>
        <w:rPr>
          <w:rFonts w:ascii="Arial" w:hAnsi="Arial" w:cs="Arial"/>
          <w:sz w:val="18"/>
          <w:szCs w:val="18"/>
        </w:rPr>
      </w:pPr>
      <w:r w:rsidRPr="0073538C">
        <w:rPr>
          <w:rFonts w:ascii="Arial" w:hAnsi="Arial" w:cs="Arial"/>
          <w:sz w:val="18"/>
          <w:szCs w:val="18"/>
        </w:rPr>
        <w:t xml:space="preserve">Ubezpieczyciel jest zobowiązany – po otrzymaniu zawiadomienia o wypadku ubezpieczeniowym - prowadzić postępowanie likwidacyjne zmierzające do ustalenia i wyjaśnienia okoliczności związanych ze szkodą oraz wysokością szkody, w szczególności wypłacić odszkodowanie bez względu na toczące się w związku ze szkodą inne postępowanie, w tym sądowe lub przygotowawcze. </w:t>
      </w:r>
    </w:p>
    <w:p w14:paraId="04DB034F" w14:textId="77777777" w:rsidR="00D42CA0" w:rsidRPr="0073538C" w:rsidRDefault="00D42CA0" w:rsidP="00D42CA0">
      <w:pPr>
        <w:pStyle w:val="LucaCash"/>
        <w:spacing w:line="240" w:lineRule="auto"/>
        <w:jc w:val="center"/>
        <w:rPr>
          <w:rFonts w:ascii="Arial" w:hAnsi="Arial" w:cs="Arial"/>
          <w:sz w:val="18"/>
          <w:szCs w:val="18"/>
        </w:rPr>
      </w:pPr>
      <w:r w:rsidRPr="0073538C">
        <w:rPr>
          <w:rFonts w:ascii="Arial" w:hAnsi="Arial" w:cs="Arial"/>
          <w:b/>
          <w:sz w:val="18"/>
          <w:szCs w:val="18"/>
        </w:rPr>
        <w:t xml:space="preserve">KLAUZULA EIB 72 </w:t>
      </w:r>
      <w:r w:rsidRPr="0073538C">
        <w:rPr>
          <w:rFonts w:ascii="Arial" w:hAnsi="Arial" w:cs="Arial"/>
          <w:b/>
          <w:sz w:val="18"/>
          <w:szCs w:val="18"/>
        </w:rPr>
        <w:br/>
        <w:t>/KLAUZULA BRAKU POTRĄCEŃ/</w:t>
      </w:r>
    </w:p>
    <w:p w14:paraId="611A8FA4" w14:textId="77777777" w:rsidR="00D42CA0" w:rsidRPr="0073538C" w:rsidRDefault="00D42CA0" w:rsidP="00D42CA0">
      <w:pPr>
        <w:autoSpaceDE w:val="0"/>
        <w:autoSpaceDN w:val="0"/>
        <w:adjustRightInd w:val="0"/>
        <w:jc w:val="both"/>
        <w:rPr>
          <w:rFonts w:ascii="Arial" w:hAnsi="Arial" w:cs="Arial"/>
          <w:i/>
          <w:iCs/>
          <w:color w:val="000000"/>
          <w:sz w:val="18"/>
          <w:szCs w:val="18"/>
        </w:rPr>
      </w:pPr>
      <w:r w:rsidRPr="0073538C">
        <w:rPr>
          <w:rFonts w:ascii="Arial" w:hAnsi="Arial" w:cs="Arial"/>
          <w:i/>
          <w:iCs/>
          <w:color w:val="000000"/>
          <w:sz w:val="18"/>
          <w:szCs w:val="18"/>
        </w:rPr>
        <w:t>Strony uzgodniły, że:</w:t>
      </w:r>
    </w:p>
    <w:p w14:paraId="53056B48" w14:textId="77777777" w:rsidR="00D42CA0" w:rsidRPr="0073538C" w:rsidRDefault="00D42CA0" w:rsidP="00D42CA0">
      <w:pPr>
        <w:pStyle w:val="LucaCash"/>
        <w:spacing w:line="240" w:lineRule="auto"/>
        <w:jc w:val="both"/>
        <w:rPr>
          <w:rFonts w:ascii="Arial" w:hAnsi="Arial" w:cs="Arial"/>
          <w:sz w:val="18"/>
          <w:szCs w:val="18"/>
        </w:rPr>
      </w:pPr>
      <w:r w:rsidRPr="0073538C">
        <w:rPr>
          <w:rFonts w:ascii="Arial" w:hAnsi="Arial" w:cs="Arial"/>
          <w:sz w:val="18"/>
          <w:szCs w:val="18"/>
        </w:rPr>
        <w:t xml:space="preserve">Odszkodowania będą wypłacane bez jakichkolwiek potrąceń wynikających z faktycznego zużycia, amortyzacji, umorzenia czy też wieku przedmiotu ubezpieczenia itp., tj. do wysokości określonej w umowie sumy ubezpieczenia mienia. </w:t>
      </w:r>
    </w:p>
    <w:p w14:paraId="11F187CB" w14:textId="77777777" w:rsidR="00D42CA0" w:rsidRPr="0073538C" w:rsidRDefault="00D42CA0" w:rsidP="00D42CA0">
      <w:pPr>
        <w:pStyle w:val="LucaCash"/>
        <w:spacing w:line="240" w:lineRule="auto"/>
        <w:jc w:val="center"/>
        <w:rPr>
          <w:rFonts w:ascii="Arial" w:hAnsi="Arial" w:cs="Arial"/>
          <w:sz w:val="18"/>
          <w:szCs w:val="18"/>
        </w:rPr>
      </w:pPr>
      <w:r w:rsidRPr="0073538C">
        <w:rPr>
          <w:rFonts w:ascii="Arial" w:hAnsi="Arial" w:cs="Arial"/>
          <w:b/>
          <w:sz w:val="18"/>
          <w:szCs w:val="18"/>
        </w:rPr>
        <w:t>KLAUZULA EIB 73</w:t>
      </w:r>
      <w:r w:rsidRPr="0073538C">
        <w:rPr>
          <w:rFonts w:ascii="Arial" w:hAnsi="Arial" w:cs="Arial"/>
          <w:b/>
          <w:sz w:val="18"/>
          <w:szCs w:val="18"/>
        </w:rPr>
        <w:br/>
        <w:t>/KLAUZULA ZASADY PROPORCJI (KLAUZULA LEEWAY)/</w:t>
      </w:r>
    </w:p>
    <w:p w14:paraId="79F33A07" w14:textId="77777777" w:rsidR="00D42CA0" w:rsidRPr="0073538C" w:rsidRDefault="00D42CA0" w:rsidP="00D42CA0">
      <w:pPr>
        <w:autoSpaceDE w:val="0"/>
        <w:autoSpaceDN w:val="0"/>
        <w:adjustRightInd w:val="0"/>
        <w:jc w:val="both"/>
        <w:rPr>
          <w:rFonts w:ascii="Arial" w:hAnsi="Arial" w:cs="Arial"/>
          <w:i/>
          <w:iCs/>
          <w:color w:val="000000"/>
          <w:sz w:val="18"/>
          <w:szCs w:val="18"/>
        </w:rPr>
      </w:pPr>
      <w:r w:rsidRPr="0073538C">
        <w:rPr>
          <w:rFonts w:ascii="Arial" w:hAnsi="Arial" w:cs="Arial"/>
          <w:i/>
          <w:iCs/>
          <w:color w:val="000000"/>
          <w:sz w:val="18"/>
          <w:szCs w:val="18"/>
        </w:rPr>
        <w:t>Strony uzgodniły, że:</w:t>
      </w:r>
    </w:p>
    <w:p w14:paraId="03062318" w14:textId="77777777" w:rsidR="00D42CA0" w:rsidRPr="0073538C" w:rsidRDefault="00D42CA0" w:rsidP="006C14BB">
      <w:pPr>
        <w:numPr>
          <w:ilvl w:val="0"/>
          <w:numId w:val="100"/>
        </w:numPr>
        <w:ind w:left="284" w:hanging="284"/>
        <w:jc w:val="both"/>
        <w:rPr>
          <w:rFonts w:ascii="Arial" w:hAnsi="Arial" w:cs="Arial"/>
          <w:sz w:val="18"/>
          <w:szCs w:val="18"/>
        </w:rPr>
      </w:pPr>
      <w:r w:rsidRPr="0073538C">
        <w:rPr>
          <w:rFonts w:ascii="Arial" w:hAnsi="Arial" w:cs="Arial"/>
          <w:sz w:val="18"/>
          <w:szCs w:val="18"/>
        </w:rPr>
        <w:t xml:space="preserve">W przypadku ubezpieczenia mienia wg wartości odtworzeniowej odszkodowanie zostanie pomniejszone w takim stosunku, w jakim suma ubezpieczenia danego przedmiotu pozostaje do jego wartości odtworzeniowej w dniu szkody, jeżeli w dniu szkody wartość odtworzeniowa przekroczy 120% zgłoszonej sumy ubezpieczenia. </w:t>
      </w:r>
    </w:p>
    <w:p w14:paraId="1D7D0FA3" w14:textId="77777777" w:rsidR="00D42CA0" w:rsidRPr="0073538C" w:rsidRDefault="00D42CA0" w:rsidP="006C14BB">
      <w:pPr>
        <w:numPr>
          <w:ilvl w:val="0"/>
          <w:numId w:val="100"/>
        </w:numPr>
        <w:ind w:left="284" w:hanging="284"/>
        <w:jc w:val="both"/>
        <w:rPr>
          <w:rFonts w:ascii="Arial" w:hAnsi="Arial" w:cs="Arial"/>
          <w:sz w:val="18"/>
          <w:szCs w:val="18"/>
        </w:rPr>
      </w:pPr>
      <w:r w:rsidRPr="0073538C">
        <w:rPr>
          <w:rFonts w:ascii="Arial" w:hAnsi="Arial" w:cs="Arial"/>
          <w:sz w:val="18"/>
          <w:szCs w:val="18"/>
        </w:rPr>
        <w:t>Zasady proporcji nie stosuje się:</w:t>
      </w:r>
    </w:p>
    <w:p w14:paraId="61CD915E" w14:textId="77777777" w:rsidR="00D42CA0" w:rsidRPr="0073538C" w:rsidRDefault="00D42CA0" w:rsidP="006C14BB">
      <w:pPr>
        <w:numPr>
          <w:ilvl w:val="0"/>
          <w:numId w:val="101"/>
        </w:numPr>
        <w:jc w:val="both"/>
        <w:rPr>
          <w:rFonts w:ascii="Arial" w:hAnsi="Arial" w:cs="Arial"/>
          <w:sz w:val="18"/>
          <w:szCs w:val="18"/>
        </w:rPr>
      </w:pPr>
      <w:r w:rsidRPr="0073538C">
        <w:rPr>
          <w:rFonts w:ascii="Arial" w:hAnsi="Arial" w:cs="Arial"/>
          <w:sz w:val="18"/>
          <w:szCs w:val="18"/>
        </w:rPr>
        <w:t>dla mienia ubezpieczonego wg wartości księgowej brutto, o ile wartość przedmiotu ubezpieczenia odpowiada zapisom w ewidencji księgowej ubezpieczonego;</w:t>
      </w:r>
    </w:p>
    <w:p w14:paraId="264EB9FD" w14:textId="77777777" w:rsidR="00D42CA0" w:rsidRPr="0073538C" w:rsidRDefault="00D42CA0" w:rsidP="006C14BB">
      <w:pPr>
        <w:pStyle w:val="LucaCash"/>
        <w:numPr>
          <w:ilvl w:val="0"/>
          <w:numId w:val="101"/>
        </w:numPr>
        <w:suppressAutoHyphens w:val="0"/>
        <w:spacing w:line="240" w:lineRule="auto"/>
        <w:jc w:val="both"/>
        <w:rPr>
          <w:rFonts w:ascii="Arial" w:hAnsi="Arial" w:cs="Arial"/>
          <w:sz w:val="18"/>
          <w:szCs w:val="18"/>
        </w:rPr>
      </w:pPr>
      <w:r w:rsidRPr="0073538C">
        <w:rPr>
          <w:rFonts w:ascii="Arial" w:hAnsi="Arial" w:cs="Arial"/>
          <w:sz w:val="18"/>
          <w:szCs w:val="18"/>
        </w:rPr>
        <w:t>dla mienia ubezpieczonego w systemie sum zmiennych;</w:t>
      </w:r>
    </w:p>
    <w:p w14:paraId="3541D589" w14:textId="77777777" w:rsidR="00D42CA0" w:rsidRPr="0073538C" w:rsidRDefault="00D42CA0" w:rsidP="006C14BB">
      <w:pPr>
        <w:pStyle w:val="LucaCash"/>
        <w:numPr>
          <w:ilvl w:val="0"/>
          <w:numId w:val="101"/>
        </w:numPr>
        <w:suppressAutoHyphens w:val="0"/>
        <w:spacing w:line="240" w:lineRule="auto"/>
        <w:jc w:val="both"/>
        <w:rPr>
          <w:rFonts w:ascii="Arial" w:hAnsi="Arial" w:cs="Arial"/>
          <w:sz w:val="18"/>
          <w:szCs w:val="18"/>
        </w:rPr>
      </w:pPr>
      <w:r w:rsidRPr="0073538C">
        <w:rPr>
          <w:rFonts w:ascii="Arial" w:hAnsi="Arial" w:cs="Arial"/>
          <w:sz w:val="18"/>
          <w:szCs w:val="18"/>
        </w:rPr>
        <w:t xml:space="preserve">jeżeli wysokość szkody nie przekracza 20% wartości przedmiotu ubezpieczenia. </w:t>
      </w:r>
    </w:p>
    <w:p w14:paraId="39A9AC35" w14:textId="77777777" w:rsidR="00D42CA0" w:rsidRPr="0073538C" w:rsidRDefault="00D42CA0" w:rsidP="00D42CA0">
      <w:pPr>
        <w:pStyle w:val="LucaCash"/>
        <w:spacing w:line="240" w:lineRule="auto"/>
        <w:jc w:val="center"/>
        <w:rPr>
          <w:rFonts w:ascii="Arial" w:hAnsi="Arial" w:cs="Arial"/>
          <w:sz w:val="18"/>
          <w:szCs w:val="18"/>
        </w:rPr>
      </w:pPr>
      <w:r w:rsidRPr="0073538C">
        <w:rPr>
          <w:rFonts w:ascii="Arial" w:hAnsi="Arial" w:cs="Arial"/>
          <w:b/>
          <w:sz w:val="18"/>
          <w:szCs w:val="18"/>
        </w:rPr>
        <w:t>KLAUZULA EIB 74</w:t>
      </w:r>
      <w:r w:rsidRPr="0073538C">
        <w:rPr>
          <w:rFonts w:ascii="Arial" w:hAnsi="Arial" w:cs="Arial"/>
          <w:b/>
          <w:sz w:val="18"/>
          <w:szCs w:val="18"/>
        </w:rPr>
        <w:br/>
        <w:t>/KLAUZULA ODSTĄPIENIA OD ODTWORZENIA MIENIA/</w:t>
      </w:r>
    </w:p>
    <w:p w14:paraId="3D403303" w14:textId="77777777" w:rsidR="00D42CA0" w:rsidRPr="0073538C" w:rsidRDefault="00D42CA0" w:rsidP="00D42CA0">
      <w:pPr>
        <w:autoSpaceDE w:val="0"/>
        <w:autoSpaceDN w:val="0"/>
        <w:adjustRightInd w:val="0"/>
        <w:jc w:val="both"/>
        <w:rPr>
          <w:rFonts w:ascii="Arial" w:hAnsi="Arial" w:cs="Arial"/>
          <w:i/>
          <w:iCs/>
          <w:color w:val="000000"/>
          <w:sz w:val="18"/>
          <w:szCs w:val="18"/>
        </w:rPr>
      </w:pPr>
      <w:r w:rsidRPr="0073538C">
        <w:rPr>
          <w:rFonts w:ascii="Arial" w:hAnsi="Arial" w:cs="Arial"/>
          <w:i/>
          <w:iCs/>
          <w:color w:val="000000"/>
          <w:sz w:val="18"/>
          <w:szCs w:val="18"/>
        </w:rPr>
        <w:t>Strony uzgodniły, że:</w:t>
      </w:r>
    </w:p>
    <w:p w14:paraId="62F1D80C" w14:textId="77777777" w:rsidR="00D42CA0" w:rsidRPr="0073538C" w:rsidRDefault="00D42CA0" w:rsidP="0073538C">
      <w:pPr>
        <w:pStyle w:val="LucaCash"/>
        <w:spacing w:line="240" w:lineRule="auto"/>
        <w:jc w:val="both"/>
        <w:rPr>
          <w:rFonts w:ascii="Arial" w:hAnsi="Arial" w:cs="Arial"/>
          <w:b/>
          <w:sz w:val="18"/>
          <w:szCs w:val="18"/>
        </w:rPr>
      </w:pPr>
      <w:r w:rsidRPr="0073538C">
        <w:rPr>
          <w:rFonts w:ascii="Arial" w:hAnsi="Arial" w:cs="Arial"/>
          <w:sz w:val="18"/>
          <w:szCs w:val="18"/>
        </w:rPr>
        <w:t>Ubezpieczony ma prawo podjąć decyzję o rezygnacji z naprawy, zakupu bądź odbudowy uszkodzonego lub zniszczonego mienia, odbudowie zniszczonego budynku lub budowli w innej lokalizacji, bądź też o wykorzystaniu naprawionego, zakupionego lub odbudowanego mienia w innych celach niż dotychczas, a Ubezpieczyciel w takim wypadku nie ograniczy odszkodowania bądź nie uchyli się od odpowiedzialności. W takim wypadku odszkodowanie wypłacane będzie tak jakby nastąpiła naprawa, zakup bądź odbudowa mienia, zgodnie z warunkami umowy ubezpieczenia, na podstawie przewidywanych kosztów takich działań (tzw. wypłata w miejsce zastąpienia).</w:t>
      </w:r>
    </w:p>
    <w:p w14:paraId="72FA3C04" w14:textId="77777777" w:rsidR="00D42CA0" w:rsidRPr="0073538C" w:rsidRDefault="00D42CA0" w:rsidP="00D42CA0">
      <w:pPr>
        <w:pStyle w:val="LucaCash"/>
        <w:spacing w:line="240" w:lineRule="auto"/>
        <w:jc w:val="center"/>
        <w:rPr>
          <w:rFonts w:ascii="Arial" w:hAnsi="Arial" w:cs="Arial"/>
          <w:b/>
          <w:sz w:val="18"/>
          <w:szCs w:val="18"/>
        </w:rPr>
      </w:pPr>
      <w:r w:rsidRPr="0073538C">
        <w:rPr>
          <w:rFonts w:ascii="Arial" w:hAnsi="Arial" w:cs="Arial"/>
          <w:b/>
          <w:sz w:val="18"/>
          <w:szCs w:val="18"/>
        </w:rPr>
        <w:t>KLAUZULA EIB 75</w:t>
      </w:r>
      <w:r w:rsidRPr="0073538C">
        <w:rPr>
          <w:rFonts w:ascii="Arial" w:hAnsi="Arial" w:cs="Arial"/>
          <w:b/>
          <w:sz w:val="18"/>
          <w:szCs w:val="18"/>
        </w:rPr>
        <w:br/>
        <w:t xml:space="preserve">/KLAUZULA </w:t>
      </w:r>
      <w:r w:rsidRPr="0073538C">
        <w:rPr>
          <w:rFonts w:ascii="Arial" w:hAnsi="Arial" w:cs="Arial"/>
          <w:b/>
          <w:bCs/>
          <w:sz w:val="18"/>
          <w:szCs w:val="18"/>
        </w:rPr>
        <w:t>KOSZTÓW DODATKOWYCH</w:t>
      </w:r>
      <w:r w:rsidRPr="0073538C">
        <w:rPr>
          <w:rFonts w:ascii="Arial" w:hAnsi="Arial" w:cs="Arial"/>
          <w:b/>
          <w:sz w:val="18"/>
          <w:szCs w:val="18"/>
        </w:rPr>
        <w:t>/</w:t>
      </w:r>
    </w:p>
    <w:p w14:paraId="04DD68BB" w14:textId="77777777" w:rsidR="00D42CA0" w:rsidRPr="0073538C" w:rsidRDefault="00D42CA0" w:rsidP="00D42CA0">
      <w:pPr>
        <w:autoSpaceDE w:val="0"/>
        <w:autoSpaceDN w:val="0"/>
        <w:adjustRightInd w:val="0"/>
        <w:jc w:val="both"/>
        <w:rPr>
          <w:rFonts w:ascii="Arial" w:hAnsi="Arial" w:cs="Arial"/>
          <w:i/>
          <w:iCs/>
          <w:color w:val="000000"/>
          <w:sz w:val="18"/>
          <w:szCs w:val="18"/>
        </w:rPr>
      </w:pPr>
      <w:r w:rsidRPr="0073538C">
        <w:rPr>
          <w:rFonts w:ascii="Arial" w:hAnsi="Arial" w:cs="Arial"/>
          <w:i/>
          <w:iCs/>
          <w:color w:val="000000"/>
          <w:sz w:val="18"/>
          <w:szCs w:val="18"/>
        </w:rPr>
        <w:t>Strony uzgodniły, że:</w:t>
      </w:r>
    </w:p>
    <w:p w14:paraId="3D078A67" w14:textId="77777777" w:rsidR="00D42CA0" w:rsidRPr="0073538C" w:rsidRDefault="00D42CA0" w:rsidP="006C14BB">
      <w:pPr>
        <w:numPr>
          <w:ilvl w:val="0"/>
          <w:numId w:val="82"/>
        </w:numPr>
        <w:tabs>
          <w:tab w:val="clear" w:pos="2651"/>
          <w:tab w:val="num" w:pos="426"/>
        </w:tabs>
        <w:ind w:left="0" w:firstLine="0"/>
        <w:jc w:val="both"/>
        <w:rPr>
          <w:rFonts w:ascii="Arial" w:hAnsi="Arial" w:cs="Arial"/>
          <w:sz w:val="18"/>
          <w:szCs w:val="18"/>
        </w:rPr>
      </w:pPr>
      <w:r w:rsidRPr="0073538C">
        <w:rPr>
          <w:rFonts w:ascii="Arial" w:hAnsi="Arial" w:cs="Arial"/>
          <w:sz w:val="18"/>
          <w:szCs w:val="18"/>
        </w:rPr>
        <w:t>Ubezpieczyciel pokrywa uzasadnione i poniesione koszty, o których mowa poniżej:</w:t>
      </w:r>
    </w:p>
    <w:p w14:paraId="65555B4C" w14:textId="77777777" w:rsidR="00D42CA0" w:rsidRPr="0073538C" w:rsidRDefault="00D42CA0" w:rsidP="006C14BB">
      <w:pPr>
        <w:numPr>
          <w:ilvl w:val="0"/>
          <w:numId w:val="83"/>
        </w:numPr>
        <w:tabs>
          <w:tab w:val="clear" w:pos="1065"/>
          <w:tab w:val="num" w:pos="851"/>
        </w:tabs>
        <w:autoSpaceDE w:val="0"/>
        <w:autoSpaceDN w:val="0"/>
        <w:adjustRightInd w:val="0"/>
        <w:ind w:left="851" w:hanging="425"/>
        <w:jc w:val="both"/>
        <w:rPr>
          <w:rFonts w:ascii="Arial" w:hAnsi="Arial" w:cs="Arial"/>
          <w:sz w:val="18"/>
          <w:szCs w:val="18"/>
        </w:rPr>
      </w:pPr>
      <w:r w:rsidRPr="0073538C">
        <w:rPr>
          <w:rFonts w:ascii="Arial" w:hAnsi="Arial" w:cs="Arial"/>
          <w:sz w:val="18"/>
          <w:szCs w:val="18"/>
        </w:rPr>
        <w:t>koszty zabezpieczenia ubezpieczonego mienia przed szkodą w przypadku zagrożenia wystąpienia zdarzenia objętego zakresem ubezpieczenia – w granicach sumy ubezpieczenia,</w:t>
      </w:r>
    </w:p>
    <w:p w14:paraId="169C5033" w14:textId="77777777" w:rsidR="00D42CA0" w:rsidRPr="0073538C" w:rsidRDefault="00D42CA0" w:rsidP="006C14BB">
      <w:pPr>
        <w:numPr>
          <w:ilvl w:val="0"/>
          <w:numId w:val="83"/>
        </w:numPr>
        <w:tabs>
          <w:tab w:val="clear" w:pos="1065"/>
          <w:tab w:val="num" w:pos="851"/>
        </w:tabs>
        <w:autoSpaceDE w:val="0"/>
        <w:autoSpaceDN w:val="0"/>
        <w:adjustRightInd w:val="0"/>
        <w:ind w:left="851" w:hanging="425"/>
        <w:jc w:val="both"/>
        <w:rPr>
          <w:rFonts w:ascii="Arial" w:hAnsi="Arial" w:cs="Arial"/>
          <w:sz w:val="18"/>
          <w:szCs w:val="18"/>
        </w:rPr>
      </w:pPr>
      <w:r w:rsidRPr="0073538C">
        <w:rPr>
          <w:rFonts w:ascii="Arial" w:hAnsi="Arial" w:cs="Arial"/>
          <w:sz w:val="18"/>
          <w:szCs w:val="18"/>
        </w:rPr>
        <w:t>koszty związane z ratunkiem ubezpieczonego i dotkniętego szkodą mienia, mające na celu niedopuszczenie do zwiększenia strat – w granicach sumy ubezpieczenia,</w:t>
      </w:r>
    </w:p>
    <w:p w14:paraId="05BD62FD" w14:textId="77777777" w:rsidR="00D42CA0" w:rsidRPr="0073538C" w:rsidRDefault="00D42CA0" w:rsidP="006C14BB">
      <w:pPr>
        <w:numPr>
          <w:ilvl w:val="0"/>
          <w:numId w:val="83"/>
        </w:numPr>
        <w:tabs>
          <w:tab w:val="clear" w:pos="1065"/>
          <w:tab w:val="num" w:pos="851"/>
        </w:tabs>
        <w:autoSpaceDE w:val="0"/>
        <w:autoSpaceDN w:val="0"/>
        <w:adjustRightInd w:val="0"/>
        <w:ind w:left="851" w:hanging="425"/>
        <w:jc w:val="both"/>
        <w:rPr>
          <w:rFonts w:ascii="Arial" w:hAnsi="Arial" w:cs="Arial"/>
          <w:sz w:val="18"/>
          <w:szCs w:val="18"/>
        </w:rPr>
      </w:pPr>
      <w:r w:rsidRPr="0073538C">
        <w:rPr>
          <w:rFonts w:ascii="Arial" w:hAnsi="Arial" w:cs="Arial"/>
          <w:sz w:val="18"/>
          <w:szCs w:val="18"/>
        </w:rPr>
        <w:t xml:space="preserve">koszty uprzątnięcia pozostałości po szkodzie, łącznie z kosztami rozbiórki i demontażu części niezdatnych do użytku, w tym wyburzania i odgruzowywania, utylizacji, złomowania, usunięcia rumowiska, oszalowania lub umocnienia oraz wywiezienia pozostałości, </w:t>
      </w:r>
    </w:p>
    <w:p w14:paraId="4D8B28B3" w14:textId="77777777" w:rsidR="00D42CA0" w:rsidRPr="0073538C" w:rsidRDefault="00D42CA0" w:rsidP="00D42CA0">
      <w:pPr>
        <w:autoSpaceDE w:val="0"/>
        <w:autoSpaceDN w:val="0"/>
        <w:adjustRightInd w:val="0"/>
        <w:ind w:left="851"/>
        <w:jc w:val="both"/>
        <w:rPr>
          <w:rFonts w:ascii="Arial" w:hAnsi="Arial" w:cs="Arial"/>
          <w:sz w:val="18"/>
          <w:szCs w:val="18"/>
        </w:rPr>
      </w:pPr>
      <w:r w:rsidRPr="0073538C">
        <w:rPr>
          <w:rFonts w:ascii="Arial" w:hAnsi="Arial" w:cs="Arial"/>
          <w:sz w:val="18"/>
          <w:szCs w:val="18"/>
        </w:rPr>
        <w:t>-dodatkowy limit w wysokości  200.000PLN na zdarzenie niezależnie od sumy ubezpieczenia,</w:t>
      </w:r>
    </w:p>
    <w:p w14:paraId="6EA53BFB" w14:textId="77777777" w:rsidR="00D42CA0" w:rsidRPr="0073538C" w:rsidRDefault="00D42CA0" w:rsidP="006C14BB">
      <w:pPr>
        <w:numPr>
          <w:ilvl w:val="0"/>
          <w:numId w:val="83"/>
        </w:numPr>
        <w:tabs>
          <w:tab w:val="clear" w:pos="1065"/>
          <w:tab w:val="num" w:pos="851"/>
        </w:tabs>
        <w:autoSpaceDE w:val="0"/>
        <w:autoSpaceDN w:val="0"/>
        <w:adjustRightInd w:val="0"/>
        <w:ind w:left="851" w:hanging="425"/>
        <w:jc w:val="both"/>
        <w:rPr>
          <w:rFonts w:ascii="Arial" w:hAnsi="Arial" w:cs="Arial"/>
          <w:sz w:val="18"/>
          <w:szCs w:val="18"/>
        </w:rPr>
      </w:pPr>
      <w:r w:rsidRPr="0073538C">
        <w:rPr>
          <w:rFonts w:ascii="Arial" w:hAnsi="Arial" w:cs="Arial"/>
          <w:sz w:val="18"/>
          <w:szCs w:val="18"/>
        </w:rPr>
        <w:t xml:space="preserve">zwiększone koszty odtworzenia maszyn, urządzeń lub ich elementów wykonanych na specjalne zamówienie, powstałe w wyniku trudności z ich ponownym zakupem, odbudową, naprawą, montażem </w:t>
      </w:r>
    </w:p>
    <w:p w14:paraId="53FB0E09" w14:textId="77777777" w:rsidR="00D42CA0" w:rsidRPr="0073538C" w:rsidRDefault="00D42CA0" w:rsidP="00D42CA0">
      <w:pPr>
        <w:autoSpaceDE w:val="0"/>
        <w:autoSpaceDN w:val="0"/>
        <w:adjustRightInd w:val="0"/>
        <w:ind w:left="851"/>
        <w:jc w:val="both"/>
        <w:rPr>
          <w:rFonts w:ascii="Arial" w:hAnsi="Arial" w:cs="Arial"/>
          <w:sz w:val="18"/>
          <w:szCs w:val="18"/>
        </w:rPr>
      </w:pPr>
      <w:r w:rsidRPr="0073538C">
        <w:rPr>
          <w:rFonts w:ascii="Arial" w:hAnsi="Arial" w:cs="Arial"/>
          <w:sz w:val="18"/>
          <w:szCs w:val="18"/>
        </w:rPr>
        <w:t>-dodatkowy limit w wysokości  100.000PLN na zdarzenie niezależnie od sumy ubezpieczenia,</w:t>
      </w:r>
    </w:p>
    <w:p w14:paraId="615640DD" w14:textId="77777777" w:rsidR="00D42CA0" w:rsidRPr="0073538C" w:rsidRDefault="00D42CA0" w:rsidP="006C14BB">
      <w:pPr>
        <w:numPr>
          <w:ilvl w:val="0"/>
          <w:numId w:val="83"/>
        </w:numPr>
        <w:tabs>
          <w:tab w:val="clear" w:pos="1065"/>
          <w:tab w:val="num" w:pos="851"/>
        </w:tabs>
        <w:autoSpaceDE w:val="0"/>
        <w:autoSpaceDN w:val="0"/>
        <w:adjustRightInd w:val="0"/>
        <w:ind w:left="851" w:hanging="425"/>
        <w:jc w:val="both"/>
        <w:rPr>
          <w:rFonts w:ascii="Arial" w:hAnsi="Arial" w:cs="Arial"/>
          <w:sz w:val="18"/>
          <w:szCs w:val="18"/>
        </w:rPr>
      </w:pPr>
      <w:r w:rsidRPr="0073538C">
        <w:rPr>
          <w:rFonts w:ascii="Arial" w:hAnsi="Arial" w:cs="Arial"/>
          <w:sz w:val="18"/>
          <w:szCs w:val="18"/>
        </w:rPr>
        <w:t>koszty pracy w godzinach nadliczbowych, nocnych i dniach wolnych od pracy oraz frachtu ekspresowego (za wyjątkiem lotniczego), pod warunkiem, że takie koszty są poniesione w związku ze szkodą za którą Ubezpieczyciel ponosi odpowiedzialność na mocy postanowień umowy</w:t>
      </w:r>
    </w:p>
    <w:p w14:paraId="45035712" w14:textId="77777777" w:rsidR="00D42CA0" w:rsidRPr="0073538C" w:rsidRDefault="00D42CA0" w:rsidP="00D42CA0">
      <w:pPr>
        <w:pStyle w:val="Akapitzlist"/>
        <w:autoSpaceDE w:val="0"/>
        <w:autoSpaceDN w:val="0"/>
        <w:adjustRightInd w:val="0"/>
        <w:ind w:left="851"/>
        <w:jc w:val="both"/>
        <w:rPr>
          <w:rFonts w:ascii="Arial" w:hAnsi="Arial" w:cs="Arial"/>
          <w:sz w:val="18"/>
          <w:szCs w:val="18"/>
        </w:rPr>
      </w:pPr>
      <w:r w:rsidRPr="0073538C">
        <w:rPr>
          <w:rFonts w:ascii="Arial" w:hAnsi="Arial" w:cs="Arial"/>
          <w:sz w:val="18"/>
          <w:szCs w:val="18"/>
        </w:rPr>
        <w:t>-dodatkowy limit w wysokości  100.000PLN na zdarzenie niezależnie od sumy ubezpieczenia,</w:t>
      </w:r>
    </w:p>
    <w:p w14:paraId="2C301FE3" w14:textId="77777777" w:rsidR="00D42CA0" w:rsidRPr="0073538C" w:rsidRDefault="00D42CA0" w:rsidP="006C14BB">
      <w:pPr>
        <w:numPr>
          <w:ilvl w:val="0"/>
          <w:numId w:val="83"/>
        </w:numPr>
        <w:tabs>
          <w:tab w:val="clear" w:pos="1065"/>
          <w:tab w:val="num" w:pos="851"/>
        </w:tabs>
        <w:autoSpaceDE w:val="0"/>
        <w:autoSpaceDN w:val="0"/>
        <w:adjustRightInd w:val="0"/>
        <w:ind w:left="851" w:hanging="425"/>
        <w:jc w:val="both"/>
        <w:rPr>
          <w:rFonts w:ascii="Arial" w:hAnsi="Arial" w:cs="Arial"/>
          <w:sz w:val="18"/>
          <w:szCs w:val="18"/>
        </w:rPr>
      </w:pPr>
      <w:r w:rsidRPr="0073538C">
        <w:rPr>
          <w:rFonts w:ascii="Arial" w:hAnsi="Arial" w:cs="Arial"/>
          <w:sz w:val="18"/>
          <w:szCs w:val="18"/>
        </w:rPr>
        <w:t>koszty związane ze zmianami budowlanymi, jak również demontażem i ponownym montażem nie uszkodzonego mienia, wykonanymi w celu odzyskania lub naprawy mienia dotkniętego szkodą oraz składowaniem tego mienia</w:t>
      </w:r>
    </w:p>
    <w:p w14:paraId="4D4412D8" w14:textId="77777777" w:rsidR="00D42CA0" w:rsidRPr="0073538C" w:rsidRDefault="00D42CA0" w:rsidP="00D42CA0">
      <w:pPr>
        <w:autoSpaceDE w:val="0"/>
        <w:autoSpaceDN w:val="0"/>
        <w:adjustRightInd w:val="0"/>
        <w:ind w:left="851"/>
        <w:jc w:val="both"/>
        <w:rPr>
          <w:rFonts w:ascii="Arial" w:hAnsi="Arial" w:cs="Arial"/>
          <w:sz w:val="18"/>
          <w:szCs w:val="18"/>
        </w:rPr>
      </w:pPr>
      <w:r w:rsidRPr="0073538C">
        <w:rPr>
          <w:rFonts w:ascii="Arial" w:hAnsi="Arial" w:cs="Arial"/>
          <w:sz w:val="18"/>
          <w:szCs w:val="18"/>
        </w:rPr>
        <w:t>-dodatkowy limit w wysokości  200.000PLN na zdarzenie niezależnie od sumy ubezpieczenia,</w:t>
      </w:r>
    </w:p>
    <w:p w14:paraId="4793B7F8" w14:textId="77777777" w:rsidR="00D42CA0" w:rsidRPr="0073538C" w:rsidRDefault="00D42CA0" w:rsidP="006C14BB">
      <w:pPr>
        <w:numPr>
          <w:ilvl w:val="0"/>
          <w:numId w:val="83"/>
        </w:numPr>
        <w:tabs>
          <w:tab w:val="clear" w:pos="1065"/>
          <w:tab w:val="num" w:pos="851"/>
        </w:tabs>
        <w:autoSpaceDE w:val="0"/>
        <w:autoSpaceDN w:val="0"/>
        <w:adjustRightInd w:val="0"/>
        <w:ind w:left="851" w:hanging="425"/>
        <w:jc w:val="both"/>
        <w:rPr>
          <w:rFonts w:ascii="Arial" w:hAnsi="Arial" w:cs="Arial"/>
          <w:iCs/>
          <w:sz w:val="18"/>
          <w:szCs w:val="18"/>
        </w:rPr>
      </w:pPr>
      <w:r w:rsidRPr="0073538C">
        <w:rPr>
          <w:rFonts w:ascii="Arial" w:hAnsi="Arial" w:cs="Arial"/>
          <w:iCs/>
          <w:sz w:val="18"/>
          <w:szCs w:val="18"/>
        </w:rPr>
        <w:t>koszty utraty mediów (np. woda, para, gaz) związane ze szkodą, za którą Ubezpieczyciel ponosi odpowiedzialność na mocy postanowień umowy,</w:t>
      </w:r>
    </w:p>
    <w:p w14:paraId="09057439" w14:textId="77777777" w:rsidR="00D42CA0" w:rsidRPr="0073538C" w:rsidRDefault="00D42CA0" w:rsidP="00D42CA0">
      <w:pPr>
        <w:autoSpaceDE w:val="0"/>
        <w:autoSpaceDN w:val="0"/>
        <w:adjustRightInd w:val="0"/>
        <w:ind w:left="851"/>
        <w:jc w:val="both"/>
        <w:rPr>
          <w:rFonts w:ascii="Arial" w:hAnsi="Arial" w:cs="Arial"/>
          <w:iCs/>
          <w:sz w:val="18"/>
          <w:szCs w:val="18"/>
        </w:rPr>
      </w:pPr>
      <w:r w:rsidRPr="0073538C">
        <w:rPr>
          <w:rFonts w:ascii="Arial" w:hAnsi="Arial" w:cs="Arial"/>
          <w:iCs/>
          <w:sz w:val="18"/>
          <w:szCs w:val="18"/>
        </w:rPr>
        <w:t>- dodatkowy limit w wysokości 10.000PLN na zdarzenie niezależnie od sumy ubezpieczenia.</w:t>
      </w:r>
    </w:p>
    <w:p w14:paraId="31485AFE" w14:textId="77777777" w:rsidR="00D42CA0" w:rsidRPr="0073538C" w:rsidRDefault="00D42CA0" w:rsidP="006C14BB">
      <w:pPr>
        <w:numPr>
          <w:ilvl w:val="0"/>
          <w:numId w:val="82"/>
        </w:numPr>
        <w:tabs>
          <w:tab w:val="clear" w:pos="2651"/>
          <w:tab w:val="num" w:pos="284"/>
        </w:tabs>
        <w:autoSpaceDE w:val="0"/>
        <w:autoSpaceDN w:val="0"/>
        <w:adjustRightInd w:val="0"/>
        <w:ind w:left="284" w:hanging="284"/>
        <w:jc w:val="both"/>
        <w:rPr>
          <w:rFonts w:ascii="Arial" w:hAnsi="Arial" w:cs="Arial"/>
          <w:iCs/>
          <w:sz w:val="18"/>
          <w:szCs w:val="18"/>
        </w:rPr>
      </w:pPr>
      <w:r w:rsidRPr="0073538C">
        <w:rPr>
          <w:rFonts w:ascii="Arial" w:hAnsi="Arial" w:cs="Arial"/>
          <w:iCs/>
          <w:sz w:val="18"/>
          <w:szCs w:val="18"/>
        </w:rPr>
        <w:t>Koszty, o których mowa w ust. 1 pkt 1) i 2), Ubezpieczyciel pokrywa bez względu na wynik działań zabezpieczających i ratowniczych.</w:t>
      </w:r>
    </w:p>
    <w:p w14:paraId="3FD78329" w14:textId="77777777" w:rsidR="00D42CA0" w:rsidRPr="0073538C" w:rsidRDefault="00D42CA0" w:rsidP="006C14BB">
      <w:pPr>
        <w:numPr>
          <w:ilvl w:val="0"/>
          <w:numId w:val="82"/>
        </w:numPr>
        <w:tabs>
          <w:tab w:val="clear" w:pos="2651"/>
          <w:tab w:val="num" w:pos="284"/>
          <w:tab w:val="num" w:pos="426"/>
        </w:tabs>
        <w:autoSpaceDE w:val="0"/>
        <w:autoSpaceDN w:val="0"/>
        <w:adjustRightInd w:val="0"/>
        <w:ind w:left="284" w:hanging="284"/>
        <w:jc w:val="both"/>
        <w:rPr>
          <w:rFonts w:ascii="Arial" w:hAnsi="Arial" w:cs="Arial"/>
          <w:iCs/>
          <w:sz w:val="18"/>
          <w:szCs w:val="18"/>
        </w:rPr>
      </w:pPr>
      <w:r w:rsidRPr="0073538C">
        <w:rPr>
          <w:rFonts w:ascii="Arial" w:hAnsi="Arial" w:cs="Arial"/>
          <w:sz w:val="18"/>
          <w:szCs w:val="18"/>
        </w:rPr>
        <w:t>Jeżeli koszty, o których mowa w ust.1, nie zostaną pokryte w pełni lub w części w granicach określonych w ust.1, Ubezpieczyciel pokryje całość lub pozostałą część kosztów w ramach dodatkowego limitu odpowiedzialności  – nie więcej niż łącznie w okresie ubezpieczenia 200.000PLN.</w:t>
      </w:r>
    </w:p>
    <w:p w14:paraId="49CFA146" w14:textId="77777777" w:rsidR="00D42CA0" w:rsidRPr="0073538C" w:rsidRDefault="00D42CA0" w:rsidP="006C14BB">
      <w:pPr>
        <w:numPr>
          <w:ilvl w:val="0"/>
          <w:numId w:val="82"/>
        </w:numPr>
        <w:tabs>
          <w:tab w:val="clear" w:pos="2651"/>
          <w:tab w:val="num" w:pos="284"/>
          <w:tab w:val="num" w:pos="426"/>
        </w:tabs>
        <w:autoSpaceDE w:val="0"/>
        <w:autoSpaceDN w:val="0"/>
        <w:adjustRightInd w:val="0"/>
        <w:ind w:left="284" w:hanging="284"/>
        <w:jc w:val="both"/>
        <w:rPr>
          <w:rFonts w:ascii="Arial" w:hAnsi="Arial" w:cs="Arial"/>
          <w:sz w:val="18"/>
          <w:szCs w:val="18"/>
        </w:rPr>
      </w:pPr>
      <w:r w:rsidRPr="0073538C">
        <w:rPr>
          <w:rFonts w:ascii="Arial" w:hAnsi="Arial" w:cs="Arial"/>
          <w:sz w:val="18"/>
          <w:szCs w:val="18"/>
        </w:rPr>
        <w:t>Limity odpowiedzialności przewidziane w niniejszej klauzuli nie mają zastosowania wtedy, gdy działania wiążące się z kosztami, o których mowa w niniejszej klauzuli, zostały podjęte na polecenie Ubezpieczyciela.</w:t>
      </w:r>
    </w:p>
    <w:p w14:paraId="2A124780" w14:textId="77777777" w:rsidR="006D67DE" w:rsidRDefault="006D67DE" w:rsidP="00D42CA0">
      <w:pPr>
        <w:autoSpaceDE w:val="0"/>
        <w:autoSpaceDN w:val="0"/>
        <w:adjustRightInd w:val="0"/>
        <w:jc w:val="center"/>
        <w:rPr>
          <w:rFonts w:ascii="Arial" w:hAnsi="Arial" w:cs="Arial"/>
          <w:b/>
          <w:sz w:val="18"/>
          <w:szCs w:val="18"/>
        </w:rPr>
      </w:pPr>
    </w:p>
    <w:p w14:paraId="4DB69D7D" w14:textId="77777777" w:rsidR="00551146" w:rsidRDefault="00551146" w:rsidP="00D42CA0">
      <w:pPr>
        <w:autoSpaceDE w:val="0"/>
        <w:autoSpaceDN w:val="0"/>
        <w:adjustRightInd w:val="0"/>
        <w:jc w:val="center"/>
        <w:rPr>
          <w:rFonts w:ascii="Arial" w:hAnsi="Arial" w:cs="Arial"/>
          <w:b/>
          <w:sz w:val="18"/>
          <w:szCs w:val="18"/>
        </w:rPr>
      </w:pPr>
    </w:p>
    <w:p w14:paraId="71C4B33A" w14:textId="77777777" w:rsidR="00551146" w:rsidRDefault="00551146" w:rsidP="00D42CA0">
      <w:pPr>
        <w:autoSpaceDE w:val="0"/>
        <w:autoSpaceDN w:val="0"/>
        <w:adjustRightInd w:val="0"/>
        <w:jc w:val="center"/>
        <w:rPr>
          <w:rFonts w:ascii="Arial" w:hAnsi="Arial" w:cs="Arial"/>
          <w:b/>
          <w:sz w:val="18"/>
          <w:szCs w:val="18"/>
        </w:rPr>
      </w:pPr>
    </w:p>
    <w:p w14:paraId="221CAAB6" w14:textId="77777777" w:rsidR="00551146" w:rsidRDefault="00551146" w:rsidP="00D42CA0">
      <w:pPr>
        <w:autoSpaceDE w:val="0"/>
        <w:autoSpaceDN w:val="0"/>
        <w:adjustRightInd w:val="0"/>
        <w:jc w:val="center"/>
        <w:rPr>
          <w:rFonts w:ascii="Arial" w:hAnsi="Arial" w:cs="Arial"/>
          <w:b/>
          <w:sz w:val="18"/>
          <w:szCs w:val="18"/>
        </w:rPr>
      </w:pPr>
    </w:p>
    <w:p w14:paraId="1A4DC003" w14:textId="77777777" w:rsidR="00D42CA0" w:rsidRPr="0073538C" w:rsidRDefault="00D42CA0" w:rsidP="00D42CA0">
      <w:pPr>
        <w:autoSpaceDE w:val="0"/>
        <w:autoSpaceDN w:val="0"/>
        <w:adjustRightInd w:val="0"/>
        <w:jc w:val="center"/>
        <w:rPr>
          <w:rFonts w:ascii="Arial" w:hAnsi="Arial" w:cs="Arial"/>
          <w:b/>
          <w:bCs/>
          <w:sz w:val="18"/>
          <w:szCs w:val="18"/>
          <w:u w:val="single"/>
        </w:rPr>
      </w:pPr>
      <w:r w:rsidRPr="0073538C">
        <w:rPr>
          <w:rFonts w:ascii="Arial" w:hAnsi="Arial" w:cs="Arial"/>
          <w:b/>
          <w:sz w:val="18"/>
          <w:szCs w:val="18"/>
        </w:rPr>
        <w:t>KLAUZULA EIB 77</w:t>
      </w:r>
      <w:r w:rsidRPr="0073538C">
        <w:rPr>
          <w:rFonts w:ascii="Arial" w:hAnsi="Arial" w:cs="Arial"/>
          <w:b/>
          <w:sz w:val="18"/>
          <w:szCs w:val="18"/>
        </w:rPr>
        <w:br/>
        <w:t>/</w:t>
      </w:r>
      <w:r w:rsidRPr="0073538C">
        <w:rPr>
          <w:rFonts w:ascii="Arial" w:hAnsi="Arial" w:cs="Arial"/>
          <w:b/>
          <w:bCs/>
          <w:sz w:val="18"/>
          <w:szCs w:val="18"/>
        </w:rPr>
        <w:t>KLAUZULA RZECZOZNAWCÓW/</w:t>
      </w:r>
    </w:p>
    <w:p w14:paraId="33CBE3A5" w14:textId="77777777" w:rsidR="00D42CA0" w:rsidRPr="0073538C" w:rsidRDefault="00D42CA0" w:rsidP="00D42CA0">
      <w:pPr>
        <w:autoSpaceDE w:val="0"/>
        <w:autoSpaceDN w:val="0"/>
        <w:adjustRightInd w:val="0"/>
        <w:jc w:val="both"/>
        <w:rPr>
          <w:rFonts w:ascii="Arial" w:hAnsi="Arial" w:cs="Arial"/>
          <w:i/>
          <w:iCs/>
          <w:color w:val="000000"/>
          <w:sz w:val="18"/>
          <w:szCs w:val="18"/>
        </w:rPr>
      </w:pPr>
      <w:r w:rsidRPr="0073538C">
        <w:rPr>
          <w:rFonts w:ascii="Arial" w:hAnsi="Arial" w:cs="Arial"/>
          <w:i/>
          <w:iCs/>
          <w:color w:val="000000"/>
          <w:sz w:val="18"/>
          <w:szCs w:val="18"/>
        </w:rPr>
        <w:t>Strony uzgodniły, że:</w:t>
      </w:r>
    </w:p>
    <w:p w14:paraId="2FE8FF65" w14:textId="77777777" w:rsidR="00D42CA0" w:rsidRPr="0073538C" w:rsidRDefault="00D42CA0" w:rsidP="00D42CA0">
      <w:pPr>
        <w:autoSpaceDE w:val="0"/>
        <w:autoSpaceDN w:val="0"/>
        <w:adjustRightInd w:val="0"/>
        <w:jc w:val="both"/>
        <w:rPr>
          <w:rFonts w:ascii="Arial" w:hAnsi="Arial" w:cs="Arial"/>
          <w:sz w:val="18"/>
          <w:szCs w:val="18"/>
        </w:rPr>
      </w:pPr>
      <w:r w:rsidRPr="0073538C">
        <w:rPr>
          <w:rFonts w:ascii="Arial" w:hAnsi="Arial" w:cs="Arial"/>
          <w:sz w:val="18"/>
          <w:szCs w:val="18"/>
        </w:rPr>
        <w:t>W ramach dodatkowego limitu Ubezpieczyciel dodatkowo pokryje konieczne i uzasadnione koszty rzeczoznawców poniesione przez Ubezpieczającego, związane z ustaleniem przyczyny, zakresu i rozmiaru szkody. Zasięgnięcie opinii rzeczoznawcy wymaga zgody Ubezpieczyciela, przy czym brak zgody może być uzasadniony wyłącznie ważnymi względami, zaś brak sprzeciwu Ubezpieczyciela w terminie 3 dni roboczych uważa się za wyrażenie zgody.</w:t>
      </w:r>
    </w:p>
    <w:p w14:paraId="189A7FFD" w14:textId="77777777" w:rsidR="00D42CA0" w:rsidRPr="0073538C" w:rsidRDefault="00D42CA0" w:rsidP="00D42CA0">
      <w:pPr>
        <w:autoSpaceDE w:val="0"/>
        <w:autoSpaceDN w:val="0"/>
        <w:adjustRightInd w:val="0"/>
        <w:jc w:val="both"/>
        <w:rPr>
          <w:rFonts w:ascii="Arial" w:hAnsi="Arial" w:cs="Arial"/>
          <w:sz w:val="18"/>
          <w:szCs w:val="18"/>
        </w:rPr>
      </w:pPr>
      <w:r w:rsidRPr="0073538C">
        <w:rPr>
          <w:rFonts w:ascii="Arial" w:hAnsi="Arial" w:cs="Arial"/>
          <w:sz w:val="18"/>
          <w:szCs w:val="18"/>
        </w:rPr>
        <w:t>Limit odpowiedzialności w wysokości 50.000PLN.</w:t>
      </w:r>
    </w:p>
    <w:p w14:paraId="7A2CCC85" w14:textId="77777777" w:rsidR="00D42CA0" w:rsidRPr="0073538C" w:rsidRDefault="00D42CA0" w:rsidP="00D42CA0">
      <w:pPr>
        <w:pStyle w:val="LucaCash"/>
        <w:spacing w:line="240" w:lineRule="auto"/>
        <w:jc w:val="center"/>
        <w:rPr>
          <w:rFonts w:ascii="Arial" w:hAnsi="Arial" w:cs="Arial"/>
          <w:b/>
          <w:sz w:val="18"/>
          <w:szCs w:val="18"/>
        </w:rPr>
      </w:pPr>
      <w:r w:rsidRPr="0073538C">
        <w:rPr>
          <w:rFonts w:ascii="Arial" w:hAnsi="Arial" w:cs="Arial"/>
          <w:b/>
          <w:sz w:val="18"/>
          <w:szCs w:val="18"/>
        </w:rPr>
        <w:t>KLAUZULA EIB 92</w:t>
      </w:r>
    </w:p>
    <w:p w14:paraId="23AF12B0" w14:textId="77777777" w:rsidR="00D42CA0" w:rsidRPr="0073538C" w:rsidRDefault="00D42CA0" w:rsidP="00D42CA0">
      <w:pPr>
        <w:pStyle w:val="LucaCash"/>
        <w:spacing w:line="240" w:lineRule="auto"/>
        <w:jc w:val="center"/>
        <w:rPr>
          <w:rFonts w:ascii="Arial" w:hAnsi="Arial" w:cs="Arial"/>
          <w:b/>
          <w:sz w:val="18"/>
          <w:szCs w:val="18"/>
        </w:rPr>
      </w:pPr>
      <w:r w:rsidRPr="0073538C">
        <w:rPr>
          <w:rFonts w:ascii="Arial" w:hAnsi="Arial" w:cs="Arial"/>
          <w:b/>
          <w:sz w:val="18"/>
          <w:szCs w:val="18"/>
        </w:rPr>
        <w:t>/KLAUZULA ROSZCZEŃ REGRESOWYCH/</w:t>
      </w:r>
    </w:p>
    <w:p w14:paraId="0E6CB3E5" w14:textId="77777777" w:rsidR="00D42CA0" w:rsidRPr="0073538C" w:rsidRDefault="00D42CA0" w:rsidP="00D42CA0">
      <w:pPr>
        <w:autoSpaceDE w:val="0"/>
        <w:autoSpaceDN w:val="0"/>
        <w:adjustRightInd w:val="0"/>
        <w:jc w:val="both"/>
        <w:rPr>
          <w:rFonts w:ascii="Arial" w:hAnsi="Arial" w:cs="Arial"/>
          <w:i/>
          <w:iCs/>
          <w:color w:val="000000"/>
          <w:sz w:val="18"/>
          <w:szCs w:val="18"/>
        </w:rPr>
      </w:pPr>
      <w:r w:rsidRPr="0073538C">
        <w:rPr>
          <w:rFonts w:ascii="Arial" w:hAnsi="Arial" w:cs="Arial"/>
          <w:i/>
          <w:iCs/>
          <w:color w:val="000000"/>
          <w:sz w:val="18"/>
          <w:szCs w:val="18"/>
        </w:rPr>
        <w:t>Strony uzgodniły, że:</w:t>
      </w:r>
    </w:p>
    <w:p w14:paraId="7B3E1661" w14:textId="77777777" w:rsidR="00D42CA0" w:rsidRPr="0073538C" w:rsidRDefault="00D42CA0" w:rsidP="00D42CA0">
      <w:pPr>
        <w:tabs>
          <w:tab w:val="left" w:pos="1418"/>
          <w:tab w:val="left" w:pos="5670"/>
        </w:tabs>
        <w:jc w:val="both"/>
        <w:rPr>
          <w:rFonts w:ascii="Arial" w:hAnsi="Arial" w:cs="Arial"/>
          <w:sz w:val="18"/>
          <w:szCs w:val="18"/>
        </w:rPr>
      </w:pPr>
      <w:r w:rsidRPr="0073538C">
        <w:rPr>
          <w:rFonts w:ascii="Arial" w:hAnsi="Arial" w:cs="Arial"/>
          <w:sz w:val="18"/>
          <w:szCs w:val="18"/>
        </w:rPr>
        <w:t>Na Ubezpieczyciela nie przechodzą roszczenia regresowe do podmiotów zależnych i powiązanych bezpośrednio lub pośrednio kapitałowo z Ubezpieczającym lub z którymi Ubezpieczający jest powiązany bezpośrednio lub pośrednio kapitałowo oraz do podmiotów wchodzących w skład tej samej grupy kapitałowej (np. holdingu) co Ubezpieczający, jednostek organizacyjnych powiązanych z tą samą jednostką samorządu terytorialnego, jak również do pracowników Ubezpieczającego i powyższych podmiotów.</w:t>
      </w:r>
    </w:p>
    <w:p w14:paraId="17ED7E4D" w14:textId="77777777" w:rsidR="00D42CA0" w:rsidRPr="0073538C" w:rsidRDefault="00D42CA0" w:rsidP="00D42CA0">
      <w:pPr>
        <w:pStyle w:val="LucaCash"/>
        <w:spacing w:line="240" w:lineRule="auto"/>
        <w:jc w:val="center"/>
        <w:rPr>
          <w:rFonts w:ascii="Arial" w:hAnsi="Arial" w:cs="Arial"/>
          <w:b/>
          <w:sz w:val="18"/>
          <w:szCs w:val="18"/>
        </w:rPr>
      </w:pPr>
      <w:r w:rsidRPr="0073538C">
        <w:rPr>
          <w:rFonts w:ascii="Arial" w:hAnsi="Arial" w:cs="Arial"/>
          <w:b/>
          <w:sz w:val="18"/>
          <w:szCs w:val="18"/>
        </w:rPr>
        <w:t>FAKULTATYWNA KLAUZULA POJAZDU ZASTĘPCZEGO DO UBEZPIECZENIA AUTOCASCO</w:t>
      </w:r>
    </w:p>
    <w:p w14:paraId="0D131B94" w14:textId="77777777" w:rsidR="00D42CA0" w:rsidRPr="0073538C" w:rsidRDefault="00D42CA0" w:rsidP="00D42CA0">
      <w:pPr>
        <w:tabs>
          <w:tab w:val="left" w:pos="1418"/>
          <w:tab w:val="left" w:pos="5670"/>
        </w:tabs>
        <w:jc w:val="both"/>
        <w:rPr>
          <w:rFonts w:ascii="Arial" w:hAnsi="Arial" w:cs="Arial"/>
          <w:sz w:val="18"/>
          <w:szCs w:val="18"/>
        </w:rPr>
      </w:pPr>
      <w:r w:rsidRPr="0073538C">
        <w:rPr>
          <w:rFonts w:ascii="Arial" w:hAnsi="Arial" w:cs="Arial"/>
          <w:sz w:val="18"/>
          <w:szCs w:val="18"/>
        </w:rPr>
        <w:t xml:space="preserve">W odniesieniu do pojazdów osobowych ubezpieczenie AC obejmuje organizację oraz pokrycie przez Ubezpieczyciela kosztów wynajmu pojazdu zastępczego sklasyfikowanego w tym samym segmencie pojazdów, na pełen czas naprawy pojazdu lub do czasu odzyskania bądź zakupu pojazdu po kradzieży, nie dłużej jednak niż na okres 30 dni licząc od dnia zajścia wypadku/kolizji, awarii lub kradzieży pojazdu. </w:t>
      </w:r>
    </w:p>
    <w:p w14:paraId="3115BACF" w14:textId="77777777" w:rsidR="00A1542C" w:rsidRPr="00975A16" w:rsidRDefault="00A1542C" w:rsidP="00FA5729">
      <w:pPr>
        <w:autoSpaceDE w:val="0"/>
        <w:autoSpaceDN w:val="0"/>
        <w:adjustRightInd w:val="0"/>
        <w:rPr>
          <w:rFonts w:ascii="Arial" w:hAnsi="Arial" w:cs="Arial"/>
          <w:b/>
          <w:i/>
          <w:sz w:val="18"/>
          <w:szCs w:val="18"/>
        </w:rPr>
        <w:sectPr w:rsidR="00A1542C" w:rsidRPr="00975A16" w:rsidSect="00495A95">
          <w:pgSz w:w="11906" w:h="16838"/>
          <w:pgMar w:top="1135" w:right="991" w:bottom="1417" w:left="1417" w:header="708" w:footer="552" w:gutter="0"/>
          <w:cols w:space="708"/>
          <w:titlePg/>
          <w:docGrid w:linePitch="360"/>
        </w:sectPr>
      </w:pPr>
    </w:p>
    <w:p w14:paraId="29AC59F6" w14:textId="77777777" w:rsidR="00975A16" w:rsidRPr="00975A16" w:rsidRDefault="00975A16" w:rsidP="00975A16">
      <w:pPr>
        <w:jc w:val="both"/>
        <w:rPr>
          <w:rFonts w:ascii="Arial" w:hAnsi="Arial" w:cs="Arial"/>
          <w:b/>
          <w:i/>
          <w:sz w:val="18"/>
          <w:szCs w:val="18"/>
        </w:rPr>
      </w:pPr>
      <w:r w:rsidRPr="00975A16">
        <w:rPr>
          <w:rFonts w:ascii="Arial" w:hAnsi="Arial" w:cs="Arial"/>
          <w:b/>
          <w:i/>
          <w:sz w:val="18"/>
          <w:szCs w:val="18"/>
        </w:rPr>
        <w:t xml:space="preserve">Załącznik nr 2 </w:t>
      </w:r>
      <w:r w:rsidRPr="00975A16">
        <w:rPr>
          <w:rFonts w:ascii="Arial" w:hAnsi="Arial" w:cs="Arial"/>
          <w:b/>
          <w:i/>
          <w:sz w:val="18"/>
          <w:szCs w:val="18"/>
        </w:rPr>
        <w:tab/>
        <w:t>do SIWZ</w:t>
      </w:r>
      <w:r w:rsidRPr="00975A16">
        <w:rPr>
          <w:rFonts w:ascii="Arial" w:hAnsi="Arial" w:cs="Arial"/>
          <w:i/>
          <w:sz w:val="18"/>
          <w:szCs w:val="18"/>
        </w:rPr>
        <w:t xml:space="preserve"> </w:t>
      </w:r>
    </w:p>
    <w:p w14:paraId="54040623" w14:textId="77777777" w:rsidR="00975A16" w:rsidRPr="00975A16" w:rsidRDefault="00975A16" w:rsidP="00975A16">
      <w:pPr>
        <w:spacing w:line="360" w:lineRule="auto"/>
        <w:jc w:val="center"/>
        <w:rPr>
          <w:rFonts w:ascii="Arial" w:hAnsi="Arial" w:cs="Arial"/>
          <w:b/>
          <w:kern w:val="32"/>
          <w:sz w:val="18"/>
          <w:szCs w:val="18"/>
          <w:u w:val="single"/>
        </w:rPr>
      </w:pPr>
      <w:r w:rsidRPr="00975A16">
        <w:rPr>
          <w:rFonts w:ascii="Arial" w:hAnsi="Arial" w:cs="Arial"/>
          <w:b/>
          <w:kern w:val="32"/>
          <w:sz w:val="18"/>
          <w:szCs w:val="18"/>
          <w:u w:val="single"/>
        </w:rPr>
        <w:t>FORMULARZ OFERTY</w:t>
      </w:r>
    </w:p>
    <w:p w14:paraId="396C4967" w14:textId="77777777" w:rsidR="00975A16" w:rsidRPr="00975A16" w:rsidRDefault="00975A16" w:rsidP="00975A16">
      <w:pPr>
        <w:spacing w:line="360" w:lineRule="auto"/>
        <w:jc w:val="both"/>
        <w:rPr>
          <w:rFonts w:ascii="Arial" w:hAnsi="Arial" w:cs="Arial"/>
          <w:i/>
          <w:sz w:val="18"/>
          <w:szCs w:val="18"/>
        </w:rPr>
      </w:pPr>
      <w:r w:rsidRPr="00975A16">
        <w:rPr>
          <w:rFonts w:ascii="Arial" w:hAnsi="Arial" w:cs="Arial"/>
          <w:i/>
          <w:sz w:val="18"/>
          <w:szCs w:val="18"/>
        </w:rPr>
        <w:t>Oznaczenie wykonawcy – pełne nazwy wykonawcy/ów składających ofertę</w:t>
      </w:r>
    </w:p>
    <w:p w14:paraId="0A48C259" w14:textId="77777777" w:rsidR="00975A16" w:rsidRPr="00975A16" w:rsidRDefault="00975A16" w:rsidP="00975A16">
      <w:pPr>
        <w:pBdr>
          <w:top w:val="single" w:sz="4" w:space="1" w:color="auto"/>
          <w:left w:val="single" w:sz="4" w:space="4" w:color="auto"/>
          <w:bottom w:val="single" w:sz="4" w:space="1" w:color="auto"/>
          <w:right w:val="single" w:sz="4" w:space="4" w:color="auto"/>
        </w:pBdr>
        <w:spacing w:line="336" w:lineRule="auto"/>
        <w:ind w:right="4250"/>
        <w:rPr>
          <w:rFonts w:ascii="Arial" w:hAnsi="Arial" w:cs="Arial"/>
          <w:sz w:val="18"/>
          <w:szCs w:val="18"/>
        </w:rPr>
      </w:pPr>
    </w:p>
    <w:p w14:paraId="24548037" w14:textId="77777777" w:rsidR="00975A16" w:rsidRDefault="00975A16" w:rsidP="00975A16">
      <w:pPr>
        <w:pBdr>
          <w:top w:val="single" w:sz="4" w:space="1" w:color="auto"/>
          <w:left w:val="single" w:sz="4" w:space="4" w:color="auto"/>
          <w:bottom w:val="single" w:sz="4" w:space="1" w:color="auto"/>
          <w:right w:val="single" w:sz="4" w:space="4" w:color="auto"/>
        </w:pBdr>
        <w:spacing w:line="336" w:lineRule="auto"/>
        <w:ind w:right="4250"/>
        <w:rPr>
          <w:rFonts w:ascii="Arial" w:hAnsi="Arial" w:cs="Arial"/>
          <w:sz w:val="18"/>
          <w:szCs w:val="18"/>
        </w:rPr>
      </w:pPr>
    </w:p>
    <w:p w14:paraId="58C77414" w14:textId="77777777" w:rsidR="00975A16" w:rsidRPr="00975A16" w:rsidRDefault="00975A16" w:rsidP="00975A16">
      <w:pPr>
        <w:pBdr>
          <w:top w:val="single" w:sz="4" w:space="1" w:color="auto"/>
          <w:left w:val="single" w:sz="4" w:space="4" w:color="auto"/>
          <w:bottom w:val="single" w:sz="4" w:space="1" w:color="auto"/>
          <w:right w:val="single" w:sz="4" w:space="4" w:color="auto"/>
        </w:pBdr>
        <w:spacing w:line="336" w:lineRule="auto"/>
        <w:ind w:right="4250"/>
        <w:rPr>
          <w:rFonts w:ascii="Arial" w:hAnsi="Arial" w:cs="Arial"/>
          <w:sz w:val="18"/>
          <w:szCs w:val="18"/>
        </w:rPr>
      </w:pPr>
    </w:p>
    <w:p w14:paraId="76BD02A5" w14:textId="77777777" w:rsidR="00975A16" w:rsidRPr="00975A16" w:rsidRDefault="00975A16" w:rsidP="00975A16">
      <w:pPr>
        <w:spacing w:line="360" w:lineRule="auto"/>
        <w:ind w:left="4678"/>
        <w:jc w:val="right"/>
        <w:rPr>
          <w:rFonts w:ascii="Arial" w:hAnsi="Arial" w:cs="Arial"/>
          <w:b/>
          <w:i/>
          <w:sz w:val="18"/>
          <w:szCs w:val="18"/>
        </w:rPr>
      </w:pPr>
      <w:r w:rsidRPr="00975A16">
        <w:rPr>
          <w:rFonts w:ascii="Arial" w:hAnsi="Arial" w:cs="Arial"/>
          <w:b/>
          <w:i/>
          <w:sz w:val="18"/>
          <w:szCs w:val="18"/>
        </w:rPr>
        <w:t>ZAMAWIAJĄCY:</w:t>
      </w:r>
    </w:p>
    <w:p w14:paraId="4C1B7CE9" w14:textId="77777777" w:rsidR="00975A16" w:rsidRPr="00975A16" w:rsidRDefault="00975A16" w:rsidP="00975A16">
      <w:pPr>
        <w:spacing w:line="360" w:lineRule="auto"/>
        <w:ind w:left="4678"/>
        <w:jc w:val="right"/>
        <w:rPr>
          <w:rFonts w:ascii="Arial" w:hAnsi="Arial" w:cs="Arial"/>
          <w:b/>
          <w:sz w:val="18"/>
          <w:szCs w:val="18"/>
        </w:rPr>
      </w:pPr>
      <w:r w:rsidRPr="00975A16">
        <w:rPr>
          <w:rFonts w:ascii="Arial" w:hAnsi="Arial" w:cs="Arial"/>
          <w:b/>
          <w:sz w:val="18"/>
          <w:szCs w:val="18"/>
        </w:rPr>
        <w:t xml:space="preserve">Powiat Pabianicki reprezentowany przez </w:t>
      </w:r>
    </w:p>
    <w:p w14:paraId="5593D1FB" w14:textId="77777777" w:rsidR="00975A16" w:rsidRPr="00975A16" w:rsidRDefault="00975A16" w:rsidP="00975A16">
      <w:pPr>
        <w:spacing w:line="360" w:lineRule="auto"/>
        <w:ind w:left="4678"/>
        <w:jc w:val="right"/>
        <w:rPr>
          <w:rFonts w:ascii="Arial" w:hAnsi="Arial" w:cs="Arial"/>
          <w:b/>
          <w:sz w:val="18"/>
          <w:szCs w:val="18"/>
        </w:rPr>
      </w:pPr>
      <w:r w:rsidRPr="00975A16">
        <w:rPr>
          <w:rFonts w:ascii="Arial" w:hAnsi="Arial" w:cs="Arial"/>
          <w:b/>
          <w:sz w:val="18"/>
          <w:szCs w:val="18"/>
        </w:rPr>
        <w:t>Zarząd Powiatu Pabianickiego</w:t>
      </w:r>
    </w:p>
    <w:p w14:paraId="22EB7422" w14:textId="77777777" w:rsidR="00975A16" w:rsidRPr="00975A16" w:rsidRDefault="00975A16" w:rsidP="00975A16">
      <w:pPr>
        <w:spacing w:line="360" w:lineRule="auto"/>
        <w:ind w:left="4678"/>
        <w:jc w:val="right"/>
        <w:rPr>
          <w:rFonts w:ascii="Arial" w:hAnsi="Arial" w:cs="Arial"/>
          <w:b/>
          <w:sz w:val="18"/>
          <w:szCs w:val="18"/>
        </w:rPr>
      </w:pPr>
      <w:r w:rsidRPr="00975A16">
        <w:rPr>
          <w:rFonts w:ascii="Arial" w:hAnsi="Arial" w:cs="Arial"/>
          <w:b/>
          <w:sz w:val="18"/>
          <w:szCs w:val="18"/>
        </w:rPr>
        <w:t>ul. Piłsudskiego 2</w:t>
      </w:r>
    </w:p>
    <w:p w14:paraId="3DD3100C" w14:textId="77777777" w:rsidR="00975A16" w:rsidRPr="00975A16" w:rsidRDefault="00975A16" w:rsidP="00975A16">
      <w:pPr>
        <w:spacing w:line="360" w:lineRule="auto"/>
        <w:ind w:left="4678"/>
        <w:jc w:val="right"/>
        <w:rPr>
          <w:rFonts w:ascii="Arial" w:hAnsi="Arial" w:cs="Arial"/>
          <w:b/>
          <w:sz w:val="18"/>
          <w:szCs w:val="18"/>
        </w:rPr>
      </w:pPr>
      <w:r w:rsidRPr="00975A16">
        <w:rPr>
          <w:rFonts w:ascii="Arial" w:hAnsi="Arial" w:cs="Arial"/>
          <w:b/>
          <w:sz w:val="18"/>
          <w:szCs w:val="18"/>
        </w:rPr>
        <w:t>95-200 Pabianice</w:t>
      </w:r>
    </w:p>
    <w:p w14:paraId="651B7213" w14:textId="77777777" w:rsidR="00975A16" w:rsidRPr="00975A16" w:rsidRDefault="00975A16" w:rsidP="00975A16">
      <w:pPr>
        <w:spacing w:line="360" w:lineRule="auto"/>
        <w:jc w:val="both"/>
        <w:rPr>
          <w:rFonts w:ascii="Arial" w:hAnsi="Arial" w:cs="Arial"/>
          <w:sz w:val="18"/>
          <w:szCs w:val="18"/>
        </w:rPr>
      </w:pPr>
    </w:p>
    <w:p w14:paraId="68F43B4F" w14:textId="77777777" w:rsidR="00975A16" w:rsidRPr="00975A16" w:rsidRDefault="00975A16" w:rsidP="00975A16">
      <w:pPr>
        <w:spacing w:line="360" w:lineRule="auto"/>
        <w:jc w:val="both"/>
        <w:rPr>
          <w:rFonts w:ascii="Arial" w:hAnsi="Arial" w:cs="Arial"/>
          <w:b/>
          <w:sz w:val="18"/>
          <w:szCs w:val="18"/>
        </w:rPr>
      </w:pPr>
      <w:r w:rsidRPr="00975A16">
        <w:rPr>
          <w:rFonts w:ascii="Arial" w:hAnsi="Arial" w:cs="Arial"/>
          <w:sz w:val="18"/>
          <w:szCs w:val="18"/>
        </w:rPr>
        <w:t xml:space="preserve">Działając w imieniu wymienionego/ych powyżej wykonawcy/ów oferujemy realizację na rzecz Zamawiającego zamówienia pn. </w:t>
      </w:r>
      <w:r w:rsidRPr="00975A16">
        <w:rPr>
          <w:rFonts w:ascii="Arial" w:hAnsi="Arial" w:cs="Arial"/>
          <w:b/>
          <w:sz w:val="18"/>
          <w:szCs w:val="18"/>
        </w:rPr>
        <w:t>„</w:t>
      </w:r>
      <w:r w:rsidRPr="00975A16">
        <w:rPr>
          <w:rFonts w:ascii="Arial" w:hAnsi="Arial" w:cs="Arial"/>
          <w:sz w:val="18"/>
          <w:szCs w:val="18"/>
        </w:rPr>
        <w:t xml:space="preserve">UBEZPIECZENIE MIENIA, ODPOWIEDZIALNOŚCI CYWILNEJ ORAZ UBEZPIECZENIA KOMUNIKACYJNE POWIATU PABIANICKIEGO” proponując składkę ubezpieczeniową ustaloną zgodnie </w:t>
      </w:r>
      <w:r w:rsidRPr="00975A16">
        <w:rPr>
          <w:rFonts w:ascii="Arial" w:hAnsi="Arial" w:cs="Arial"/>
          <w:sz w:val="18"/>
          <w:szCs w:val="18"/>
        </w:rPr>
        <w:br/>
        <w:t xml:space="preserve">z wymogami opracowanej przez Zamawiającego Specyfikacji Istotnych Warunków Zamówienia (dalej SIWZ) </w:t>
      </w:r>
      <w:r w:rsidRPr="00975A16">
        <w:rPr>
          <w:rFonts w:ascii="Arial" w:hAnsi="Arial" w:cs="Arial"/>
          <w:sz w:val="18"/>
          <w:szCs w:val="18"/>
        </w:rPr>
        <w:br/>
        <w:t>i określoną w części szczegółowej Formularza Oferty.</w:t>
      </w:r>
    </w:p>
    <w:p w14:paraId="7C9441ED" w14:textId="77777777" w:rsidR="00975A16" w:rsidRPr="00975A16" w:rsidRDefault="00975A16" w:rsidP="00975A16">
      <w:pPr>
        <w:tabs>
          <w:tab w:val="left" w:pos="3600"/>
        </w:tabs>
        <w:spacing w:line="360" w:lineRule="auto"/>
        <w:jc w:val="both"/>
        <w:rPr>
          <w:rFonts w:ascii="Arial" w:hAnsi="Arial" w:cs="Arial"/>
          <w:sz w:val="18"/>
          <w:szCs w:val="18"/>
        </w:rPr>
      </w:pPr>
      <w:r w:rsidRPr="00975A16">
        <w:rPr>
          <w:rFonts w:ascii="Arial" w:hAnsi="Arial" w:cs="Arial"/>
          <w:sz w:val="18"/>
          <w:szCs w:val="18"/>
        </w:rPr>
        <w:t xml:space="preserve">W przypadku wybrania naszej oferty umowy ubezpieczenia zostaną zawarte na warunkach określonych </w:t>
      </w:r>
      <w:r w:rsidRPr="00975A16">
        <w:rPr>
          <w:rFonts w:ascii="Arial" w:hAnsi="Arial" w:cs="Arial"/>
          <w:sz w:val="18"/>
          <w:szCs w:val="18"/>
        </w:rPr>
        <w:br/>
        <w:t xml:space="preserve">w Załączniku nr 1 do SIWZ – Opis Przedmiotu Zamówienia. W pozostałych kwestiach proponujemy, aby miały zastosowanie Ogólne (Szczególne) Warunki Ubezpieczenia załączone do oferty. Jeżeli załączone Ogólne (Szczególne) Warunki Ubezpieczenia odbiegają od warunków ubezpieczenia określonych w SIWZ lub są z nią sprzeczne, za wiążące uznajemy warunki określone w SIWZ. Jednocześnie zobowiązujemy się uwzględnić </w:t>
      </w:r>
      <w:r w:rsidRPr="00975A16">
        <w:rPr>
          <w:rFonts w:ascii="Arial" w:hAnsi="Arial" w:cs="Arial"/>
          <w:sz w:val="18"/>
          <w:szCs w:val="18"/>
        </w:rPr>
        <w:br/>
        <w:t>w zawartych umowach postanowienia klauzul dodatkowych wymaganych w SIWZ dla poszczególnych ubezpieczeń.</w:t>
      </w:r>
    </w:p>
    <w:p w14:paraId="5EB22771" w14:textId="77777777" w:rsidR="00975A16" w:rsidRPr="00975A16" w:rsidRDefault="00975A16" w:rsidP="00975A16">
      <w:pPr>
        <w:tabs>
          <w:tab w:val="left" w:pos="3600"/>
        </w:tabs>
        <w:spacing w:line="360" w:lineRule="auto"/>
        <w:jc w:val="both"/>
        <w:rPr>
          <w:rFonts w:ascii="Arial" w:hAnsi="Arial" w:cs="Arial"/>
          <w:sz w:val="18"/>
          <w:szCs w:val="18"/>
        </w:rPr>
      </w:pPr>
    </w:p>
    <w:p w14:paraId="73A00E1D" w14:textId="77777777" w:rsidR="00975A16" w:rsidRPr="00975A16" w:rsidRDefault="00975A16" w:rsidP="00975A16">
      <w:pPr>
        <w:tabs>
          <w:tab w:val="left" w:pos="3600"/>
        </w:tabs>
        <w:spacing w:line="360" w:lineRule="auto"/>
        <w:jc w:val="both"/>
        <w:rPr>
          <w:rFonts w:ascii="Arial" w:hAnsi="Arial" w:cs="Arial"/>
          <w:sz w:val="18"/>
          <w:szCs w:val="18"/>
        </w:rPr>
      </w:pPr>
      <w:r w:rsidRPr="00975A16">
        <w:rPr>
          <w:rFonts w:ascii="Arial" w:hAnsi="Arial" w:cs="Arial"/>
          <w:sz w:val="18"/>
          <w:szCs w:val="18"/>
        </w:rPr>
        <w:t>Uważamy się za związanych złożoną ofertą przez 30 dni od momentu upływu terminu do składania ofert.</w:t>
      </w:r>
      <w:r w:rsidRPr="00975A16">
        <w:rPr>
          <w:rFonts w:ascii="Arial" w:hAnsi="Arial" w:cs="Arial"/>
          <w:sz w:val="18"/>
          <w:szCs w:val="18"/>
        </w:rPr>
        <w:br/>
      </w:r>
    </w:p>
    <w:p w14:paraId="5E4A563C" w14:textId="5E80E258" w:rsidR="00975A16" w:rsidRPr="00975A16" w:rsidRDefault="0002233A" w:rsidP="00975A16">
      <w:pPr>
        <w:tabs>
          <w:tab w:val="left" w:pos="3600"/>
        </w:tabs>
        <w:spacing w:line="360" w:lineRule="auto"/>
        <w:jc w:val="both"/>
        <w:rPr>
          <w:rFonts w:ascii="Arial" w:hAnsi="Arial" w:cs="Arial"/>
          <w:sz w:val="18"/>
          <w:szCs w:val="18"/>
        </w:rPr>
      </w:pPr>
      <w:r w:rsidRPr="0002233A">
        <w:rPr>
          <w:rFonts w:ascii="Arial" w:hAnsi="Arial" w:cs="Arial"/>
          <w:sz w:val="18"/>
          <w:szCs w:val="18"/>
        </w:rPr>
        <w:t>Świadomy odpowiedzialności karnej wynikającej z art. 297 § 1 Kodeksu karnego, dotyczącej złożenia podrobionego, przerobionego, poświadczającego nieprawdę albo nierzetelnego dokumentu lub nierzetelnego pisemnego oświadczenia dotyczącego okoliczności o istotnym znaczeniu dla uzyskania zamówienia publicznego, oświadczam że informacje zawarte w ofercie oraz dokumentach i oświadczeniach złożonych z ofertą są zgodne ze stanem faktycznym.</w:t>
      </w:r>
    </w:p>
    <w:p w14:paraId="64DB249F" w14:textId="77777777" w:rsidR="00975A16" w:rsidRPr="00975A16" w:rsidRDefault="00975A16" w:rsidP="00975A16">
      <w:pPr>
        <w:tabs>
          <w:tab w:val="left" w:pos="3600"/>
        </w:tabs>
        <w:spacing w:line="360" w:lineRule="auto"/>
        <w:jc w:val="both"/>
        <w:rPr>
          <w:rFonts w:ascii="Arial" w:hAnsi="Arial" w:cs="Arial"/>
          <w:sz w:val="18"/>
          <w:szCs w:val="18"/>
        </w:rPr>
      </w:pPr>
    </w:p>
    <w:p w14:paraId="4618C605" w14:textId="77777777" w:rsidR="00975A16" w:rsidRPr="00975A16" w:rsidRDefault="00975A16" w:rsidP="00975A16">
      <w:pPr>
        <w:tabs>
          <w:tab w:val="left" w:pos="3600"/>
        </w:tabs>
        <w:spacing w:line="360" w:lineRule="auto"/>
        <w:jc w:val="both"/>
        <w:rPr>
          <w:rFonts w:ascii="Arial" w:hAnsi="Arial" w:cs="Arial"/>
          <w:sz w:val="18"/>
          <w:szCs w:val="18"/>
        </w:rPr>
      </w:pPr>
    </w:p>
    <w:p w14:paraId="3F719AFD" w14:textId="77777777" w:rsidR="00975A16" w:rsidRPr="00975A16" w:rsidRDefault="00975A16" w:rsidP="00975A16">
      <w:pPr>
        <w:tabs>
          <w:tab w:val="left" w:pos="3600"/>
        </w:tabs>
        <w:spacing w:line="360" w:lineRule="auto"/>
        <w:jc w:val="both"/>
        <w:rPr>
          <w:rFonts w:ascii="Arial" w:hAnsi="Arial" w:cs="Arial"/>
          <w:sz w:val="18"/>
          <w:szCs w:val="18"/>
        </w:rPr>
      </w:pPr>
    </w:p>
    <w:p w14:paraId="0453A857" w14:textId="77777777" w:rsidR="00975A16" w:rsidRPr="00975A16" w:rsidRDefault="00975A16" w:rsidP="00975A16">
      <w:pPr>
        <w:tabs>
          <w:tab w:val="left" w:pos="3600"/>
        </w:tabs>
        <w:spacing w:line="360" w:lineRule="auto"/>
        <w:jc w:val="both"/>
        <w:rPr>
          <w:rFonts w:ascii="Arial" w:hAnsi="Arial" w:cs="Arial"/>
          <w:sz w:val="18"/>
          <w:szCs w:val="18"/>
        </w:rPr>
      </w:pPr>
    </w:p>
    <w:p w14:paraId="186DCF93" w14:textId="77777777" w:rsidR="00975A16" w:rsidRPr="00975A16" w:rsidRDefault="00975A16" w:rsidP="00975A16">
      <w:pPr>
        <w:tabs>
          <w:tab w:val="left" w:pos="3600"/>
        </w:tabs>
        <w:spacing w:before="120" w:line="360" w:lineRule="auto"/>
        <w:jc w:val="right"/>
        <w:rPr>
          <w:rFonts w:ascii="Arial" w:hAnsi="Arial" w:cs="Arial"/>
          <w:sz w:val="18"/>
          <w:szCs w:val="18"/>
        </w:rPr>
      </w:pPr>
      <w:r w:rsidRPr="00975A16">
        <w:rPr>
          <w:rFonts w:ascii="Arial" w:hAnsi="Arial" w:cs="Arial"/>
          <w:sz w:val="18"/>
          <w:szCs w:val="18"/>
        </w:rPr>
        <w:t>…………………………………………………………………….</w:t>
      </w:r>
    </w:p>
    <w:p w14:paraId="47C0F632" w14:textId="77777777" w:rsidR="00975A16" w:rsidRPr="00975A16" w:rsidRDefault="00975A16" w:rsidP="00975A16">
      <w:pPr>
        <w:tabs>
          <w:tab w:val="left" w:pos="3600"/>
        </w:tabs>
        <w:jc w:val="right"/>
        <w:rPr>
          <w:rFonts w:ascii="Arial" w:hAnsi="Arial" w:cs="Arial"/>
          <w:sz w:val="18"/>
          <w:szCs w:val="18"/>
        </w:rPr>
      </w:pPr>
      <w:r w:rsidRPr="00975A16">
        <w:rPr>
          <w:rFonts w:ascii="Arial" w:hAnsi="Arial" w:cs="Arial"/>
          <w:sz w:val="18"/>
          <w:szCs w:val="18"/>
        </w:rPr>
        <w:t>(data, podpisy i pieczątki uprawnionych reprezentantów lub</w:t>
      </w:r>
    </w:p>
    <w:p w14:paraId="50B1B40E" w14:textId="77777777" w:rsidR="00975A16" w:rsidRPr="00975A16" w:rsidRDefault="00975A16" w:rsidP="00975A16">
      <w:pPr>
        <w:tabs>
          <w:tab w:val="left" w:pos="4140"/>
        </w:tabs>
        <w:jc w:val="right"/>
        <w:rPr>
          <w:rFonts w:ascii="Arial" w:hAnsi="Arial" w:cs="Arial"/>
          <w:sz w:val="18"/>
          <w:szCs w:val="18"/>
        </w:rPr>
      </w:pPr>
      <w:r w:rsidRPr="00975A16">
        <w:rPr>
          <w:rFonts w:ascii="Arial" w:hAnsi="Arial" w:cs="Arial"/>
          <w:sz w:val="18"/>
          <w:szCs w:val="18"/>
        </w:rPr>
        <w:t>upełnomocnionych przedstawicieli Wykonawcy)</w:t>
      </w:r>
    </w:p>
    <w:p w14:paraId="4C555966" w14:textId="77777777" w:rsidR="00975A16" w:rsidRPr="00975A16" w:rsidRDefault="00975A16" w:rsidP="00975A16">
      <w:pPr>
        <w:spacing w:line="240" w:lineRule="atLeast"/>
        <w:rPr>
          <w:rFonts w:ascii="Arial" w:hAnsi="Arial" w:cs="Arial"/>
          <w:sz w:val="18"/>
          <w:szCs w:val="18"/>
        </w:rPr>
      </w:pPr>
      <w:r w:rsidRPr="00975A16">
        <w:rPr>
          <w:rFonts w:ascii="Arial" w:hAnsi="Arial" w:cs="Arial"/>
          <w:sz w:val="18"/>
          <w:szCs w:val="18"/>
        </w:rPr>
        <w:t>* niepotrzebne skreślić</w:t>
      </w:r>
    </w:p>
    <w:p w14:paraId="01536F82" w14:textId="77777777" w:rsidR="00975A16" w:rsidRPr="00975A16" w:rsidRDefault="00975A16" w:rsidP="00975A16">
      <w:pPr>
        <w:spacing w:after="240" w:line="336" w:lineRule="auto"/>
        <w:jc w:val="center"/>
        <w:rPr>
          <w:rFonts w:ascii="Arial" w:hAnsi="Arial" w:cs="Arial"/>
          <w:sz w:val="18"/>
          <w:szCs w:val="18"/>
        </w:rPr>
      </w:pPr>
    </w:p>
    <w:p w14:paraId="78E96C58" w14:textId="77777777" w:rsidR="00975A16" w:rsidRPr="00975A16" w:rsidRDefault="00975A16" w:rsidP="00975A16">
      <w:pPr>
        <w:spacing w:after="240" w:line="336" w:lineRule="auto"/>
        <w:jc w:val="center"/>
        <w:rPr>
          <w:rFonts w:ascii="Arial" w:hAnsi="Arial" w:cs="Arial"/>
          <w:b/>
          <w:sz w:val="18"/>
          <w:szCs w:val="18"/>
          <w:u w:val="single"/>
        </w:rPr>
        <w:sectPr w:rsidR="00975A16" w:rsidRPr="00975A16" w:rsidSect="00495A95">
          <w:headerReference w:type="default" r:id="rId21"/>
          <w:footerReference w:type="default" r:id="rId22"/>
          <w:pgSz w:w="11906" w:h="16838"/>
          <w:pgMar w:top="1418" w:right="1418" w:bottom="1418" w:left="1440" w:header="709" w:footer="522" w:gutter="0"/>
          <w:cols w:space="708"/>
          <w:docGrid w:linePitch="360"/>
        </w:sectPr>
      </w:pPr>
      <w:r w:rsidRPr="00975A16">
        <w:rPr>
          <w:rFonts w:ascii="Arial" w:hAnsi="Arial" w:cs="Arial"/>
          <w:sz w:val="18"/>
          <w:szCs w:val="18"/>
          <w:u w:val="single"/>
        </w:rPr>
        <w:t>UWAGA: osoba podpisująca ofertę powinna parafować wszystkie strony formularza</w:t>
      </w:r>
      <w:r w:rsidRPr="00975A16">
        <w:rPr>
          <w:rFonts w:ascii="Arial" w:hAnsi="Arial" w:cs="Arial"/>
          <w:b/>
          <w:sz w:val="18"/>
          <w:szCs w:val="18"/>
          <w:u w:val="single"/>
        </w:rPr>
        <w:t xml:space="preserve"> </w:t>
      </w:r>
    </w:p>
    <w:p w14:paraId="2DEE6CEC" w14:textId="77777777" w:rsidR="00975A16" w:rsidRPr="00975A16" w:rsidRDefault="00975A16" w:rsidP="00975A16">
      <w:pPr>
        <w:spacing w:after="240" w:line="336" w:lineRule="auto"/>
        <w:jc w:val="center"/>
        <w:rPr>
          <w:rFonts w:ascii="Arial" w:hAnsi="Arial" w:cs="Arial"/>
          <w:b/>
          <w:sz w:val="18"/>
          <w:szCs w:val="18"/>
        </w:rPr>
      </w:pPr>
      <w:r w:rsidRPr="00975A16">
        <w:rPr>
          <w:rFonts w:ascii="Arial" w:hAnsi="Arial" w:cs="Arial"/>
          <w:b/>
          <w:sz w:val="18"/>
          <w:szCs w:val="18"/>
        </w:rPr>
        <w:t>FORMULARZ OFERTY</w:t>
      </w:r>
    </w:p>
    <w:p w14:paraId="2ED56FFA" w14:textId="77777777" w:rsidR="00975A16" w:rsidRPr="00975A16" w:rsidRDefault="00975A16" w:rsidP="00975A16">
      <w:pPr>
        <w:spacing w:after="60" w:line="360" w:lineRule="auto"/>
        <w:jc w:val="both"/>
        <w:rPr>
          <w:rFonts w:ascii="Arial" w:hAnsi="Arial" w:cs="Arial"/>
          <w:color w:val="000000"/>
          <w:sz w:val="18"/>
          <w:szCs w:val="18"/>
          <w:u w:val="single"/>
        </w:rPr>
      </w:pPr>
      <w:r w:rsidRPr="00975A16">
        <w:rPr>
          <w:rFonts w:ascii="Arial" w:hAnsi="Arial" w:cs="Arial"/>
          <w:color w:val="000000"/>
          <w:sz w:val="18"/>
          <w:szCs w:val="18"/>
          <w:u w:val="single"/>
        </w:rPr>
        <w:t>CZĘŚĆ A – WYKONAWCA</w:t>
      </w:r>
    </w:p>
    <w:p w14:paraId="4D35A648" w14:textId="77777777" w:rsidR="00975A16" w:rsidRPr="00975A16" w:rsidRDefault="00975A16" w:rsidP="00975A16">
      <w:pPr>
        <w:spacing w:line="336" w:lineRule="auto"/>
        <w:rPr>
          <w:rFonts w:ascii="Arial" w:hAnsi="Arial" w:cs="Arial"/>
          <w:sz w:val="18"/>
          <w:szCs w:val="18"/>
        </w:rPr>
      </w:pPr>
      <w:r w:rsidRPr="00975A16">
        <w:rPr>
          <w:rFonts w:ascii="Arial" w:hAnsi="Arial" w:cs="Arial"/>
          <w:sz w:val="18"/>
          <w:szCs w:val="18"/>
        </w:rPr>
        <w:t xml:space="preserve">Szczegółowe oznaczenie wykonawcy/ów </w:t>
      </w:r>
    </w:p>
    <w:p w14:paraId="1E38F78B" w14:textId="77777777" w:rsidR="00975A16" w:rsidRPr="00975A16" w:rsidRDefault="00975A16" w:rsidP="00975A16">
      <w:pPr>
        <w:spacing w:line="336" w:lineRule="auto"/>
        <w:rPr>
          <w:rFonts w:ascii="Arial" w:hAnsi="Arial" w:cs="Arial"/>
          <w:sz w:val="18"/>
          <w:szCs w:val="18"/>
        </w:rPr>
      </w:pPr>
      <w:r w:rsidRPr="00975A16">
        <w:rPr>
          <w:rFonts w:ascii="Arial" w:hAnsi="Arial" w:cs="Arial"/>
          <w:sz w:val="18"/>
          <w:szCs w:val="18"/>
        </w:rPr>
        <w:t>Pełna nazwa wykonawcy/ów z podaniem adresu</w:t>
      </w:r>
    </w:p>
    <w:p w14:paraId="0A7D4BBE" w14:textId="77777777" w:rsidR="00975A16" w:rsidRPr="00975A16" w:rsidRDefault="00975A16" w:rsidP="00975A16">
      <w:pPr>
        <w:pBdr>
          <w:top w:val="single" w:sz="4" w:space="1" w:color="auto"/>
          <w:left w:val="single" w:sz="4" w:space="4" w:color="auto"/>
          <w:bottom w:val="single" w:sz="4" w:space="1" w:color="auto"/>
          <w:right w:val="single" w:sz="4" w:space="4" w:color="auto"/>
        </w:pBdr>
        <w:spacing w:line="336" w:lineRule="auto"/>
        <w:rPr>
          <w:rFonts w:ascii="Arial" w:hAnsi="Arial" w:cs="Arial"/>
          <w:sz w:val="18"/>
          <w:szCs w:val="18"/>
        </w:rPr>
      </w:pPr>
    </w:p>
    <w:p w14:paraId="03CF6D00" w14:textId="77777777" w:rsidR="00975A16" w:rsidRPr="00975A16" w:rsidRDefault="00975A16" w:rsidP="00975A16">
      <w:pPr>
        <w:pBdr>
          <w:top w:val="single" w:sz="4" w:space="1" w:color="auto"/>
          <w:left w:val="single" w:sz="4" w:space="4" w:color="auto"/>
          <w:bottom w:val="single" w:sz="4" w:space="1" w:color="auto"/>
          <w:right w:val="single" w:sz="4" w:space="4" w:color="auto"/>
        </w:pBdr>
        <w:spacing w:line="336" w:lineRule="auto"/>
        <w:rPr>
          <w:rFonts w:ascii="Arial" w:hAnsi="Arial" w:cs="Arial"/>
          <w:sz w:val="18"/>
          <w:szCs w:val="18"/>
        </w:rPr>
      </w:pPr>
    </w:p>
    <w:p w14:paraId="47955C96" w14:textId="77777777" w:rsidR="00975A16" w:rsidRPr="00975A16" w:rsidRDefault="00975A16" w:rsidP="00975A16">
      <w:pPr>
        <w:pBdr>
          <w:top w:val="single" w:sz="4" w:space="1" w:color="auto"/>
          <w:left w:val="single" w:sz="4" w:space="4" w:color="auto"/>
          <w:bottom w:val="single" w:sz="4" w:space="1" w:color="auto"/>
          <w:right w:val="single" w:sz="4" w:space="4" w:color="auto"/>
        </w:pBdr>
        <w:spacing w:line="336" w:lineRule="auto"/>
        <w:rPr>
          <w:rFonts w:ascii="Arial" w:hAnsi="Arial" w:cs="Arial"/>
          <w:sz w:val="18"/>
          <w:szCs w:val="18"/>
        </w:rPr>
      </w:pPr>
    </w:p>
    <w:p w14:paraId="480DBA30" w14:textId="77777777" w:rsidR="00975A16" w:rsidRPr="00975A16" w:rsidRDefault="00975A16" w:rsidP="00975A16">
      <w:pPr>
        <w:spacing w:after="60" w:line="360" w:lineRule="auto"/>
        <w:jc w:val="both"/>
        <w:rPr>
          <w:rFonts w:ascii="Arial" w:hAnsi="Arial" w:cs="Arial"/>
          <w:sz w:val="18"/>
          <w:szCs w:val="18"/>
        </w:rPr>
      </w:pPr>
    </w:p>
    <w:p w14:paraId="51AC9928" w14:textId="77777777" w:rsidR="00975A16" w:rsidRPr="00975A16" w:rsidRDefault="00975A16" w:rsidP="00975A16">
      <w:pPr>
        <w:spacing w:after="60" w:line="360" w:lineRule="auto"/>
        <w:jc w:val="both"/>
        <w:rPr>
          <w:rFonts w:ascii="Arial" w:hAnsi="Arial" w:cs="Arial"/>
          <w:sz w:val="18"/>
          <w:szCs w:val="18"/>
        </w:rPr>
      </w:pPr>
      <w:r w:rsidRPr="00975A16">
        <w:rPr>
          <w:rFonts w:ascii="Arial" w:hAnsi="Arial" w:cs="Arial"/>
          <w:sz w:val="18"/>
          <w:szCs w:val="18"/>
        </w:rPr>
        <w:t>Lider konsorcjum (dotyczy Wykonawców ubiegających się wspólnie o udzielenie zamówienia)</w:t>
      </w:r>
    </w:p>
    <w:p w14:paraId="657C6593" w14:textId="77777777" w:rsidR="00975A16" w:rsidRPr="00975A16" w:rsidRDefault="00975A16" w:rsidP="00975A16">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18"/>
          <w:szCs w:val="18"/>
        </w:rPr>
      </w:pPr>
    </w:p>
    <w:p w14:paraId="7051B4A1" w14:textId="77777777" w:rsidR="00975A16" w:rsidRPr="00975A16" w:rsidRDefault="00975A16" w:rsidP="00975A16">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18"/>
          <w:szCs w:val="18"/>
        </w:rPr>
      </w:pPr>
    </w:p>
    <w:p w14:paraId="098B8AD7" w14:textId="77777777" w:rsidR="00975A16" w:rsidRPr="00975A16" w:rsidRDefault="00975A16" w:rsidP="00975A16">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18"/>
          <w:szCs w:val="18"/>
        </w:rPr>
      </w:pPr>
    </w:p>
    <w:p w14:paraId="495A0171" w14:textId="77777777" w:rsidR="00975A16" w:rsidRPr="00975A16" w:rsidRDefault="00975A16" w:rsidP="00975A16">
      <w:pPr>
        <w:spacing w:line="336" w:lineRule="auto"/>
        <w:rPr>
          <w:rFonts w:ascii="Arial" w:hAnsi="Arial" w:cs="Arial"/>
          <w:sz w:val="18"/>
          <w:szCs w:val="18"/>
        </w:rPr>
      </w:pPr>
    </w:p>
    <w:p w14:paraId="1CF633C1" w14:textId="77777777" w:rsidR="00975A16" w:rsidRPr="00975A16" w:rsidRDefault="00975A16" w:rsidP="00975A16">
      <w:pPr>
        <w:spacing w:line="336" w:lineRule="auto"/>
        <w:rPr>
          <w:rFonts w:ascii="Arial" w:hAnsi="Arial" w:cs="Arial"/>
          <w:sz w:val="18"/>
          <w:szCs w:val="18"/>
        </w:rPr>
      </w:pPr>
      <w:r w:rsidRPr="00975A16">
        <w:rPr>
          <w:rFonts w:ascii="Arial" w:hAnsi="Arial" w:cs="Arial"/>
          <w:sz w:val="18"/>
          <w:szCs w:val="18"/>
        </w:rPr>
        <w:t>Kontakt tel./fax/ e-mail</w:t>
      </w:r>
    </w:p>
    <w:p w14:paraId="2C2C3594" w14:textId="77777777" w:rsidR="00975A16" w:rsidRPr="00975A16" w:rsidRDefault="00975A16" w:rsidP="00975A16">
      <w:pPr>
        <w:pBdr>
          <w:top w:val="single" w:sz="4" w:space="1" w:color="auto"/>
          <w:left w:val="single" w:sz="4" w:space="4" w:color="auto"/>
          <w:bottom w:val="single" w:sz="4" w:space="1" w:color="auto"/>
          <w:right w:val="single" w:sz="4" w:space="4" w:color="auto"/>
        </w:pBdr>
        <w:spacing w:line="336" w:lineRule="auto"/>
        <w:rPr>
          <w:rFonts w:ascii="Arial" w:hAnsi="Arial" w:cs="Arial"/>
          <w:sz w:val="18"/>
          <w:szCs w:val="18"/>
        </w:rPr>
      </w:pPr>
    </w:p>
    <w:p w14:paraId="371026AA" w14:textId="77777777" w:rsidR="00975A16" w:rsidRPr="00975A16" w:rsidRDefault="00975A16" w:rsidP="00975A16">
      <w:pPr>
        <w:pBdr>
          <w:top w:val="single" w:sz="4" w:space="1" w:color="auto"/>
          <w:left w:val="single" w:sz="4" w:space="4" w:color="auto"/>
          <w:bottom w:val="single" w:sz="4" w:space="1" w:color="auto"/>
          <w:right w:val="single" w:sz="4" w:space="4" w:color="auto"/>
        </w:pBdr>
        <w:spacing w:line="336" w:lineRule="auto"/>
        <w:rPr>
          <w:rFonts w:ascii="Arial" w:hAnsi="Arial" w:cs="Arial"/>
          <w:sz w:val="18"/>
          <w:szCs w:val="18"/>
        </w:rPr>
      </w:pPr>
    </w:p>
    <w:p w14:paraId="01A80E92" w14:textId="77777777" w:rsidR="00975A16" w:rsidRPr="00975A16" w:rsidRDefault="00975A16" w:rsidP="00975A16">
      <w:pPr>
        <w:pBdr>
          <w:top w:val="single" w:sz="4" w:space="1" w:color="auto"/>
          <w:left w:val="single" w:sz="4" w:space="4" w:color="auto"/>
          <w:bottom w:val="single" w:sz="4" w:space="1" w:color="auto"/>
          <w:right w:val="single" w:sz="4" w:space="4" w:color="auto"/>
        </w:pBdr>
        <w:spacing w:line="336" w:lineRule="auto"/>
        <w:rPr>
          <w:rFonts w:ascii="Arial" w:hAnsi="Arial" w:cs="Arial"/>
          <w:sz w:val="18"/>
          <w:szCs w:val="18"/>
        </w:rPr>
      </w:pPr>
    </w:p>
    <w:p w14:paraId="27439D1B" w14:textId="77777777" w:rsidR="00975A16" w:rsidRPr="00975A16" w:rsidRDefault="00975A16" w:rsidP="00975A16">
      <w:pPr>
        <w:spacing w:line="336" w:lineRule="auto"/>
        <w:rPr>
          <w:rFonts w:ascii="Arial" w:hAnsi="Arial" w:cs="Arial"/>
          <w:sz w:val="18"/>
          <w:szCs w:val="18"/>
        </w:rPr>
      </w:pPr>
    </w:p>
    <w:p w14:paraId="67EED2C6" w14:textId="77777777" w:rsidR="00975A16" w:rsidRPr="00975A16" w:rsidRDefault="00975A16" w:rsidP="00975A16">
      <w:pPr>
        <w:spacing w:line="336" w:lineRule="auto"/>
        <w:rPr>
          <w:rFonts w:ascii="Arial" w:hAnsi="Arial" w:cs="Arial"/>
          <w:sz w:val="18"/>
          <w:szCs w:val="18"/>
        </w:rPr>
      </w:pPr>
      <w:r w:rsidRPr="00975A16">
        <w:rPr>
          <w:rFonts w:ascii="Arial" w:hAnsi="Arial" w:cs="Arial"/>
          <w:sz w:val="18"/>
          <w:szCs w:val="18"/>
        </w:rPr>
        <w:t>Osoba kontaktowa ze strony wykonawcy tel./fax. / e-mail, stanowisko służbowe</w:t>
      </w:r>
    </w:p>
    <w:p w14:paraId="5018E396" w14:textId="77777777" w:rsidR="00975A16" w:rsidRPr="00975A16" w:rsidRDefault="00975A16" w:rsidP="00975A16">
      <w:pPr>
        <w:pBdr>
          <w:top w:val="single" w:sz="4" w:space="1" w:color="auto"/>
          <w:left w:val="single" w:sz="4" w:space="4" w:color="auto"/>
          <w:bottom w:val="single" w:sz="4" w:space="1" w:color="auto"/>
          <w:right w:val="single" w:sz="4" w:space="4" w:color="auto"/>
        </w:pBdr>
        <w:spacing w:line="336" w:lineRule="auto"/>
        <w:rPr>
          <w:rFonts w:ascii="Arial" w:hAnsi="Arial" w:cs="Arial"/>
          <w:sz w:val="18"/>
          <w:szCs w:val="18"/>
        </w:rPr>
      </w:pPr>
    </w:p>
    <w:p w14:paraId="65DFD7FE" w14:textId="77777777" w:rsidR="00975A16" w:rsidRPr="00975A16" w:rsidRDefault="00975A16" w:rsidP="00975A16">
      <w:pPr>
        <w:pBdr>
          <w:top w:val="single" w:sz="4" w:space="1" w:color="auto"/>
          <w:left w:val="single" w:sz="4" w:space="4" w:color="auto"/>
          <w:bottom w:val="single" w:sz="4" w:space="1" w:color="auto"/>
          <w:right w:val="single" w:sz="4" w:space="4" w:color="auto"/>
        </w:pBdr>
        <w:spacing w:line="336" w:lineRule="auto"/>
        <w:rPr>
          <w:rFonts w:ascii="Arial" w:hAnsi="Arial" w:cs="Arial"/>
          <w:sz w:val="18"/>
          <w:szCs w:val="18"/>
        </w:rPr>
      </w:pPr>
    </w:p>
    <w:p w14:paraId="576E17B2" w14:textId="77777777" w:rsidR="00975A16" w:rsidRPr="00975A16" w:rsidRDefault="00975A16" w:rsidP="00975A16">
      <w:pPr>
        <w:pBdr>
          <w:top w:val="single" w:sz="4" w:space="1" w:color="auto"/>
          <w:left w:val="single" w:sz="4" w:space="4" w:color="auto"/>
          <w:bottom w:val="single" w:sz="4" w:space="1" w:color="auto"/>
          <w:right w:val="single" w:sz="4" w:space="4" w:color="auto"/>
        </w:pBdr>
        <w:spacing w:line="336" w:lineRule="auto"/>
        <w:rPr>
          <w:rFonts w:ascii="Arial" w:hAnsi="Arial" w:cs="Arial"/>
          <w:sz w:val="18"/>
          <w:szCs w:val="18"/>
        </w:rPr>
      </w:pPr>
    </w:p>
    <w:p w14:paraId="358FDB23" w14:textId="77777777" w:rsidR="00975A16" w:rsidRPr="00975A16" w:rsidRDefault="00975A16" w:rsidP="00975A16">
      <w:pPr>
        <w:tabs>
          <w:tab w:val="left" w:pos="3600"/>
        </w:tabs>
        <w:spacing w:before="120" w:line="360" w:lineRule="auto"/>
        <w:jc w:val="both"/>
        <w:rPr>
          <w:rFonts w:ascii="Arial" w:hAnsi="Arial" w:cs="Arial"/>
          <w:sz w:val="18"/>
          <w:szCs w:val="18"/>
        </w:rPr>
      </w:pPr>
      <w:r w:rsidRPr="00975A16">
        <w:rPr>
          <w:rFonts w:ascii="Arial" w:hAnsi="Arial" w:cs="Arial"/>
          <w:sz w:val="18"/>
          <w:szCs w:val="18"/>
        </w:rPr>
        <w:tab/>
      </w:r>
    </w:p>
    <w:p w14:paraId="6AD68E87" w14:textId="77777777" w:rsidR="00975A16" w:rsidRPr="00975A16" w:rsidRDefault="00975A16" w:rsidP="00975A16">
      <w:pPr>
        <w:tabs>
          <w:tab w:val="left" w:pos="3600"/>
        </w:tabs>
        <w:spacing w:before="120" w:line="360" w:lineRule="auto"/>
        <w:jc w:val="both"/>
        <w:rPr>
          <w:rFonts w:ascii="Arial" w:hAnsi="Arial" w:cs="Arial"/>
          <w:sz w:val="18"/>
          <w:szCs w:val="18"/>
        </w:rPr>
      </w:pPr>
    </w:p>
    <w:p w14:paraId="4426AF74" w14:textId="77777777" w:rsidR="00975A16" w:rsidRPr="00975A16" w:rsidRDefault="00975A16" w:rsidP="00975A16">
      <w:pPr>
        <w:tabs>
          <w:tab w:val="left" w:pos="3600"/>
        </w:tabs>
        <w:spacing w:before="120" w:line="360" w:lineRule="auto"/>
        <w:jc w:val="both"/>
        <w:rPr>
          <w:rFonts w:ascii="Arial" w:hAnsi="Arial" w:cs="Arial"/>
          <w:sz w:val="18"/>
          <w:szCs w:val="18"/>
        </w:rPr>
      </w:pPr>
    </w:p>
    <w:p w14:paraId="1B25C9E3" w14:textId="77777777" w:rsidR="00975A16" w:rsidRPr="00975A16" w:rsidRDefault="00975A16" w:rsidP="00975A16">
      <w:pPr>
        <w:tabs>
          <w:tab w:val="left" w:pos="3600"/>
        </w:tabs>
        <w:spacing w:before="120" w:line="360" w:lineRule="auto"/>
        <w:jc w:val="right"/>
        <w:rPr>
          <w:rFonts w:ascii="Arial" w:hAnsi="Arial" w:cs="Arial"/>
          <w:sz w:val="18"/>
          <w:szCs w:val="18"/>
        </w:rPr>
      </w:pPr>
      <w:r w:rsidRPr="00975A16">
        <w:rPr>
          <w:rFonts w:ascii="Arial" w:hAnsi="Arial" w:cs="Arial"/>
          <w:sz w:val="18"/>
          <w:szCs w:val="18"/>
        </w:rPr>
        <w:t>…………………………………………………………………….</w:t>
      </w:r>
    </w:p>
    <w:p w14:paraId="13BECDA7" w14:textId="77777777" w:rsidR="00975A16" w:rsidRPr="00975A16" w:rsidRDefault="00975A16" w:rsidP="00975A16">
      <w:pPr>
        <w:tabs>
          <w:tab w:val="left" w:pos="3600"/>
        </w:tabs>
        <w:jc w:val="right"/>
        <w:rPr>
          <w:rFonts w:ascii="Arial" w:hAnsi="Arial" w:cs="Arial"/>
          <w:sz w:val="18"/>
          <w:szCs w:val="18"/>
        </w:rPr>
      </w:pPr>
      <w:r w:rsidRPr="00975A16">
        <w:rPr>
          <w:rFonts w:ascii="Arial" w:hAnsi="Arial" w:cs="Arial"/>
          <w:sz w:val="18"/>
          <w:szCs w:val="18"/>
        </w:rPr>
        <w:t>(data, podpisy i pieczątki uprawnionych reprezentantów lub</w:t>
      </w:r>
    </w:p>
    <w:p w14:paraId="19E43E63" w14:textId="77777777" w:rsidR="00975A16" w:rsidRDefault="00975A16" w:rsidP="00975A16">
      <w:pPr>
        <w:tabs>
          <w:tab w:val="left" w:pos="4140"/>
        </w:tabs>
        <w:jc w:val="right"/>
        <w:rPr>
          <w:rFonts w:ascii="Arial" w:hAnsi="Arial" w:cs="Arial"/>
          <w:sz w:val="18"/>
          <w:szCs w:val="18"/>
        </w:rPr>
      </w:pPr>
      <w:r w:rsidRPr="00975A16">
        <w:rPr>
          <w:rFonts w:ascii="Arial" w:hAnsi="Arial" w:cs="Arial"/>
          <w:sz w:val="18"/>
          <w:szCs w:val="18"/>
        </w:rPr>
        <w:t>upełnomocnionych przedstawicieli Wykonawcy)</w:t>
      </w:r>
    </w:p>
    <w:p w14:paraId="643A10B6" w14:textId="77777777" w:rsidR="00975A16" w:rsidRPr="00975A16" w:rsidRDefault="00975A16" w:rsidP="00975A16">
      <w:pPr>
        <w:tabs>
          <w:tab w:val="left" w:pos="4140"/>
        </w:tabs>
        <w:jc w:val="right"/>
        <w:rPr>
          <w:rFonts w:ascii="Arial" w:hAnsi="Arial" w:cs="Arial"/>
          <w:sz w:val="18"/>
          <w:szCs w:val="18"/>
        </w:rPr>
      </w:pPr>
    </w:p>
    <w:p w14:paraId="22A01187" w14:textId="77777777" w:rsidR="00975A16" w:rsidRPr="00975A16" w:rsidRDefault="00975A16" w:rsidP="00975A16">
      <w:pPr>
        <w:spacing w:line="336" w:lineRule="auto"/>
        <w:jc w:val="center"/>
        <w:rPr>
          <w:rFonts w:ascii="Arial" w:hAnsi="Arial" w:cs="Arial"/>
          <w:b/>
          <w:sz w:val="18"/>
          <w:szCs w:val="18"/>
        </w:rPr>
      </w:pPr>
      <w:r w:rsidRPr="00975A16">
        <w:rPr>
          <w:rFonts w:ascii="Arial" w:hAnsi="Arial" w:cs="Arial"/>
          <w:sz w:val="18"/>
          <w:szCs w:val="18"/>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975A16" w:rsidRPr="00181312" w14:paraId="490E8DE6" w14:textId="77777777" w:rsidTr="002F6F34">
        <w:trPr>
          <w:trHeight w:val="1558"/>
          <w:jc w:val="center"/>
        </w:trPr>
        <w:tc>
          <w:tcPr>
            <w:tcW w:w="9212" w:type="dxa"/>
            <w:shd w:val="clear" w:color="auto" w:fill="auto"/>
          </w:tcPr>
          <w:p w14:paraId="71CD21BC" w14:textId="77777777" w:rsidR="00975A16" w:rsidRPr="00181312" w:rsidRDefault="00975A16" w:rsidP="00FD4355">
            <w:pPr>
              <w:spacing w:line="360" w:lineRule="auto"/>
              <w:rPr>
                <w:rFonts w:ascii="Arial" w:hAnsi="Arial" w:cs="Arial"/>
                <w:b/>
                <w:sz w:val="18"/>
                <w:szCs w:val="18"/>
              </w:rPr>
            </w:pPr>
            <w:r w:rsidRPr="00181312">
              <w:rPr>
                <w:rFonts w:ascii="Arial" w:hAnsi="Arial" w:cs="Arial"/>
                <w:b/>
                <w:sz w:val="18"/>
                <w:szCs w:val="18"/>
              </w:rPr>
              <w:t>POUCZENIE</w:t>
            </w:r>
          </w:p>
          <w:p w14:paraId="65942441" w14:textId="77777777" w:rsidR="00975A16" w:rsidRPr="00181312" w:rsidRDefault="00975A16" w:rsidP="00FD4355">
            <w:pPr>
              <w:spacing w:line="360" w:lineRule="auto"/>
              <w:rPr>
                <w:rFonts w:ascii="Arial" w:hAnsi="Arial" w:cs="Arial"/>
                <w:i/>
                <w:sz w:val="18"/>
                <w:szCs w:val="18"/>
              </w:rPr>
            </w:pPr>
            <w:r w:rsidRPr="00181312">
              <w:rPr>
                <w:rFonts w:ascii="Arial" w:hAnsi="Arial" w:cs="Arial"/>
                <w:i/>
                <w:sz w:val="18"/>
                <w:szCs w:val="18"/>
              </w:rPr>
              <w:t>Niniejszy formularz należy wypełniać z uwzględnieniem następujących zasad:</w:t>
            </w:r>
          </w:p>
          <w:p w14:paraId="7F3FAE4C" w14:textId="77777777" w:rsidR="00975A16" w:rsidRPr="00181312" w:rsidRDefault="00975A16" w:rsidP="00FD4355">
            <w:pPr>
              <w:spacing w:line="360" w:lineRule="auto"/>
              <w:ind w:left="720"/>
              <w:jc w:val="both"/>
              <w:rPr>
                <w:rFonts w:ascii="Arial" w:hAnsi="Arial" w:cs="Arial"/>
                <w:i/>
                <w:iCs/>
                <w:sz w:val="18"/>
                <w:szCs w:val="18"/>
              </w:rPr>
            </w:pPr>
            <w:r w:rsidRPr="00181312">
              <w:rPr>
                <w:rFonts w:ascii="Arial" w:hAnsi="Arial" w:cs="Arial"/>
                <w:i/>
                <w:iCs/>
                <w:sz w:val="18"/>
                <w:szCs w:val="18"/>
              </w:rPr>
              <w:t xml:space="preserve">cena powinna wynikać </w:t>
            </w:r>
            <w:r w:rsidRPr="00181312">
              <w:rPr>
                <w:rFonts w:ascii="Arial" w:hAnsi="Arial" w:cs="Arial"/>
                <w:b/>
                <w:bCs/>
                <w:i/>
                <w:iCs/>
                <w:sz w:val="18"/>
                <w:szCs w:val="18"/>
              </w:rPr>
              <w:t xml:space="preserve">z iloczynu sum/y ubezpieczenia oraz zaoferowanej zgodnie </w:t>
            </w:r>
            <w:r w:rsidRPr="00181312">
              <w:rPr>
                <w:rFonts w:ascii="Arial" w:hAnsi="Arial" w:cs="Arial"/>
                <w:b/>
                <w:bCs/>
                <w:i/>
                <w:iCs/>
                <w:sz w:val="18"/>
                <w:szCs w:val="18"/>
              </w:rPr>
              <w:br/>
              <w:t>z powyższymi zasadami stawki</w:t>
            </w:r>
            <w:r w:rsidRPr="00181312">
              <w:rPr>
                <w:rFonts w:ascii="Arial" w:hAnsi="Arial" w:cs="Arial"/>
                <w:i/>
                <w:iCs/>
                <w:sz w:val="18"/>
                <w:szCs w:val="18"/>
              </w:rPr>
              <w:t xml:space="preserve"> i podana z dokładnością do jednego grosza. Zaokrąglenia części ułamkowej grosza dokonuje się zgodnie z zasadami matematycznymi.</w:t>
            </w:r>
          </w:p>
        </w:tc>
      </w:tr>
    </w:tbl>
    <w:p w14:paraId="4E6686CC" w14:textId="77777777" w:rsidR="00975A16" w:rsidRPr="00181312" w:rsidRDefault="00975A16" w:rsidP="00975A16">
      <w:pPr>
        <w:spacing w:line="240" w:lineRule="atLeast"/>
        <w:rPr>
          <w:rFonts w:ascii="Arial" w:hAnsi="Arial" w:cs="Arial"/>
          <w:sz w:val="18"/>
          <w:szCs w:val="18"/>
          <w:u w:val="single"/>
        </w:rPr>
      </w:pPr>
    </w:p>
    <w:p w14:paraId="4E4E1C92" w14:textId="77777777" w:rsidR="00975A16" w:rsidRPr="00975A16" w:rsidRDefault="00975A16" w:rsidP="00975A16">
      <w:pPr>
        <w:spacing w:line="240" w:lineRule="atLeast"/>
        <w:rPr>
          <w:rFonts w:ascii="Arial" w:hAnsi="Arial" w:cs="Arial"/>
          <w:color w:val="000000"/>
          <w:sz w:val="18"/>
          <w:szCs w:val="18"/>
          <w:u w:val="single"/>
        </w:rPr>
      </w:pPr>
      <w:r w:rsidRPr="00181312">
        <w:rPr>
          <w:rFonts w:ascii="Arial" w:hAnsi="Arial" w:cs="Arial"/>
          <w:sz w:val="18"/>
          <w:szCs w:val="18"/>
          <w:u w:val="single"/>
        </w:rPr>
        <w:t xml:space="preserve">CZĘŚĆ B – ZAKRES </w:t>
      </w:r>
      <w:r w:rsidRPr="00975A16">
        <w:rPr>
          <w:rFonts w:ascii="Arial" w:hAnsi="Arial" w:cs="Arial"/>
          <w:color w:val="000000"/>
          <w:sz w:val="18"/>
          <w:szCs w:val="18"/>
          <w:u w:val="single"/>
        </w:rPr>
        <w:t>OFERTY</w:t>
      </w:r>
    </w:p>
    <w:p w14:paraId="25AAEC6D" w14:textId="77777777" w:rsidR="00975A16" w:rsidRPr="00975A16" w:rsidRDefault="00975A16" w:rsidP="00975A16">
      <w:pPr>
        <w:spacing w:line="240" w:lineRule="atLeast"/>
        <w:jc w:val="both"/>
        <w:rPr>
          <w:rFonts w:ascii="Arial" w:hAnsi="Arial" w:cs="Arial"/>
          <w:color w:val="000000"/>
          <w:sz w:val="18"/>
          <w:szCs w:val="18"/>
        </w:rPr>
      </w:pPr>
      <w:r w:rsidRPr="00975A16">
        <w:rPr>
          <w:rFonts w:ascii="Arial" w:hAnsi="Arial" w:cs="Arial"/>
          <w:color w:val="000000"/>
          <w:sz w:val="18"/>
          <w:szCs w:val="18"/>
        </w:rPr>
        <w:t>W ramach niniejszego postępowania składamy ofertę ubezpieczenia na:</w:t>
      </w:r>
    </w:p>
    <w:p w14:paraId="293CCDD7" w14:textId="77777777" w:rsidR="00975A16" w:rsidRPr="00975A16" w:rsidRDefault="00975A16" w:rsidP="00975A16">
      <w:pPr>
        <w:spacing w:line="240" w:lineRule="atLeast"/>
        <w:jc w:val="both"/>
        <w:rPr>
          <w:rFonts w:ascii="Arial" w:hAnsi="Arial" w:cs="Arial"/>
          <w:color w:val="000000"/>
          <w:sz w:val="18"/>
          <w:szCs w:val="18"/>
        </w:rPr>
      </w:pPr>
    </w:p>
    <w:p w14:paraId="1CB18C72" w14:textId="77777777" w:rsidR="00975A16" w:rsidRPr="00975A16" w:rsidRDefault="00975A16" w:rsidP="00975A16">
      <w:pPr>
        <w:spacing w:line="240" w:lineRule="atLeast"/>
        <w:jc w:val="both"/>
        <w:rPr>
          <w:rFonts w:ascii="Arial" w:hAnsi="Arial" w:cs="Arial"/>
          <w:b/>
          <w:color w:val="000000"/>
          <w:sz w:val="18"/>
          <w:szCs w:val="18"/>
        </w:rPr>
      </w:pPr>
      <w:r w:rsidRPr="00975A16">
        <w:rPr>
          <w:rFonts w:ascii="Arial" w:hAnsi="Arial" w:cs="Arial"/>
          <w:b/>
          <w:color w:val="000000"/>
          <w:sz w:val="18"/>
          <w:szCs w:val="18"/>
        </w:rPr>
        <w:t>Część 01 - ubezpieczenie mienia, odpowiedzialności cywilnej oraz NNW:</w:t>
      </w:r>
    </w:p>
    <w:p w14:paraId="6265B4FF" w14:textId="77777777" w:rsidR="00975A16" w:rsidRPr="00975A16" w:rsidRDefault="00975A16" w:rsidP="001D4C3B">
      <w:pPr>
        <w:numPr>
          <w:ilvl w:val="0"/>
          <w:numId w:val="15"/>
        </w:numPr>
        <w:tabs>
          <w:tab w:val="clear" w:pos="4680"/>
        </w:tabs>
        <w:spacing w:line="240" w:lineRule="atLeast"/>
        <w:ind w:left="900"/>
        <w:jc w:val="both"/>
        <w:rPr>
          <w:rFonts w:ascii="Arial" w:hAnsi="Arial" w:cs="Arial"/>
          <w:sz w:val="18"/>
          <w:szCs w:val="18"/>
        </w:rPr>
      </w:pPr>
      <w:r w:rsidRPr="00975A16">
        <w:rPr>
          <w:rFonts w:ascii="Arial" w:hAnsi="Arial" w:cs="Arial"/>
          <w:sz w:val="18"/>
          <w:szCs w:val="18"/>
        </w:rPr>
        <w:t>Ubezpieczenie mienia od wszystkich ryzyk,</w:t>
      </w:r>
    </w:p>
    <w:p w14:paraId="72DD94B1" w14:textId="77777777" w:rsidR="00975A16" w:rsidRPr="00975A16" w:rsidRDefault="00975A16" w:rsidP="001D4C3B">
      <w:pPr>
        <w:numPr>
          <w:ilvl w:val="0"/>
          <w:numId w:val="15"/>
        </w:numPr>
        <w:tabs>
          <w:tab w:val="clear" w:pos="4680"/>
        </w:tabs>
        <w:spacing w:line="240" w:lineRule="atLeast"/>
        <w:ind w:left="900"/>
        <w:jc w:val="both"/>
        <w:rPr>
          <w:rFonts w:ascii="Arial" w:hAnsi="Arial" w:cs="Arial"/>
          <w:sz w:val="18"/>
          <w:szCs w:val="18"/>
        </w:rPr>
      </w:pPr>
      <w:r w:rsidRPr="00975A16">
        <w:rPr>
          <w:rFonts w:ascii="Arial" w:hAnsi="Arial" w:cs="Arial"/>
          <w:sz w:val="18"/>
          <w:szCs w:val="18"/>
        </w:rPr>
        <w:t xml:space="preserve">Ubezpieczenie sprzętu elektronicznego od wszystkich ryzyk, </w:t>
      </w:r>
    </w:p>
    <w:p w14:paraId="399E4662" w14:textId="77777777" w:rsidR="00975A16" w:rsidRPr="00975A16" w:rsidRDefault="00975A16" w:rsidP="001D4C3B">
      <w:pPr>
        <w:numPr>
          <w:ilvl w:val="0"/>
          <w:numId w:val="15"/>
        </w:numPr>
        <w:tabs>
          <w:tab w:val="clear" w:pos="4680"/>
        </w:tabs>
        <w:spacing w:line="240" w:lineRule="atLeast"/>
        <w:ind w:left="900"/>
        <w:jc w:val="both"/>
        <w:rPr>
          <w:rFonts w:ascii="Arial" w:hAnsi="Arial" w:cs="Arial"/>
          <w:sz w:val="18"/>
          <w:szCs w:val="18"/>
        </w:rPr>
      </w:pPr>
      <w:r w:rsidRPr="00975A16">
        <w:rPr>
          <w:rFonts w:ascii="Arial" w:hAnsi="Arial" w:cs="Arial"/>
          <w:sz w:val="18"/>
          <w:szCs w:val="18"/>
        </w:rPr>
        <w:t>Ubezpieczenie odpowiedzialności cywilnej w związku z prowadzoną działalnością i posiadanym mieniem,</w:t>
      </w:r>
    </w:p>
    <w:p w14:paraId="07FEEFA7" w14:textId="77777777" w:rsidR="002F6F34" w:rsidRPr="002F6F34" w:rsidRDefault="002F6F34" w:rsidP="002F6F34">
      <w:pPr>
        <w:numPr>
          <w:ilvl w:val="0"/>
          <w:numId w:val="15"/>
        </w:numPr>
        <w:tabs>
          <w:tab w:val="clear" w:pos="4680"/>
        </w:tabs>
        <w:spacing w:line="240" w:lineRule="atLeast"/>
        <w:ind w:left="900"/>
        <w:jc w:val="both"/>
        <w:rPr>
          <w:rFonts w:ascii="Arial" w:hAnsi="Arial" w:cs="Arial"/>
          <w:sz w:val="18"/>
          <w:szCs w:val="18"/>
        </w:rPr>
      </w:pPr>
      <w:r>
        <w:rPr>
          <w:rFonts w:ascii="Arial" w:hAnsi="Arial" w:cs="Arial"/>
          <w:sz w:val="18"/>
          <w:szCs w:val="18"/>
        </w:rPr>
        <w:t>U</w:t>
      </w:r>
      <w:r w:rsidRPr="002F6F34">
        <w:rPr>
          <w:rFonts w:ascii="Arial" w:hAnsi="Arial" w:cs="Arial"/>
          <w:sz w:val="18"/>
          <w:szCs w:val="18"/>
        </w:rPr>
        <w:t>bezpieczenie następstw nieszczęśliwych wypadków dla dzieci i młodzieży</w:t>
      </w:r>
      <w:r>
        <w:rPr>
          <w:rFonts w:ascii="Arial" w:hAnsi="Arial" w:cs="Arial"/>
          <w:sz w:val="18"/>
          <w:szCs w:val="18"/>
        </w:rPr>
        <w:t>.</w:t>
      </w:r>
      <w:r w:rsidRPr="002F6F34">
        <w:rPr>
          <w:rFonts w:ascii="Arial" w:hAnsi="Arial" w:cs="Arial"/>
          <w:sz w:val="18"/>
          <w:szCs w:val="18"/>
        </w:rPr>
        <w:t xml:space="preserve"> </w:t>
      </w:r>
    </w:p>
    <w:p w14:paraId="5A3C892C" w14:textId="77777777" w:rsidR="00975A16" w:rsidRPr="00975A16" w:rsidRDefault="00975A16" w:rsidP="00975A16">
      <w:pPr>
        <w:spacing w:line="240" w:lineRule="atLeast"/>
        <w:rPr>
          <w:rFonts w:ascii="Arial" w:hAnsi="Arial" w:cs="Arial"/>
          <w:b/>
          <w:color w:val="000000"/>
          <w:sz w:val="18"/>
          <w:szCs w:val="18"/>
        </w:rPr>
      </w:pPr>
    </w:p>
    <w:p w14:paraId="5F673CF7" w14:textId="77777777" w:rsidR="00975A16" w:rsidRDefault="00975A16" w:rsidP="00975A16">
      <w:pPr>
        <w:spacing w:line="240" w:lineRule="atLeast"/>
        <w:ind w:left="6381" w:firstLine="709"/>
        <w:rPr>
          <w:rFonts w:ascii="Arial" w:hAnsi="Arial" w:cs="Arial"/>
          <w:b/>
          <w:color w:val="000000"/>
          <w:sz w:val="18"/>
          <w:szCs w:val="18"/>
        </w:rPr>
      </w:pPr>
      <w:r w:rsidRPr="00975A16">
        <w:rPr>
          <w:rFonts w:ascii="Arial" w:hAnsi="Arial" w:cs="Arial"/>
          <w:b/>
          <w:color w:val="000000"/>
          <w:sz w:val="18"/>
          <w:szCs w:val="18"/>
        </w:rPr>
        <w:t>TAK / NIE *</w:t>
      </w:r>
    </w:p>
    <w:p w14:paraId="169AC3B9" w14:textId="77777777" w:rsidR="00975A16" w:rsidRDefault="00975A16" w:rsidP="00975A16">
      <w:pPr>
        <w:spacing w:line="240" w:lineRule="atLeast"/>
        <w:ind w:left="6381" w:firstLine="709"/>
        <w:rPr>
          <w:rFonts w:ascii="Arial" w:hAnsi="Arial" w:cs="Arial"/>
          <w:b/>
          <w:color w:val="000000"/>
          <w:sz w:val="18"/>
          <w:szCs w:val="18"/>
        </w:rPr>
      </w:pPr>
    </w:p>
    <w:p w14:paraId="4A534A93" w14:textId="77777777" w:rsidR="00975A16" w:rsidRPr="00975A16" w:rsidRDefault="00975A16" w:rsidP="00975A16">
      <w:pPr>
        <w:spacing w:line="240" w:lineRule="atLeast"/>
        <w:jc w:val="right"/>
        <w:rPr>
          <w:rFonts w:ascii="Arial" w:hAnsi="Arial" w:cs="Arial"/>
          <w:color w:val="000000"/>
          <w:sz w:val="18"/>
          <w:szCs w:val="18"/>
          <w:u w:val="single"/>
        </w:rPr>
      </w:pPr>
      <w:r w:rsidRPr="00975A16">
        <w:rPr>
          <w:rFonts w:ascii="Arial" w:hAnsi="Arial" w:cs="Arial"/>
          <w:sz w:val="18"/>
          <w:szCs w:val="18"/>
        </w:rPr>
        <w:t>* niepotrzebne skreślić</w:t>
      </w:r>
    </w:p>
    <w:p w14:paraId="7860D658" w14:textId="77777777" w:rsidR="00975A16" w:rsidRPr="00975A16" w:rsidRDefault="00975A16" w:rsidP="00975A16">
      <w:pPr>
        <w:spacing w:line="240" w:lineRule="atLeast"/>
        <w:rPr>
          <w:rFonts w:ascii="Arial" w:hAnsi="Arial" w:cs="Arial"/>
          <w:b/>
          <w:color w:val="000000"/>
          <w:sz w:val="18"/>
          <w:szCs w:val="18"/>
        </w:rPr>
      </w:pPr>
    </w:p>
    <w:p w14:paraId="360BF238" w14:textId="77777777" w:rsidR="00975A16" w:rsidRPr="00975A16" w:rsidRDefault="00975A16" w:rsidP="00975A16">
      <w:pPr>
        <w:spacing w:line="240" w:lineRule="atLeast"/>
        <w:jc w:val="both"/>
        <w:rPr>
          <w:rFonts w:ascii="Arial" w:hAnsi="Arial" w:cs="Arial"/>
          <w:b/>
          <w:color w:val="000000"/>
          <w:sz w:val="18"/>
          <w:szCs w:val="18"/>
        </w:rPr>
      </w:pPr>
      <w:r w:rsidRPr="00975A16">
        <w:rPr>
          <w:rFonts w:ascii="Arial" w:hAnsi="Arial" w:cs="Arial"/>
          <w:b/>
          <w:color w:val="000000"/>
          <w:sz w:val="18"/>
          <w:szCs w:val="18"/>
        </w:rPr>
        <w:t>Część 02 - Ubezpieczenie odpowiedzialności cywilnej – ubezpieczenie nadwyżkowe:</w:t>
      </w:r>
    </w:p>
    <w:p w14:paraId="035818C0" w14:textId="77777777" w:rsidR="00975A16" w:rsidRPr="00975A16" w:rsidRDefault="00975A16" w:rsidP="001D4C3B">
      <w:pPr>
        <w:numPr>
          <w:ilvl w:val="0"/>
          <w:numId w:val="25"/>
        </w:numPr>
        <w:tabs>
          <w:tab w:val="clear" w:pos="4680"/>
        </w:tabs>
        <w:spacing w:line="240" w:lineRule="atLeast"/>
        <w:ind w:left="993" w:hanging="453"/>
        <w:jc w:val="both"/>
        <w:rPr>
          <w:rFonts w:ascii="Arial" w:hAnsi="Arial" w:cs="Arial"/>
          <w:sz w:val="18"/>
          <w:szCs w:val="18"/>
        </w:rPr>
      </w:pPr>
      <w:r w:rsidRPr="00975A16">
        <w:rPr>
          <w:rFonts w:ascii="Arial" w:hAnsi="Arial" w:cs="Arial"/>
          <w:sz w:val="18"/>
          <w:szCs w:val="18"/>
        </w:rPr>
        <w:t>Ubezpieczenie odpowiedzialności cywilnej w związku z prowadzoną dzi</w:t>
      </w:r>
      <w:r w:rsidR="002F6F34">
        <w:rPr>
          <w:rFonts w:ascii="Arial" w:hAnsi="Arial" w:cs="Arial"/>
          <w:sz w:val="18"/>
          <w:szCs w:val="18"/>
        </w:rPr>
        <w:t>ałalnością i posiadanym mieniem.</w:t>
      </w:r>
    </w:p>
    <w:p w14:paraId="65BA3F63" w14:textId="77777777" w:rsidR="00975A16" w:rsidRPr="00975A16" w:rsidRDefault="00975A16" w:rsidP="00975A16">
      <w:pPr>
        <w:spacing w:line="240" w:lineRule="atLeast"/>
        <w:ind w:left="6381" w:firstLine="709"/>
        <w:rPr>
          <w:rFonts w:ascii="Arial" w:hAnsi="Arial" w:cs="Arial"/>
          <w:b/>
          <w:color w:val="000000"/>
          <w:sz w:val="18"/>
          <w:szCs w:val="18"/>
        </w:rPr>
      </w:pPr>
    </w:p>
    <w:p w14:paraId="351E974D" w14:textId="77777777" w:rsidR="00975A16" w:rsidRPr="00975A16" w:rsidRDefault="00975A16" w:rsidP="00975A16">
      <w:pPr>
        <w:spacing w:line="240" w:lineRule="atLeast"/>
        <w:ind w:left="6381" w:firstLine="709"/>
        <w:rPr>
          <w:rFonts w:ascii="Arial" w:hAnsi="Arial" w:cs="Arial"/>
          <w:b/>
          <w:color w:val="000000"/>
          <w:sz w:val="18"/>
          <w:szCs w:val="18"/>
        </w:rPr>
      </w:pPr>
      <w:r w:rsidRPr="00975A16">
        <w:rPr>
          <w:rFonts w:ascii="Arial" w:hAnsi="Arial" w:cs="Arial"/>
          <w:b/>
          <w:color w:val="000000"/>
          <w:sz w:val="18"/>
          <w:szCs w:val="18"/>
        </w:rPr>
        <w:t>TAK / NIE *</w:t>
      </w:r>
    </w:p>
    <w:p w14:paraId="719F32BF" w14:textId="77777777" w:rsidR="00975A16" w:rsidRDefault="00975A16" w:rsidP="00975A16">
      <w:pPr>
        <w:spacing w:line="240" w:lineRule="atLeast"/>
        <w:jc w:val="right"/>
        <w:rPr>
          <w:rFonts w:ascii="Arial" w:hAnsi="Arial" w:cs="Arial"/>
          <w:sz w:val="18"/>
          <w:szCs w:val="18"/>
        </w:rPr>
      </w:pPr>
    </w:p>
    <w:p w14:paraId="036AB80F" w14:textId="77777777" w:rsidR="00975A16" w:rsidRPr="002F6F34" w:rsidRDefault="00975A16" w:rsidP="002F6F34">
      <w:pPr>
        <w:spacing w:line="240" w:lineRule="atLeast"/>
        <w:jc w:val="right"/>
        <w:rPr>
          <w:rFonts w:ascii="Arial" w:hAnsi="Arial" w:cs="Arial"/>
          <w:color w:val="000000"/>
          <w:sz w:val="18"/>
          <w:szCs w:val="18"/>
          <w:u w:val="single"/>
        </w:rPr>
      </w:pPr>
      <w:r w:rsidRPr="00975A16">
        <w:rPr>
          <w:rFonts w:ascii="Arial" w:hAnsi="Arial" w:cs="Arial"/>
          <w:sz w:val="18"/>
          <w:szCs w:val="18"/>
        </w:rPr>
        <w:t>* niepotrzebne skreślić</w:t>
      </w:r>
    </w:p>
    <w:p w14:paraId="3023D5DE" w14:textId="77777777" w:rsidR="00975A16" w:rsidRPr="00975A16" w:rsidRDefault="00975A16" w:rsidP="00975A16">
      <w:pPr>
        <w:tabs>
          <w:tab w:val="num" w:pos="1260"/>
        </w:tabs>
        <w:spacing w:line="240" w:lineRule="atLeast"/>
        <w:jc w:val="both"/>
        <w:rPr>
          <w:rFonts w:ascii="Arial" w:hAnsi="Arial" w:cs="Arial"/>
          <w:b/>
          <w:color w:val="000000"/>
          <w:sz w:val="18"/>
          <w:szCs w:val="18"/>
        </w:rPr>
      </w:pPr>
      <w:r w:rsidRPr="00975A16">
        <w:rPr>
          <w:rFonts w:ascii="Arial" w:hAnsi="Arial" w:cs="Arial"/>
          <w:b/>
          <w:sz w:val="18"/>
          <w:szCs w:val="18"/>
        </w:rPr>
        <w:t xml:space="preserve">Część </w:t>
      </w:r>
      <w:r w:rsidRPr="00975A16">
        <w:rPr>
          <w:rFonts w:ascii="Arial" w:hAnsi="Arial" w:cs="Arial"/>
          <w:b/>
          <w:color w:val="000000"/>
          <w:sz w:val="18"/>
          <w:szCs w:val="18"/>
        </w:rPr>
        <w:t xml:space="preserve">03 - ubezpieczenia komunikacyjne: </w:t>
      </w:r>
    </w:p>
    <w:p w14:paraId="69D064E3" w14:textId="77777777" w:rsidR="00975A16" w:rsidRPr="00975A16" w:rsidRDefault="00975A16" w:rsidP="001D4C3B">
      <w:pPr>
        <w:numPr>
          <w:ilvl w:val="0"/>
          <w:numId w:val="14"/>
        </w:numPr>
        <w:tabs>
          <w:tab w:val="num" w:pos="993"/>
        </w:tabs>
        <w:spacing w:line="240" w:lineRule="atLeast"/>
        <w:ind w:left="993" w:hanging="426"/>
        <w:jc w:val="both"/>
        <w:rPr>
          <w:rFonts w:ascii="Arial" w:hAnsi="Arial" w:cs="Arial"/>
          <w:sz w:val="18"/>
          <w:szCs w:val="18"/>
        </w:rPr>
      </w:pPr>
      <w:r w:rsidRPr="00975A16">
        <w:rPr>
          <w:rFonts w:ascii="Arial" w:hAnsi="Arial" w:cs="Arial"/>
          <w:sz w:val="18"/>
          <w:szCs w:val="18"/>
        </w:rPr>
        <w:t>Ubezpieczenie odpowiedzialności cywilnej posiadaczy pojazdów mechanicznych,</w:t>
      </w:r>
    </w:p>
    <w:p w14:paraId="7ABB3DFD" w14:textId="77777777" w:rsidR="00975A16" w:rsidRPr="00975A16" w:rsidRDefault="00975A16" w:rsidP="001D4C3B">
      <w:pPr>
        <w:numPr>
          <w:ilvl w:val="0"/>
          <w:numId w:val="14"/>
        </w:numPr>
        <w:tabs>
          <w:tab w:val="num" w:pos="993"/>
        </w:tabs>
        <w:spacing w:line="240" w:lineRule="atLeast"/>
        <w:ind w:left="993" w:hanging="426"/>
        <w:jc w:val="both"/>
        <w:rPr>
          <w:rFonts w:ascii="Arial" w:hAnsi="Arial" w:cs="Arial"/>
          <w:sz w:val="18"/>
          <w:szCs w:val="18"/>
        </w:rPr>
      </w:pPr>
      <w:r w:rsidRPr="00975A16">
        <w:rPr>
          <w:rFonts w:ascii="Arial" w:hAnsi="Arial" w:cs="Arial"/>
          <w:sz w:val="18"/>
          <w:szCs w:val="18"/>
        </w:rPr>
        <w:t>Ubezpieczenie autocasco,</w:t>
      </w:r>
    </w:p>
    <w:p w14:paraId="7C4617D4" w14:textId="77777777" w:rsidR="004D4E15" w:rsidRDefault="00975A16" w:rsidP="001D4C3B">
      <w:pPr>
        <w:numPr>
          <w:ilvl w:val="0"/>
          <w:numId w:val="14"/>
        </w:numPr>
        <w:tabs>
          <w:tab w:val="num" w:pos="993"/>
        </w:tabs>
        <w:spacing w:line="240" w:lineRule="atLeast"/>
        <w:ind w:left="993" w:hanging="426"/>
        <w:jc w:val="both"/>
        <w:rPr>
          <w:rFonts w:ascii="Arial" w:hAnsi="Arial" w:cs="Arial"/>
          <w:sz w:val="18"/>
          <w:szCs w:val="18"/>
        </w:rPr>
      </w:pPr>
      <w:r w:rsidRPr="00975A16">
        <w:rPr>
          <w:rFonts w:ascii="Arial" w:hAnsi="Arial" w:cs="Arial"/>
          <w:sz w:val="18"/>
          <w:szCs w:val="18"/>
        </w:rPr>
        <w:t>Ubezpieczenie następstw nieszczęśliwych wypadków kierowcy i pasażerów</w:t>
      </w:r>
      <w:r w:rsidR="002F6F34">
        <w:rPr>
          <w:rFonts w:ascii="Arial" w:hAnsi="Arial" w:cs="Arial"/>
          <w:sz w:val="18"/>
          <w:szCs w:val="18"/>
        </w:rPr>
        <w:t>,</w:t>
      </w:r>
    </w:p>
    <w:p w14:paraId="280D2936" w14:textId="77777777" w:rsidR="00975A16" w:rsidRDefault="004D4E15" w:rsidP="001D4C3B">
      <w:pPr>
        <w:numPr>
          <w:ilvl w:val="0"/>
          <w:numId w:val="14"/>
        </w:numPr>
        <w:tabs>
          <w:tab w:val="num" w:pos="993"/>
        </w:tabs>
        <w:spacing w:line="240" w:lineRule="atLeast"/>
        <w:ind w:left="993" w:hanging="426"/>
        <w:jc w:val="both"/>
        <w:rPr>
          <w:rFonts w:ascii="Arial" w:hAnsi="Arial" w:cs="Arial"/>
          <w:sz w:val="18"/>
          <w:szCs w:val="18"/>
        </w:rPr>
      </w:pPr>
      <w:r>
        <w:rPr>
          <w:rFonts w:ascii="Arial" w:hAnsi="Arial" w:cs="Arial"/>
          <w:sz w:val="18"/>
          <w:szCs w:val="18"/>
        </w:rPr>
        <w:t xml:space="preserve">Ubezpieczenie </w:t>
      </w:r>
      <w:r w:rsidRPr="00975A16">
        <w:rPr>
          <w:rFonts w:ascii="Arial" w:hAnsi="Arial" w:cs="Arial"/>
          <w:sz w:val="18"/>
          <w:szCs w:val="18"/>
        </w:rPr>
        <w:t>assistance</w:t>
      </w:r>
      <w:r w:rsidR="00BB3FAB">
        <w:rPr>
          <w:rFonts w:ascii="Arial" w:hAnsi="Arial" w:cs="Arial"/>
          <w:sz w:val="18"/>
          <w:szCs w:val="18"/>
        </w:rPr>
        <w:t xml:space="preserve">, </w:t>
      </w:r>
    </w:p>
    <w:p w14:paraId="1BF2C693" w14:textId="77777777" w:rsidR="00BB3FAB" w:rsidRPr="00975A16" w:rsidRDefault="00BB3FAB" w:rsidP="001D4C3B">
      <w:pPr>
        <w:numPr>
          <w:ilvl w:val="0"/>
          <w:numId w:val="14"/>
        </w:numPr>
        <w:tabs>
          <w:tab w:val="num" w:pos="993"/>
        </w:tabs>
        <w:spacing w:line="240" w:lineRule="atLeast"/>
        <w:ind w:left="993" w:hanging="426"/>
        <w:jc w:val="both"/>
        <w:rPr>
          <w:rFonts w:ascii="Arial" w:hAnsi="Arial" w:cs="Arial"/>
          <w:sz w:val="18"/>
          <w:szCs w:val="18"/>
        </w:rPr>
      </w:pPr>
      <w:r>
        <w:rPr>
          <w:rFonts w:ascii="Arial" w:hAnsi="Arial" w:cs="Arial"/>
          <w:noProof/>
          <w:sz w:val="18"/>
          <w:szCs w:val="18"/>
        </w:rPr>
        <w:t>Ubezpieczenie szyb od stłuczenia.</w:t>
      </w:r>
    </w:p>
    <w:p w14:paraId="4BB8B398" w14:textId="77777777" w:rsidR="00975A16" w:rsidRPr="00975A16" w:rsidRDefault="00975A16" w:rsidP="00975A16">
      <w:pPr>
        <w:spacing w:line="240" w:lineRule="atLeast"/>
        <w:ind w:left="993"/>
        <w:jc w:val="both"/>
        <w:rPr>
          <w:rFonts w:ascii="Arial" w:hAnsi="Arial" w:cs="Arial"/>
          <w:sz w:val="18"/>
          <w:szCs w:val="18"/>
        </w:rPr>
      </w:pPr>
    </w:p>
    <w:p w14:paraId="07CE9EEC" w14:textId="77777777" w:rsidR="00975A16" w:rsidRPr="00975A16" w:rsidRDefault="00975A16" w:rsidP="00975A16">
      <w:pPr>
        <w:spacing w:line="240" w:lineRule="atLeast"/>
        <w:ind w:left="6381" w:firstLine="709"/>
        <w:rPr>
          <w:rFonts w:ascii="Arial" w:hAnsi="Arial" w:cs="Arial"/>
          <w:b/>
          <w:color w:val="000000"/>
          <w:sz w:val="18"/>
          <w:szCs w:val="18"/>
        </w:rPr>
      </w:pPr>
      <w:r w:rsidRPr="00975A16">
        <w:rPr>
          <w:rFonts w:ascii="Arial" w:hAnsi="Arial" w:cs="Arial"/>
          <w:b/>
          <w:color w:val="000000"/>
          <w:sz w:val="18"/>
          <w:szCs w:val="18"/>
        </w:rPr>
        <w:t>TAK / NIE *</w:t>
      </w:r>
    </w:p>
    <w:p w14:paraId="1CB368E7" w14:textId="77777777" w:rsidR="00975A16" w:rsidRPr="00975A16" w:rsidRDefault="00975A16" w:rsidP="00975A16">
      <w:pPr>
        <w:spacing w:line="240" w:lineRule="atLeast"/>
        <w:rPr>
          <w:rFonts w:ascii="Arial" w:hAnsi="Arial" w:cs="Arial"/>
          <w:sz w:val="18"/>
          <w:szCs w:val="18"/>
        </w:rPr>
      </w:pPr>
    </w:p>
    <w:p w14:paraId="29CC1CFE" w14:textId="77777777" w:rsidR="00975A16" w:rsidRPr="00975A16" w:rsidRDefault="00975A16" w:rsidP="00975A16">
      <w:pPr>
        <w:spacing w:line="240" w:lineRule="atLeast"/>
        <w:jc w:val="right"/>
        <w:rPr>
          <w:rFonts w:ascii="Arial" w:hAnsi="Arial" w:cs="Arial"/>
          <w:color w:val="000000"/>
          <w:sz w:val="18"/>
          <w:szCs w:val="18"/>
          <w:u w:val="single"/>
        </w:rPr>
      </w:pPr>
      <w:r w:rsidRPr="00975A16">
        <w:rPr>
          <w:rFonts w:ascii="Arial" w:hAnsi="Arial" w:cs="Arial"/>
          <w:sz w:val="18"/>
          <w:szCs w:val="18"/>
        </w:rPr>
        <w:t>* niepotrzebne skreślić</w:t>
      </w:r>
    </w:p>
    <w:p w14:paraId="16810329" w14:textId="77777777" w:rsidR="00975A16" w:rsidRPr="00975A16" w:rsidRDefault="00975A16" w:rsidP="00975A16">
      <w:pPr>
        <w:jc w:val="both"/>
        <w:rPr>
          <w:rFonts w:ascii="Arial" w:hAnsi="Arial" w:cs="Arial"/>
          <w:color w:val="000000"/>
          <w:sz w:val="18"/>
          <w:szCs w:val="18"/>
          <w:u w:val="single"/>
        </w:rPr>
      </w:pPr>
      <w:r w:rsidRPr="00975A16">
        <w:rPr>
          <w:rFonts w:ascii="Arial" w:hAnsi="Arial" w:cs="Arial"/>
          <w:color w:val="000000"/>
          <w:sz w:val="18"/>
          <w:szCs w:val="18"/>
          <w:u w:val="single"/>
        </w:rPr>
        <w:t>CZĘŚĆ C – TERMIN WYKONANIA ZAMÓWIENIA:</w:t>
      </w:r>
    </w:p>
    <w:p w14:paraId="6E62E8ED" w14:textId="77777777" w:rsidR="00975A16" w:rsidRPr="00975A16" w:rsidRDefault="00975A16" w:rsidP="00975A16">
      <w:pPr>
        <w:spacing w:line="360" w:lineRule="auto"/>
        <w:jc w:val="both"/>
        <w:rPr>
          <w:rFonts w:ascii="Arial" w:hAnsi="Arial" w:cs="Arial"/>
          <w:sz w:val="18"/>
          <w:szCs w:val="18"/>
        </w:rPr>
      </w:pPr>
      <w:r w:rsidRPr="00975A16">
        <w:rPr>
          <w:rFonts w:ascii="Arial" w:hAnsi="Arial" w:cs="Arial"/>
          <w:sz w:val="18"/>
          <w:szCs w:val="18"/>
        </w:rPr>
        <w:t xml:space="preserve">Termin wykonania zamówienia, przez który rozumie się okres ubezpieczenia dla: </w:t>
      </w:r>
    </w:p>
    <w:p w14:paraId="638EAC4E" w14:textId="77777777" w:rsidR="00975A16" w:rsidRPr="00975A16" w:rsidRDefault="00975A16" w:rsidP="001D4C3B">
      <w:pPr>
        <w:numPr>
          <w:ilvl w:val="0"/>
          <w:numId w:val="13"/>
        </w:numPr>
        <w:tabs>
          <w:tab w:val="num" w:pos="567"/>
        </w:tabs>
        <w:ind w:hanging="1440"/>
        <w:jc w:val="both"/>
        <w:rPr>
          <w:rFonts w:ascii="Arial" w:hAnsi="Arial" w:cs="Arial"/>
          <w:b/>
          <w:sz w:val="18"/>
          <w:szCs w:val="18"/>
        </w:rPr>
      </w:pPr>
      <w:r w:rsidRPr="00975A16">
        <w:rPr>
          <w:rFonts w:ascii="Arial" w:hAnsi="Arial" w:cs="Arial"/>
          <w:b/>
          <w:sz w:val="18"/>
          <w:szCs w:val="18"/>
        </w:rPr>
        <w:t>Cześć 01: od 01.01.2016r. do 31.12.2018r. i dzieli się na 3 okresy rozliczeniowe:</w:t>
      </w:r>
    </w:p>
    <w:p w14:paraId="73750EDD" w14:textId="77777777" w:rsidR="00975A16" w:rsidRPr="00975A16" w:rsidRDefault="00975A16" w:rsidP="001D4C3B">
      <w:pPr>
        <w:numPr>
          <w:ilvl w:val="0"/>
          <w:numId w:val="26"/>
        </w:numPr>
        <w:spacing w:line="360" w:lineRule="auto"/>
        <w:jc w:val="both"/>
        <w:rPr>
          <w:rFonts w:ascii="Arial" w:hAnsi="Arial" w:cs="Arial"/>
          <w:sz w:val="18"/>
          <w:szCs w:val="18"/>
        </w:rPr>
      </w:pPr>
      <w:r w:rsidRPr="00975A16">
        <w:rPr>
          <w:rFonts w:ascii="Arial" w:hAnsi="Arial" w:cs="Arial"/>
          <w:sz w:val="18"/>
          <w:szCs w:val="18"/>
        </w:rPr>
        <w:t>I okres rozliczeniowy od 01.01.2016r. do 31.12.2016r.,</w:t>
      </w:r>
    </w:p>
    <w:p w14:paraId="6CC82F04" w14:textId="77777777" w:rsidR="00975A16" w:rsidRPr="00975A16" w:rsidRDefault="00975A16" w:rsidP="001D4C3B">
      <w:pPr>
        <w:numPr>
          <w:ilvl w:val="0"/>
          <w:numId w:val="26"/>
        </w:numPr>
        <w:spacing w:line="360" w:lineRule="auto"/>
        <w:jc w:val="both"/>
        <w:rPr>
          <w:rFonts w:ascii="Arial" w:hAnsi="Arial" w:cs="Arial"/>
          <w:sz w:val="18"/>
          <w:szCs w:val="18"/>
        </w:rPr>
      </w:pPr>
      <w:r w:rsidRPr="00975A16">
        <w:rPr>
          <w:rFonts w:ascii="Arial" w:hAnsi="Arial" w:cs="Arial"/>
          <w:sz w:val="18"/>
          <w:szCs w:val="18"/>
        </w:rPr>
        <w:t>II okres rozliczeniowy od 01.01.2017r. do 31.12.2017r.,</w:t>
      </w:r>
    </w:p>
    <w:p w14:paraId="56C09AAC" w14:textId="77777777" w:rsidR="00975A16" w:rsidRPr="00975A16" w:rsidRDefault="00975A16" w:rsidP="001D4C3B">
      <w:pPr>
        <w:numPr>
          <w:ilvl w:val="0"/>
          <w:numId w:val="26"/>
        </w:numPr>
        <w:spacing w:line="360" w:lineRule="auto"/>
        <w:jc w:val="both"/>
        <w:rPr>
          <w:rFonts w:ascii="Arial" w:hAnsi="Arial" w:cs="Arial"/>
          <w:sz w:val="18"/>
          <w:szCs w:val="18"/>
        </w:rPr>
      </w:pPr>
      <w:r w:rsidRPr="00975A16">
        <w:rPr>
          <w:rFonts w:ascii="Arial" w:hAnsi="Arial" w:cs="Arial"/>
          <w:sz w:val="18"/>
          <w:szCs w:val="18"/>
        </w:rPr>
        <w:t>III okres rozliczeniowy od 01.01.2018r. do 31.12.2018r.</w:t>
      </w:r>
    </w:p>
    <w:p w14:paraId="35FA99D1" w14:textId="77777777" w:rsidR="00975A16" w:rsidRPr="00975A16" w:rsidRDefault="00975A16" w:rsidP="001D4C3B">
      <w:pPr>
        <w:numPr>
          <w:ilvl w:val="0"/>
          <w:numId w:val="13"/>
        </w:numPr>
        <w:tabs>
          <w:tab w:val="num" w:pos="567"/>
        </w:tabs>
        <w:ind w:hanging="1440"/>
        <w:jc w:val="both"/>
        <w:rPr>
          <w:rFonts w:ascii="Arial" w:hAnsi="Arial" w:cs="Arial"/>
          <w:b/>
          <w:sz w:val="18"/>
          <w:szCs w:val="18"/>
        </w:rPr>
      </w:pPr>
      <w:r w:rsidRPr="00975A16">
        <w:rPr>
          <w:rFonts w:ascii="Arial" w:hAnsi="Arial" w:cs="Arial"/>
          <w:b/>
          <w:sz w:val="18"/>
          <w:szCs w:val="18"/>
        </w:rPr>
        <w:t>Część 02: od 01.01.2016r. do 31.12.2018r. i dzieli się na 3 okresy rozliczeniowe:</w:t>
      </w:r>
    </w:p>
    <w:p w14:paraId="69EBBEE4" w14:textId="77777777" w:rsidR="00975A16" w:rsidRPr="00975A16" w:rsidRDefault="00975A16" w:rsidP="001D4C3B">
      <w:pPr>
        <w:numPr>
          <w:ilvl w:val="0"/>
          <w:numId w:val="27"/>
        </w:numPr>
        <w:spacing w:line="360" w:lineRule="auto"/>
        <w:jc w:val="both"/>
        <w:rPr>
          <w:rFonts w:ascii="Arial" w:hAnsi="Arial" w:cs="Arial"/>
          <w:sz w:val="18"/>
          <w:szCs w:val="18"/>
        </w:rPr>
      </w:pPr>
      <w:r w:rsidRPr="00975A16">
        <w:rPr>
          <w:rFonts w:ascii="Arial" w:hAnsi="Arial" w:cs="Arial"/>
          <w:sz w:val="18"/>
          <w:szCs w:val="18"/>
        </w:rPr>
        <w:t>I okres rozliczeniowy od 01.01.2016r. do 31.12.2016r.,</w:t>
      </w:r>
    </w:p>
    <w:p w14:paraId="1407141C" w14:textId="77777777" w:rsidR="00975A16" w:rsidRPr="00975A16" w:rsidRDefault="00975A16" w:rsidP="001D4C3B">
      <w:pPr>
        <w:numPr>
          <w:ilvl w:val="0"/>
          <w:numId w:val="27"/>
        </w:numPr>
        <w:spacing w:line="360" w:lineRule="auto"/>
        <w:jc w:val="both"/>
        <w:rPr>
          <w:rFonts w:ascii="Arial" w:hAnsi="Arial" w:cs="Arial"/>
          <w:sz w:val="18"/>
          <w:szCs w:val="18"/>
        </w:rPr>
      </w:pPr>
      <w:r w:rsidRPr="00975A16">
        <w:rPr>
          <w:rFonts w:ascii="Arial" w:hAnsi="Arial" w:cs="Arial"/>
          <w:sz w:val="18"/>
          <w:szCs w:val="18"/>
        </w:rPr>
        <w:t>II okres rozliczeniowy od 01.01.2017r. do 31.12.2017r.,</w:t>
      </w:r>
    </w:p>
    <w:p w14:paraId="6E9B437F" w14:textId="77777777" w:rsidR="00975A16" w:rsidRPr="00975A16" w:rsidRDefault="00975A16" w:rsidP="001D4C3B">
      <w:pPr>
        <w:numPr>
          <w:ilvl w:val="0"/>
          <w:numId w:val="27"/>
        </w:numPr>
        <w:spacing w:line="360" w:lineRule="auto"/>
        <w:jc w:val="both"/>
        <w:rPr>
          <w:rFonts w:ascii="Arial" w:hAnsi="Arial" w:cs="Arial"/>
          <w:sz w:val="18"/>
          <w:szCs w:val="18"/>
        </w:rPr>
      </w:pPr>
      <w:r w:rsidRPr="00975A16">
        <w:rPr>
          <w:rFonts w:ascii="Arial" w:hAnsi="Arial" w:cs="Arial"/>
          <w:sz w:val="18"/>
          <w:szCs w:val="18"/>
        </w:rPr>
        <w:t>III okres rozliczeniowy od 01.01.2018r. do 31.12.2018r.</w:t>
      </w:r>
    </w:p>
    <w:p w14:paraId="55794A5C" w14:textId="77777777" w:rsidR="00975A16" w:rsidRPr="00975A16" w:rsidRDefault="00975A16" w:rsidP="001D4C3B">
      <w:pPr>
        <w:numPr>
          <w:ilvl w:val="0"/>
          <w:numId w:val="13"/>
        </w:numPr>
        <w:tabs>
          <w:tab w:val="num" w:pos="567"/>
        </w:tabs>
        <w:ind w:hanging="1440"/>
        <w:jc w:val="both"/>
        <w:rPr>
          <w:rFonts w:ascii="Arial" w:hAnsi="Arial" w:cs="Arial"/>
          <w:b/>
          <w:sz w:val="18"/>
          <w:szCs w:val="18"/>
        </w:rPr>
      </w:pPr>
      <w:r w:rsidRPr="00975A16">
        <w:rPr>
          <w:rFonts w:ascii="Arial" w:hAnsi="Arial" w:cs="Arial"/>
          <w:b/>
          <w:sz w:val="18"/>
          <w:szCs w:val="18"/>
        </w:rPr>
        <w:t>Część 03: od 01.01.2016r. do 31.12.2018r. i dzieli się na 3 okresy rozliczeniowe:</w:t>
      </w:r>
    </w:p>
    <w:p w14:paraId="29268291" w14:textId="77777777" w:rsidR="00975A16" w:rsidRPr="00975A16" w:rsidRDefault="00975A16" w:rsidP="001D4C3B">
      <w:pPr>
        <w:numPr>
          <w:ilvl w:val="0"/>
          <w:numId w:val="28"/>
        </w:numPr>
        <w:spacing w:line="360" w:lineRule="auto"/>
        <w:jc w:val="both"/>
        <w:rPr>
          <w:rFonts w:ascii="Arial" w:hAnsi="Arial" w:cs="Arial"/>
          <w:sz w:val="18"/>
          <w:szCs w:val="18"/>
        </w:rPr>
      </w:pPr>
      <w:r w:rsidRPr="00975A16">
        <w:rPr>
          <w:rFonts w:ascii="Arial" w:hAnsi="Arial" w:cs="Arial"/>
          <w:sz w:val="18"/>
          <w:szCs w:val="18"/>
        </w:rPr>
        <w:t>I okres rozliczeniowy od 01.01.2016r. do 31.12.2016r.,</w:t>
      </w:r>
    </w:p>
    <w:p w14:paraId="456BB1AB" w14:textId="77777777" w:rsidR="00975A16" w:rsidRPr="00975A16" w:rsidRDefault="00975A16" w:rsidP="001D4C3B">
      <w:pPr>
        <w:numPr>
          <w:ilvl w:val="0"/>
          <w:numId w:val="28"/>
        </w:numPr>
        <w:spacing w:line="360" w:lineRule="auto"/>
        <w:jc w:val="both"/>
        <w:rPr>
          <w:rFonts w:ascii="Arial" w:hAnsi="Arial" w:cs="Arial"/>
          <w:sz w:val="18"/>
          <w:szCs w:val="18"/>
        </w:rPr>
      </w:pPr>
      <w:r w:rsidRPr="00975A16">
        <w:rPr>
          <w:rFonts w:ascii="Arial" w:hAnsi="Arial" w:cs="Arial"/>
          <w:sz w:val="18"/>
          <w:szCs w:val="18"/>
        </w:rPr>
        <w:t>II okres rozliczeniowy od 01.01.2017r. do 31.12.2017r.,</w:t>
      </w:r>
    </w:p>
    <w:p w14:paraId="4F8BC16A" w14:textId="77777777" w:rsidR="00975A16" w:rsidRPr="00181312" w:rsidRDefault="00975A16" w:rsidP="001D4C3B">
      <w:pPr>
        <w:numPr>
          <w:ilvl w:val="0"/>
          <w:numId w:val="28"/>
        </w:numPr>
        <w:spacing w:line="360" w:lineRule="auto"/>
        <w:jc w:val="both"/>
        <w:rPr>
          <w:rFonts w:ascii="Arial" w:hAnsi="Arial" w:cs="Arial"/>
          <w:sz w:val="18"/>
          <w:szCs w:val="18"/>
        </w:rPr>
      </w:pPr>
      <w:r w:rsidRPr="00975A16">
        <w:rPr>
          <w:rFonts w:ascii="Arial" w:hAnsi="Arial" w:cs="Arial"/>
          <w:sz w:val="18"/>
          <w:szCs w:val="18"/>
        </w:rPr>
        <w:t xml:space="preserve">III okres </w:t>
      </w:r>
      <w:r w:rsidRPr="00181312">
        <w:rPr>
          <w:rFonts w:ascii="Arial" w:hAnsi="Arial" w:cs="Arial"/>
          <w:sz w:val="18"/>
          <w:szCs w:val="18"/>
        </w:rPr>
        <w:t>rozliczeniowy od 01.01.2018r. do 31.12.2018r.</w:t>
      </w:r>
    </w:p>
    <w:p w14:paraId="3F87E69C" w14:textId="77777777" w:rsidR="00975A16" w:rsidRPr="00975A16" w:rsidRDefault="00975A16" w:rsidP="00975A16">
      <w:pPr>
        <w:spacing w:line="360" w:lineRule="auto"/>
        <w:jc w:val="both"/>
        <w:rPr>
          <w:rFonts w:ascii="Arial" w:hAnsi="Arial" w:cs="Arial"/>
          <w:sz w:val="18"/>
          <w:szCs w:val="18"/>
        </w:rPr>
      </w:pPr>
      <w:r w:rsidRPr="00181312">
        <w:rPr>
          <w:rFonts w:ascii="Arial" w:hAnsi="Arial" w:cs="Arial"/>
          <w:sz w:val="18"/>
          <w:szCs w:val="18"/>
        </w:rPr>
        <w:t xml:space="preserve">z uwzględnieniem indywidualnych okresów ubezpieczenia poszczególnych pojazdów zgodnie z </w:t>
      </w:r>
      <w:r w:rsidR="00FC5868" w:rsidRPr="00181312">
        <w:rPr>
          <w:rFonts w:ascii="Arial" w:hAnsi="Arial" w:cs="Arial"/>
          <w:sz w:val="18"/>
          <w:szCs w:val="18"/>
        </w:rPr>
        <w:t xml:space="preserve">załącznikiem </w:t>
      </w:r>
      <w:r w:rsidR="00FC5868" w:rsidRPr="00181312">
        <w:rPr>
          <w:rFonts w:ascii="Arial" w:hAnsi="Arial" w:cs="Arial"/>
          <w:sz w:val="18"/>
          <w:szCs w:val="18"/>
        </w:rPr>
        <w:br/>
        <w:t>nr 11</w:t>
      </w:r>
      <w:r w:rsidRPr="00181312">
        <w:rPr>
          <w:rFonts w:ascii="Arial" w:hAnsi="Arial" w:cs="Arial"/>
          <w:sz w:val="18"/>
          <w:szCs w:val="18"/>
        </w:rPr>
        <w:t xml:space="preserve"> do SIWZ.</w:t>
      </w:r>
      <w:r w:rsidRPr="00975A16">
        <w:rPr>
          <w:rFonts w:ascii="Arial" w:hAnsi="Arial" w:cs="Arial"/>
          <w:sz w:val="18"/>
          <w:szCs w:val="18"/>
        </w:rPr>
        <w:t xml:space="preserve"> </w:t>
      </w:r>
    </w:p>
    <w:p w14:paraId="5BA6C61D" w14:textId="77777777" w:rsidR="00975A16" w:rsidRPr="00975A16" w:rsidRDefault="00975A16" w:rsidP="00975A16">
      <w:pPr>
        <w:widowControl w:val="0"/>
        <w:suppressAutoHyphens/>
        <w:jc w:val="both"/>
        <w:rPr>
          <w:rFonts w:ascii="Arial" w:hAnsi="Arial" w:cs="Arial"/>
          <w:sz w:val="18"/>
          <w:szCs w:val="18"/>
          <w:u w:val="single"/>
        </w:rPr>
      </w:pPr>
    </w:p>
    <w:p w14:paraId="280B1F67" w14:textId="77777777" w:rsidR="00975A16" w:rsidRPr="00975A16" w:rsidRDefault="00975A16" w:rsidP="00975A16">
      <w:pPr>
        <w:jc w:val="both"/>
        <w:rPr>
          <w:rFonts w:ascii="Arial" w:hAnsi="Arial" w:cs="Arial"/>
          <w:color w:val="000000"/>
          <w:sz w:val="18"/>
          <w:szCs w:val="18"/>
          <w:u w:val="single"/>
        </w:rPr>
      </w:pPr>
      <w:r w:rsidRPr="00975A16">
        <w:rPr>
          <w:rFonts w:ascii="Arial" w:hAnsi="Arial" w:cs="Arial"/>
          <w:color w:val="000000"/>
          <w:sz w:val="18"/>
          <w:szCs w:val="18"/>
          <w:u w:val="single"/>
        </w:rPr>
        <w:t>CZĘŚĆ D – TERMINY PŁATNOŚCI SKŁADKI:</w:t>
      </w:r>
    </w:p>
    <w:p w14:paraId="4DC0763A" w14:textId="54A9D738" w:rsidR="004D4E15" w:rsidRPr="00181312" w:rsidRDefault="00BC1550" w:rsidP="004D4E15">
      <w:pPr>
        <w:suppressAutoHyphens/>
        <w:jc w:val="both"/>
        <w:rPr>
          <w:rFonts w:ascii="Arial" w:hAnsi="Arial" w:cs="Arial"/>
          <w:bCs/>
          <w:sz w:val="18"/>
          <w:szCs w:val="18"/>
        </w:rPr>
      </w:pPr>
      <w:r w:rsidRPr="00E6440D">
        <w:rPr>
          <w:rFonts w:ascii="Arial" w:hAnsi="Arial" w:cs="Arial"/>
          <w:bCs/>
          <w:sz w:val="18"/>
          <w:szCs w:val="18"/>
        </w:rPr>
        <w:t xml:space="preserve">Składka </w:t>
      </w:r>
      <w:r w:rsidRPr="00181312">
        <w:rPr>
          <w:rFonts w:ascii="Arial" w:hAnsi="Arial" w:cs="Arial"/>
          <w:bCs/>
          <w:sz w:val="18"/>
          <w:szCs w:val="18"/>
        </w:rPr>
        <w:t xml:space="preserve">ubezpieczeniowa dla części 01 i 02 będzie płatna jednorazowo w każdym 12-miesięcznym okresie rozliczeniowym, natomiast składka ubezpieczeniowa dla części 03 będzie płatna w 2 ratach w każdym </w:t>
      </w:r>
      <w:r w:rsidRPr="00181312">
        <w:rPr>
          <w:rFonts w:ascii="Arial" w:hAnsi="Arial" w:cs="Arial"/>
          <w:bCs/>
          <w:sz w:val="18"/>
          <w:szCs w:val="18"/>
        </w:rPr>
        <w:br/>
        <w:t>12-miesięcznym okresie rozliczeniowym zgodnie z klauzulą wyrównania pojazdów. Składka dla części 01 i 02 oraz pierwsza rata składki w zakresie części 03 będzie wymagalna nie wcześniej niż 60 dni po wystawieniu polis.</w:t>
      </w:r>
      <w:r w:rsidR="004D4E15" w:rsidRPr="00181312">
        <w:rPr>
          <w:rFonts w:ascii="Arial" w:hAnsi="Arial" w:cs="Arial"/>
          <w:bCs/>
          <w:sz w:val="18"/>
          <w:szCs w:val="18"/>
        </w:rPr>
        <w:t xml:space="preserve"> </w:t>
      </w:r>
    </w:p>
    <w:p w14:paraId="6B8477AB" w14:textId="77777777" w:rsidR="004D4E15" w:rsidRPr="00181312" w:rsidRDefault="004D4E15" w:rsidP="004D4E15">
      <w:pPr>
        <w:suppressAutoHyphens/>
        <w:jc w:val="both"/>
        <w:rPr>
          <w:rFonts w:ascii="Arial" w:hAnsi="Arial" w:cs="Arial"/>
          <w:bCs/>
          <w:sz w:val="18"/>
          <w:szCs w:val="18"/>
        </w:rPr>
      </w:pPr>
    </w:p>
    <w:p w14:paraId="53EFCAD7" w14:textId="77777777" w:rsidR="00975A16" w:rsidRPr="00181312" w:rsidRDefault="00975A16" w:rsidP="00975A16">
      <w:pPr>
        <w:jc w:val="both"/>
        <w:rPr>
          <w:rFonts w:ascii="Arial" w:hAnsi="Arial" w:cs="Arial"/>
          <w:color w:val="000000"/>
          <w:sz w:val="18"/>
          <w:szCs w:val="18"/>
          <w:u w:val="single"/>
        </w:rPr>
      </w:pPr>
      <w:r w:rsidRPr="00181312">
        <w:rPr>
          <w:rFonts w:ascii="Arial" w:hAnsi="Arial" w:cs="Arial"/>
          <w:color w:val="000000"/>
          <w:sz w:val="18"/>
          <w:szCs w:val="18"/>
          <w:u w:val="single"/>
        </w:rPr>
        <w:t>CZĘŚĆ E – CENA ZA REALIZACJĘ ZAMÓWIENIA:</w:t>
      </w:r>
    </w:p>
    <w:p w14:paraId="31456D5A" w14:textId="77777777" w:rsidR="00975A16" w:rsidRPr="00975A16" w:rsidRDefault="00975A16" w:rsidP="00975A16">
      <w:pPr>
        <w:jc w:val="both"/>
        <w:rPr>
          <w:rFonts w:ascii="Arial" w:hAnsi="Arial" w:cs="Arial"/>
          <w:sz w:val="18"/>
          <w:szCs w:val="18"/>
        </w:rPr>
      </w:pPr>
      <w:r w:rsidRPr="00181312">
        <w:rPr>
          <w:rFonts w:ascii="Arial" w:hAnsi="Arial" w:cs="Arial"/>
          <w:sz w:val="18"/>
          <w:szCs w:val="18"/>
        </w:rPr>
        <w:t>Łączna cena realizacji zamówienia</w:t>
      </w:r>
      <w:r w:rsidRPr="00975A16">
        <w:rPr>
          <w:rFonts w:ascii="Arial" w:hAnsi="Arial" w:cs="Arial"/>
          <w:sz w:val="18"/>
          <w:szCs w:val="18"/>
        </w:rPr>
        <w:t xml:space="preserve"> w całym okresie ubezpieczenia za: </w:t>
      </w:r>
    </w:p>
    <w:p w14:paraId="4F80E7F7" w14:textId="77777777" w:rsidR="00975A16" w:rsidRPr="00975A16" w:rsidRDefault="00975A16" w:rsidP="00975A16">
      <w:pPr>
        <w:jc w:val="both"/>
        <w:rPr>
          <w:rFonts w:ascii="Arial" w:hAnsi="Arial" w:cs="Arial"/>
          <w:b/>
          <w:color w:val="000000"/>
          <w:sz w:val="18"/>
          <w:szCs w:val="18"/>
        </w:rPr>
      </w:pPr>
      <w:r w:rsidRPr="00975A16">
        <w:rPr>
          <w:rFonts w:ascii="Arial" w:hAnsi="Arial" w:cs="Arial"/>
          <w:b/>
          <w:color w:val="000000"/>
          <w:sz w:val="18"/>
          <w:szCs w:val="18"/>
        </w:rPr>
        <w:t>Część I - ubezpieczenie mienia oraz odpowiedzialności cywilnej:</w:t>
      </w:r>
    </w:p>
    <w:p w14:paraId="1F4FD981" w14:textId="77777777" w:rsidR="00975A16" w:rsidRPr="00975A16" w:rsidRDefault="00975A16" w:rsidP="001D4C3B">
      <w:pPr>
        <w:numPr>
          <w:ilvl w:val="0"/>
          <w:numId w:val="29"/>
        </w:numPr>
        <w:tabs>
          <w:tab w:val="clear" w:pos="4613"/>
          <w:tab w:val="num" w:pos="993"/>
        </w:tabs>
        <w:spacing w:line="240" w:lineRule="atLeast"/>
        <w:ind w:left="993" w:hanging="426"/>
        <w:jc w:val="both"/>
        <w:rPr>
          <w:rFonts w:ascii="Arial" w:hAnsi="Arial" w:cs="Arial"/>
          <w:sz w:val="18"/>
          <w:szCs w:val="18"/>
        </w:rPr>
      </w:pPr>
      <w:r w:rsidRPr="00975A16">
        <w:rPr>
          <w:rFonts w:ascii="Arial" w:hAnsi="Arial" w:cs="Arial"/>
          <w:sz w:val="18"/>
          <w:szCs w:val="18"/>
        </w:rPr>
        <w:t>Ubezpieczenie mienia od wszystkich ryzyk,</w:t>
      </w:r>
    </w:p>
    <w:p w14:paraId="5557FD7B" w14:textId="77777777" w:rsidR="00975A16" w:rsidRPr="00975A16" w:rsidRDefault="00975A16" w:rsidP="001D4C3B">
      <w:pPr>
        <w:numPr>
          <w:ilvl w:val="0"/>
          <w:numId w:val="29"/>
        </w:numPr>
        <w:tabs>
          <w:tab w:val="num" w:pos="993"/>
        </w:tabs>
        <w:spacing w:line="240" w:lineRule="atLeast"/>
        <w:ind w:left="993" w:hanging="426"/>
        <w:jc w:val="both"/>
        <w:rPr>
          <w:rFonts w:ascii="Arial" w:hAnsi="Arial" w:cs="Arial"/>
          <w:sz w:val="18"/>
          <w:szCs w:val="18"/>
        </w:rPr>
      </w:pPr>
      <w:r w:rsidRPr="00975A16">
        <w:rPr>
          <w:rFonts w:ascii="Arial" w:hAnsi="Arial" w:cs="Arial"/>
          <w:sz w:val="18"/>
          <w:szCs w:val="18"/>
        </w:rPr>
        <w:t xml:space="preserve">Ubezpieczenie sprzętu elektronicznego od wszystkich ryzyk, </w:t>
      </w:r>
    </w:p>
    <w:p w14:paraId="2BA44CCC" w14:textId="77777777" w:rsidR="00975A16" w:rsidRPr="00975A16" w:rsidRDefault="00975A16" w:rsidP="001D4C3B">
      <w:pPr>
        <w:numPr>
          <w:ilvl w:val="0"/>
          <w:numId w:val="29"/>
        </w:numPr>
        <w:tabs>
          <w:tab w:val="num" w:pos="993"/>
        </w:tabs>
        <w:spacing w:line="240" w:lineRule="atLeast"/>
        <w:ind w:left="993" w:hanging="426"/>
        <w:jc w:val="both"/>
        <w:rPr>
          <w:rFonts w:ascii="Arial" w:hAnsi="Arial" w:cs="Arial"/>
          <w:sz w:val="18"/>
          <w:szCs w:val="18"/>
        </w:rPr>
      </w:pPr>
      <w:r w:rsidRPr="00975A16">
        <w:rPr>
          <w:rFonts w:ascii="Arial" w:hAnsi="Arial" w:cs="Arial"/>
          <w:sz w:val="18"/>
          <w:szCs w:val="18"/>
        </w:rPr>
        <w:t>Ubezpieczenie odpowiedzialności cywilnej w związku z prowadzoną działalnością i posiadanym mieniem,</w:t>
      </w:r>
    </w:p>
    <w:p w14:paraId="59230447" w14:textId="77777777" w:rsidR="002F6F34" w:rsidRPr="002F6F34" w:rsidRDefault="002F6F34" w:rsidP="002F6F34">
      <w:pPr>
        <w:numPr>
          <w:ilvl w:val="0"/>
          <w:numId w:val="29"/>
        </w:numPr>
        <w:tabs>
          <w:tab w:val="num" w:pos="993"/>
        </w:tabs>
        <w:spacing w:line="240" w:lineRule="atLeast"/>
        <w:ind w:left="993" w:hanging="426"/>
        <w:jc w:val="both"/>
        <w:rPr>
          <w:rFonts w:ascii="Arial" w:hAnsi="Arial" w:cs="Arial"/>
          <w:sz w:val="18"/>
          <w:szCs w:val="18"/>
        </w:rPr>
      </w:pPr>
      <w:r>
        <w:rPr>
          <w:rFonts w:ascii="Arial" w:hAnsi="Arial" w:cs="Arial"/>
          <w:sz w:val="18"/>
          <w:szCs w:val="18"/>
        </w:rPr>
        <w:t>U</w:t>
      </w:r>
      <w:r w:rsidRPr="002F6F34">
        <w:rPr>
          <w:rFonts w:ascii="Arial" w:hAnsi="Arial" w:cs="Arial"/>
          <w:sz w:val="18"/>
          <w:szCs w:val="18"/>
        </w:rPr>
        <w:t>bezpieczenie następstw nieszczęśliwych wypadków dla dzieci i młodzieży</w:t>
      </w:r>
      <w:r>
        <w:rPr>
          <w:rFonts w:ascii="Arial" w:hAnsi="Arial" w:cs="Arial"/>
          <w:sz w:val="18"/>
          <w:szCs w:val="18"/>
        </w:rPr>
        <w:t>.</w:t>
      </w:r>
      <w:r w:rsidRPr="002F6F34">
        <w:rPr>
          <w:rFonts w:ascii="Arial" w:hAnsi="Arial" w:cs="Arial"/>
          <w:sz w:val="18"/>
          <w:szCs w:val="18"/>
        </w:rPr>
        <w:t xml:space="preserve"> </w:t>
      </w:r>
    </w:p>
    <w:p w14:paraId="2F67ED4A" w14:textId="77777777" w:rsidR="00975A16" w:rsidRPr="00975A16" w:rsidRDefault="00975A16" w:rsidP="00975A16">
      <w:pPr>
        <w:jc w:val="both"/>
        <w:rPr>
          <w:rFonts w:ascii="Arial" w:hAnsi="Arial" w:cs="Arial"/>
          <w:sz w:val="18"/>
          <w:szCs w:val="18"/>
        </w:rPr>
      </w:pPr>
    </w:p>
    <w:p w14:paraId="4106ED06" w14:textId="77777777" w:rsidR="00975A16" w:rsidRDefault="00975A16" w:rsidP="00975A16">
      <w:pPr>
        <w:jc w:val="both"/>
        <w:rPr>
          <w:rFonts w:ascii="Arial" w:hAnsi="Arial" w:cs="Arial"/>
          <w:sz w:val="18"/>
          <w:szCs w:val="18"/>
        </w:rPr>
      </w:pPr>
      <w:r w:rsidRPr="00975A16">
        <w:rPr>
          <w:rFonts w:ascii="Arial" w:hAnsi="Arial" w:cs="Arial"/>
          <w:sz w:val="18"/>
          <w:szCs w:val="18"/>
        </w:rPr>
        <w:t>stanowi sumę kwot określonych:</w:t>
      </w:r>
    </w:p>
    <w:p w14:paraId="41BFE169" w14:textId="77777777" w:rsidR="00D9795E" w:rsidRPr="00975A16" w:rsidRDefault="00D9795E" w:rsidP="00975A16">
      <w:pPr>
        <w:jc w:val="both"/>
        <w:rPr>
          <w:rFonts w:ascii="Arial" w:hAnsi="Arial" w:cs="Arial"/>
          <w:sz w:val="18"/>
          <w:szCs w:val="18"/>
        </w:rPr>
      </w:pPr>
    </w:p>
    <w:p w14:paraId="79375800" w14:textId="77777777" w:rsidR="00975A16" w:rsidRPr="00975A16" w:rsidRDefault="00975A16" w:rsidP="001D4C3B">
      <w:pPr>
        <w:numPr>
          <w:ilvl w:val="0"/>
          <w:numId w:val="16"/>
        </w:numPr>
        <w:jc w:val="both"/>
        <w:rPr>
          <w:rFonts w:ascii="Arial" w:hAnsi="Arial" w:cs="Arial"/>
          <w:sz w:val="18"/>
          <w:szCs w:val="18"/>
        </w:rPr>
      </w:pPr>
      <w:r w:rsidRPr="00975A16">
        <w:rPr>
          <w:rFonts w:ascii="Arial" w:hAnsi="Arial" w:cs="Arial"/>
          <w:sz w:val="18"/>
          <w:szCs w:val="18"/>
        </w:rPr>
        <w:t>w pkt. 3 Załącznika nr 1,2,3,4 do Formularza Oferty,</w:t>
      </w:r>
    </w:p>
    <w:p w14:paraId="5B37F68D" w14:textId="77777777" w:rsidR="00975A16" w:rsidRPr="00975A16" w:rsidRDefault="00975A16" w:rsidP="00975A16">
      <w:pPr>
        <w:jc w:val="both"/>
        <w:rPr>
          <w:rFonts w:ascii="Arial" w:hAnsi="Arial" w:cs="Arial"/>
          <w:sz w:val="18"/>
          <w:szCs w:val="18"/>
        </w:rPr>
      </w:pPr>
    </w:p>
    <w:p w14:paraId="0CFA777C" w14:textId="77777777" w:rsidR="00975A16" w:rsidRPr="00975A16" w:rsidRDefault="00975A16" w:rsidP="00975A16">
      <w:pPr>
        <w:jc w:val="both"/>
        <w:rPr>
          <w:rFonts w:ascii="Arial" w:hAnsi="Arial" w:cs="Arial"/>
          <w:sz w:val="18"/>
          <w:szCs w:val="18"/>
        </w:rPr>
      </w:pPr>
      <w:r w:rsidRPr="00975A16">
        <w:rPr>
          <w:rFonts w:ascii="Arial" w:hAnsi="Arial" w:cs="Arial"/>
          <w:sz w:val="18"/>
          <w:szCs w:val="18"/>
        </w:rPr>
        <w:t>i składka za pełen okres ubezpieczenia od 1.01.2016r. do 31.12.2018 r. wynosi:</w:t>
      </w:r>
    </w:p>
    <w:p w14:paraId="7FC697F9" w14:textId="77777777" w:rsidR="00975A16" w:rsidRPr="00975A16" w:rsidRDefault="00975A16" w:rsidP="00975A16">
      <w:pPr>
        <w:pBdr>
          <w:top w:val="single" w:sz="4" w:space="1" w:color="auto"/>
          <w:left w:val="single" w:sz="4" w:space="4" w:color="auto"/>
          <w:bottom w:val="single" w:sz="4" w:space="1" w:color="auto"/>
          <w:right w:val="single" w:sz="4" w:space="4" w:color="auto"/>
        </w:pBdr>
        <w:jc w:val="center"/>
        <w:rPr>
          <w:rFonts w:ascii="Arial" w:hAnsi="Arial" w:cs="Arial"/>
          <w:sz w:val="18"/>
          <w:szCs w:val="18"/>
        </w:rPr>
      </w:pPr>
    </w:p>
    <w:p w14:paraId="00C13A0D" w14:textId="77777777" w:rsidR="00975A16" w:rsidRPr="00975A16" w:rsidRDefault="00975A16" w:rsidP="00975A16">
      <w:pPr>
        <w:pBdr>
          <w:top w:val="single" w:sz="4" w:space="1" w:color="auto"/>
          <w:left w:val="single" w:sz="4" w:space="4" w:color="auto"/>
          <w:bottom w:val="single" w:sz="4" w:space="1" w:color="auto"/>
          <w:right w:val="single" w:sz="4" w:space="4" w:color="auto"/>
        </w:pBdr>
        <w:jc w:val="center"/>
        <w:rPr>
          <w:rFonts w:ascii="Arial" w:hAnsi="Arial" w:cs="Arial"/>
          <w:sz w:val="18"/>
          <w:szCs w:val="18"/>
        </w:rPr>
      </w:pPr>
      <w:r w:rsidRPr="00975A16">
        <w:rPr>
          <w:rFonts w:ascii="Arial" w:hAnsi="Arial" w:cs="Arial"/>
          <w:sz w:val="18"/>
          <w:szCs w:val="18"/>
        </w:rPr>
        <w:t>…………………………zł…………gr.</w:t>
      </w:r>
    </w:p>
    <w:p w14:paraId="0FDCAB50" w14:textId="77777777" w:rsidR="00975A16" w:rsidRPr="00975A16" w:rsidRDefault="00975A16" w:rsidP="00975A16">
      <w:pPr>
        <w:pBdr>
          <w:top w:val="single" w:sz="4" w:space="1" w:color="auto"/>
          <w:left w:val="single" w:sz="4" w:space="4" w:color="auto"/>
          <w:bottom w:val="single" w:sz="4" w:space="1" w:color="auto"/>
          <w:right w:val="single" w:sz="4" w:space="4" w:color="auto"/>
        </w:pBdr>
        <w:jc w:val="center"/>
        <w:rPr>
          <w:rFonts w:ascii="Arial" w:hAnsi="Arial" w:cs="Arial"/>
          <w:sz w:val="18"/>
          <w:szCs w:val="18"/>
        </w:rPr>
      </w:pPr>
    </w:p>
    <w:p w14:paraId="1FA4E472" w14:textId="77777777" w:rsidR="00975A16" w:rsidRPr="00975A16" w:rsidRDefault="00975A16" w:rsidP="00975A16">
      <w:pPr>
        <w:tabs>
          <w:tab w:val="left" w:pos="4140"/>
        </w:tabs>
        <w:jc w:val="both"/>
        <w:rPr>
          <w:rFonts w:ascii="Arial" w:hAnsi="Arial" w:cs="Arial"/>
          <w:color w:val="000000"/>
          <w:sz w:val="18"/>
          <w:szCs w:val="18"/>
        </w:rPr>
      </w:pPr>
    </w:p>
    <w:p w14:paraId="13DCBA3A" w14:textId="77777777" w:rsidR="00975A16" w:rsidRPr="00975A16" w:rsidRDefault="00975A16" w:rsidP="00975A16">
      <w:pPr>
        <w:tabs>
          <w:tab w:val="left" w:pos="4140"/>
        </w:tabs>
        <w:jc w:val="both"/>
        <w:rPr>
          <w:rFonts w:ascii="Arial" w:hAnsi="Arial" w:cs="Arial"/>
          <w:color w:val="000000"/>
          <w:sz w:val="18"/>
          <w:szCs w:val="18"/>
        </w:rPr>
      </w:pPr>
      <w:r w:rsidRPr="00975A16">
        <w:rPr>
          <w:rFonts w:ascii="Arial" w:hAnsi="Arial" w:cs="Arial"/>
          <w:color w:val="000000"/>
          <w:sz w:val="18"/>
          <w:szCs w:val="18"/>
        </w:rPr>
        <w:t>słownie:</w:t>
      </w:r>
    </w:p>
    <w:p w14:paraId="15E105DF" w14:textId="77777777" w:rsidR="00975A16" w:rsidRPr="00975A16" w:rsidRDefault="00975A16" w:rsidP="00975A16">
      <w:pPr>
        <w:tabs>
          <w:tab w:val="left" w:pos="4140"/>
        </w:tabs>
        <w:jc w:val="both"/>
        <w:rPr>
          <w:rFonts w:ascii="Arial" w:hAnsi="Arial" w:cs="Arial"/>
          <w:color w:val="000000"/>
          <w:sz w:val="18"/>
          <w:szCs w:val="18"/>
        </w:rPr>
      </w:pPr>
      <w:r w:rsidRPr="00975A16">
        <w:rPr>
          <w:rFonts w:ascii="Arial" w:hAnsi="Arial" w:cs="Arial"/>
          <w:color w:val="000000"/>
          <w:sz w:val="18"/>
          <w:szCs w:val="18"/>
        </w:rPr>
        <w:t>…………………………………………………………………………………………………złotych………………groszy</w:t>
      </w:r>
    </w:p>
    <w:p w14:paraId="74AB0015" w14:textId="77777777" w:rsidR="00975A16" w:rsidRPr="00975A16" w:rsidRDefault="00975A16" w:rsidP="00975A16">
      <w:pPr>
        <w:tabs>
          <w:tab w:val="left" w:pos="4140"/>
        </w:tabs>
        <w:jc w:val="both"/>
        <w:rPr>
          <w:rFonts w:ascii="Arial" w:hAnsi="Arial" w:cs="Arial"/>
          <w:color w:val="000000"/>
          <w:sz w:val="18"/>
          <w:szCs w:val="18"/>
        </w:rPr>
      </w:pPr>
    </w:p>
    <w:p w14:paraId="5F2F136F" w14:textId="77777777" w:rsidR="00975A16" w:rsidRPr="00975A16" w:rsidRDefault="00975A16" w:rsidP="00975A16">
      <w:pPr>
        <w:spacing w:line="240" w:lineRule="atLeast"/>
        <w:jc w:val="both"/>
        <w:rPr>
          <w:rFonts w:ascii="Arial" w:hAnsi="Arial" w:cs="Arial"/>
          <w:b/>
          <w:color w:val="000000"/>
          <w:sz w:val="18"/>
          <w:szCs w:val="18"/>
        </w:rPr>
      </w:pPr>
      <w:r w:rsidRPr="00975A16">
        <w:rPr>
          <w:rFonts w:ascii="Arial" w:hAnsi="Arial" w:cs="Arial"/>
          <w:b/>
          <w:color w:val="000000"/>
          <w:sz w:val="18"/>
          <w:szCs w:val="18"/>
        </w:rPr>
        <w:t>Część 02 - Ubezpieczenie odpowiedzialności cywilnej – ubezpieczenie nadwyżkowe:</w:t>
      </w:r>
    </w:p>
    <w:p w14:paraId="2C097DD7" w14:textId="77777777" w:rsidR="00975A16" w:rsidRPr="00975A16" w:rsidRDefault="00975A16" w:rsidP="001D4C3B">
      <w:pPr>
        <w:numPr>
          <w:ilvl w:val="0"/>
          <w:numId w:val="30"/>
        </w:numPr>
        <w:jc w:val="both"/>
        <w:rPr>
          <w:rFonts w:ascii="Arial" w:hAnsi="Arial" w:cs="Arial"/>
          <w:sz w:val="18"/>
          <w:szCs w:val="18"/>
        </w:rPr>
      </w:pPr>
      <w:r w:rsidRPr="00975A16">
        <w:rPr>
          <w:rFonts w:ascii="Arial" w:hAnsi="Arial" w:cs="Arial"/>
          <w:sz w:val="18"/>
          <w:szCs w:val="18"/>
        </w:rPr>
        <w:t xml:space="preserve"> Ubezpieczenie odpowiedzialności cywilnej w związku z prowadzoną działalnością </w:t>
      </w:r>
      <w:r w:rsidRPr="00975A16">
        <w:rPr>
          <w:rFonts w:ascii="Arial" w:hAnsi="Arial" w:cs="Arial"/>
          <w:sz w:val="18"/>
          <w:szCs w:val="18"/>
        </w:rPr>
        <w:br/>
        <w:t>i posiadanym mieniem,</w:t>
      </w:r>
    </w:p>
    <w:p w14:paraId="032D65E5" w14:textId="77777777" w:rsidR="00975A16" w:rsidRPr="00975A16" w:rsidRDefault="00975A16" w:rsidP="00975A16">
      <w:pPr>
        <w:ind w:left="1440"/>
        <w:jc w:val="both"/>
        <w:rPr>
          <w:rFonts w:ascii="Arial" w:hAnsi="Arial" w:cs="Arial"/>
          <w:sz w:val="18"/>
          <w:szCs w:val="18"/>
        </w:rPr>
      </w:pPr>
    </w:p>
    <w:p w14:paraId="7FAAABEC" w14:textId="77777777" w:rsidR="00975A16" w:rsidRPr="00975A16" w:rsidRDefault="00975A16" w:rsidP="00975A16">
      <w:pPr>
        <w:jc w:val="both"/>
        <w:rPr>
          <w:rFonts w:ascii="Arial" w:hAnsi="Arial" w:cs="Arial"/>
          <w:sz w:val="18"/>
          <w:szCs w:val="18"/>
        </w:rPr>
      </w:pPr>
      <w:r w:rsidRPr="00975A16">
        <w:rPr>
          <w:rFonts w:ascii="Arial" w:hAnsi="Arial" w:cs="Arial"/>
          <w:sz w:val="18"/>
          <w:szCs w:val="18"/>
        </w:rPr>
        <w:t>stanowi kwotę określoną w pkt. 3 Załącznika nr 5 do Formularza Oferty,</w:t>
      </w:r>
    </w:p>
    <w:p w14:paraId="5192839B" w14:textId="77777777" w:rsidR="00975A16" w:rsidRPr="00975A16" w:rsidRDefault="00975A16" w:rsidP="00975A16">
      <w:pPr>
        <w:pBdr>
          <w:top w:val="single" w:sz="4" w:space="1" w:color="auto"/>
          <w:left w:val="single" w:sz="4" w:space="4" w:color="auto"/>
          <w:bottom w:val="single" w:sz="4" w:space="1" w:color="auto"/>
          <w:right w:val="single" w:sz="4" w:space="4" w:color="auto"/>
        </w:pBdr>
        <w:jc w:val="center"/>
        <w:rPr>
          <w:rFonts w:ascii="Arial" w:hAnsi="Arial" w:cs="Arial"/>
          <w:sz w:val="18"/>
          <w:szCs w:val="18"/>
        </w:rPr>
      </w:pPr>
    </w:p>
    <w:p w14:paraId="7CCFC06D" w14:textId="77777777" w:rsidR="00975A16" w:rsidRPr="00975A16" w:rsidRDefault="00975A16" w:rsidP="00975A16">
      <w:pPr>
        <w:pBdr>
          <w:top w:val="single" w:sz="4" w:space="1" w:color="auto"/>
          <w:left w:val="single" w:sz="4" w:space="4" w:color="auto"/>
          <w:bottom w:val="single" w:sz="4" w:space="1" w:color="auto"/>
          <w:right w:val="single" w:sz="4" w:space="4" w:color="auto"/>
        </w:pBdr>
        <w:jc w:val="center"/>
        <w:rPr>
          <w:rFonts w:ascii="Arial" w:hAnsi="Arial" w:cs="Arial"/>
          <w:sz w:val="18"/>
          <w:szCs w:val="18"/>
        </w:rPr>
      </w:pPr>
      <w:r w:rsidRPr="00975A16">
        <w:rPr>
          <w:rFonts w:ascii="Arial" w:hAnsi="Arial" w:cs="Arial"/>
          <w:sz w:val="18"/>
          <w:szCs w:val="18"/>
        </w:rPr>
        <w:t>…………………………zł…………gr.</w:t>
      </w:r>
    </w:p>
    <w:p w14:paraId="4915FDBF" w14:textId="77777777" w:rsidR="00975A16" w:rsidRPr="00975A16" w:rsidRDefault="00975A16" w:rsidP="00975A16">
      <w:pPr>
        <w:pBdr>
          <w:top w:val="single" w:sz="4" w:space="1" w:color="auto"/>
          <w:left w:val="single" w:sz="4" w:space="4" w:color="auto"/>
          <w:bottom w:val="single" w:sz="4" w:space="1" w:color="auto"/>
          <w:right w:val="single" w:sz="4" w:space="4" w:color="auto"/>
        </w:pBdr>
        <w:jc w:val="center"/>
        <w:rPr>
          <w:rFonts w:ascii="Arial" w:hAnsi="Arial" w:cs="Arial"/>
          <w:sz w:val="18"/>
          <w:szCs w:val="18"/>
        </w:rPr>
      </w:pPr>
    </w:p>
    <w:p w14:paraId="6BB474CE" w14:textId="77777777" w:rsidR="00975A16" w:rsidRPr="00975A16" w:rsidRDefault="00975A16" w:rsidP="00975A16">
      <w:pPr>
        <w:tabs>
          <w:tab w:val="left" w:pos="4140"/>
        </w:tabs>
        <w:jc w:val="both"/>
        <w:rPr>
          <w:rFonts w:ascii="Arial" w:hAnsi="Arial" w:cs="Arial"/>
          <w:sz w:val="18"/>
          <w:szCs w:val="18"/>
        </w:rPr>
      </w:pPr>
    </w:p>
    <w:p w14:paraId="04F1FCAC" w14:textId="77777777" w:rsidR="00975A16" w:rsidRPr="00975A16" w:rsidRDefault="00975A16" w:rsidP="00975A16">
      <w:pPr>
        <w:tabs>
          <w:tab w:val="left" w:pos="4140"/>
        </w:tabs>
        <w:jc w:val="both"/>
        <w:rPr>
          <w:rFonts w:ascii="Arial" w:hAnsi="Arial" w:cs="Arial"/>
          <w:sz w:val="18"/>
          <w:szCs w:val="18"/>
        </w:rPr>
      </w:pPr>
      <w:r w:rsidRPr="00975A16">
        <w:rPr>
          <w:rFonts w:ascii="Arial" w:hAnsi="Arial" w:cs="Arial"/>
          <w:sz w:val="18"/>
          <w:szCs w:val="18"/>
        </w:rPr>
        <w:t>słownie:</w:t>
      </w:r>
    </w:p>
    <w:p w14:paraId="52771372" w14:textId="77777777" w:rsidR="00975A16" w:rsidRPr="00975A16" w:rsidRDefault="00975A16" w:rsidP="00975A16">
      <w:pPr>
        <w:tabs>
          <w:tab w:val="left" w:pos="4140"/>
        </w:tabs>
        <w:jc w:val="both"/>
        <w:rPr>
          <w:rFonts w:ascii="Arial" w:hAnsi="Arial" w:cs="Arial"/>
          <w:sz w:val="18"/>
          <w:szCs w:val="18"/>
        </w:rPr>
      </w:pPr>
      <w:r w:rsidRPr="00975A16">
        <w:rPr>
          <w:rFonts w:ascii="Arial" w:hAnsi="Arial" w:cs="Arial"/>
          <w:sz w:val="18"/>
          <w:szCs w:val="18"/>
        </w:rPr>
        <w:t>……………………………………………………………………………………….………………złotych…..…groszy</w:t>
      </w:r>
    </w:p>
    <w:p w14:paraId="3D31E8C3" w14:textId="77777777" w:rsidR="00975A16" w:rsidRPr="00975A16" w:rsidRDefault="00975A16" w:rsidP="00975A16">
      <w:pPr>
        <w:tabs>
          <w:tab w:val="num" w:pos="1260"/>
        </w:tabs>
        <w:spacing w:line="240" w:lineRule="atLeast"/>
        <w:jc w:val="both"/>
        <w:rPr>
          <w:rFonts w:ascii="Arial" w:hAnsi="Arial" w:cs="Arial"/>
          <w:b/>
          <w:color w:val="000000"/>
          <w:sz w:val="18"/>
          <w:szCs w:val="18"/>
        </w:rPr>
      </w:pPr>
      <w:r w:rsidRPr="00975A16">
        <w:rPr>
          <w:rFonts w:ascii="Arial" w:hAnsi="Arial" w:cs="Arial"/>
          <w:b/>
          <w:sz w:val="18"/>
          <w:szCs w:val="18"/>
        </w:rPr>
        <w:t xml:space="preserve">Część </w:t>
      </w:r>
      <w:r w:rsidRPr="00975A16">
        <w:rPr>
          <w:rFonts w:ascii="Arial" w:hAnsi="Arial" w:cs="Arial"/>
          <w:b/>
          <w:color w:val="000000"/>
          <w:sz w:val="18"/>
          <w:szCs w:val="18"/>
        </w:rPr>
        <w:t xml:space="preserve">03 - ubezpieczenia komunikacyjne: </w:t>
      </w:r>
    </w:p>
    <w:p w14:paraId="3EBB4D58" w14:textId="77777777" w:rsidR="00975A16" w:rsidRPr="00975A16" w:rsidRDefault="00975A16" w:rsidP="001D4C3B">
      <w:pPr>
        <w:numPr>
          <w:ilvl w:val="0"/>
          <w:numId w:val="31"/>
        </w:numPr>
        <w:tabs>
          <w:tab w:val="num" w:pos="993"/>
        </w:tabs>
        <w:jc w:val="both"/>
        <w:rPr>
          <w:rFonts w:ascii="Arial" w:hAnsi="Arial" w:cs="Arial"/>
          <w:sz w:val="18"/>
          <w:szCs w:val="18"/>
        </w:rPr>
      </w:pPr>
      <w:r w:rsidRPr="00975A16">
        <w:rPr>
          <w:rFonts w:ascii="Arial" w:hAnsi="Arial" w:cs="Arial"/>
          <w:sz w:val="18"/>
          <w:szCs w:val="18"/>
        </w:rPr>
        <w:t>Ubezpieczenie odpowiedzialności cywilnej posiadaczy pojazdów mechanicznych,</w:t>
      </w:r>
    </w:p>
    <w:p w14:paraId="3292EDE7" w14:textId="77777777" w:rsidR="00975A16" w:rsidRPr="00975A16" w:rsidRDefault="00975A16" w:rsidP="001D4C3B">
      <w:pPr>
        <w:numPr>
          <w:ilvl w:val="0"/>
          <w:numId w:val="31"/>
        </w:numPr>
        <w:tabs>
          <w:tab w:val="num" w:pos="993"/>
          <w:tab w:val="num" w:pos="4680"/>
        </w:tabs>
        <w:jc w:val="both"/>
        <w:rPr>
          <w:rFonts w:ascii="Arial" w:hAnsi="Arial" w:cs="Arial"/>
          <w:sz w:val="18"/>
          <w:szCs w:val="18"/>
        </w:rPr>
      </w:pPr>
      <w:r w:rsidRPr="00975A16">
        <w:rPr>
          <w:rFonts w:ascii="Arial" w:hAnsi="Arial" w:cs="Arial"/>
          <w:sz w:val="18"/>
          <w:szCs w:val="18"/>
        </w:rPr>
        <w:t>Ubezpieczenie autocasco,</w:t>
      </w:r>
    </w:p>
    <w:p w14:paraId="49BD94F4" w14:textId="77777777" w:rsidR="00975A16" w:rsidRDefault="00975A16" w:rsidP="001D4C3B">
      <w:pPr>
        <w:numPr>
          <w:ilvl w:val="0"/>
          <w:numId w:val="31"/>
        </w:numPr>
        <w:tabs>
          <w:tab w:val="num" w:pos="993"/>
        </w:tabs>
        <w:jc w:val="both"/>
        <w:rPr>
          <w:rFonts w:ascii="Arial" w:hAnsi="Arial" w:cs="Arial"/>
          <w:sz w:val="18"/>
          <w:szCs w:val="18"/>
        </w:rPr>
      </w:pPr>
      <w:r w:rsidRPr="00975A16">
        <w:rPr>
          <w:rFonts w:ascii="Arial" w:hAnsi="Arial" w:cs="Arial"/>
          <w:sz w:val="18"/>
          <w:szCs w:val="18"/>
        </w:rPr>
        <w:t>Ubezpieczenie następstw nieszczęśliwyc</w:t>
      </w:r>
      <w:r w:rsidR="00B50C46">
        <w:rPr>
          <w:rFonts w:ascii="Arial" w:hAnsi="Arial" w:cs="Arial"/>
          <w:sz w:val="18"/>
          <w:szCs w:val="18"/>
        </w:rPr>
        <w:t>h wypadków kierowcy i pasażerów,</w:t>
      </w:r>
    </w:p>
    <w:p w14:paraId="09082CE9" w14:textId="77777777" w:rsidR="00BB3FAB" w:rsidRDefault="00BB3FAB" w:rsidP="001D4C3B">
      <w:pPr>
        <w:numPr>
          <w:ilvl w:val="0"/>
          <w:numId w:val="31"/>
        </w:numPr>
        <w:tabs>
          <w:tab w:val="num" w:pos="993"/>
        </w:tabs>
        <w:jc w:val="both"/>
        <w:rPr>
          <w:rFonts w:ascii="Arial" w:hAnsi="Arial" w:cs="Arial"/>
          <w:sz w:val="18"/>
          <w:szCs w:val="18"/>
        </w:rPr>
      </w:pPr>
      <w:r>
        <w:rPr>
          <w:rFonts w:ascii="Arial" w:hAnsi="Arial" w:cs="Arial"/>
          <w:sz w:val="18"/>
          <w:szCs w:val="18"/>
        </w:rPr>
        <w:t xml:space="preserve">Ubezpieczenie assistance, </w:t>
      </w:r>
    </w:p>
    <w:p w14:paraId="19AF9913" w14:textId="77777777" w:rsidR="00B50C46" w:rsidRPr="00975A16" w:rsidRDefault="00BB3FAB" w:rsidP="001D4C3B">
      <w:pPr>
        <w:numPr>
          <w:ilvl w:val="0"/>
          <w:numId w:val="31"/>
        </w:numPr>
        <w:tabs>
          <w:tab w:val="num" w:pos="993"/>
        </w:tabs>
        <w:jc w:val="both"/>
        <w:rPr>
          <w:rFonts w:ascii="Arial" w:hAnsi="Arial" w:cs="Arial"/>
          <w:sz w:val="18"/>
          <w:szCs w:val="18"/>
        </w:rPr>
      </w:pPr>
      <w:r>
        <w:rPr>
          <w:rFonts w:ascii="Arial" w:hAnsi="Arial" w:cs="Arial"/>
          <w:sz w:val="18"/>
          <w:szCs w:val="18"/>
        </w:rPr>
        <w:t>Ubezpieczenie szyb od stłuczenia.</w:t>
      </w:r>
    </w:p>
    <w:p w14:paraId="00902AC0" w14:textId="77777777" w:rsidR="00975A16" w:rsidRPr="00975A16" w:rsidRDefault="00975A16" w:rsidP="00975A16">
      <w:pPr>
        <w:jc w:val="both"/>
        <w:rPr>
          <w:rFonts w:ascii="Arial" w:hAnsi="Arial" w:cs="Arial"/>
          <w:color w:val="000000"/>
          <w:sz w:val="18"/>
          <w:szCs w:val="18"/>
          <w:u w:val="single"/>
        </w:rPr>
      </w:pPr>
    </w:p>
    <w:p w14:paraId="35C4A7BF" w14:textId="77777777" w:rsidR="00975A16" w:rsidRPr="00975A16" w:rsidRDefault="00975A16" w:rsidP="00975A16">
      <w:pPr>
        <w:jc w:val="both"/>
        <w:rPr>
          <w:rFonts w:ascii="Arial" w:hAnsi="Arial" w:cs="Arial"/>
          <w:sz w:val="18"/>
          <w:szCs w:val="18"/>
        </w:rPr>
      </w:pPr>
      <w:r w:rsidRPr="00975A16">
        <w:rPr>
          <w:rFonts w:ascii="Arial" w:hAnsi="Arial" w:cs="Arial"/>
          <w:sz w:val="18"/>
          <w:szCs w:val="18"/>
        </w:rPr>
        <w:t>stanowi kwotę określoną w pkt. 1d, 2d, 3d</w:t>
      </w:r>
      <w:r w:rsidR="004C693F">
        <w:rPr>
          <w:rFonts w:ascii="Arial" w:hAnsi="Arial" w:cs="Arial"/>
          <w:sz w:val="18"/>
          <w:szCs w:val="18"/>
        </w:rPr>
        <w:t>,4c</w:t>
      </w:r>
      <w:r w:rsidR="00BB3FAB">
        <w:rPr>
          <w:rFonts w:ascii="Arial" w:hAnsi="Arial" w:cs="Arial"/>
          <w:sz w:val="18"/>
          <w:szCs w:val="18"/>
        </w:rPr>
        <w:t>,5c</w:t>
      </w:r>
      <w:r w:rsidRPr="00975A16">
        <w:rPr>
          <w:rFonts w:ascii="Arial" w:hAnsi="Arial" w:cs="Arial"/>
          <w:sz w:val="18"/>
          <w:szCs w:val="18"/>
        </w:rPr>
        <w:t xml:space="preserve"> Załącznika nr 6 do Formularza Oferty,</w:t>
      </w:r>
    </w:p>
    <w:p w14:paraId="5464135E" w14:textId="77777777" w:rsidR="00975A16" w:rsidRPr="00975A16" w:rsidRDefault="00975A16" w:rsidP="00975A16">
      <w:pPr>
        <w:jc w:val="both"/>
        <w:rPr>
          <w:rFonts w:ascii="Arial" w:hAnsi="Arial" w:cs="Arial"/>
          <w:sz w:val="18"/>
          <w:szCs w:val="18"/>
        </w:rPr>
      </w:pPr>
      <w:r w:rsidRPr="00975A16">
        <w:rPr>
          <w:rFonts w:ascii="Arial" w:hAnsi="Arial" w:cs="Arial"/>
          <w:sz w:val="18"/>
          <w:szCs w:val="18"/>
        </w:rPr>
        <w:t>i składka za pełen okres ubezpieczenia, tj. 36 miesiące wynosi:</w:t>
      </w:r>
    </w:p>
    <w:p w14:paraId="1E47DF4F" w14:textId="77777777" w:rsidR="00975A16" w:rsidRPr="00975A16" w:rsidRDefault="00975A16" w:rsidP="00975A16">
      <w:pPr>
        <w:jc w:val="both"/>
        <w:rPr>
          <w:rFonts w:ascii="Arial" w:hAnsi="Arial" w:cs="Arial"/>
          <w:sz w:val="18"/>
          <w:szCs w:val="18"/>
        </w:rPr>
      </w:pPr>
    </w:p>
    <w:p w14:paraId="464E8B3A" w14:textId="77777777" w:rsidR="00975A16" w:rsidRPr="00975A16" w:rsidRDefault="00975A16" w:rsidP="00975A16">
      <w:pPr>
        <w:pBdr>
          <w:top w:val="single" w:sz="4" w:space="1" w:color="auto"/>
          <w:left w:val="single" w:sz="4" w:space="4" w:color="auto"/>
          <w:bottom w:val="single" w:sz="4" w:space="1" w:color="auto"/>
          <w:right w:val="single" w:sz="4" w:space="4" w:color="auto"/>
        </w:pBdr>
        <w:jc w:val="center"/>
        <w:rPr>
          <w:rFonts w:ascii="Arial" w:hAnsi="Arial" w:cs="Arial"/>
          <w:sz w:val="18"/>
          <w:szCs w:val="18"/>
        </w:rPr>
      </w:pPr>
    </w:p>
    <w:p w14:paraId="4E400C62" w14:textId="77777777" w:rsidR="00975A16" w:rsidRPr="00975A16" w:rsidRDefault="00975A16" w:rsidP="00975A16">
      <w:pPr>
        <w:pBdr>
          <w:top w:val="single" w:sz="4" w:space="1" w:color="auto"/>
          <w:left w:val="single" w:sz="4" w:space="4" w:color="auto"/>
          <w:bottom w:val="single" w:sz="4" w:space="1" w:color="auto"/>
          <w:right w:val="single" w:sz="4" w:space="4" w:color="auto"/>
        </w:pBdr>
        <w:jc w:val="center"/>
        <w:rPr>
          <w:rFonts w:ascii="Arial" w:hAnsi="Arial" w:cs="Arial"/>
          <w:sz w:val="18"/>
          <w:szCs w:val="18"/>
        </w:rPr>
      </w:pPr>
      <w:r w:rsidRPr="00975A16">
        <w:rPr>
          <w:rFonts w:ascii="Arial" w:hAnsi="Arial" w:cs="Arial"/>
          <w:sz w:val="18"/>
          <w:szCs w:val="18"/>
        </w:rPr>
        <w:t>…………………………zł…………gr.</w:t>
      </w:r>
    </w:p>
    <w:p w14:paraId="0A27DD0D" w14:textId="77777777" w:rsidR="00975A16" w:rsidRPr="00975A16" w:rsidRDefault="00975A16" w:rsidP="00975A16">
      <w:pPr>
        <w:pBdr>
          <w:top w:val="single" w:sz="4" w:space="1" w:color="auto"/>
          <w:left w:val="single" w:sz="4" w:space="4" w:color="auto"/>
          <w:bottom w:val="single" w:sz="4" w:space="1" w:color="auto"/>
          <w:right w:val="single" w:sz="4" w:space="4" w:color="auto"/>
        </w:pBdr>
        <w:jc w:val="center"/>
        <w:rPr>
          <w:rFonts w:ascii="Arial" w:hAnsi="Arial" w:cs="Arial"/>
          <w:sz w:val="18"/>
          <w:szCs w:val="18"/>
        </w:rPr>
      </w:pPr>
    </w:p>
    <w:p w14:paraId="36580035" w14:textId="77777777" w:rsidR="00975A16" w:rsidRPr="00975A16" w:rsidRDefault="00975A16" w:rsidP="00975A16">
      <w:pPr>
        <w:tabs>
          <w:tab w:val="left" w:pos="4140"/>
        </w:tabs>
        <w:jc w:val="both"/>
        <w:rPr>
          <w:rFonts w:ascii="Arial" w:hAnsi="Arial" w:cs="Arial"/>
          <w:sz w:val="18"/>
          <w:szCs w:val="18"/>
        </w:rPr>
      </w:pPr>
    </w:p>
    <w:p w14:paraId="690CCBD7" w14:textId="77777777" w:rsidR="00975A16" w:rsidRPr="00975A16" w:rsidRDefault="00975A16" w:rsidP="00975A16">
      <w:pPr>
        <w:tabs>
          <w:tab w:val="left" w:pos="4140"/>
        </w:tabs>
        <w:jc w:val="both"/>
        <w:rPr>
          <w:rFonts w:ascii="Arial" w:hAnsi="Arial" w:cs="Arial"/>
          <w:sz w:val="18"/>
          <w:szCs w:val="18"/>
        </w:rPr>
      </w:pPr>
      <w:r w:rsidRPr="00975A16">
        <w:rPr>
          <w:rFonts w:ascii="Arial" w:hAnsi="Arial" w:cs="Arial"/>
          <w:sz w:val="18"/>
          <w:szCs w:val="18"/>
        </w:rPr>
        <w:t>słownie:</w:t>
      </w:r>
    </w:p>
    <w:p w14:paraId="2AF4E819" w14:textId="77777777" w:rsidR="00975A16" w:rsidRPr="00975A16" w:rsidRDefault="00975A16" w:rsidP="00975A16">
      <w:pPr>
        <w:tabs>
          <w:tab w:val="left" w:pos="4140"/>
        </w:tabs>
        <w:jc w:val="both"/>
        <w:rPr>
          <w:rFonts w:ascii="Arial" w:hAnsi="Arial" w:cs="Arial"/>
          <w:sz w:val="18"/>
          <w:szCs w:val="18"/>
        </w:rPr>
      </w:pPr>
      <w:r w:rsidRPr="00975A16">
        <w:rPr>
          <w:rFonts w:ascii="Arial" w:hAnsi="Arial" w:cs="Arial"/>
          <w:sz w:val="18"/>
          <w:szCs w:val="18"/>
        </w:rPr>
        <w:t>……………………………………………………………………………………….………………złotych…..…groszy</w:t>
      </w:r>
    </w:p>
    <w:p w14:paraId="1078DDA1" w14:textId="77777777" w:rsidR="00975A16" w:rsidRPr="00975A16" w:rsidRDefault="00975A16" w:rsidP="00975A16">
      <w:pPr>
        <w:tabs>
          <w:tab w:val="left" w:pos="4140"/>
        </w:tabs>
        <w:jc w:val="both"/>
        <w:rPr>
          <w:rFonts w:ascii="Arial" w:hAnsi="Arial" w:cs="Arial"/>
          <w:sz w:val="18"/>
          <w:szCs w:val="18"/>
        </w:rPr>
      </w:pPr>
    </w:p>
    <w:p w14:paraId="07DB151A" w14:textId="77777777" w:rsidR="00975A16" w:rsidRPr="00975A16" w:rsidRDefault="00975A16" w:rsidP="00975A16">
      <w:pPr>
        <w:tabs>
          <w:tab w:val="left" w:pos="4140"/>
        </w:tabs>
        <w:jc w:val="both"/>
        <w:rPr>
          <w:rFonts w:ascii="Arial" w:hAnsi="Arial" w:cs="Arial"/>
          <w:sz w:val="18"/>
          <w:szCs w:val="18"/>
        </w:rPr>
      </w:pPr>
    </w:p>
    <w:p w14:paraId="7AC52EFA" w14:textId="77777777" w:rsidR="00975A16" w:rsidRPr="00975A16" w:rsidRDefault="00975A16" w:rsidP="00975A16">
      <w:pPr>
        <w:tabs>
          <w:tab w:val="left" w:pos="4140"/>
        </w:tabs>
        <w:jc w:val="both"/>
        <w:rPr>
          <w:rFonts w:ascii="Arial" w:hAnsi="Arial" w:cs="Arial"/>
          <w:sz w:val="18"/>
          <w:szCs w:val="18"/>
        </w:rPr>
      </w:pPr>
    </w:p>
    <w:p w14:paraId="79A83749" w14:textId="77777777" w:rsidR="00975A16" w:rsidRPr="00975A16" w:rsidRDefault="00975A16" w:rsidP="00975A16">
      <w:pPr>
        <w:tabs>
          <w:tab w:val="left" w:pos="3600"/>
        </w:tabs>
        <w:spacing w:before="120" w:line="360" w:lineRule="auto"/>
        <w:jc w:val="right"/>
        <w:rPr>
          <w:rFonts w:ascii="Arial" w:hAnsi="Arial" w:cs="Arial"/>
          <w:sz w:val="18"/>
          <w:szCs w:val="18"/>
        </w:rPr>
      </w:pPr>
      <w:r w:rsidRPr="00975A16">
        <w:rPr>
          <w:rFonts w:ascii="Arial" w:hAnsi="Arial" w:cs="Arial"/>
          <w:sz w:val="18"/>
          <w:szCs w:val="18"/>
        </w:rPr>
        <w:t>…………………………………………………………………….</w:t>
      </w:r>
    </w:p>
    <w:p w14:paraId="455DDF22" w14:textId="77777777" w:rsidR="00975A16" w:rsidRPr="00975A16" w:rsidRDefault="00975A16" w:rsidP="00975A16">
      <w:pPr>
        <w:tabs>
          <w:tab w:val="left" w:pos="3600"/>
        </w:tabs>
        <w:jc w:val="right"/>
        <w:rPr>
          <w:rFonts w:ascii="Arial" w:hAnsi="Arial" w:cs="Arial"/>
          <w:sz w:val="18"/>
          <w:szCs w:val="18"/>
        </w:rPr>
      </w:pPr>
      <w:r w:rsidRPr="00975A16">
        <w:rPr>
          <w:rFonts w:ascii="Arial" w:hAnsi="Arial" w:cs="Arial"/>
          <w:sz w:val="18"/>
          <w:szCs w:val="18"/>
        </w:rPr>
        <w:t>(data, podpisy i pieczątki uprawnionych reprezentantów lub</w:t>
      </w:r>
    </w:p>
    <w:p w14:paraId="3D45FFAE" w14:textId="77777777" w:rsidR="00975A16" w:rsidRDefault="00975A16" w:rsidP="00975A16">
      <w:pPr>
        <w:tabs>
          <w:tab w:val="left" w:pos="4140"/>
        </w:tabs>
        <w:jc w:val="right"/>
        <w:rPr>
          <w:rFonts w:ascii="Arial" w:hAnsi="Arial" w:cs="Arial"/>
          <w:sz w:val="18"/>
          <w:szCs w:val="18"/>
        </w:rPr>
        <w:sectPr w:rsidR="00975A16" w:rsidSect="00495A95">
          <w:pgSz w:w="11906" w:h="16838"/>
          <w:pgMar w:top="1418" w:right="1418" w:bottom="1418" w:left="1440" w:header="709" w:footer="522" w:gutter="0"/>
          <w:cols w:space="708"/>
          <w:docGrid w:linePitch="360"/>
        </w:sectPr>
      </w:pPr>
      <w:r w:rsidRPr="00975A16">
        <w:rPr>
          <w:rFonts w:ascii="Arial" w:hAnsi="Arial" w:cs="Arial"/>
          <w:sz w:val="18"/>
          <w:szCs w:val="18"/>
        </w:rPr>
        <w:t>upełnomocnionych przedstawicieli Wykonawcy)</w:t>
      </w:r>
    </w:p>
    <w:p w14:paraId="416E985E" w14:textId="77777777" w:rsidR="00975A16" w:rsidRPr="00975A16" w:rsidRDefault="00975A16" w:rsidP="00975A16">
      <w:pPr>
        <w:jc w:val="both"/>
        <w:rPr>
          <w:rFonts w:ascii="Arial" w:hAnsi="Arial" w:cs="Arial"/>
          <w:color w:val="000000"/>
          <w:sz w:val="18"/>
          <w:szCs w:val="18"/>
          <w:u w:val="single"/>
        </w:rPr>
      </w:pPr>
    </w:p>
    <w:p w14:paraId="4AD8260A" w14:textId="77777777" w:rsidR="00975A16" w:rsidRPr="00975A16" w:rsidRDefault="00975A16" w:rsidP="00975A16">
      <w:pPr>
        <w:spacing w:line="360" w:lineRule="auto"/>
        <w:jc w:val="both"/>
        <w:rPr>
          <w:rFonts w:ascii="Arial" w:hAnsi="Arial" w:cs="Arial"/>
          <w:color w:val="000000"/>
          <w:sz w:val="18"/>
          <w:szCs w:val="18"/>
          <w:u w:val="single"/>
        </w:rPr>
      </w:pPr>
      <w:r w:rsidRPr="00975A16">
        <w:rPr>
          <w:rFonts w:ascii="Arial" w:hAnsi="Arial" w:cs="Arial"/>
          <w:color w:val="000000"/>
          <w:sz w:val="18"/>
          <w:szCs w:val="18"/>
          <w:u w:val="single"/>
        </w:rPr>
        <w:t xml:space="preserve">CZĘŚĆ F – ZAŁĄCZNIKI DO FORMULARZA OFERTY </w:t>
      </w:r>
    </w:p>
    <w:p w14:paraId="613829F1" w14:textId="77777777" w:rsidR="00975A16" w:rsidRPr="00975A16" w:rsidRDefault="00975A16" w:rsidP="00975A16">
      <w:pPr>
        <w:spacing w:line="360" w:lineRule="auto"/>
        <w:jc w:val="both"/>
        <w:rPr>
          <w:rFonts w:ascii="Arial" w:hAnsi="Arial" w:cs="Arial"/>
          <w:color w:val="000000"/>
          <w:sz w:val="18"/>
          <w:szCs w:val="18"/>
        </w:rPr>
      </w:pPr>
      <w:r w:rsidRPr="00975A16">
        <w:rPr>
          <w:rFonts w:ascii="Arial" w:hAnsi="Arial" w:cs="Arial"/>
          <w:color w:val="000000"/>
          <w:sz w:val="18"/>
          <w:szCs w:val="18"/>
        </w:rPr>
        <w:t>Załącznikami do niniejszego Formularza są:</w:t>
      </w:r>
    </w:p>
    <w:tbl>
      <w:tblPr>
        <w:tblW w:w="986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15"/>
        <w:gridCol w:w="8045"/>
      </w:tblGrid>
      <w:tr w:rsidR="005C7463" w:rsidRPr="00975A16" w14:paraId="276A8645" w14:textId="77777777" w:rsidTr="00BB3FAB">
        <w:trPr>
          <w:trHeight w:val="185"/>
        </w:trPr>
        <w:tc>
          <w:tcPr>
            <w:tcW w:w="9860" w:type="dxa"/>
            <w:gridSpan w:val="2"/>
          </w:tcPr>
          <w:p w14:paraId="42ADFA5C" w14:textId="77777777" w:rsidR="005C7463" w:rsidRPr="00975A16" w:rsidRDefault="005C7463" w:rsidP="00BB3FAB">
            <w:pPr>
              <w:spacing w:line="360" w:lineRule="auto"/>
              <w:rPr>
                <w:rFonts w:ascii="Arial" w:hAnsi="Arial" w:cs="Arial"/>
                <w:color w:val="000000"/>
                <w:sz w:val="18"/>
                <w:szCs w:val="18"/>
                <w:u w:val="single"/>
              </w:rPr>
            </w:pPr>
            <w:r w:rsidRPr="00975A16">
              <w:rPr>
                <w:rFonts w:ascii="Arial" w:hAnsi="Arial" w:cs="Arial"/>
                <w:color w:val="000000"/>
                <w:sz w:val="18"/>
                <w:szCs w:val="18"/>
                <w:u w:val="single"/>
              </w:rPr>
              <w:t>W zakresie części 01:</w:t>
            </w:r>
          </w:p>
        </w:tc>
      </w:tr>
      <w:tr w:rsidR="005C7463" w:rsidRPr="00975A16" w14:paraId="7DC1FBEF" w14:textId="77777777" w:rsidTr="00BB3FAB">
        <w:trPr>
          <w:trHeight w:val="222"/>
        </w:trPr>
        <w:tc>
          <w:tcPr>
            <w:tcW w:w="1815" w:type="dxa"/>
          </w:tcPr>
          <w:p w14:paraId="3CADDFA8" w14:textId="77777777" w:rsidR="005C7463" w:rsidRPr="00975A16" w:rsidRDefault="005C7463" w:rsidP="00BB3FAB">
            <w:pPr>
              <w:spacing w:line="360" w:lineRule="auto"/>
              <w:rPr>
                <w:rFonts w:ascii="Arial" w:hAnsi="Arial" w:cs="Arial"/>
                <w:sz w:val="18"/>
                <w:szCs w:val="18"/>
              </w:rPr>
            </w:pPr>
            <w:r w:rsidRPr="00975A16">
              <w:rPr>
                <w:rFonts w:ascii="Arial" w:hAnsi="Arial" w:cs="Arial"/>
                <w:sz w:val="18"/>
                <w:szCs w:val="18"/>
              </w:rPr>
              <w:t>Załącznik nr 1</w:t>
            </w:r>
          </w:p>
        </w:tc>
        <w:tc>
          <w:tcPr>
            <w:tcW w:w="8045" w:type="dxa"/>
          </w:tcPr>
          <w:p w14:paraId="7569FAA8" w14:textId="77777777" w:rsidR="005C7463" w:rsidRPr="00975A16" w:rsidRDefault="005C7463" w:rsidP="00BB3FAB">
            <w:pPr>
              <w:spacing w:after="120"/>
              <w:ind w:left="182"/>
              <w:rPr>
                <w:rFonts w:ascii="Arial" w:hAnsi="Arial" w:cs="Arial"/>
                <w:noProof/>
                <w:sz w:val="18"/>
                <w:szCs w:val="18"/>
              </w:rPr>
            </w:pPr>
            <w:r w:rsidRPr="00975A16">
              <w:rPr>
                <w:rFonts w:ascii="Arial" w:hAnsi="Arial" w:cs="Arial"/>
                <w:noProof/>
                <w:sz w:val="18"/>
                <w:szCs w:val="18"/>
              </w:rPr>
              <w:t xml:space="preserve">Informacje dotyczące ubezpieczenia mienia od wszystkich ryzyk </w:t>
            </w:r>
          </w:p>
        </w:tc>
      </w:tr>
      <w:tr w:rsidR="005C7463" w:rsidRPr="00975A16" w14:paraId="65FD989C" w14:textId="77777777" w:rsidTr="00BB3FAB">
        <w:trPr>
          <w:trHeight w:val="284"/>
        </w:trPr>
        <w:tc>
          <w:tcPr>
            <w:tcW w:w="1815" w:type="dxa"/>
          </w:tcPr>
          <w:p w14:paraId="15EAF83D" w14:textId="77777777" w:rsidR="005C7463" w:rsidRPr="00975A16" w:rsidRDefault="005C7463" w:rsidP="00BB3FAB">
            <w:pPr>
              <w:spacing w:line="360" w:lineRule="auto"/>
              <w:rPr>
                <w:rFonts w:ascii="Arial" w:hAnsi="Arial" w:cs="Arial"/>
                <w:sz w:val="18"/>
                <w:szCs w:val="18"/>
              </w:rPr>
            </w:pPr>
            <w:r w:rsidRPr="00975A16">
              <w:rPr>
                <w:rFonts w:ascii="Arial" w:hAnsi="Arial" w:cs="Arial"/>
                <w:sz w:val="18"/>
                <w:szCs w:val="18"/>
              </w:rPr>
              <w:t>Załącznik nr 2</w:t>
            </w:r>
          </w:p>
        </w:tc>
        <w:tc>
          <w:tcPr>
            <w:tcW w:w="8045" w:type="dxa"/>
          </w:tcPr>
          <w:p w14:paraId="7241EBBD" w14:textId="77777777" w:rsidR="005C7463" w:rsidRPr="00975A16" w:rsidRDefault="005C7463" w:rsidP="00BB3FAB">
            <w:pPr>
              <w:spacing w:after="120"/>
              <w:ind w:left="182"/>
              <w:rPr>
                <w:rFonts w:ascii="Arial" w:hAnsi="Arial" w:cs="Arial"/>
                <w:noProof/>
                <w:sz w:val="18"/>
                <w:szCs w:val="18"/>
              </w:rPr>
            </w:pPr>
            <w:r w:rsidRPr="00975A16">
              <w:rPr>
                <w:rFonts w:ascii="Arial" w:hAnsi="Arial" w:cs="Arial"/>
                <w:noProof/>
                <w:sz w:val="18"/>
                <w:szCs w:val="18"/>
              </w:rPr>
              <w:t xml:space="preserve">Informacje dotyczące ubezpieczenia </w:t>
            </w:r>
            <w:r w:rsidRPr="00975A16">
              <w:rPr>
                <w:rFonts w:ascii="Arial" w:hAnsi="Arial" w:cs="Arial"/>
                <w:sz w:val="18"/>
                <w:szCs w:val="18"/>
              </w:rPr>
              <w:t>sprzętu elektronicznego od wszystkich ryzyk</w:t>
            </w:r>
          </w:p>
        </w:tc>
      </w:tr>
      <w:tr w:rsidR="005C7463" w:rsidRPr="00975A16" w14:paraId="01549C5F" w14:textId="77777777" w:rsidTr="00BB3FAB">
        <w:trPr>
          <w:trHeight w:val="284"/>
        </w:trPr>
        <w:tc>
          <w:tcPr>
            <w:tcW w:w="1815" w:type="dxa"/>
          </w:tcPr>
          <w:p w14:paraId="4CD488B0" w14:textId="77777777" w:rsidR="005C7463" w:rsidRPr="00975A16" w:rsidRDefault="005C7463" w:rsidP="00BB3FAB">
            <w:pPr>
              <w:spacing w:line="360" w:lineRule="auto"/>
              <w:rPr>
                <w:rFonts w:ascii="Arial" w:hAnsi="Arial" w:cs="Arial"/>
                <w:sz w:val="18"/>
                <w:szCs w:val="18"/>
              </w:rPr>
            </w:pPr>
            <w:r w:rsidRPr="00975A16">
              <w:rPr>
                <w:rFonts w:ascii="Arial" w:hAnsi="Arial" w:cs="Arial"/>
                <w:sz w:val="18"/>
                <w:szCs w:val="18"/>
              </w:rPr>
              <w:t>Załącznik nr 3</w:t>
            </w:r>
          </w:p>
        </w:tc>
        <w:tc>
          <w:tcPr>
            <w:tcW w:w="8045" w:type="dxa"/>
          </w:tcPr>
          <w:p w14:paraId="108CB6FC" w14:textId="77777777" w:rsidR="005C7463" w:rsidRPr="00975A16" w:rsidRDefault="005C7463" w:rsidP="00BB3FAB">
            <w:pPr>
              <w:spacing w:after="120"/>
              <w:ind w:left="182"/>
              <w:rPr>
                <w:rFonts w:ascii="Arial" w:hAnsi="Arial" w:cs="Arial"/>
                <w:noProof/>
                <w:sz w:val="18"/>
                <w:szCs w:val="18"/>
              </w:rPr>
            </w:pPr>
            <w:r w:rsidRPr="00975A16">
              <w:rPr>
                <w:rFonts w:ascii="Arial" w:hAnsi="Arial" w:cs="Arial"/>
                <w:noProof/>
                <w:sz w:val="18"/>
                <w:szCs w:val="18"/>
              </w:rPr>
              <w:t xml:space="preserve">Informacje dotyczące ubezpieczenia </w:t>
            </w:r>
            <w:r w:rsidRPr="00975A16">
              <w:rPr>
                <w:rFonts w:ascii="Arial" w:hAnsi="Arial" w:cs="Arial"/>
                <w:sz w:val="18"/>
                <w:szCs w:val="18"/>
              </w:rPr>
              <w:t>odpowiedzialności cywilnej w związku z prowadzoną działalnością i posiadanym mieniem</w:t>
            </w:r>
          </w:p>
        </w:tc>
      </w:tr>
      <w:tr w:rsidR="005C7463" w:rsidRPr="00975A16" w14:paraId="50699417" w14:textId="77777777" w:rsidTr="00BB3FAB">
        <w:trPr>
          <w:trHeight w:val="284"/>
        </w:trPr>
        <w:tc>
          <w:tcPr>
            <w:tcW w:w="1815" w:type="dxa"/>
          </w:tcPr>
          <w:p w14:paraId="25FF8C2E" w14:textId="77777777" w:rsidR="005C7463" w:rsidRPr="00975A16" w:rsidRDefault="005C7463" w:rsidP="00BB3FAB">
            <w:pPr>
              <w:spacing w:line="360" w:lineRule="auto"/>
              <w:rPr>
                <w:rFonts w:ascii="Arial" w:hAnsi="Arial" w:cs="Arial"/>
                <w:sz w:val="18"/>
                <w:szCs w:val="18"/>
              </w:rPr>
            </w:pPr>
            <w:r w:rsidRPr="00975A16">
              <w:rPr>
                <w:rFonts w:ascii="Arial" w:hAnsi="Arial" w:cs="Arial"/>
                <w:sz w:val="18"/>
                <w:szCs w:val="18"/>
              </w:rPr>
              <w:t>Załącznik nr 4</w:t>
            </w:r>
          </w:p>
        </w:tc>
        <w:tc>
          <w:tcPr>
            <w:tcW w:w="8045" w:type="dxa"/>
          </w:tcPr>
          <w:p w14:paraId="57B185DF" w14:textId="77777777" w:rsidR="005C7463" w:rsidRPr="00975A16" w:rsidRDefault="005C7463" w:rsidP="00BB3FAB">
            <w:pPr>
              <w:spacing w:after="120"/>
              <w:ind w:left="182"/>
              <w:rPr>
                <w:rFonts w:ascii="Arial" w:hAnsi="Arial" w:cs="Arial"/>
                <w:noProof/>
                <w:sz w:val="18"/>
                <w:szCs w:val="18"/>
              </w:rPr>
            </w:pPr>
            <w:r w:rsidRPr="00975A16">
              <w:rPr>
                <w:rFonts w:ascii="Arial" w:hAnsi="Arial" w:cs="Arial"/>
                <w:noProof/>
                <w:sz w:val="18"/>
                <w:szCs w:val="18"/>
              </w:rPr>
              <w:t xml:space="preserve">Informacje dotyczące </w:t>
            </w:r>
            <w:r>
              <w:rPr>
                <w:rFonts w:ascii="Arial" w:hAnsi="Arial" w:cs="Arial"/>
                <w:noProof/>
                <w:sz w:val="18"/>
                <w:szCs w:val="18"/>
              </w:rPr>
              <w:t xml:space="preserve">ubezpieczenia </w:t>
            </w:r>
            <w:r w:rsidRPr="002F6F34">
              <w:rPr>
                <w:rFonts w:ascii="Arial" w:hAnsi="Arial" w:cs="Arial"/>
                <w:noProof/>
                <w:sz w:val="18"/>
                <w:szCs w:val="18"/>
              </w:rPr>
              <w:t>następstw nieszczęśliwych wypadków dla dzieci i młodzieży</w:t>
            </w:r>
            <w:r>
              <w:rPr>
                <w:rFonts w:ascii="Arial" w:hAnsi="Arial" w:cs="Arial"/>
                <w:noProof/>
                <w:sz w:val="18"/>
                <w:szCs w:val="18"/>
              </w:rPr>
              <w:t>.</w:t>
            </w:r>
            <w:r w:rsidRPr="002F6F34">
              <w:rPr>
                <w:rFonts w:ascii="Arial" w:hAnsi="Arial" w:cs="Arial"/>
                <w:noProof/>
                <w:sz w:val="18"/>
                <w:szCs w:val="18"/>
              </w:rPr>
              <w:t xml:space="preserve"> </w:t>
            </w:r>
          </w:p>
        </w:tc>
      </w:tr>
      <w:tr w:rsidR="005C7463" w:rsidRPr="00975A16" w14:paraId="5C8AFEAC" w14:textId="77777777" w:rsidTr="00BB3FAB">
        <w:trPr>
          <w:trHeight w:val="187"/>
        </w:trPr>
        <w:tc>
          <w:tcPr>
            <w:tcW w:w="9860" w:type="dxa"/>
            <w:gridSpan w:val="2"/>
          </w:tcPr>
          <w:p w14:paraId="7D6310DE" w14:textId="77777777" w:rsidR="005C7463" w:rsidRPr="00975A16" w:rsidRDefault="005C7463" w:rsidP="00BB3FAB">
            <w:pPr>
              <w:spacing w:line="360" w:lineRule="auto"/>
              <w:rPr>
                <w:rFonts w:ascii="Arial" w:hAnsi="Arial" w:cs="Arial"/>
                <w:color w:val="000000"/>
                <w:sz w:val="18"/>
                <w:szCs w:val="18"/>
              </w:rPr>
            </w:pPr>
            <w:r w:rsidRPr="00975A16">
              <w:rPr>
                <w:rFonts w:ascii="Arial" w:hAnsi="Arial" w:cs="Arial"/>
                <w:color w:val="000000"/>
                <w:sz w:val="18"/>
                <w:szCs w:val="18"/>
                <w:u w:val="single"/>
              </w:rPr>
              <w:t>W zakresie części 02:</w:t>
            </w:r>
          </w:p>
        </w:tc>
      </w:tr>
      <w:tr w:rsidR="005C7463" w:rsidRPr="00975A16" w14:paraId="52E6A1BB" w14:textId="77777777" w:rsidTr="00BB3FAB">
        <w:trPr>
          <w:trHeight w:val="307"/>
        </w:trPr>
        <w:tc>
          <w:tcPr>
            <w:tcW w:w="1815" w:type="dxa"/>
          </w:tcPr>
          <w:p w14:paraId="5B58E739" w14:textId="77777777" w:rsidR="005C7463" w:rsidRPr="00975A16" w:rsidRDefault="005C7463" w:rsidP="00BB3FAB">
            <w:pPr>
              <w:spacing w:after="200" w:line="360" w:lineRule="auto"/>
              <w:rPr>
                <w:rFonts w:ascii="Arial" w:hAnsi="Arial" w:cs="Arial"/>
                <w:sz w:val="18"/>
                <w:szCs w:val="18"/>
              </w:rPr>
            </w:pPr>
            <w:r w:rsidRPr="00975A16">
              <w:rPr>
                <w:rFonts w:ascii="Arial" w:hAnsi="Arial" w:cs="Arial"/>
                <w:sz w:val="18"/>
                <w:szCs w:val="18"/>
              </w:rPr>
              <w:t>Załącznik nr 5</w:t>
            </w:r>
          </w:p>
        </w:tc>
        <w:tc>
          <w:tcPr>
            <w:tcW w:w="8045" w:type="dxa"/>
          </w:tcPr>
          <w:p w14:paraId="7CAB4E45" w14:textId="77777777" w:rsidR="005C7463" w:rsidRPr="00975A16" w:rsidRDefault="005C7463" w:rsidP="00BB3FAB">
            <w:pPr>
              <w:spacing w:after="120"/>
              <w:ind w:left="182"/>
              <w:rPr>
                <w:rFonts w:ascii="Arial" w:hAnsi="Arial" w:cs="Arial"/>
                <w:sz w:val="18"/>
                <w:szCs w:val="18"/>
              </w:rPr>
            </w:pPr>
            <w:r w:rsidRPr="00975A16">
              <w:rPr>
                <w:rFonts w:ascii="Arial" w:hAnsi="Arial" w:cs="Arial"/>
                <w:noProof/>
                <w:sz w:val="18"/>
                <w:szCs w:val="18"/>
              </w:rPr>
              <w:t>Informacje</w:t>
            </w:r>
            <w:r w:rsidRPr="00975A16">
              <w:rPr>
                <w:rFonts w:ascii="Arial" w:hAnsi="Arial" w:cs="Arial"/>
                <w:sz w:val="18"/>
                <w:szCs w:val="18"/>
              </w:rPr>
              <w:t xml:space="preserve"> dotyczące ubezpieczenia odpowiedzialności cywilnej nadwyżkowej</w:t>
            </w:r>
          </w:p>
        </w:tc>
      </w:tr>
      <w:tr w:rsidR="005C7463" w:rsidRPr="00975A16" w14:paraId="0400B5C3" w14:textId="77777777" w:rsidTr="00BB3FAB">
        <w:trPr>
          <w:trHeight w:val="79"/>
        </w:trPr>
        <w:tc>
          <w:tcPr>
            <w:tcW w:w="9860" w:type="dxa"/>
            <w:gridSpan w:val="2"/>
          </w:tcPr>
          <w:p w14:paraId="74D755BA" w14:textId="77777777" w:rsidR="005C7463" w:rsidRPr="00975A16" w:rsidRDefault="005C7463" w:rsidP="00BB3FAB">
            <w:pPr>
              <w:spacing w:line="360" w:lineRule="auto"/>
              <w:rPr>
                <w:rFonts w:ascii="Arial" w:hAnsi="Arial" w:cs="Arial"/>
                <w:color w:val="000000"/>
                <w:sz w:val="18"/>
                <w:szCs w:val="18"/>
                <w:u w:val="single"/>
              </w:rPr>
            </w:pPr>
            <w:r w:rsidRPr="00975A16">
              <w:rPr>
                <w:rFonts w:ascii="Arial" w:hAnsi="Arial" w:cs="Arial"/>
                <w:color w:val="000000"/>
                <w:sz w:val="18"/>
                <w:szCs w:val="18"/>
                <w:u w:val="single"/>
              </w:rPr>
              <w:t>W zakresie części 03:</w:t>
            </w:r>
          </w:p>
        </w:tc>
      </w:tr>
      <w:tr w:rsidR="005C7463" w:rsidRPr="00975A16" w14:paraId="472BA1A9" w14:textId="77777777" w:rsidTr="00BB3FAB">
        <w:trPr>
          <w:trHeight w:val="450"/>
        </w:trPr>
        <w:tc>
          <w:tcPr>
            <w:tcW w:w="1815" w:type="dxa"/>
          </w:tcPr>
          <w:p w14:paraId="2A49B09D" w14:textId="77777777" w:rsidR="005C7463" w:rsidRPr="00975A16" w:rsidRDefault="005C7463" w:rsidP="00BB3FAB">
            <w:pPr>
              <w:spacing w:line="360" w:lineRule="auto"/>
              <w:rPr>
                <w:rFonts w:ascii="Arial" w:hAnsi="Arial" w:cs="Arial"/>
                <w:sz w:val="18"/>
                <w:szCs w:val="18"/>
              </w:rPr>
            </w:pPr>
            <w:r w:rsidRPr="00975A16">
              <w:rPr>
                <w:rFonts w:ascii="Arial" w:hAnsi="Arial" w:cs="Arial"/>
                <w:sz w:val="18"/>
                <w:szCs w:val="18"/>
              </w:rPr>
              <w:t>Załącznik nr 6</w:t>
            </w:r>
          </w:p>
        </w:tc>
        <w:tc>
          <w:tcPr>
            <w:tcW w:w="8045" w:type="dxa"/>
          </w:tcPr>
          <w:p w14:paraId="68094868" w14:textId="77777777" w:rsidR="005C7463" w:rsidRPr="00975A16" w:rsidRDefault="005C7463" w:rsidP="00BB3FAB">
            <w:pPr>
              <w:spacing w:after="120" w:line="276" w:lineRule="auto"/>
              <w:ind w:left="182"/>
              <w:rPr>
                <w:rFonts w:ascii="Arial" w:hAnsi="Arial" w:cs="Arial"/>
                <w:noProof/>
                <w:sz w:val="18"/>
                <w:szCs w:val="18"/>
              </w:rPr>
            </w:pPr>
            <w:r w:rsidRPr="00975A16">
              <w:rPr>
                <w:rFonts w:ascii="Arial" w:hAnsi="Arial" w:cs="Arial"/>
                <w:noProof/>
                <w:sz w:val="18"/>
                <w:szCs w:val="18"/>
              </w:rPr>
              <w:t>Informacje dotyczące ubezpieczeń komunikacyjnych (OC, AC,</w:t>
            </w:r>
            <w:r w:rsidR="00BB3FAB" w:rsidRPr="00975A16">
              <w:rPr>
                <w:rFonts w:ascii="Arial" w:hAnsi="Arial" w:cs="Arial"/>
                <w:noProof/>
                <w:sz w:val="18"/>
                <w:szCs w:val="18"/>
              </w:rPr>
              <w:t xml:space="preserve"> NNW</w:t>
            </w:r>
            <w:r w:rsidR="00BB3FAB">
              <w:rPr>
                <w:rFonts w:ascii="Arial" w:hAnsi="Arial" w:cs="Arial"/>
                <w:noProof/>
                <w:sz w:val="18"/>
                <w:szCs w:val="18"/>
              </w:rPr>
              <w:t>,</w:t>
            </w:r>
            <w:r w:rsidRPr="00975A16">
              <w:rPr>
                <w:rFonts w:ascii="Arial" w:hAnsi="Arial" w:cs="Arial"/>
                <w:noProof/>
                <w:sz w:val="18"/>
                <w:szCs w:val="18"/>
              </w:rPr>
              <w:t>ASS,</w:t>
            </w:r>
            <w:r w:rsidR="00BB3FAB">
              <w:rPr>
                <w:rFonts w:ascii="Arial" w:hAnsi="Arial" w:cs="Arial"/>
                <w:noProof/>
                <w:sz w:val="18"/>
                <w:szCs w:val="18"/>
              </w:rPr>
              <w:t>SS</w:t>
            </w:r>
            <w:r w:rsidRPr="00975A16">
              <w:rPr>
                <w:rFonts w:ascii="Arial" w:hAnsi="Arial" w:cs="Arial"/>
                <w:noProof/>
                <w:sz w:val="18"/>
                <w:szCs w:val="18"/>
              </w:rPr>
              <w:t>)</w:t>
            </w:r>
          </w:p>
        </w:tc>
      </w:tr>
      <w:tr w:rsidR="005C7463" w:rsidRPr="00975A16" w14:paraId="597B6910" w14:textId="77777777" w:rsidTr="00BB3FAB">
        <w:trPr>
          <w:trHeight w:val="285"/>
        </w:trPr>
        <w:tc>
          <w:tcPr>
            <w:tcW w:w="9860" w:type="dxa"/>
            <w:gridSpan w:val="2"/>
          </w:tcPr>
          <w:p w14:paraId="6FE5AF1A" w14:textId="77777777" w:rsidR="005C7463" w:rsidRPr="00975A16" w:rsidRDefault="005C7463" w:rsidP="00BB3FAB">
            <w:pPr>
              <w:spacing w:line="360" w:lineRule="auto"/>
              <w:rPr>
                <w:rFonts w:ascii="Arial" w:hAnsi="Arial" w:cs="Arial"/>
                <w:color w:val="000000"/>
                <w:sz w:val="18"/>
                <w:szCs w:val="18"/>
                <w:u w:val="single"/>
              </w:rPr>
            </w:pPr>
            <w:r w:rsidRPr="00975A16">
              <w:rPr>
                <w:rFonts w:ascii="Arial" w:hAnsi="Arial" w:cs="Arial"/>
                <w:color w:val="000000"/>
                <w:sz w:val="18"/>
                <w:szCs w:val="18"/>
                <w:u w:val="single"/>
              </w:rPr>
              <w:t>W zakresie części do 01 do 03:</w:t>
            </w:r>
          </w:p>
        </w:tc>
      </w:tr>
      <w:tr w:rsidR="005C7463" w:rsidRPr="00975A16" w14:paraId="04EF86B6" w14:textId="77777777" w:rsidTr="00BB3FAB">
        <w:trPr>
          <w:trHeight w:val="450"/>
        </w:trPr>
        <w:tc>
          <w:tcPr>
            <w:tcW w:w="1815" w:type="dxa"/>
          </w:tcPr>
          <w:p w14:paraId="6E7A64F3" w14:textId="77777777" w:rsidR="005C7463" w:rsidRPr="00975A16" w:rsidRDefault="005C7463" w:rsidP="00BB3FAB">
            <w:pPr>
              <w:spacing w:line="360" w:lineRule="auto"/>
              <w:rPr>
                <w:rFonts w:ascii="Arial" w:hAnsi="Arial" w:cs="Arial"/>
                <w:sz w:val="18"/>
                <w:szCs w:val="18"/>
              </w:rPr>
            </w:pPr>
            <w:r w:rsidRPr="00975A16">
              <w:rPr>
                <w:rFonts w:ascii="Arial" w:hAnsi="Arial" w:cs="Arial"/>
                <w:sz w:val="18"/>
                <w:szCs w:val="18"/>
              </w:rPr>
              <w:t>Załącznik nr 7</w:t>
            </w:r>
          </w:p>
        </w:tc>
        <w:tc>
          <w:tcPr>
            <w:tcW w:w="8045" w:type="dxa"/>
          </w:tcPr>
          <w:p w14:paraId="687FABD2" w14:textId="77777777" w:rsidR="005C7463" w:rsidRPr="00975A16" w:rsidRDefault="005C7463" w:rsidP="00BB3FAB">
            <w:pPr>
              <w:spacing w:after="120" w:line="276" w:lineRule="auto"/>
              <w:ind w:left="182"/>
              <w:rPr>
                <w:rFonts w:ascii="Arial" w:hAnsi="Arial" w:cs="Arial"/>
                <w:noProof/>
                <w:sz w:val="18"/>
                <w:szCs w:val="18"/>
              </w:rPr>
            </w:pPr>
            <w:r w:rsidRPr="00BF739E">
              <w:rPr>
                <w:rFonts w:ascii="Arial" w:hAnsi="Arial" w:cs="Arial"/>
                <w:noProof/>
                <w:sz w:val="18"/>
                <w:szCs w:val="18"/>
              </w:rPr>
              <w:t>Informacje dotyczące zaakceptowanych warunków sugerowanych w zakresie części 01,02,03</w:t>
            </w:r>
          </w:p>
        </w:tc>
      </w:tr>
      <w:tr w:rsidR="005C7463" w:rsidRPr="00975A16" w14:paraId="7F4973B6" w14:textId="77777777" w:rsidTr="00BB3FAB">
        <w:trPr>
          <w:trHeight w:val="450"/>
        </w:trPr>
        <w:tc>
          <w:tcPr>
            <w:tcW w:w="1815" w:type="dxa"/>
          </w:tcPr>
          <w:p w14:paraId="740FAB69" w14:textId="77777777" w:rsidR="005C7463" w:rsidRPr="00975A16" w:rsidRDefault="005C7463" w:rsidP="00BB3FAB">
            <w:pPr>
              <w:spacing w:line="360" w:lineRule="auto"/>
              <w:rPr>
                <w:rFonts w:ascii="Arial" w:hAnsi="Arial" w:cs="Arial"/>
                <w:sz w:val="18"/>
                <w:szCs w:val="18"/>
              </w:rPr>
            </w:pPr>
            <w:r w:rsidRPr="00975A16">
              <w:rPr>
                <w:rFonts w:ascii="Arial" w:hAnsi="Arial" w:cs="Arial"/>
                <w:sz w:val="18"/>
                <w:szCs w:val="18"/>
              </w:rPr>
              <w:t>Załącznik nr 8</w:t>
            </w:r>
          </w:p>
        </w:tc>
        <w:tc>
          <w:tcPr>
            <w:tcW w:w="8045" w:type="dxa"/>
          </w:tcPr>
          <w:p w14:paraId="182FDD4C" w14:textId="2FCBC630" w:rsidR="005C7463" w:rsidRPr="00975A16" w:rsidRDefault="005C7463" w:rsidP="00BB3FAB">
            <w:pPr>
              <w:spacing w:after="120" w:line="276" w:lineRule="auto"/>
              <w:ind w:left="182"/>
              <w:rPr>
                <w:rFonts w:ascii="Arial" w:hAnsi="Arial" w:cs="Arial"/>
                <w:noProof/>
                <w:sz w:val="18"/>
                <w:szCs w:val="18"/>
              </w:rPr>
            </w:pPr>
            <w:r w:rsidRPr="00975A16">
              <w:rPr>
                <w:rFonts w:ascii="Arial" w:hAnsi="Arial" w:cs="Arial"/>
                <w:noProof/>
                <w:sz w:val="18"/>
                <w:szCs w:val="18"/>
              </w:rPr>
              <w:t xml:space="preserve">Oświadczenie </w:t>
            </w:r>
            <w:r w:rsidR="007949D7">
              <w:rPr>
                <w:rFonts w:ascii="Arial" w:hAnsi="Arial" w:cs="Arial"/>
                <w:noProof/>
                <w:sz w:val="18"/>
                <w:szCs w:val="18"/>
              </w:rPr>
              <w:t xml:space="preserve">o spełnieniu warunków udziału w postępowaniu </w:t>
            </w:r>
            <w:r w:rsidRPr="00975A16">
              <w:rPr>
                <w:rFonts w:ascii="Arial" w:hAnsi="Arial" w:cs="Arial"/>
                <w:noProof/>
                <w:sz w:val="18"/>
                <w:szCs w:val="18"/>
              </w:rPr>
              <w:t xml:space="preserve">w trybie art. </w:t>
            </w:r>
            <w:r w:rsidR="007949D7">
              <w:rPr>
                <w:rFonts w:ascii="Arial" w:hAnsi="Arial" w:cs="Arial"/>
                <w:noProof/>
                <w:sz w:val="18"/>
                <w:szCs w:val="18"/>
              </w:rPr>
              <w:t>44</w:t>
            </w:r>
            <w:r w:rsidRPr="00975A16">
              <w:rPr>
                <w:rFonts w:ascii="Arial" w:hAnsi="Arial" w:cs="Arial"/>
                <w:noProof/>
                <w:sz w:val="18"/>
                <w:szCs w:val="18"/>
              </w:rPr>
              <w:t xml:space="preserve"> Ustawy prawo zamówień publicznych (zgodnie ze wzorem stanowiącym załącznik nr 4 do SIWZ);</w:t>
            </w:r>
          </w:p>
        </w:tc>
      </w:tr>
      <w:tr w:rsidR="005C7463" w:rsidRPr="00975A16" w14:paraId="3FE96128" w14:textId="77777777" w:rsidTr="00BB3FAB">
        <w:trPr>
          <w:trHeight w:val="450"/>
        </w:trPr>
        <w:tc>
          <w:tcPr>
            <w:tcW w:w="1815" w:type="dxa"/>
          </w:tcPr>
          <w:p w14:paraId="3FE91BC8" w14:textId="77777777" w:rsidR="005C7463" w:rsidRPr="00975A16" w:rsidRDefault="005C7463" w:rsidP="00BB3FAB">
            <w:pPr>
              <w:spacing w:line="360" w:lineRule="auto"/>
              <w:rPr>
                <w:rFonts w:ascii="Arial" w:hAnsi="Arial" w:cs="Arial"/>
                <w:sz w:val="18"/>
                <w:szCs w:val="18"/>
              </w:rPr>
            </w:pPr>
            <w:r w:rsidRPr="00975A16">
              <w:rPr>
                <w:rFonts w:ascii="Arial" w:hAnsi="Arial" w:cs="Arial"/>
                <w:sz w:val="18"/>
                <w:szCs w:val="18"/>
              </w:rPr>
              <w:t>Załącznik nr 9</w:t>
            </w:r>
          </w:p>
        </w:tc>
        <w:tc>
          <w:tcPr>
            <w:tcW w:w="8045" w:type="dxa"/>
          </w:tcPr>
          <w:p w14:paraId="6CDB9B80" w14:textId="77777777" w:rsidR="005C7463" w:rsidRPr="00975A16" w:rsidRDefault="005C7463" w:rsidP="00BB3FAB">
            <w:pPr>
              <w:spacing w:after="120" w:line="276" w:lineRule="auto"/>
              <w:ind w:left="182"/>
              <w:rPr>
                <w:rFonts w:ascii="Arial" w:hAnsi="Arial" w:cs="Arial"/>
                <w:noProof/>
                <w:sz w:val="18"/>
                <w:szCs w:val="18"/>
              </w:rPr>
            </w:pPr>
            <w:r w:rsidRPr="00975A16">
              <w:rPr>
                <w:rFonts w:ascii="Arial" w:hAnsi="Arial" w:cs="Arial"/>
                <w:noProof/>
                <w:sz w:val="18"/>
                <w:szCs w:val="18"/>
              </w:rPr>
              <w:t>Oświadczenie o niepodleganiu wykluczeniu z postępowania (zgodnie ze wzorem stanowiącym załącznik nr 5 do SIWZ);</w:t>
            </w:r>
          </w:p>
        </w:tc>
      </w:tr>
      <w:tr w:rsidR="005C7463" w:rsidRPr="00975A16" w14:paraId="7F46C6CA" w14:textId="77777777" w:rsidTr="00BB3FAB">
        <w:trPr>
          <w:trHeight w:val="900"/>
        </w:trPr>
        <w:tc>
          <w:tcPr>
            <w:tcW w:w="1815" w:type="dxa"/>
          </w:tcPr>
          <w:p w14:paraId="7741057C" w14:textId="77777777" w:rsidR="005C7463" w:rsidRPr="00975A16" w:rsidRDefault="005C7463" w:rsidP="00BB3FAB">
            <w:pPr>
              <w:spacing w:line="360" w:lineRule="auto"/>
              <w:rPr>
                <w:rFonts w:ascii="Arial" w:hAnsi="Arial" w:cs="Arial"/>
                <w:sz w:val="18"/>
                <w:szCs w:val="18"/>
              </w:rPr>
            </w:pPr>
            <w:r w:rsidRPr="00975A16">
              <w:rPr>
                <w:rFonts w:ascii="Arial" w:hAnsi="Arial" w:cs="Arial"/>
                <w:sz w:val="18"/>
                <w:szCs w:val="18"/>
              </w:rPr>
              <w:t>Załącznik nr 10</w:t>
            </w:r>
          </w:p>
        </w:tc>
        <w:tc>
          <w:tcPr>
            <w:tcW w:w="8045" w:type="dxa"/>
          </w:tcPr>
          <w:p w14:paraId="147C4A9B" w14:textId="77777777" w:rsidR="005C7463" w:rsidRPr="002F6F34" w:rsidRDefault="005C7463" w:rsidP="00BB3FAB">
            <w:pPr>
              <w:spacing w:after="120" w:line="276" w:lineRule="auto"/>
              <w:ind w:left="182"/>
              <w:rPr>
                <w:rFonts w:ascii="Arial" w:hAnsi="Arial" w:cs="Arial"/>
                <w:noProof/>
                <w:sz w:val="18"/>
                <w:szCs w:val="18"/>
              </w:rPr>
            </w:pPr>
            <w:r w:rsidRPr="002F6F34">
              <w:rPr>
                <w:rFonts w:ascii="Arial" w:hAnsi="Arial" w:cs="Arial"/>
                <w:noProof/>
                <w:sz w:val="18"/>
                <w:szCs w:val="18"/>
              </w:rPr>
              <w:t>Aktualny odpis z właściwego rejestru np. wypis z Krajowego Rejestru Sądowego lub z centralnej ewidencji i informacji o działalności gospodarczej, jeżeli odrębne przepisy wymagają wpisu do rejestru lub ewidencji - wystawiony nie wcześniej niż 6 miesięcy przed upływem terminu składania ofert.</w:t>
            </w:r>
          </w:p>
        </w:tc>
      </w:tr>
      <w:tr w:rsidR="005C7463" w:rsidRPr="00975A16" w14:paraId="47CF79EF" w14:textId="77777777" w:rsidTr="00BB3FAB">
        <w:trPr>
          <w:trHeight w:val="841"/>
        </w:trPr>
        <w:tc>
          <w:tcPr>
            <w:tcW w:w="1815" w:type="dxa"/>
          </w:tcPr>
          <w:p w14:paraId="59453336" w14:textId="77777777" w:rsidR="005C7463" w:rsidRPr="00975A16" w:rsidRDefault="005C7463" w:rsidP="00BB3FAB">
            <w:pPr>
              <w:spacing w:line="360" w:lineRule="auto"/>
              <w:rPr>
                <w:rFonts w:ascii="Arial" w:hAnsi="Arial" w:cs="Arial"/>
                <w:sz w:val="18"/>
                <w:szCs w:val="18"/>
              </w:rPr>
            </w:pPr>
            <w:r w:rsidRPr="00975A16">
              <w:rPr>
                <w:rFonts w:ascii="Arial" w:hAnsi="Arial" w:cs="Arial"/>
                <w:sz w:val="18"/>
                <w:szCs w:val="18"/>
              </w:rPr>
              <w:t>Załącznik nr 11</w:t>
            </w:r>
          </w:p>
        </w:tc>
        <w:tc>
          <w:tcPr>
            <w:tcW w:w="8045" w:type="dxa"/>
          </w:tcPr>
          <w:p w14:paraId="4ECA73F6" w14:textId="77777777" w:rsidR="005C7463" w:rsidRPr="002F6F34" w:rsidRDefault="005C7463" w:rsidP="00BB3FAB">
            <w:pPr>
              <w:spacing w:after="120" w:line="276" w:lineRule="auto"/>
              <w:ind w:left="182"/>
              <w:rPr>
                <w:rFonts w:ascii="Arial" w:hAnsi="Arial" w:cs="Arial"/>
                <w:noProof/>
                <w:sz w:val="18"/>
                <w:szCs w:val="18"/>
              </w:rPr>
            </w:pPr>
            <w:r w:rsidRPr="002F6F34">
              <w:rPr>
                <w:rFonts w:ascii="Arial" w:hAnsi="Arial" w:cs="Arial"/>
                <w:noProof/>
                <w:sz w:val="18"/>
                <w:szCs w:val="18"/>
              </w:rPr>
              <w:t>Kopia</w:t>
            </w:r>
            <w:r w:rsidRPr="00975A16">
              <w:rPr>
                <w:rFonts w:ascii="Arial" w:hAnsi="Arial" w:cs="Arial"/>
                <w:noProof/>
                <w:sz w:val="18"/>
                <w:szCs w:val="18"/>
              </w:rPr>
              <w:t xml:space="preserve"> zezwolenia właściwego organu na prowadzenie działalności ubezpieczeniowej w zakresie tożsamym z przedmiotem zamówienia, lub gdy na podstawie odrębnych przepisów zezwolenie nie jest wymagane, zaświadczenie właściwego organu nadzoru, że wykonawca prowadzi działalność ubezpieczeniową w wymaganym zakresie lub oświadczenie organu uprawnionego do reprezentowania wykonawcy, że wykonawca prowadzi działalność ubezpieczeniową w wymaganym zakresie i nie jest konieczne posiadanie przez niego zezwolenia wraz z przytoczeniem podstawy prawnej;</w:t>
            </w:r>
          </w:p>
        </w:tc>
      </w:tr>
      <w:tr w:rsidR="005C7463" w:rsidRPr="00975A16" w14:paraId="1D853F14" w14:textId="77777777" w:rsidTr="00BB3FAB">
        <w:trPr>
          <w:trHeight w:val="641"/>
        </w:trPr>
        <w:tc>
          <w:tcPr>
            <w:tcW w:w="1815" w:type="dxa"/>
          </w:tcPr>
          <w:p w14:paraId="7D85B04B" w14:textId="77777777" w:rsidR="005C7463" w:rsidRPr="00975A16" w:rsidRDefault="005C7463" w:rsidP="00BB3FAB">
            <w:pPr>
              <w:spacing w:line="360" w:lineRule="auto"/>
              <w:rPr>
                <w:rFonts w:ascii="Arial" w:hAnsi="Arial" w:cs="Arial"/>
                <w:sz w:val="18"/>
                <w:szCs w:val="18"/>
              </w:rPr>
            </w:pPr>
            <w:r w:rsidRPr="00975A16">
              <w:rPr>
                <w:rFonts w:ascii="Arial" w:hAnsi="Arial" w:cs="Arial"/>
                <w:sz w:val="18"/>
                <w:szCs w:val="18"/>
              </w:rPr>
              <w:t>Załącznik nr 12</w:t>
            </w:r>
          </w:p>
        </w:tc>
        <w:tc>
          <w:tcPr>
            <w:tcW w:w="8045" w:type="dxa"/>
          </w:tcPr>
          <w:p w14:paraId="0CC931B9" w14:textId="77777777" w:rsidR="005C7463" w:rsidRPr="002F6F34" w:rsidRDefault="005C7463" w:rsidP="00BB3FAB">
            <w:pPr>
              <w:spacing w:after="120" w:line="276" w:lineRule="auto"/>
              <w:ind w:left="182"/>
              <w:rPr>
                <w:rFonts w:ascii="Arial" w:hAnsi="Arial" w:cs="Arial"/>
                <w:noProof/>
                <w:sz w:val="18"/>
                <w:szCs w:val="18"/>
              </w:rPr>
            </w:pPr>
            <w:r w:rsidRPr="002F6F34">
              <w:rPr>
                <w:rFonts w:ascii="Arial" w:hAnsi="Arial" w:cs="Arial"/>
                <w:noProof/>
                <w:sz w:val="18"/>
                <w:szCs w:val="18"/>
              </w:rPr>
              <w:t xml:space="preserve">Oryginał lub poświadczona przez notariusza za zgodność z oryginałem kopia dokumentów, </w:t>
            </w:r>
            <w:r w:rsidR="00B56C0A">
              <w:rPr>
                <w:rFonts w:ascii="Arial" w:hAnsi="Arial" w:cs="Arial"/>
                <w:noProof/>
                <w:sz w:val="18"/>
                <w:szCs w:val="18"/>
              </w:rPr>
              <w:br/>
            </w:r>
            <w:r w:rsidRPr="002F6F34">
              <w:rPr>
                <w:rFonts w:ascii="Arial" w:hAnsi="Arial" w:cs="Arial"/>
                <w:noProof/>
                <w:sz w:val="18"/>
                <w:szCs w:val="18"/>
              </w:rPr>
              <w:t>z których wynika umocowanie do występowania w imieniu i na rzecz Wykonawcy;</w:t>
            </w:r>
          </w:p>
        </w:tc>
      </w:tr>
      <w:tr w:rsidR="005C7463" w:rsidRPr="00975A16" w14:paraId="2B8BA29E" w14:textId="77777777" w:rsidTr="00BB3FAB">
        <w:trPr>
          <w:trHeight w:val="553"/>
        </w:trPr>
        <w:tc>
          <w:tcPr>
            <w:tcW w:w="1815" w:type="dxa"/>
            <w:shd w:val="clear" w:color="auto" w:fill="auto"/>
          </w:tcPr>
          <w:p w14:paraId="1BD1B6F0" w14:textId="77777777" w:rsidR="005C7463" w:rsidRPr="00975A16" w:rsidRDefault="005C7463" w:rsidP="00BB3FAB">
            <w:pPr>
              <w:spacing w:line="360" w:lineRule="auto"/>
              <w:rPr>
                <w:rFonts w:ascii="Arial" w:hAnsi="Arial" w:cs="Arial"/>
                <w:sz w:val="18"/>
                <w:szCs w:val="18"/>
              </w:rPr>
            </w:pPr>
            <w:r w:rsidRPr="00975A16">
              <w:rPr>
                <w:rFonts w:ascii="Arial" w:hAnsi="Arial" w:cs="Arial"/>
                <w:sz w:val="18"/>
                <w:szCs w:val="18"/>
              </w:rPr>
              <w:t>Załącznik nr 12</w:t>
            </w:r>
          </w:p>
        </w:tc>
        <w:tc>
          <w:tcPr>
            <w:tcW w:w="8045" w:type="dxa"/>
            <w:shd w:val="clear" w:color="auto" w:fill="auto"/>
          </w:tcPr>
          <w:p w14:paraId="5763D267" w14:textId="77777777" w:rsidR="005C7463" w:rsidRPr="00975A16" w:rsidRDefault="005C7463" w:rsidP="00BB3FAB">
            <w:pPr>
              <w:spacing w:after="120" w:line="276" w:lineRule="auto"/>
              <w:ind w:left="182"/>
              <w:rPr>
                <w:rFonts w:ascii="Arial" w:hAnsi="Arial" w:cs="Arial"/>
                <w:noProof/>
                <w:sz w:val="18"/>
                <w:szCs w:val="18"/>
              </w:rPr>
            </w:pPr>
            <w:r w:rsidRPr="002F6F34">
              <w:rPr>
                <w:rFonts w:ascii="Arial" w:hAnsi="Arial" w:cs="Arial"/>
                <w:noProof/>
                <w:sz w:val="18"/>
                <w:szCs w:val="18"/>
              </w:rPr>
              <w:t>Lista podmiotów należących do tej samej grupy kapitałowej, w rozumieniu ustawy z dnia 16 lutego 2007 r. o ochronie konkurencji i konsumentów (Tekst jednolity Dz. U. z 2015 r. poz. 184) albo oświadczenie o tym, że Wykonawca nie należy do grupy kapitałowej (zgodnie ze wzorem stanowiącym załącznik nr 6 do SIWZ);</w:t>
            </w:r>
          </w:p>
        </w:tc>
      </w:tr>
      <w:tr w:rsidR="005C7463" w:rsidRPr="00975A16" w14:paraId="5674E575" w14:textId="77777777" w:rsidTr="00BB3FAB">
        <w:trPr>
          <w:trHeight w:val="225"/>
        </w:trPr>
        <w:tc>
          <w:tcPr>
            <w:tcW w:w="1815" w:type="dxa"/>
          </w:tcPr>
          <w:p w14:paraId="26EA6223" w14:textId="77777777" w:rsidR="005C7463" w:rsidRPr="00975A16" w:rsidRDefault="005C7463" w:rsidP="00BB3FAB">
            <w:pPr>
              <w:spacing w:line="360" w:lineRule="auto"/>
              <w:rPr>
                <w:rFonts w:ascii="Arial" w:hAnsi="Arial" w:cs="Arial"/>
                <w:sz w:val="18"/>
                <w:szCs w:val="18"/>
              </w:rPr>
            </w:pPr>
            <w:r w:rsidRPr="00975A16">
              <w:rPr>
                <w:rFonts w:ascii="Arial" w:hAnsi="Arial" w:cs="Arial"/>
                <w:sz w:val="18"/>
                <w:szCs w:val="18"/>
              </w:rPr>
              <w:t xml:space="preserve">Załącznik nr 13 </w:t>
            </w:r>
            <w:r>
              <w:rPr>
                <w:rFonts w:ascii="Arial" w:hAnsi="Arial" w:cs="Arial"/>
                <w:sz w:val="18"/>
                <w:szCs w:val="18"/>
              </w:rPr>
              <w:br/>
            </w:r>
          </w:p>
        </w:tc>
        <w:tc>
          <w:tcPr>
            <w:tcW w:w="8045" w:type="dxa"/>
          </w:tcPr>
          <w:p w14:paraId="08C3B149" w14:textId="77777777" w:rsidR="005C7463" w:rsidRPr="00975A16" w:rsidRDefault="005C7463" w:rsidP="00BB3FAB">
            <w:pPr>
              <w:spacing w:after="120" w:line="276" w:lineRule="auto"/>
              <w:ind w:left="182"/>
              <w:rPr>
                <w:rFonts w:ascii="Arial" w:hAnsi="Arial" w:cs="Arial"/>
                <w:noProof/>
                <w:sz w:val="18"/>
                <w:szCs w:val="18"/>
              </w:rPr>
            </w:pPr>
            <w:r w:rsidRPr="002F6F34">
              <w:rPr>
                <w:rFonts w:ascii="Arial" w:hAnsi="Arial" w:cs="Arial"/>
                <w:noProof/>
                <w:sz w:val="18"/>
                <w:szCs w:val="18"/>
              </w:rPr>
              <w:t>Ogólne (Szczególne)warunki ubezpieczenia lub inne wzorce umowne, które będą miały zastosowanie do poszczególnych ubezpieczeń</w:t>
            </w:r>
          </w:p>
        </w:tc>
      </w:tr>
      <w:tr w:rsidR="005C7463" w:rsidRPr="00975A16" w14:paraId="7D01E95A" w14:textId="77777777" w:rsidTr="00BB3FAB">
        <w:trPr>
          <w:trHeight w:val="225"/>
        </w:trPr>
        <w:tc>
          <w:tcPr>
            <w:tcW w:w="1815" w:type="dxa"/>
          </w:tcPr>
          <w:p w14:paraId="5D938C39" w14:textId="77777777" w:rsidR="005C7463" w:rsidRPr="00975A16" w:rsidRDefault="005C7463" w:rsidP="00BB3FAB">
            <w:pPr>
              <w:spacing w:line="360" w:lineRule="auto"/>
              <w:rPr>
                <w:rFonts w:ascii="Arial" w:hAnsi="Arial" w:cs="Arial"/>
                <w:sz w:val="18"/>
                <w:szCs w:val="18"/>
              </w:rPr>
            </w:pPr>
            <w:r>
              <w:rPr>
                <w:rFonts w:ascii="Arial" w:hAnsi="Arial" w:cs="Arial"/>
                <w:sz w:val="18"/>
                <w:szCs w:val="18"/>
              </w:rPr>
              <w:t>Załącznik nr 14</w:t>
            </w:r>
            <w:r>
              <w:rPr>
                <w:rFonts w:ascii="Arial" w:hAnsi="Arial" w:cs="Arial"/>
                <w:sz w:val="18"/>
                <w:szCs w:val="18"/>
              </w:rPr>
              <w:br/>
            </w:r>
            <w:r w:rsidRPr="00975A16">
              <w:rPr>
                <w:rFonts w:ascii="Arial" w:hAnsi="Arial" w:cs="Arial"/>
                <w:sz w:val="18"/>
                <w:szCs w:val="18"/>
              </w:rPr>
              <w:t>i dalsze</w:t>
            </w:r>
          </w:p>
        </w:tc>
        <w:tc>
          <w:tcPr>
            <w:tcW w:w="8045" w:type="dxa"/>
          </w:tcPr>
          <w:p w14:paraId="007754EE" w14:textId="77777777" w:rsidR="005C7463" w:rsidRPr="00975A16" w:rsidRDefault="005C7463" w:rsidP="00B56C0A">
            <w:pPr>
              <w:spacing w:after="120" w:line="276" w:lineRule="auto"/>
              <w:ind w:left="182"/>
              <w:rPr>
                <w:rFonts w:ascii="Arial" w:hAnsi="Arial" w:cs="Arial"/>
                <w:noProof/>
                <w:sz w:val="18"/>
                <w:szCs w:val="18"/>
              </w:rPr>
            </w:pPr>
            <w:r w:rsidRPr="00975A16">
              <w:rPr>
                <w:rFonts w:ascii="Arial" w:hAnsi="Arial" w:cs="Arial"/>
                <w:noProof/>
                <w:sz w:val="18"/>
                <w:szCs w:val="18"/>
              </w:rPr>
              <w:t>.......................................................................................................................</w:t>
            </w:r>
          </w:p>
        </w:tc>
      </w:tr>
    </w:tbl>
    <w:p w14:paraId="4D62190F" w14:textId="77777777" w:rsidR="00975A16" w:rsidRDefault="00975A16" w:rsidP="00975A16">
      <w:pPr>
        <w:tabs>
          <w:tab w:val="left" w:pos="3600"/>
        </w:tabs>
        <w:spacing w:line="360" w:lineRule="auto"/>
        <w:rPr>
          <w:rFonts w:ascii="Arial" w:hAnsi="Arial" w:cs="Arial"/>
          <w:b/>
          <w:i/>
          <w:sz w:val="18"/>
          <w:szCs w:val="18"/>
        </w:rPr>
      </w:pPr>
    </w:p>
    <w:p w14:paraId="4768211A" w14:textId="77777777" w:rsidR="00975A16" w:rsidRPr="00975A16" w:rsidRDefault="00975A16" w:rsidP="00975A16">
      <w:pPr>
        <w:tabs>
          <w:tab w:val="left" w:pos="3600"/>
        </w:tabs>
        <w:spacing w:line="360" w:lineRule="auto"/>
        <w:rPr>
          <w:rFonts w:ascii="Arial" w:hAnsi="Arial" w:cs="Arial"/>
          <w:b/>
          <w:i/>
          <w:sz w:val="18"/>
          <w:szCs w:val="18"/>
        </w:rPr>
      </w:pPr>
    </w:p>
    <w:p w14:paraId="00CAB552" w14:textId="77777777" w:rsidR="00975A16" w:rsidRPr="00975A16" w:rsidRDefault="00975A16" w:rsidP="00975A16">
      <w:pPr>
        <w:tabs>
          <w:tab w:val="left" w:pos="3600"/>
        </w:tabs>
        <w:spacing w:before="120" w:line="360" w:lineRule="auto"/>
        <w:jc w:val="right"/>
        <w:rPr>
          <w:rFonts w:ascii="Arial" w:hAnsi="Arial" w:cs="Arial"/>
          <w:sz w:val="18"/>
          <w:szCs w:val="18"/>
        </w:rPr>
      </w:pPr>
      <w:r w:rsidRPr="00975A16">
        <w:rPr>
          <w:rFonts w:ascii="Arial" w:hAnsi="Arial" w:cs="Arial"/>
          <w:b/>
          <w:i/>
          <w:sz w:val="18"/>
          <w:szCs w:val="18"/>
        </w:rPr>
        <w:tab/>
      </w:r>
      <w:r w:rsidRPr="00975A16">
        <w:rPr>
          <w:rFonts w:ascii="Arial" w:hAnsi="Arial" w:cs="Arial"/>
          <w:sz w:val="18"/>
          <w:szCs w:val="18"/>
        </w:rPr>
        <w:t>…………………………………………………………………….</w:t>
      </w:r>
    </w:p>
    <w:p w14:paraId="7B9ABA37" w14:textId="77777777" w:rsidR="00975A16" w:rsidRPr="00975A16" w:rsidRDefault="00975A16" w:rsidP="00975A16">
      <w:pPr>
        <w:tabs>
          <w:tab w:val="left" w:pos="3600"/>
        </w:tabs>
        <w:jc w:val="right"/>
        <w:rPr>
          <w:rFonts w:ascii="Arial" w:hAnsi="Arial" w:cs="Arial"/>
          <w:sz w:val="18"/>
          <w:szCs w:val="18"/>
        </w:rPr>
      </w:pPr>
      <w:r w:rsidRPr="00975A16">
        <w:rPr>
          <w:rFonts w:ascii="Arial" w:hAnsi="Arial" w:cs="Arial"/>
          <w:sz w:val="18"/>
          <w:szCs w:val="18"/>
        </w:rPr>
        <w:t>(data, podpisy i pieczątki uprawnionych reprezentantów lub</w:t>
      </w:r>
    </w:p>
    <w:p w14:paraId="79E6CF5B" w14:textId="77777777" w:rsidR="00BD7D63" w:rsidRDefault="00975A16" w:rsidP="00BD7D63">
      <w:pPr>
        <w:tabs>
          <w:tab w:val="left" w:pos="4140"/>
        </w:tabs>
        <w:jc w:val="right"/>
        <w:rPr>
          <w:rFonts w:ascii="Arial" w:hAnsi="Arial" w:cs="Arial"/>
          <w:sz w:val="18"/>
          <w:szCs w:val="18"/>
        </w:rPr>
      </w:pPr>
      <w:r w:rsidRPr="00975A16">
        <w:rPr>
          <w:rFonts w:ascii="Arial" w:hAnsi="Arial" w:cs="Arial"/>
          <w:sz w:val="18"/>
          <w:szCs w:val="18"/>
        </w:rPr>
        <w:t>upełnomocnionych przedstawicieli Wykonawcy)</w:t>
      </w:r>
    </w:p>
    <w:p w14:paraId="26ADD9B6" w14:textId="77777777" w:rsidR="005C7463" w:rsidRPr="00BD7D63" w:rsidRDefault="005C7463" w:rsidP="00BD7D63">
      <w:pPr>
        <w:tabs>
          <w:tab w:val="left" w:pos="4140"/>
        </w:tabs>
        <w:rPr>
          <w:rFonts w:ascii="Arial" w:hAnsi="Arial" w:cs="Arial"/>
          <w:sz w:val="18"/>
          <w:szCs w:val="18"/>
        </w:rPr>
      </w:pPr>
      <w:r>
        <w:rPr>
          <w:rFonts w:ascii="Arial" w:hAnsi="Arial" w:cs="Arial"/>
          <w:b/>
          <w:color w:val="0070C0"/>
          <w:sz w:val="18"/>
          <w:szCs w:val="18"/>
        </w:rPr>
        <w:t>Część 01</w:t>
      </w:r>
    </w:p>
    <w:p w14:paraId="7685D422" w14:textId="77777777" w:rsidR="00975A16" w:rsidRPr="00E30137" w:rsidRDefault="00975A16" w:rsidP="00975A16">
      <w:pPr>
        <w:spacing w:line="240" w:lineRule="atLeast"/>
        <w:jc w:val="center"/>
        <w:rPr>
          <w:rFonts w:ascii="Arial" w:hAnsi="Arial" w:cs="Arial"/>
          <w:b/>
          <w:sz w:val="18"/>
          <w:szCs w:val="18"/>
        </w:rPr>
      </w:pPr>
      <w:r w:rsidRPr="00E30137">
        <w:rPr>
          <w:rFonts w:ascii="Arial" w:hAnsi="Arial" w:cs="Arial"/>
          <w:b/>
          <w:color w:val="000000"/>
          <w:sz w:val="18"/>
          <w:szCs w:val="18"/>
        </w:rPr>
        <w:t>ZAŁĄCZNIK NR 1</w:t>
      </w:r>
    </w:p>
    <w:p w14:paraId="07282553" w14:textId="77777777" w:rsidR="00975A16" w:rsidRPr="00E30137" w:rsidRDefault="00975A16" w:rsidP="00975A16">
      <w:pPr>
        <w:spacing w:line="240" w:lineRule="atLeast"/>
        <w:jc w:val="center"/>
        <w:rPr>
          <w:rFonts w:ascii="Arial" w:hAnsi="Arial" w:cs="Arial"/>
          <w:b/>
          <w:color w:val="000000"/>
          <w:sz w:val="18"/>
          <w:szCs w:val="18"/>
        </w:rPr>
      </w:pPr>
      <w:r w:rsidRPr="00E30137">
        <w:rPr>
          <w:rFonts w:ascii="Arial" w:hAnsi="Arial" w:cs="Arial"/>
          <w:b/>
          <w:color w:val="000000"/>
          <w:sz w:val="18"/>
          <w:szCs w:val="18"/>
        </w:rPr>
        <w:t>(do Formularza Oferty)</w:t>
      </w:r>
    </w:p>
    <w:p w14:paraId="2A2C9621" w14:textId="77777777" w:rsidR="00975A16" w:rsidRPr="00E30137" w:rsidRDefault="00975A16" w:rsidP="00975A16">
      <w:pPr>
        <w:spacing w:line="240" w:lineRule="atLeast"/>
        <w:jc w:val="center"/>
        <w:rPr>
          <w:rFonts w:ascii="Arial" w:hAnsi="Arial" w:cs="Arial"/>
          <w:b/>
          <w:color w:val="000000"/>
          <w:sz w:val="18"/>
          <w:szCs w:val="18"/>
        </w:rPr>
      </w:pPr>
      <w:r w:rsidRPr="00E30137">
        <w:rPr>
          <w:rFonts w:ascii="Arial" w:hAnsi="Arial" w:cs="Arial"/>
          <w:b/>
          <w:color w:val="000000"/>
          <w:sz w:val="18"/>
          <w:szCs w:val="18"/>
        </w:rPr>
        <w:t xml:space="preserve">Informacje dotyczące ubezpieczenia mienia od wszystkich ryzyk </w:t>
      </w:r>
    </w:p>
    <w:p w14:paraId="0B883394" w14:textId="77777777" w:rsidR="00975A16" w:rsidRPr="00E30137" w:rsidRDefault="00975A16" w:rsidP="001D4C3B">
      <w:pPr>
        <w:numPr>
          <w:ilvl w:val="0"/>
          <w:numId w:val="17"/>
        </w:numPr>
        <w:spacing w:after="200" w:line="240" w:lineRule="atLeast"/>
        <w:jc w:val="both"/>
        <w:rPr>
          <w:rFonts w:ascii="Arial" w:hAnsi="Arial" w:cs="Arial"/>
          <w:b/>
          <w:sz w:val="18"/>
          <w:szCs w:val="18"/>
        </w:rPr>
      </w:pPr>
      <w:r w:rsidRPr="00E30137">
        <w:rPr>
          <w:rFonts w:ascii="Arial" w:hAnsi="Arial" w:cs="Arial"/>
          <w:b/>
          <w:color w:val="000000"/>
          <w:sz w:val="18"/>
          <w:szCs w:val="18"/>
        </w:rPr>
        <w:t>Podstawa zawarcia ubezpieczenia</w:t>
      </w:r>
      <w:r w:rsidRPr="00E30137">
        <w:rPr>
          <w:rFonts w:ascii="Arial" w:hAnsi="Arial" w:cs="Arial"/>
          <w:b/>
          <w:sz w:val="18"/>
          <w:szCs w:val="18"/>
        </w:rPr>
        <w:t xml:space="preserve"> </w:t>
      </w:r>
    </w:p>
    <w:p w14:paraId="032F621A" w14:textId="77777777" w:rsidR="00975A16" w:rsidRPr="00E30137" w:rsidRDefault="00975A16" w:rsidP="00975A16">
      <w:pPr>
        <w:spacing w:line="240" w:lineRule="atLeast"/>
        <w:jc w:val="both"/>
        <w:rPr>
          <w:rFonts w:ascii="Arial" w:hAnsi="Arial" w:cs="Arial"/>
          <w:color w:val="000000"/>
          <w:sz w:val="18"/>
          <w:szCs w:val="18"/>
        </w:rPr>
      </w:pPr>
      <w:r w:rsidRPr="00E30137">
        <w:rPr>
          <w:rFonts w:ascii="Arial" w:hAnsi="Arial" w:cs="Arial"/>
          <w:color w:val="000000"/>
          <w:sz w:val="18"/>
          <w:szCs w:val="18"/>
        </w:rPr>
        <w:t>Ogólne Warunki Ubezpieczenia mające zastosowanie</w:t>
      </w:r>
      <w:r w:rsidRPr="00E30137" w:rsidDel="00C5345B">
        <w:rPr>
          <w:rFonts w:ascii="Arial" w:hAnsi="Arial" w:cs="Arial"/>
          <w:color w:val="000000"/>
          <w:sz w:val="18"/>
          <w:szCs w:val="18"/>
        </w:rPr>
        <w:t xml:space="preserve"> </w:t>
      </w:r>
      <w:r w:rsidRPr="00E30137">
        <w:rPr>
          <w:rFonts w:ascii="Arial" w:hAnsi="Arial" w:cs="Arial"/>
          <w:color w:val="000000"/>
          <w:sz w:val="18"/>
          <w:szCs w:val="18"/>
        </w:rPr>
        <w:t xml:space="preserve">w ubezpieczeniu (podać rodzaj warunków ubezpieczenia </w:t>
      </w:r>
      <w:r w:rsidRPr="00E30137">
        <w:rPr>
          <w:rFonts w:ascii="Arial" w:hAnsi="Arial" w:cs="Arial"/>
          <w:color w:val="000000"/>
          <w:sz w:val="18"/>
          <w:szCs w:val="18"/>
        </w:rPr>
        <w:br/>
        <w:t xml:space="preserve">i datę uchwalenia/wejścia w życie) </w:t>
      </w:r>
    </w:p>
    <w:p w14:paraId="4BD32ECD" w14:textId="77777777" w:rsidR="00975A16" w:rsidRPr="00E30137" w:rsidRDefault="00975A16" w:rsidP="00975A16">
      <w:pPr>
        <w:spacing w:after="60" w:line="240" w:lineRule="atLeast"/>
        <w:jc w:val="both"/>
        <w:rPr>
          <w:rFonts w:ascii="Arial" w:hAnsi="Arial" w:cs="Arial"/>
          <w:sz w:val="18"/>
          <w:szCs w:val="18"/>
        </w:rPr>
      </w:pPr>
      <w:r w:rsidRPr="00E30137">
        <w:rPr>
          <w:rFonts w:ascii="Arial" w:hAnsi="Arial" w:cs="Arial"/>
          <w:sz w:val="18"/>
          <w:szCs w:val="18"/>
        </w:rPr>
        <w:t>…………………………………………………………………………………………………………………………………………………………………………………………………………………………………………………………………………</w:t>
      </w:r>
    </w:p>
    <w:p w14:paraId="7FB74085" w14:textId="77777777" w:rsidR="00975A16" w:rsidRPr="00E30137" w:rsidRDefault="00975A16" w:rsidP="001D4C3B">
      <w:pPr>
        <w:numPr>
          <w:ilvl w:val="0"/>
          <w:numId w:val="17"/>
        </w:numPr>
        <w:spacing w:after="60" w:line="240" w:lineRule="atLeast"/>
        <w:ind w:left="357" w:hanging="357"/>
        <w:jc w:val="both"/>
        <w:rPr>
          <w:rFonts w:ascii="Arial" w:hAnsi="Arial" w:cs="Arial"/>
          <w:b/>
          <w:color w:val="000000"/>
          <w:sz w:val="18"/>
          <w:szCs w:val="18"/>
        </w:rPr>
      </w:pPr>
      <w:r w:rsidRPr="00E30137">
        <w:rPr>
          <w:rFonts w:ascii="Arial" w:hAnsi="Arial" w:cs="Arial"/>
          <w:b/>
          <w:color w:val="000000"/>
          <w:sz w:val="18"/>
          <w:szCs w:val="18"/>
        </w:rPr>
        <w:t>Wartość mienia do ubezpieczenia. Stawka i składka za ubezpieczenie</w:t>
      </w:r>
    </w:p>
    <w:tbl>
      <w:tblPr>
        <w:tblW w:w="9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
        <w:gridCol w:w="3879"/>
        <w:gridCol w:w="1933"/>
        <w:gridCol w:w="1446"/>
        <w:gridCol w:w="1840"/>
      </w:tblGrid>
      <w:tr w:rsidR="00975A16" w:rsidRPr="00975A16" w14:paraId="39DF1BA4" w14:textId="77777777" w:rsidTr="00BD7D63">
        <w:trPr>
          <w:trHeight w:val="1111"/>
          <w:jc w:val="center"/>
        </w:trPr>
        <w:tc>
          <w:tcPr>
            <w:tcW w:w="514" w:type="dxa"/>
            <w:vAlign w:val="center"/>
          </w:tcPr>
          <w:p w14:paraId="34331B30" w14:textId="77777777" w:rsidR="00975A16" w:rsidRPr="00181312" w:rsidRDefault="00975A16" w:rsidP="00FD4355">
            <w:pPr>
              <w:spacing w:line="240" w:lineRule="exact"/>
              <w:jc w:val="center"/>
              <w:rPr>
                <w:rFonts w:ascii="Arial" w:hAnsi="Arial" w:cs="Arial"/>
                <w:b/>
                <w:sz w:val="18"/>
                <w:szCs w:val="18"/>
              </w:rPr>
            </w:pPr>
            <w:r w:rsidRPr="00181312">
              <w:rPr>
                <w:rFonts w:ascii="Arial" w:hAnsi="Arial" w:cs="Arial"/>
                <w:b/>
                <w:sz w:val="18"/>
                <w:szCs w:val="18"/>
              </w:rPr>
              <w:t>Lp.</w:t>
            </w:r>
          </w:p>
        </w:tc>
        <w:tc>
          <w:tcPr>
            <w:tcW w:w="3879" w:type="dxa"/>
            <w:vAlign w:val="center"/>
          </w:tcPr>
          <w:p w14:paraId="27A6D76E" w14:textId="77777777" w:rsidR="00975A16" w:rsidRPr="00181312" w:rsidRDefault="00975A16" w:rsidP="00FD4355">
            <w:pPr>
              <w:spacing w:line="240" w:lineRule="exact"/>
              <w:jc w:val="center"/>
              <w:rPr>
                <w:rFonts w:ascii="Arial" w:hAnsi="Arial" w:cs="Arial"/>
                <w:b/>
                <w:sz w:val="18"/>
                <w:szCs w:val="18"/>
              </w:rPr>
            </w:pPr>
            <w:r w:rsidRPr="00181312">
              <w:rPr>
                <w:rFonts w:ascii="Arial" w:hAnsi="Arial" w:cs="Arial"/>
                <w:b/>
                <w:sz w:val="18"/>
                <w:szCs w:val="18"/>
              </w:rPr>
              <w:t>Przedmiot ubezpieczenia</w:t>
            </w:r>
          </w:p>
        </w:tc>
        <w:tc>
          <w:tcPr>
            <w:tcW w:w="1933" w:type="dxa"/>
            <w:vAlign w:val="center"/>
          </w:tcPr>
          <w:p w14:paraId="46A36C61" w14:textId="77777777" w:rsidR="00975A16" w:rsidRPr="00181312" w:rsidRDefault="00975A16" w:rsidP="00FD4355">
            <w:pPr>
              <w:spacing w:line="240" w:lineRule="exact"/>
              <w:jc w:val="center"/>
              <w:rPr>
                <w:rFonts w:ascii="Arial" w:hAnsi="Arial" w:cs="Arial"/>
                <w:b/>
                <w:sz w:val="18"/>
                <w:szCs w:val="18"/>
              </w:rPr>
            </w:pPr>
            <w:r w:rsidRPr="00181312">
              <w:rPr>
                <w:rFonts w:ascii="Arial" w:hAnsi="Arial" w:cs="Arial"/>
                <w:b/>
                <w:sz w:val="18"/>
                <w:szCs w:val="18"/>
              </w:rPr>
              <w:t xml:space="preserve">Suma ubezpieczenia/ </w:t>
            </w:r>
            <w:r w:rsidR="00E30137" w:rsidRPr="00181312">
              <w:rPr>
                <w:rFonts w:ascii="Arial" w:hAnsi="Arial" w:cs="Arial"/>
                <w:b/>
                <w:bCs/>
                <w:iCs/>
                <w:sz w:val="18"/>
                <w:szCs w:val="18"/>
              </w:rPr>
              <w:t xml:space="preserve">limit odpowiedzialności </w:t>
            </w:r>
            <w:r w:rsidR="00E30137" w:rsidRPr="00181312">
              <w:rPr>
                <w:rFonts w:ascii="Arial" w:hAnsi="Arial" w:cs="Arial"/>
                <w:b/>
                <w:bCs/>
                <w:iCs/>
                <w:sz w:val="18"/>
                <w:szCs w:val="18"/>
              </w:rPr>
              <w:br/>
              <w:t>(w PLN</w:t>
            </w:r>
            <w:r w:rsidRPr="00181312">
              <w:rPr>
                <w:rFonts w:ascii="Arial" w:hAnsi="Arial" w:cs="Arial"/>
                <w:b/>
                <w:bCs/>
                <w:iCs/>
                <w:sz w:val="18"/>
                <w:szCs w:val="18"/>
              </w:rPr>
              <w:t>)</w:t>
            </w:r>
          </w:p>
        </w:tc>
        <w:tc>
          <w:tcPr>
            <w:tcW w:w="1446" w:type="dxa"/>
          </w:tcPr>
          <w:p w14:paraId="0681A1C7" w14:textId="77777777" w:rsidR="00975A16" w:rsidRPr="00181312" w:rsidRDefault="00975A16" w:rsidP="00FD4355">
            <w:pPr>
              <w:spacing w:line="240" w:lineRule="exact"/>
              <w:jc w:val="center"/>
              <w:rPr>
                <w:rFonts w:ascii="Arial" w:hAnsi="Arial" w:cs="Arial"/>
                <w:b/>
                <w:sz w:val="18"/>
                <w:szCs w:val="18"/>
              </w:rPr>
            </w:pPr>
            <w:r w:rsidRPr="00181312">
              <w:rPr>
                <w:rFonts w:ascii="Arial" w:hAnsi="Arial" w:cs="Arial"/>
                <w:b/>
                <w:sz w:val="18"/>
                <w:szCs w:val="18"/>
              </w:rPr>
              <w:t>Stawka za 12 miesięczny okres rozliczeniowy</w:t>
            </w:r>
          </w:p>
        </w:tc>
        <w:tc>
          <w:tcPr>
            <w:tcW w:w="1840" w:type="dxa"/>
          </w:tcPr>
          <w:p w14:paraId="36280F48" w14:textId="77777777" w:rsidR="00975A16" w:rsidRPr="00181312" w:rsidRDefault="00975A16" w:rsidP="00FD4355">
            <w:pPr>
              <w:spacing w:line="240" w:lineRule="exact"/>
              <w:jc w:val="center"/>
              <w:rPr>
                <w:rFonts w:ascii="Arial" w:hAnsi="Arial" w:cs="Arial"/>
                <w:b/>
                <w:sz w:val="18"/>
                <w:szCs w:val="18"/>
              </w:rPr>
            </w:pPr>
            <w:r w:rsidRPr="00181312">
              <w:rPr>
                <w:rFonts w:ascii="Arial" w:hAnsi="Arial" w:cs="Arial"/>
                <w:b/>
                <w:sz w:val="18"/>
                <w:szCs w:val="18"/>
              </w:rPr>
              <w:t xml:space="preserve">Składka za 12 miesięczny okres rozliczeniowy </w:t>
            </w:r>
          </w:p>
        </w:tc>
      </w:tr>
      <w:tr w:rsidR="00551146" w:rsidRPr="00975A16" w14:paraId="63E80C72" w14:textId="77777777" w:rsidTr="00BD7D63">
        <w:trPr>
          <w:jc w:val="center"/>
        </w:trPr>
        <w:tc>
          <w:tcPr>
            <w:tcW w:w="514" w:type="dxa"/>
            <w:vAlign w:val="center"/>
          </w:tcPr>
          <w:p w14:paraId="3F343E4A" w14:textId="7BF868A7" w:rsidR="00551146" w:rsidRPr="00181312" w:rsidRDefault="00551146" w:rsidP="00FD4355">
            <w:pPr>
              <w:spacing w:line="240" w:lineRule="exact"/>
              <w:jc w:val="center"/>
              <w:rPr>
                <w:rFonts w:ascii="Arial" w:hAnsi="Arial" w:cs="Arial"/>
                <w:sz w:val="18"/>
                <w:szCs w:val="18"/>
              </w:rPr>
            </w:pPr>
            <w:r w:rsidRPr="00E915D3">
              <w:rPr>
                <w:rFonts w:ascii="Arial" w:hAnsi="Arial" w:cs="Arial"/>
                <w:color w:val="000000"/>
                <w:sz w:val="18"/>
                <w:szCs w:val="18"/>
              </w:rPr>
              <w:t>1.</w:t>
            </w:r>
          </w:p>
        </w:tc>
        <w:tc>
          <w:tcPr>
            <w:tcW w:w="3879" w:type="dxa"/>
            <w:vAlign w:val="center"/>
          </w:tcPr>
          <w:p w14:paraId="5246834F" w14:textId="70830972" w:rsidR="00551146" w:rsidRPr="00181312" w:rsidRDefault="00551146" w:rsidP="00BB3FAB">
            <w:pPr>
              <w:rPr>
                <w:rFonts w:ascii="Arial" w:hAnsi="Arial" w:cs="Arial"/>
                <w:sz w:val="18"/>
                <w:szCs w:val="18"/>
              </w:rPr>
            </w:pPr>
            <w:r w:rsidRPr="00181312">
              <w:rPr>
                <w:rFonts w:ascii="Arial" w:hAnsi="Arial" w:cs="Arial"/>
                <w:color w:val="000000"/>
                <w:sz w:val="18"/>
                <w:szCs w:val="18"/>
              </w:rPr>
              <w:t>Budynki, lokale (grupa I KŚT, wartość odtworzeniowa/ wartość księgowa brutto)</w:t>
            </w:r>
          </w:p>
        </w:tc>
        <w:tc>
          <w:tcPr>
            <w:tcW w:w="1933" w:type="dxa"/>
            <w:vAlign w:val="center"/>
          </w:tcPr>
          <w:p w14:paraId="040AD6C3" w14:textId="6E0E44F6" w:rsidR="00551146" w:rsidRPr="00181312" w:rsidRDefault="00551146" w:rsidP="00BB3FAB">
            <w:pPr>
              <w:jc w:val="right"/>
              <w:rPr>
                <w:rFonts w:ascii="Arial" w:hAnsi="Arial" w:cs="Arial"/>
                <w:bCs/>
                <w:color w:val="000000"/>
                <w:sz w:val="18"/>
                <w:szCs w:val="18"/>
              </w:rPr>
            </w:pPr>
            <w:r>
              <w:rPr>
                <w:rFonts w:ascii="Verdana" w:hAnsi="Verdana" w:cs="Arial"/>
                <w:b/>
                <w:bCs/>
                <w:sz w:val="16"/>
                <w:szCs w:val="16"/>
              </w:rPr>
              <w:t xml:space="preserve">                                                  </w:t>
            </w:r>
            <w:r w:rsidRPr="00D42CAD">
              <w:rPr>
                <w:rFonts w:ascii="Arial" w:hAnsi="Arial" w:cs="Arial"/>
                <w:color w:val="000000"/>
                <w:sz w:val="18"/>
                <w:szCs w:val="18"/>
              </w:rPr>
              <w:t>128 345 571,11</w:t>
            </w:r>
          </w:p>
        </w:tc>
        <w:tc>
          <w:tcPr>
            <w:tcW w:w="1446" w:type="dxa"/>
          </w:tcPr>
          <w:p w14:paraId="2EDDB75B" w14:textId="77777777" w:rsidR="00551146" w:rsidRPr="00181312" w:rsidRDefault="00551146" w:rsidP="00FD4355">
            <w:pPr>
              <w:spacing w:line="240" w:lineRule="exact"/>
              <w:jc w:val="center"/>
              <w:rPr>
                <w:rFonts w:ascii="Arial" w:hAnsi="Arial" w:cs="Arial"/>
                <w:sz w:val="18"/>
                <w:szCs w:val="18"/>
              </w:rPr>
            </w:pPr>
          </w:p>
        </w:tc>
        <w:tc>
          <w:tcPr>
            <w:tcW w:w="1840" w:type="dxa"/>
          </w:tcPr>
          <w:p w14:paraId="0ACFE099" w14:textId="77777777" w:rsidR="00551146" w:rsidRPr="00181312" w:rsidRDefault="00551146" w:rsidP="00FD4355">
            <w:pPr>
              <w:spacing w:line="240" w:lineRule="exact"/>
              <w:jc w:val="center"/>
              <w:rPr>
                <w:rFonts w:ascii="Arial" w:hAnsi="Arial" w:cs="Arial"/>
                <w:sz w:val="18"/>
                <w:szCs w:val="18"/>
              </w:rPr>
            </w:pPr>
          </w:p>
        </w:tc>
      </w:tr>
      <w:tr w:rsidR="00551146" w:rsidRPr="00975A16" w14:paraId="03746A31" w14:textId="77777777" w:rsidTr="00BD7D63">
        <w:trPr>
          <w:jc w:val="center"/>
        </w:trPr>
        <w:tc>
          <w:tcPr>
            <w:tcW w:w="514" w:type="dxa"/>
            <w:vAlign w:val="center"/>
          </w:tcPr>
          <w:p w14:paraId="58325A76" w14:textId="0C6A8E59" w:rsidR="00551146" w:rsidRPr="00181312" w:rsidRDefault="00551146" w:rsidP="00FD4355">
            <w:pPr>
              <w:spacing w:line="240" w:lineRule="exact"/>
              <w:jc w:val="center"/>
              <w:rPr>
                <w:rFonts w:ascii="Arial" w:hAnsi="Arial" w:cs="Arial"/>
                <w:sz w:val="18"/>
                <w:szCs w:val="18"/>
              </w:rPr>
            </w:pPr>
            <w:r w:rsidRPr="00E915D3">
              <w:rPr>
                <w:rFonts w:ascii="Arial" w:hAnsi="Arial" w:cs="Arial"/>
                <w:color w:val="000000"/>
                <w:sz w:val="18"/>
                <w:szCs w:val="18"/>
              </w:rPr>
              <w:t>2.</w:t>
            </w:r>
          </w:p>
        </w:tc>
        <w:tc>
          <w:tcPr>
            <w:tcW w:w="3879" w:type="dxa"/>
            <w:vAlign w:val="center"/>
          </w:tcPr>
          <w:p w14:paraId="1EC55409" w14:textId="2C8DC459" w:rsidR="00551146" w:rsidRPr="00181312" w:rsidRDefault="00551146" w:rsidP="00BB3FAB">
            <w:pPr>
              <w:rPr>
                <w:rFonts w:ascii="Arial" w:hAnsi="Arial" w:cs="Arial"/>
                <w:color w:val="000000"/>
                <w:sz w:val="18"/>
                <w:szCs w:val="18"/>
              </w:rPr>
            </w:pPr>
            <w:r w:rsidRPr="00181312">
              <w:rPr>
                <w:rFonts w:ascii="Arial" w:hAnsi="Arial" w:cs="Arial"/>
                <w:color w:val="000000"/>
                <w:sz w:val="18"/>
                <w:szCs w:val="18"/>
              </w:rPr>
              <w:t>Budowle (grupa II KŚT)</w:t>
            </w:r>
          </w:p>
        </w:tc>
        <w:tc>
          <w:tcPr>
            <w:tcW w:w="1933" w:type="dxa"/>
            <w:vAlign w:val="center"/>
          </w:tcPr>
          <w:p w14:paraId="133597B7" w14:textId="35F39217" w:rsidR="00551146" w:rsidRPr="00181312" w:rsidRDefault="00551146" w:rsidP="00BB3FAB">
            <w:pPr>
              <w:jc w:val="right"/>
              <w:rPr>
                <w:rFonts w:ascii="Arial" w:hAnsi="Arial" w:cs="Arial"/>
                <w:color w:val="000000"/>
                <w:sz w:val="18"/>
                <w:szCs w:val="18"/>
              </w:rPr>
            </w:pPr>
            <w:r w:rsidRPr="00181312">
              <w:rPr>
                <w:rFonts w:ascii="Arial" w:hAnsi="Arial" w:cs="Arial"/>
                <w:color w:val="000000"/>
                <w:sz w:val="18"/>
                <w:szCs w:val="18"/>
              </w:rPr>
              <w:t xml:space="preserve">5 074 000,95 </w:t>
            </w:r>
          </w:p>
        </w:tc>
        <w:tc>
          <w:tcPr>
            <w:tcW w:w="1446" w:type="dxa"/>
          </w:tcPr>
          <w:p w14:paraId="0A0A1509" w14:textId="77777777" w:rsidR="00551146" w:rsidRPr="00181312" w:rsidRDefault="00551146" w:rsidP="00FD4355">
            <w:pPr>
              <w:spacing w:line="240" w:lineRule="exact"/>
              <w:jc w:val="center"/>
              <w:rPr>
                <w:rFonts w:ascii="Arial" w:hAnsi="Arial" w:cs="Arial"/>
                <w:sz w:val="18"/>
                <w:szCs w:val="18"/>
              </w:rPr>
            </w:pPr>
          </w:p>
        </w:tc>
        <w:tc>
          <w:tcPr>
            <w:tcW w:w="1840" w:type="dxa"/>
          </w:tcPr>
          <w:p w14:paraId="3FD5ADAC" w14:textId="77777777" w:rsidR="00551146" w:rsidRPr="00181312" w:rsidRDefault="00551146" w:rsidP="00FD4355">
            <w:pPr>
              <w:spacing w:line="240" w:lineRule="exact"/>
              <w:jc w:val="center"/>
              <w:rPr>
                <w:rFonts w:ascii="Arial" w:hAnsi="Arial" w:cs="Arial"/>
                <w:sz w:val="18"/>
                <w:szCs w:val="18"/>
              </w:rPr>
            </w:pPr>
          </w:p>
        </w:tc>
      </w:tr>
      <w:tr w:rsidR="00551146" w:rsidRPr="00975A16" w14:paraId="3285B227" w14:textId="77777777" w:rsidTr="00BD7D63">
        <w:trPr>
          <w:jc w:val="center"/>
        </w:trPr>
        <w:tc>
          <w:tcPr>
            <w:tcW w:w="514" w:type="dxa"/>
            <w:vAlign w:val="center"/>
          </w:tcPr>
          <w:p w14:paraId="241A90F3" w14:textId="7816106B" w:rsidR="00551146" w:rsidRPr="00181312" w:rsidRDefault="00551146" w:rsidP="00FD4355">
            <w:pPr>
              <w:spacing w:line="240" w:lineRule="exact"/>
              <w:jc w:val="center"/>
              <w:rPr>
                <w:rFonts w:ascii="Arial" w:hAnsi="Arial" w:cs="Arial"/>
                <w:sz w:val="18"/>
                <w:szCs w:val="18"/>
              </w:rPr>
            </w:pPr>
            <w:r w:rsidRPr="00E915D3">
              <w:rPr>
                <w:rFonts w:ascii="Arial" w:hAnsi="Arial" w:cs="Arial"/>
                <w:color w:val="000000"/>
                <w:sz w:val="18"/>
                <w:szCs w:val="18"/>
              </w:rPr>
              <w:t>3.</w:t>
            </w:r>
          </w:p>
        </w:tc>
        <w:tc>
          <w:tcPr>
            <w:tcW w:w="3879" w:type="dxa"/>
            <w:vAlign w:val="center"/>
          </w:tcPr>
          <w:p w14:paraId="2A378821" w14:textId="47DDB699" w:rsidR="00551146" w:rsidRPr="00181312" w:rsidRDefault="00551146" w:rsidP="00BB3FAB">
            <w:pPr>
              <w:rPr>
                <w:rFonts w:ascii="Arial" w:hAnsi="Arial" w:cs="Arial"/>
                <w:color w:val="000000"/>
                <w:sz w:val="18"/>
                <w:szCs w:val="18"/>
              </w:rPr>
            </w:pPr>
            <w:r w:rsidRPr="00181312">
              <w:rPr>
                <w:rFonts w:ascii="Arial" w:hAnsi="Arial" w:cs="Arial"/>
                <w:color w:val="000000"/>
                <w:sz w:val="18"/>
                <w:szCs w:val="18"/>
              </w:rPr>
              <w:t xml:space="preserve">Pozostałe środki trwałe (maszyny, urządzenia, wyposażenie - grupa III – VIII KŚT) </w:t>
            </w:r>
          </w:p>
        </w:tc>
        <w:tc>
          <w:tcPr>
            <w:tcW w:w="1933" w:type="dxa"/>
            <w:vAlign w:val="center"/>
          </w:tcPr>
          <w:p w14:paraId="2F6E2944" w14:textId="2B15B485" w:rsidR="00551146" w:rsidRPr="00181312" w:rsidRDefault="00551146" w:rsidP="00BB3FAB">
            <w:pPr>
              <w:jc w:val="right"/>
              <w:rPr>
                <w:rFonts w:ascii="Arial" w:hAnsi="Arial" w:cs="Arial"/>
                <w:color w:val="000000"/>
                <w:sz w:val="18"/>
                <w:szCs w:val="18"/>
              </w:rPr>
            </w:pPr>
            <w:r w:rsidRPr="00181312">
              <w:rPr>
                <w:rFonts w:ascii="Arial" w:hAnsi="Arial" w:cs="Arial"/>
                <w:bCs/>
                <w:color w:val="000000"/>
                <w:sz w:val="18"/>
                <w:szCs w:val="18"/>
              </w:rPr>
              <w:t>9 531 197,78</w:t>
            </w:r>
          </w:p>
        </w:tc>
        <w:tc>
          <w:tcPr>
            <w:tcW w:w="1446" w:type="dxa"/>
          </w:tcPr>
          <w:p w14:paraId="3031CFEC" w14:textId="77777777" w:rsidR="00551146" w:rsidRPr="00181312" w:rsidRDefault="00551146" w:rsidP="00FD4355">
            <w:pPr>
              <w:spacing w:line="240" w:lineRule="exact"/>
              <w:jc w:val="center"/>
              <w:rPr>
                <w:rFonts w:ascii="Arial" w:hAnsi="Arial" w:cs="Arial"/>
                <w:sz w:val="18"/>
                <w:szCs w:val="18"/>
              </w:rPr>
            </w:pPr>
          </w:p>
        </w:tc>
        <w:tc>
          <w:tcPr>
            <w:tcW w:w="1840" w:type="dxa"/>
          </w:tcPr>
          <w:p w14:paraId="02026FBF" w14:textId="77777777" w:rsidR="00551146" w:rsidRPr="00181312" w:rsidRDefault="00551146" w:rsidP="00FD4355">
            <w:pPr>
              <w:spacing w:line="240" w:lineRule="exact"/>
              <w:jc w:val="center"/>
              <w:rPr>
                <w:rFonts w:ascii="Arial" w:hAnsi="Arial" w:cs="Arial"/>
                <w:sz w:val="18"/>
                <w:szCs w:val="18"/>
              </w:rPr>
            </w:pPr>
          </w:p>
        </w:tc>
      </w:tr>
      <w:tr w:rsidR="00551146" w:rsidRPr="00975A16" w14:paraId="45A7EA2E" w14:textId="77777777" w:rsidTr="00BD7D63">
        <w:trPr>
          <w:trHeight w:val="512"/>
          <w:jc w:val="center"/>
        </w:trPr>
        <w:tc>
          <w:tcPr>
            <w:tcW w:w="514" w:type="dxa"/>
            <w:vAlign w:val="center"/>
          </w:tcPr>
          <w:p w14:paraId="4E104BC0" w14:textId="79A54BAF" w:rsidR="00551146" w:rsidRPr="00181312" w:rsidRDefault="00551146" w:rsidP="00FD4355">
            <w:pPr>
              <w:spacing w:line="240" w:lineRule="exact"/>
              <w:jc w:val="center"/>
              <w:rPr>
                <w:rFonts w:ascii="Arial" w:hAnsi="Arial" w:cs="Arial"/>
                <w:sz w:val="18"/>
                <w:szCs w:val="18"/>
              </w:rPr>
            </w:pPr>
            <w:r w:rsidRPr="00E915D3">
              <w:rPr>
                <w:rFonts w:ascii="Arial" w:hAnsi="Arial" w:cs="Arial"/>
                <w:color w:val="000000"/>
                <w:sz w:val="18"/>
                <w:szCs w:val="18"/>
              </w:rPr>
              <w:t>4.</w:t>
            </w:r>
          </w:p>
        </w:tc>
        <w:tc>
          <w:tcPr>
            <w:tcW w:w="3879" w:type="dxa"/>
            <w:vAlign w:val="center"/>
          </w:tcPr>
          <w:p w14:paraId="6236DD77" w14:textId="48835902" w:rsidR="00551146" w:rsidRPr="00181312" w:rsidRDefault="00551146" w:rsidP="00BB3FAB">
            <w:pPr>
              <w:rPr>
                <w:rFonts w:ascii="Arial" w:hAnsi="Arial" w:cs="Arial"/>
                <w:color w:val="000000"/>
                <w:sz w:val="18"/>
                <w:szCs w:val="18"/>
              </w:rPr>
            </w:pPr>
            <w:r w:rsidRPr="00181312">
              <w:rPr>
                <w:rFonts w:ascii="Arial" w:hAnsi="Arial" w:cs="Arial"/>
                <w:color w:val="000000"/>
                <w:sz w:val="18"/>
                <w:szCs w:val="18"/>
              </w:rPr>
              <w:t xml:space="preserve">Niskocenne środki trwałe </w:t>
            </w:r>
            <w:r w:rsidRPr="00181312">
              <w:rPr>
                <w:rFonts w:ascii="Arial" w:hAnsi="Arial" w:cs="Arial"/>
                <w:sz w:val="18"/>
                <w:szCs w:val="18"/>
              </w:rPr>
              <w:t>(w tym pozaewidencyjne mienie)</w:t>
            </w:r>
          </w:p>
        </w:tc>
        <w:tc>
          <w:tcPr>
            <w:tcW w:w="1933" w:type="dxa"/>
            <w:vAlign w:val="center"/>
          </w:tcPr>
          <w:p w14:paraId="6DDAFA77" w14:textId="32B94BF6" w:rsidR="00551146" w:rsidRPr="00181312" w:rsidRDefault="00551146" w:rsidP="00BB3FAB">
            <w:pPr>
              <w:jc w:val="right"/>
              <w:rPr>
                <w:rFonts w:ascii="Arial" w:hAnsi="Arial" w:cs="Arial"/>
                <w:color w:val="000000"/>
                <w:sz w:val="18"/>
                <w:szCs w:val="18"/>
              </w:rPr>
            </w:pPr>
            <w:r w:rsidRPr="00181312">
              <w:rPr>
                <w:rFonts w:ascii="Arial" w:hAnsi="Arial" w:cs="Arial"/>
                <w:color w:val="000000"/>
                <w:sz w:val="18"/>
                <w:szCs w:val="18"/>
              </w:rPr>
              <w:t>2 000 000,00</w:t>
            </w:r>
          </w:p>
        </w:tc>
        <w:tc>
          <w:tcPr>
            <w:tcW w:w="1446" w:type="dxa"/>
          </w:tcPr>
          <w:p w14:paraId="04C79814" w14:textId="77777777" w:rsidR="00551146" w:rsidRPr="00181312" w:rsidRDefault="00551146" w:rsidP="00FD4355">
            <w:pPr>
              <w:spacing w:line="240" w:lineRule="exact"/>
              <w:jc w:val="center"/>
              <w:rPr>
                <w:rFonts w:ascii="Arial" w:hAnsi="Arial" w:cs="Arial"/>
                <w:sz w:val="18"/>
                <w:szCs w:val="18"/>
              </w:rPr>
            </w:pPr>
          </w:p>
        </w:tc>
        <w:tc>
          <w:tcPr>
            <w:tcW w:w="1840" w:type="dxa"/>
          </w:tcPr>
          <w:p w14:paraId="7821D9A8" w14:textId="77777777" w:rsidR="00551146" w:rsidRPr="00181312" w:rsidRDefault="00551146" w:rsidP="00FD4355">
            <w:pPr>
              <w:spacing w:line="240" w:lineRule="exact"/>
              <w:jc w:val="center"/>
              <w:rPr>
                <w:rFonts w:ascii="Arial" w:hAnsi="Arial" w:cs="Arial"/>
                <w:sz w:val="18"/>
                <w:szCs w:val="18"/>
              </w:rPr>
            </w:pPr>
          </w:p>
        </w:tc>
      </w:tr>
      <w:tr w:rsidR="00551146" w:rsidRPr="00975A16" w14:paraId="2FFF9457" w14:textId="77777777" w:rsidTr="00BD7D63">
        <w:trPr>
          <w:trHeight w:val="512"/>
          <w:jc w:val="center"/>
        </w:trPr>
        <w:tc>
          <w:tcPr>
            <w:tcW w:w="514" w:type="dxa"/>
            <w:vAlign w:val="center"/>
          </w:tcPr>
          <w:p w14:paraId="55CFD322" w14:textId="6D9A156E" w:rsidR="00551146" w:rsidRPr="00181312" w:rsidRDefault="00551146" w:rsidP="00FD4355">
            <w:pPr>
              <w:spacing w:line="240" w:lineRule="exact"/>
              <w:jc w:val="center"/>
              <w:rPr>
                <w:rFonts w:ascii="Arial" w:hAnsi="Arial" w:cs="Arial"/>
                <w:sz w:val="18"/>
                <w:szCs w:val="18"/>
              </w:rPr>
            </w:pPr>
            <w:r w:rsidRPr="00E915D3">
              <w:rPr>
                <w:rFonts w:ascii="Arial" w:hAnsi="Arial" w:cs="Arial"/>
                <w:color w:val="000000"/>
                <w:sz w:val="18"/>
                <w:szCs w:val="18"/>
              </w:rPr>
              <w:t>5.</w:t>
            </w:r>
          </w:p>
        </w:tc>
        <w:tc>
          <w:tcPr>
            <w:tcW w:w="3879" w:type="dxa"/>
            <w:vAlign w:val="center"/>
          </w:tcPr>
          <w:p w14:paraId="20E392D3" w14:textId="4D624063" w:rsidR="00551146" w:rsidRPr="00181312" w:rsidRDefault="00551146" w:rsidP="00BB3FAB">
            <w:pPr>
              <w:rPr>
                <w:rFonts w:ascii="Arial" w:hAnsi="Arial" w:cs="Arial"/>
                <w:color w:val="000000"/>
                <w:sz w:val="18"/>
                <w:szCs w:val="18"/>
              </w:rPr>
            </w:pPr>
            <w:r w:rsidRPr="00181312">
              <w:rPr>
                <w:rFonts w:ascii="Arial" w:hAnsi="Arial" w:cs="Arial"/>
                <w:color w:val="000000"/>
                <w:sz w:val="18"/>
                <w:szCs w:val="18"/>
              </w:rPr>
              <w:t xml:space="preserve">Mienie osób trzecich </w:t>
            </w:r>
          </w:p>
        </w:tc>
        <w:tc>
          <w:tcPr>
            <w:tcW w:w="1933" w:type="dxa"/>
            <w:vAlign w:val="center"/>
          </w:tcPr>
          <w:p w14:paraId="55846977" w14:textId="1C141DF3" w:rsidR="00551146" w:rsidRPr="00181312" w:rsidRDefault="00551146" w:rsidP="00BB3FAB">
            <w:pPr>
              <w:jc w:val="right"/>
              <w:rPr>
                <w:rFonts w:ascii="Arial" w:hAnsi="Arial" w:cs="Arial"/>
                <w:color w:val="000000"/>
                <w:sz w:val="18"/>
                <w:szCs w:val="18"/>
              </w:rPr>
            </w:pPr>
            <w:r w:rsidRPr="00181312">
              <w:rPr>
                <w:rFonts w:ascii="Arial" w:hAnsi="Arial" w:cs="Arial"/>
                <w:color w:val="000000"/>
                <w:sz w:val="18"/>
                <w:szCs w:val="18"/>
              </w:rPr>
              <w:t>50 000,00</w:t>
            </w:r>
          </w:p>
        </w:tc>
        <w:tc>
          <w:tcPr>
            <w:tcW w:w="1446" w:type="dxa"/>
          </w:tcPr>
          <w:p w14:paraId="53CED8A4" w14:textId="77777777" w:rsidR="00551146" w:rsidRPr="00181312" w:rsidRDefault="00551146" w:rsidP="00FD4355">
            <w:pPr>
              <w:spacing w:line="240" w:lineRule="exact"/>
              <w:jc w:val="center"/>
              <w:rPr>
                <w:rFonts w:ascii="Arial" w:hAnsi="Arial" w:cs="Arial"/>
                <w:sz w:val="18"/>
                <w:szCs w:val="18"/>
              </w:rPr>
            </w:pPr>
          </w:p>
        </w:tc>
        <w:tc>
          <w:tcPr>
            <w:tcW w:w="1840" w:type="dxa"/>
          </w:tcPr>
          <w:p w14:paraId="4159E053" w14:textId="77777777" w:rsidR="00551146" w:rsidRPr="00181312" w:rsidRDefault="00551146" w:rsidP="00FD4355">
            <w:pPr>
              <w:spacing w:line="240" w:lineRule="exact"/>
              <w:jc w:val="center"/>
              <w:rPr>
                <w:rFonts w:ascii="Arial" w:hAnsi="Arial" w:cs="Arial"/>
                <w:sz w:val="18"/>
                <w:szCs w:val="18"/>
              </w:rPr>
            </w:pPr>
          </w:p>
        </w:tc>
      </w:tr>
      <w:tr w:rsidR="00551146" w:rsidRPr="00975A16" w14:paraId="5C721569" w14:textId="77777777" w:rsidTr="00BD7D63">
        <w:trPr>
          <w:jc w:val="center"/>
        </w:trPr>
        <w:tc>
          <w:tcPr>
            <w:tcW w:w="514" w:type="dxa"/>
            <w:vAlign w:val="center"/>
          </w:tcPr>
          <w:p w14:paraId="7AEA8C51" w14:textId="50A25358" w:rsidR="00551146" w:rsidRPr="00181312" w:rsidRDefault="00551146" w:rsidP="00FD4355">
            <w:pPr>
              <w:spacing w:line="240" w:lineRule="exact"/>
              <w:jc w:val="center"/>
              <w:rPr>
                <w:rFonts w:ascii="Arial" w:hAnsi="Arial" w:cs="Arial"/>
                <w:sz w:val="18"/>
                <w:szCs w:val="18"/>
              </w:rPr>
            </w:pPr>
            <w:r w:rsidRPr="00E915D3">
              <w:rPr>
                <w:rFonts w:ascii="Arial" w:hAnsi="Arial" w:cs="Arial"/>
                <w:color w:val="000000"/>
                <w:sz w:val="18"/>
                <w:szCs w:val="18"/>
              </w:rPr>
              <w:t>6.</w:t>
            </w:r>
          </w:p>
        </w:tc>
        <w:tc>
          <w:tcPr>
            <w:tcW w:w="3879" w:type="dxa"/>
            <w:vAlign w:val="center"/>
          </w:tcPr>
          <w:p w14:paraId="131600E8" w14:textId="62E27BB1" w:rsidR="00551146" w:rsidRPr="00181312" w:rsidRDefault="00551146" w:rsidP="00BB3FAB">
            <w:pPr>
              <w:rPr>
                <w:rFonts w:ascii="Arial" w:hAnsi="Arial" w:cs="Arial"/>
                <w:sz w:val="18"/>
                <w:szCs w:val="18"/>
              </w:rPr>
            </w:pPr>
            <w:r w:rsidRPr="00181312">
              <w:rPr>
                <w:rFonts w:ascii="Arial" w:hAnsi="Arial" w:cs="Arial"/>
                <w:color w:val="000000"/>
                <w:sz w:val="18"/>
                <w:szCs w:val="18"/>
              </w:rPr>
              <w:t>Mienie pracownicze (sublimit 1.000,00PLN na pracownika)</w:t>
            </w:r>
          </w:p>
        </w:tc>
        <w:tc>
          <w:tcPr>
            <w:tcW w:w="1933" w:type="dxa"/>
            <w:vAlign w:val="center"/>
          </w:tcPr>
          <w:p w14:paraId="4E2D72F6" w14:textId="6FE556DE" w:rsidR="00551146" w:rsidRPr="00181312" w:rsidRDefault="00551146" w:rsidP="00BB3FAB">
            <w:pPr>
              <w:jc w:val="right"/>
              <w:rPr>
                <w:rFonts w:ascii="Arial" w:hAnsi="Arial" w:cs="Arial"/>
                <w:color w:val="000000"/>
                <w:sz w:val="18"/>
                <w:szCs w:val="18"/>
              </w:rPr>
            </w:pPr>
            <w:r w:rsidRPr="00181312">
              <w:rPr>
                <w:rFonts w:ascii="Arial" w:hAnsi="Arial" w:cs="Arial"/>
                <w:sz w:val="18"/>
                <w:szCs w:val="18"/>
              </w:rPr>
              <w:t>50 000,00</w:t>
            </w:r>
          </w:p>
        </w:tc>
        <w:tc>
          <w:tcPr>
            <w:tcW w:w="1446" w:type="dxa"/>
          </w:tcPr>
          <w:p w14:paraId="40A0276D" w14:textId="77777777" w:rsidR="00551146" w:rsidRPr="00181312" w:rsidRDefault="00551146" w:rsidP="00FD4355">
            <w:pPr>
              <w:spacing w:line="240" w:lineRule="exact"/>
              <w:jc w:val="center"/>
              <w:rPr>
                <w:rFonts w:ascii="Arial" w:hAnsi="Arial" w:cs="Arial"/>
                <w:sz w:val="18"/>
                <w:szCs w:val="18"/>
              </w:rPr>
            </w:pPr>
          </w:p>
        </w:tc>
        <w:tc>
          <w:tcPr>
            <w:tcW w:w="1840" w:type="dxa"/>
          </w:tcPr>
          <w:p w14:paraId="5B155531" w14:textId="77777777" w:rsidR="00551146" w:rsidRPr="00181312" w:rsidRDefault="00551146" w:rsidP="00FD4355">
            <w:pPr>
              <w:spacing w:line="240" w:lineRule="exact"/>
              <w:jc w:val="center"/>
              <w:rPr>
                <w:rFonts w:ascii="Arial" w:hAnsi="Arial" w:cs="Arial"/>
                <w:sz w:val="18"/>
                <w:szCs w:val="18"/>
              </w:rPr>
            </w:pPr>
          </w:p>
        </w:tc>
      </w:tr>
      <w:tr w:rsidR="00551146" w:rsidRPr="00975A16" w14:paraId="0B4FE00E" w14:textId="77777777" w:rsidTr="00BD7D63">
        <w:trPr>
          <w:trHeight w:val="293"/>
          <w:jc w:val="center"/>
        </w:trPr>
        <w:tc>
          <w:tcPr>
            <w:tcW w:w="514" w:type="dxa"/>
            <w:vAlign w:val="center"/>
          </w:tcPr>
          <w:p w14:paraId="1FAC4A78" w14:textId="2AA364FC" w:rsidR="00551146" w:rsidRPr="00181312" w:rsidRDefault="00551146" w:rsidP="00FD4355">
            <w:pPr>
              <w:spacing w:line="240" w:lineRule="exact"/>
              <w:jc w:val="center"/>
              <w:rPr>
                <w:rFonts w:ascii="Arial" w:hAnsi="Arial" w:cs="Arial"/>
                <w:sz w:val="18"/>
                <w:szCs w:val="18"/>
              </w:rPr>
            </w:pPr>
            <w:r w:rsidRPr="00E915D3">
              <w:rPr>
                <w:rFonts w:ascii="Arial" w:hAnsi="Arial" w:cs="Arial"/>
                <w:color w:val="000000"/>
                <w:sz w:val="18"/>
                <w:szCs w:val="18"/>
              </w:rPr>
              <w:t>7.</w:t>
            </w:r>
          </w:p>
        </w:tc>
        <w:tc>
          <w:tcPr>
            <w:tcW w:w="3879" w:type="dxa"/>
            <w:vAlign w:val="center"/>
          </w:tcPr>
          <w:p w14:paraId="2FB19198" w14:textId="3388FB91" w:rsidR="00551146" w:rsidRPr="00181312" w:rsidRDefault="00551146" w:rsidP="00BB3FAB">
            <w:pPr>
              <w:rPr>
                <w:rFonts w:ascii="Arial" w:hAnsi="Arial" w:cs="Arial"/>
                <w:sz w:val="18"/>
                <w:szCs w:val="18"/>
              </w:rPr>
            </w:pPr>
            <w:r w:rsidRPr="00181312">
              <w:rPr>
                <w:rFonts w:ascii="Arial" w:hAnsi="Arial" w:cs="Arial"/>
                <w:color w:val="000000"/>
                <w:sz w:val="18"/>
                <w:szCs w:val="18"/>
              </w:rPr>
              <w:t>Wartości pieniężne</w:t>
            </w:r>
          </w:p>
        </w:tc>
        <w:tc>
          <w:tcPr>
            <w:tcW w:w="1933" w:type="dxa"/>
            <w:vAlign w:val="center"/>
          </w:tcPr>
          <w:p w14:paraId="4A2B504E" w14:textId="719EFD80" w:rsidR="00551146" w:rsidRPr="00181312" w:rsidRDefault="00551146" w:rsidP="00BB3FAB">
            <w:pPr>
              <w:jc w:val="right"/>
              <w:rPr>
                <w:rFonts w:ascii="Arial" w:hAnsi="Arial" w:cs="Arial"/>
                <w:color w:val="000000"/>
                <w:sz w:val="18"/>
                <w:szCs w:val="18"/>
              </w:rPr>
            </w:pPr>
            <w:r w:rsidRPr="00181312">
              <w:rPr>
                <w:rFonts w:ascii="Arial" w:hAnsi="Arial" w:cs="Arial"/>
                <w:sz w:val="18"/>
                <w:szCs w:val="18"/>
              </w:rPr>
              <w:t>50 000,00</w:t>
            </w:r>
          </w:p>
        </w:tc>
        <w:tc>
          <w:tcPr>
            <w:tcW w:w="1446" w:type="dxa"/>
          </w:tcPr>
          <w:p w14:paraId="7AB4A33D" w14:textId="77777777" w:rsidR="00551146" w:rsidRPr="00181312" w:rsidRDefault="00551146" w:rsidP="00FD4355">
            <w:pPr>
              <w:spacing w:line="240" w:lineRule="exact"/>
              <w:jc w:val="center"/>
              <w:rPr>
                <w:rFonts w:ascii="Arial" w:hAnsi="Arial" w:cs="Arial"/>
                <w:sz w:val="18"/>
                <w:szCs w:val="18"/>
              </w:rPr>
            </w:pPr>
          </w:p>
        </w:tc>
        <w:tc>
          <w:tcPr>
            <w:tcW w:w="1840" w:type="dxa"/>
          </w:tcPr>
          <w:p w14:paraId="7EE7525E" w14:textId="77777777" w:rsidR="00551146" w:rsidRPr="00181312" w:rsidRDefault="00551146" w:rsidP="00FD4355">
            <w:pPr>
              <w:spacing w:line="240" w:lineRule="exact"/>
              <w:jc w:val="center"/>
              <w:rPr>
                <w:rFonts w:ascii="Arial" w:hAnsi="Arial" w:cs="Arial"/>
                <w:sz w:val="18"/>
                <w:szCs w:val="18"/>
              </w:rPr>
            </w:pPr>
          </w:p>
        </w:tc>
      </w:tr>
      <w:tr w:rsidR="00551146" w:rsidRPr="00975A16" w14:paraId="4FBE5353" w14:textId="77777777" w:rsidTr="00BD7D63">
        <w:trPr>
          <w:jc w:val="center"/>
        </w:trPr>
        <w:tc>
          <w:tcPr>
            <w:tcW w:w="514" w:type="dxa"/>
            <w:vAlign w:val="center"/>
          </w:tcPr>
          <w:p w14:paraId="12532EF6" w14:textId="120E76F9" w:rsidR="00551146" w:rsidRPr="00181312" w:rsidRDefault="00551146" w:rsidP="00FD4355">
            <w:pPr>
              <w:spacing w:line="240" w:lineRule="exact"/>
              <w:jc w:val="center"/>
              <w:rPr>
                <w:rFonts w:ascii="Arial" w:hAnsi="Arial" w:cs="Arial"/>
                <w:sz w:val="18"/>
                <w:szCs w:val="18"/>
              </w:rPr>
            </w:pPr>
            <w:r w:rsidRPr="00E915D3">
              <w:rPr>
                <w:rFonts w:ascii="Arial" w:hAnsi="Arial" w:cs="Arial"/>
                <w:color w:val="000000"/>
                <w:sz w:val="18"/>
                <w:szCs w:val="18"/>
              </w:rPr>
              <w:t>8.</w:t>
            </w:r>
          </w:p>
        </w:tc>
        <w:tc>
          <w:tcPr>
            <w:tcW w:w="3879" w:type="dxa"/>
            <w:vAlign w:val="center"/>
          </w:tcPr>
          <w:p w14:paraId="1C3D5DD9" w14:textId="4C6BE953" w:rsidR="00551146" w:rsidRPr="00181312" w:rsidRDefault="00551146" w:rsidP="00BB3FAB">
            <w:pPr>
              <w:rPr>
                <w:rFonts w:ascii="Arial" w:hAnsi="Arial" w:cs="Arial"/>
                <w:color w:val="000000"/>
                <w:sz w:val="18"/>
                <w:szCs w:val="18"/>
              </w:rPr>
            </w:pPr>
            <w:r w:rsidRPr="00181312">
              <w:rPr>
                <w:rFonts w:ascii="Arial" w:hAnsi="Arial" w:cs="Arial"/>
                <w:sz w:val="18"/>
                <w:szCs w:val="18"/>
              </w:rPr>
              <w:t>Eksponaty, dzieła sztuki</w:t>
            </w:r>
          </w:p>
        </w:tc>
        <w:tc>
          <w:tcPr>
            <w:tcW w:w="1933" w:type="dxa"/>
            <w:vAlign w:val="center"/>
          </w:tcPr>
          <w:p w14:paraId="7946166F" w14:textId="37D78DDC" w:rsidR="00551146" w:rsidRPr="00181312" w:rsidRDefault="00551146" w:rsidP="00BB3FAB">
            <w:pPr>
              <w:jc w:val="right"/>
              <w:rPr>
                <w:rFonts w:ascii="Arial" w:hAnsi="Arial" w:cs="Arial"/>
                <w:sz w:val="18"/>
                <w:szCs w:val="18"/>
              </w:rPr>
            </w:pPr>
            <w:r w:rsidRPr="00181312">
              <w:rPr>
                <w:rFonts w:ascii="Arial" w:hAnsi="Arial" w:cs="Arial"/>
                <w:sz w:val="18"/>
                <w:szCs w:val="18"/>
              </w:rPr>
              <w:t>30 000,00</w:t>
            </w:r>
          </w:p>
        </w:tc>
        <w:tc>
          <w:tcPr>
            <w:tcW w:w="1446" w:type="dxa"/>
          </w:tcPr>
          <w:p w14:paraId="10D7A0E8" w14:textId="77777777" w:rsidR="00551146" w:rsidRPr="00181312" w:rsidRDefault="00551146" w:rsidP="00FD4355">
            <w:pPr>
              <w:spacing w:line="240" w:lineRule="exact"/>
              <w:jc w:val="center"/>
              <w:rPr>
                <w:rFonts w:ascii="Arial" w:hAnsi="Arial" w:cs="Arial"/>
                <w:sz w:val="18"/>
                <w:szCs w:val="18"/>
              </w:rPr>
            </w:pPr>
          </w:p>
        </w:tc>
        <w:tc>
          <w:tcPr>
            <w:tcW w:w="1840" w:type="dxa"/>
          </w:tcPr>
          <w:p w14:paraId="3B448C12" w14:textId="77777777" w:rsidR="00551146" w:rsidRPr="00181312" w:rsidRDefault="00551146" w:rsidP="00FD4355">
            <w:pPr>
              <w:spacing w:line="240" w:lineRule="exact"/>
              <w:jc w:val="center"/>
              <w:rPr>
                <w:rFonts w:ascii="Arial" w:hAnsi="Arial" w:cs="Arial"/>
                <w:sz w:val="18"/>
                <w:szCs w:val="18"/>
              </w:rPr>
            </w:pPr>
          </w:p>
        </w:tc>
      </w:tr>
      <w:tr w:rsidR="00551146" w:rsidRPr="00975A16" w14:paraId="16D81E52" w14:textId="77777777" w:rsidTr="00BD7D63">
        <w:trPr>
          <w:jc w:val="center"/>
        </w:trPr>
        <w:tc>
          <w:tcPr>
            <w:tcW w:w="514" w:type="dxa"/>
            <w:vAlign w:val="center"/>
          </w:tcPr>
          <w:p w14:paraId="538F6740" w14:textId="2276D362" w:rsidR="00551146" w:rsidRPr="00181312" w:rsidRDefault="00551146" w:rsidP="00FD4355">
            <w:pPr>
              <w:spacing w:line="240" w:lineRule="exact"/>
              <w:jc w:val="center"/>
              <w:rPr>
                <w:rFonts w:ascii="Arial" w:hAnsi="Arial" w:cs="Arial"/>
                <w:sz w:val="18"/>
                <w:szCs w:val="18"/>
              </w:rPr>
            </w:pPr>
            <w:r>
              <w:rPr>
                <w:rFonts w:ascii="Arial" w:hAnsi="Arial" w:cs="Arial"/>
                <w:sz w:val="18"/>
                <w:szCs w:val="18"/>
              </w:rPr>
              <w:t>9.</w:t>
            </w:r>
          </w:p>
        </w:tc>
        <w:tc>
          <w:tcPr>
            <w:tcW w:w="3879" w:type="dxa"/>
            <w:vAlign w:val="center"/>
          </w:tcPr>
          <w:p w14:paraId="3F78E2C2" w14:textId="0EC220EF" w:rsidR="00551146" w:rsidRPr="00181312" w:rsidRDefault="00551146" w:rsidP="00BB3FAB">
            <w:pPr>
              <w:rPr>
                <w:rFonts w:ascii="Arial" w:hAnsi="Arial" w:cs="Arial"/>
                <w:sz w:val="18"/>
                <w:szCs w:val="18"/>
              </w:rPr>
            </w:pPr>
            <w:r w:rsidRPr="00181312">
              <w:rPr>
                <w:rFonts w:ascii="Arial" w:hAnsi="Arial" w:cs="Arial"/>
                <w:color w:val="000000"/>
                <w:sz w:val="18"/>
                <w:szCs w:val="18"/>
              </w:rPr>
              <w:t>Archiwa, akta, dokumenty, księgozbiór</w:t>
            </w:r>
          </w:p>
        </w:tc>
        <w:tc>
          <w:tcPr>
            <w:tcW w:w="1933" w:type="dxa"/>
            <w:vAlign w:val="center"/>
          </w:tcPr>
          <w:p w14:paraId="1BA00485" w14:textId="785B4422" w:rsidR="00551146" w:rsidRPr="00181312" w:rsidRDefault="00551146" w:rsidP="00BB3FAB">
            <w:pPr>
              <w:jc w:val="right"/>
              <w:rPr>
                <w:rFonts w:ascii="Arial" w:hAnsi="Arial" w:cs="Arial"/>
                <w:color w:val="000000"/>
                <w:sz w:val="18"/>
                <w:szCs w:val="18"/>
              </w:rPr>
            </w:pPr>
            <w:r w:rsidRPr="00181312">
              <w:rPr>
                <w:rFonts w:ascii="Arial" w:hAnsi="Arial" w:cs="Arial"/>
                <w:sz w:val="18"/>
                <w:szCs w:val="18"/>
              </w:rPr>
              <w:t>150 000,00</w:t>
            </w:r>
          </w:p>
        </w:tc>
        <w:tc>
          <w:tcPr>
            <w:tcW w:w="1446" w:type="dxa"/>
          </w:tcPr>
          <w:p w14:paraId="64DA2633" w14:textId="77777777" w:rsidR="00551146" w:rsidRPr="00181312" w:rsidRDefault="00551146" w:rsidP="00FD4355">
            <w:pPr>
              <w:spacing w:line="240" w:lineRule="exact"/>
              <w:jc w:val="center"/>
              <w:rPr>
                <w:rFonts w:ascii="Arial" w:hAnsi="Arial" w:cs="Arial"/>
                <w:sz w:val="18"/>
                <w:szCs w:val="18"/>
              </w:rPr>
            </w:pPr>
          </w:p>
        </w:tc>
        <w:tc>
          <w:tcPr>
            <w:tcW w:w="1840" w:type="dxa"/>
          </w:tcPr>
          <w:p w14:paraId="1FF86219" w14:textId="77777777" w:rsidR="00551146" w:rsidRPr="00181312" w:rsidRDefault="00551146" w:rsidP="00FD4355">
            <w:pPr>
              <w:spacing w:line="240" w:lineRule="exact"/>
              <w:jc w:val="center"/>
              <w:rPr>
                <w:rFonts w:ascii="Arial" w:hAnsi="Arial" w:cs="Arial"/>
                <w:sz w:val="18"/>
                <w:szCs w:val="18"/>
              </w:rPr>
            </w:pPr>
          </w:p>
        </w:tc>
      </w:tr>
      <w:tr w:rsidR="00551146" w:rsidRPr="00975A16" w14:paraId="6439F738" w14:textId="77777777" w:rsidTr="00BD7D63">
        <w:trPr>
          <w:jc w:val="center"/>
        </w:trPr>
        <w:tc>
          <w:tcPr>
            <w:tcW w:w="514" w:type="dxa"/>
            <w:tcBorders>
              <w:bottom w:val="single" w:sz="4" w:space="0" w:color="auto"/>
            </w:tcBorders>
            <w:vAlign w:val="center"/>
          </w:tcPr>
          <w:p w14:paraId="7C0FDCF8" w14:textId="37D8958F" w:rsidR="00551146" w:rsidRPr="00181312" w:rsidRDefault="00551146" w:rsidP="00FD4355">
            <w:pPr>
              <w:spacing w:line="240" w:lineRule="exact"/>
              <w:jc w:val="center"/>
              <w:rPr>
                <w:rFonts w:ascii="Arial" w:hAnsi="Arial" w:cs="Arial"/>
                <w:sz w:val="18"/>
                <w:szCs w:val="18"/>
              </w:rPr>
            </w:pPr>
            <w:r w:rsidRPr="00E915D3">
              <w:rPr>
                <w:rFonts w:ascii="Arial" w:hAnsi="Arial" w:cs="Arial"/>
                <w:color w:val="000000"/>
                <w:sz w:val="18"/>
                <w:szCs w:val="18"/>
              </w:rPr>
              <w:t>10.</w:t>
            </w:r>
          </w:p>
        </w:tc>
        <w:tc>
          <w:tcPr>
            <w:tcW w:w="3879" w:type="dxa"/>
            <w:tcBorders>
              <w:bottom w:val="single" w:sz="4" w:space="0" w:color="auto"/>
            </w:tcBorders>
            <w:vAlign w:val="center"/>
          </w:tcPr>
          <w:p w14:paraId="079D043E" w14:textId="76D432BE" w:rsidR="00551146" w:rsidRPr="00181312" w:rsidRDefault="00551146" w:rsidP="00BB3FAB">
            <w:pPr>
              <w:rPr>
                <w:rFonts w:ascii="Arial" w:hAnsi="Arial" w:cs="Arial"/>
                <w:color w:val="000000"/>
                <w:sz w:val="18"/>
                <w:szCs w:val="18"/>
              </w:rPr>
            </w:pPr>
            <w:r w:rsidRPr="00181312">
              <w:rPr>
                <w:rFonts w:ascii="Arial" w:hAnsi="Arial" w:cs="Arial"/>
                <w:color w:val="000000"/>
                <w:sz w:val="18"/>
                <w:szCs w:val="18"/>
              </w:rPr>
              <w:t>Środki obrotowe</w:t>
            </w:r>
          </w:p>
        </w:tc>
        <w:tc>
          <w:tcPr>
            <w:tcW w:w="1933" w:type="dxa"/>
            <w:tcBorders>
              <w:bottom w:val="single" w:sz="4" w:space="0" w:color="auto"/>
            </w:tcBorders>
            <w:vAlign w:val="center"/>
          </w:tcPr>
          <w:p w14:paraId="2DB8729A" w14:textId="6209B79D" w:rsidR="00551146" w:rsidRPr="00181312" w:rsidRDefault="00551146" w:rsidP="00BB3FAB">
            <w:pPr>
              <w:jc w:val="right"/>
              <w:rPr>
                <w:rFonts w:ascii="Arial" w:hAnsi="Arial" w:cs="Arial"/>
                <w:color w:val="000000"/>
                <w:sz w:val="18"/>
                <w:szCs w:val="18"/>
              </w:rPr>
            </w:pPr>
            <w:r w:rsidRPr="00181312">
              <w:rPr>
                <w:rFonts w:ascii="Arial" w:hAnsi="Arial" w:cs="Arial"/>
                <w:color w:val="000000"/>
                <w:sz w:val="18"/>
                <w:szCs w:val="18"/>
              </w:rPr>
              <w:t>100 000,00</w:t>
            </w:r>
          </w:p>
        </w:tc>
        <w:tc>
          <w:tcPr>
            <w:tcW w:w="1446" w:type="dxa"/>
          </w:tcPr>
          <w:p w14:paraId="18113AA4" w14:textId="77777777" w:rsidR="00551146" w:rsidRPr="00181312" w:rsidRDefault="00551146" w:rsidP="00FD4355">
            <w:pPr>
              <w:spacing w:line="240" w:lineRule="exact"/>
              <w:jc w:val="center"/>
              <w:rPr>
                <w:rFonts w:ascii="Arial" w:hAnsi="Arial" w:cs="Arial"/>
                <w:sz w:val="18"/>
                <w:szCs w:val="18"/>
              </w:rPr>
            </w:pPr>
          </w:p>
        </w:tc>
        <w:tc>
          <w:tcPr>
            <w:tcW w:w="1840" w:type="dxa"/>
          </w:tcPr>
          <w:p w14:paraId="68035DFF" w14:textId="77777777" w:rsidR="00551146" w:rsidRPr="00181312" w:rsidRDefault="00551146" w:rsidP="00FD4355">
            <w:pPr>
              <w:spacing w:line="240" w:lineRule="exact"/>
              <w:jc w:val="center"/>
              <w:rPr>
                <w:rFonts w:ascii="Arial" w:hAnsi="Arial" w:cs="Arial"/>
                <w:sz w:val="18"/>
                <w:szCs w:val="18"/>
              </w:rPr>
            </w:pPr>
          </w:p>
        </w:tc>
      </w:tr>
      <w:tr w:rsidR="00551146" w:rsidRPr="00975A16" w14:paraId="09BC627C" w14:textId="77777777" w:rsidTr="00BD7D63">
        <w:trPr>
          <w:jc w:val="center"/>
        </w:trPr>
        <w:tc>
          <w:tcPr>
            <w:tcW w:w="514" w:type="dxa"/>
            <w:vAlign w:val="center"/>
          </w:tcPr>
          <w:p w14:paraId="1ECE1BA7" w14:textId="0AEE4DF8" w:rsidR="00551146" w:rsidRPr="00181312" w:rsidRDefault="00551146" w:rsidP="00FD4355">
            <w:pPr>
              <w:spacing w:line="240" w:lineRule="exact"/>
              <w:jc w:val="center"/>
              <w:rPr>
                <w:rFonts w:ascii="Arial" w:hAnsi="Arial" w:cs="Arial"/>
                <w:sz w:val="18"/>
                <w:szCs w:val="18"/>
              </w:rPr>
            </w:pPr>
            <w:r w:rsidRPr="00E915D3">
              <w:rPr>
                <w:rFonts w:ascii="Arial" w:hAnsi="Arial" w:cs="Arial"/>
                <w:color w:val="000000"/>
                <w:sz w:val="18"/>
                <w:szCs w:val="18"/>
              </w:rPr>
              <w:t>11.</w:t>
            </w:r>
          </w:p>
        </w:tc>
        <w:tc>
          <w:tcPr>
            <w:tcW w:w="3879" w:type="dxa"/>
            <w:vAlign w:val="center"/>
          </w:tcPr>
          <w:p w14:paraId="64079641" w14:textId="40464A50" w:rsidR="00551146" w:rsidRPr="00181312" w:rsidRDefault="00551146" w:rsidP="00BB3FAB">
            <w:pPr>
              <w:rPr>
                <w:rFonts w:ascii="Arial" w:hAnsi="Arial" w:cs="Arial"/>
                <w:color w:val="000000"/>
                <w:sz w:val="18"/>
                <w:szCs w:val="18"/>
              </w:rPr>
            </w:pPr>
            <w:r w:rsidRPr="00181312">
              <w:rPr>
                <w:rFonts w:ascii="Arial" w:hAnsi="Arial" w:cs="Arial"/>
                <w:color w:val="000000"/>
                <w:sz w:val="18"/>
                <w:szCs w:val="18"/>
              </w:rPr>
              <w:t>Nakłady adaptacyjne, nakłady inwestycyjne</w:t>
            </w:r>
          </w:p>
        </w:tc>
        <w:tc>
          <w:tcPr>
            <w:tcW w:w="1933" w:type="dxa"/>
            <w:vAlign w:val="center"/>
          </w:tcPr>
          <w:p w14:paraId="121C2B7C" w14:textId="343E6DEE" w:rsidR="00551146" w:rsidRPr="00181312" w:rsidRDefault="00551146" w:rsidP="00BB3FAB">
            <w:pPr>
              <w:jc w:val="right"/>
              <w:rPr>
                <w:rFonts w:ascii="Arial" w:hAnsi="Arial" w:cs="Arial"/>
                <w:color w:val="000000"/>
                <w:sz w:val="18"/>
                <w:szCs w:val="18"/>
              </w:rPr>
            </w:pPr>
            <w:r w:rsidRPr="00181312">
              <w:rPr>
                <w:rFonts w:ascii="Arial" w:hAnsi="Arial" w:cs="Arial"/>
                <w:color w:val="000000"/>
                <w:sz w:val="18"/>
                <w:szCs w:val="18"/>
              </w:rPr>
              <w:t>500 000,00</w:t>
            </w:r>
          </w:p>
        </w:tc>
        <w:tc>
          <w:tcPr>
            <w:tcW w:w="1446" w:type="dxa"/>
          </w:tcPr>
          <w:p w14:paraId="5DBCEECA" w14:textId="77777777" w:rsidR="00551146" w:rsidRPr="00181312" w:rsidRDefault="00551146" w:rsidP="00FD4355">
            <w:pPr>
              <w:spacing w:line="240" w:lineRule="exact"/>
              <w:jc w:val="center"/>
              <w:rPr>
                <w:rFonts w:ascii="Arial" w:hAnsi="Arial" w:cs="Arial"/>
                <w:sz w:val="18"/>
                <w:szCs w:val="18"/>
              </w:rPr>
            </w:pPr>
          </w:p>
        </w:tc>
        <w:tc>
          <w:tcPr>
            <w:tcW w:w="1840" w:type="dxa"/>
          </w:tcPr>
          <w:p w14:paraId="3421A4CF" w14:textId="77777777" w:rsidR="00551146" w:rsidRPr="00181312" w:rsidRDefault="00551146" w:rsidP="00FD4355">
            <w:pPr>
              <w:spacing w:line="240" w:lineRule="exact"/>
              <w:jc w:val="center"/>
              <w:rPr>
                <w:rFonts w:ascii="Arial" w:hAnsi="Arial" w:cs="Arial"/>
                <w:sz w:val="18"/>
                <w:szCs w:val="18"/>
              </w:rPr>
            </w:pPr>
          </w:p>
        </w:tc>
      </w:tr>
      <w:tr w:rsidR="00551146" w:rsidRPr="00975A16" w14:paraId="2640EBFB" w14:textId="77777777" w:rsidTr="00BD7D63">
        <w:trPr>
          <w:jc w:val="center"/>
        </w:trPr>
        <w:tc>
          <w:tcPr>
            <w:tcW w:w="514" w:type="dxa"/>
            <w:tcBorders>
              <w:bottom w:val="single" w:sz="4" w:space="0" w:color="auto"/>
            </w:tcBorders>
            <w:vAlign w:val="center"/>
          </w:tcPr>
          <w:p w14:paraId="1B1AD4E3" w14:textId="7331CD5A" w:rsidR="00551146" w:rsidRPr="00181312" w:rsidRDefault="00551146" w:rsidP="00FD4355">
            <w:pPr>
              <w:spacing w:line="240" w:lineRule="exact"/>
              <w:jc w:val="center"/>
              <w:rPr>
                <w:rFonts w:ascii="Arial" w:hAnsi="Arial" w:cs="Arial"/>
                <w:sz w:val="18"/>
                <w:szCs w:val="18"/>
              </w:rPr>
            </w:pPr>
            <w:r w:rsidRPr="00E915D3">
              <w:rPr>
                <w:rFonts w:ascii="Arial" w:hAnsi="Arial" w:cs="Arial"/>
                <w:color w:val="000000"/>
                <w:sz w:val="18"/>
                <w:szCs w:val="18"/>
              </w:rPr>
              <w:t>12.</w:t>
            </w:r>
          </w:p>
        </w:tc>
        <w:tc>
          <w:tcPr>
            <w:tcW w:w="3879" w:type="dxa"/>
            <w:tcBorders>
              <w:bottom w:val="single" w:sz="4" w:space="0" w:color="auto"/>
            </w:tcBorders>
            <w:vAlign w:val="center"/>
          </w:tcPr>
          <w:p w14:paraId="6F65D7E3" w14:textId="6298F871" w:rsidR="00551146" w:rsidRPr="00181312" w:rsidRDefault="00551146" w:rsidP="00BD5F89">
            <w:pPr>
              <w:rPr>
                <w:rFonts w:ascii="Arial" w:hAnsi="Arial" w:cs="Arial"/>
                <w:color w:val="000000"/>
                <w:sz w:val="18"/>
                <w:szCs w:val="18"/>
              </w:rPr>
            </w:pPr>
            <w:r w:rsidRPr="00181312">
              <w:rPr>
                <w:rFonts w:ascii="Arial" w:hAnsi="Arial" w:cs="Arial"/>
                <w:color w:val="000000"/>
                <w:sz w:val="18"/>
                <w:szCs w:val="18"/>
              </w:rPr>
              <w:t xml:space="preserve">Infrastruktura drogowa </w:t>
            </w:r>
            <w:r w:rsidRPr="00181312">
              <w:rPr>
                <w:rFonts w:ascii="Arial" w:hAnsi="Arial" w:cs="Arial"/>
                <w:sz w:val="18"/>
                <w:szCs w:val="18"/>
              </w:rPr>
              <w:t>(z włączeniem dróg)</w:t>
            </w:r>
            <w:r w:rsidRPr="00181312">
              <w:rPr>
                <w:rFonts w:ascii="Arial" w:hAnsi="Arial" w:cs="Arial"/>
                <w:color w:val="000000"/>
                <w:sz w:val="18"/>
                <w:szCs w:val="18"/>
              </w:rPr>
              <w:t xml:space="preserve"> w tym m.in. sygnalizacja świetlna, ekrany akustyczne, znaki drogowe, tablice z nazwami ulic (nie ujęte w ramach grup II-VIII KŚT)</w:t>
            </w:r>
          </w:p>
        </w:tc>
        <w:tc>
          <w:tcPr>
            <w:tcW w:w="1933" w:type="dxa"/>
            <w:tcBorders>
              <w:bottom w:val="single" w:sz="4" w:space="0" w:color="auto"/>
            </w:tcBorders>
            <w:vAlign w:val="center"/>
          </w:tcPr>
          <w:p w14:paraId="31180DFC" w14:textId="466F881F" w:rsidR="00551146" w:rsidRPr="00181312" w:rsidRDefault="00551146" w:rsidP="00BB3FAB">
            <w:pPr>
              <w:jc w:val="right"/>
              <w:rPr>
                <w:rFonts w:ascii="Arial" w:hAnsi="Arial" w:cs="Arial"/>
                <w:color w:val="000000"/>
                <w:sz w:val="18"/>
                <w:szCs w:val="18"/>
              </w:rPr>
            </w:pPr>
            <w:r w:rsidRPr="00181312">
              <w:rPr>
                <w:rFonts w:ascii="Arial" w:hAnsi="Arial" w:cs="Arial"/>
                <w:color w:val="000000"/>
                <w:sz w:val="18"/>
                <w:szCs w:val="18"/>
              </w:rPr>
              <w:t>100 000,00</w:t>
            </w:r>
          </w:p>
        </w:tc>
        <w:tc>
          <w:tcPr>
            <w:tcW w:w="1446" w:type="dxa"/>
            <w:tcBorders>
              <w:bottom w:val="single" w:sz="4" w:space="0" w:color="auto"/>
            </w:tcBorders>
          </w:tcPr>
          <w:p w14:paraId="02DD5365" w14:textId="77777777" w:rsidR="00551146" w:rsidRPr="00181312" w:rsidRDefault="00551146" w:rsidP="00FD4355">
            <w:pPr>
              <w:spacing w:line="240" w:lineRule="exact"/>
              <w:jc w:val="center"/>
              <w:rPr>
                <w:rFonts w:ascii="Arial" w:hAnsi="Arial" w:cs="Arial"/>
                <w:sz w:val="18"/>
                <w:szCs w:val="18"/>
              </w:rPr>
            </w:pPr>
          </w:p>
        </w:tc>
        <w:tc>
          <w:tcPr>
            <w:tcW w:w="1840" w:type="dxa"/>
            <w:tcBorders>
              <w:bottom w:val="single" w:sz="4" w:space="0" w:color="auto"/>
            </w:tcBorders>
          </w:tcPr>
          <w:p w14:paraId="7FD4EACE" w14:textId="77777777" w:rsidR="00551146" w:rsidRPr="00181312" w:rsidRDefault="00551146" w:rsidP="00FD4355">
            <w:pPr>
              <w:spacing w:line="240" w:lineRule="exact"/>
              <w:jc w:val="center"/>
              <w:rPr>
                <w:rFonts w:ascii="Arial" w:hAnsi="Arial" w:cs="Arial"/>
                <w:sz w:val="18"/>
                <w:szCs w:val="18"/>
              </w:rPr>
            </w:pPr>
          </w:p>
        </w:tc>
      </w:tr>
      <w:tr w:rsidR="00551146" w:rsidRPr="00975A16" w14:paraId="7B76E9CA" w14:textId="77777777" w:rsidTr="00BD7D63">
        <w:trPr>
          <w:trHeight w:val="3687"/>
          <w:jc w:val="center"/>
        </w:trPr>
        <w:tc>
          <w:tcPr>
            <w:tcW w:w="514" w:type="dxa"/>
            <w:tcBorders>
              <w:bottom w:val="single" w:sz="4" w:space="0" w:color="auto"/>
            </w:tcBorders>
            <w:vAlign w:val="center"/>
          </w:tcPr>
          <w:p w14:paraId="65D890F0" w14:textId="589FE09E" w:rsidR="00551146" w:rsidRPr="00181312" w:rsidRDefault="00551146" w:rsidP="00FD4355">
            <w:pPr>
              <w:spacing w:line="240" w:lineRule="exact"/>
              <w:jc w:val="center"/>
              <w:rPr>
                <w:rFonts w:ascii="Arial" w:hAnsi="Arial" w:cs="Arial"/>
                <w:sz w:val="18"/>
                <w:szCs w:val="18"/>
              </w:rPr>
            </w:pPr>
            <w:r>
              <w:rPr>
                <w:rFonts w:ascii="Arial" w:hAnsi="Arial" w:cs="Arial"/>
                <w:color w:val="000000"/>
                <w:sz w:val="18"/>
                <w:szCs w:val="18"/>
              </w:rPr>
              <w:t>13.</w:t>
            </w:r>
          </w:p>
        </w:tc>
        <w:tc>
          <w:tcPr>
            <w:tcW w:w="3879" w:type="dxa"/>
            <w:tcBorders>
              <w:bottom w:val="single" w:sz="4" w:space="0" w:color="auto"/>
            </w:tcBorders>
            <w:vAlign w:val="center"/>
          </w:tcPr>
          <w:p w14:paraId="403D2287" w14:textId="2905A22D" w:rsidR="00551146" w:rsidRPr="00181312" w:rsidRDefault="00551146" w:rsidP="00BB3FAB">
            <w:pPr>
              <w:rPr>
                <w:rFonts w:ascii="Arial" w:hAnsi="Arial" w:cs="Arial"/>
                <w:color w:val="000000"/>
                <w:sz w:val="18"/>
                <w:szCs w:val="18"/>
              </w:rPr>
            </w:pPr>
            <w:r w:rsidRPr="00181312">
              <w:rPr>
                <w:rFonts w:ascii="Arial" w:hAnsi="Arial" w:cs="Arial"/>
                <w:color w:val="000000"/>
                <w:sz w:val="18"/>
                <w:szCs w:val="18"/>
              </w:rPr>
              <w:t>Pozostałe mienie wyżej niesklasyfikowane należące/ będące w posiadaniu ubezpieczonych jednostek Powiatu Pabianickiego w tym np. m.in. środki inscenizacji, pomoce dydaktyczne, rekwizyty, dzieła sztuki, kosze, pojemniki na surowce wtórne, ławki, tablice informacyjne, toalety wolnostojące stałe i kontenerowe, płoty, ogrodzenia, balustrady, bramy, sieci kanalizacyjne, gazowe, wodociągowe wraz z przyłączami, garaże,  infrastruktura drogowa (m.in. sygnalizacja świetlna, ekrany akustyczne, znaki drogowe, tablice z nazwami ulic), pokrywy kanalizacji sanitarnej, deszczowej, wodociągowej, sprzęt elektroniczny, dane, oprogramowanie i nośniki danych, w tym koszty ich odtworzenia, itp.</w:t>
            </w:r>
          </w:p>
        </w:tc>
        <w:tc>
          <w:tcPr>
            <w:tcW w:w="1933" w:type="dxa"/>
            <w:tcBorders>
              <w:bottom w:val="single" w:sz="4" w:space="0" w:color="auto"/>
            </w:tcBorders>
            <w:vAlign w:val="center"/>
          </w:tcPr>
          <w:p w14:paraId="046258A2" w14:textId="582B5D48" w:rsidR="00551146" w:rsidRPr="00181312" w:rsidRDefault="00551146" w:rsidP="00BB3FAB">
            <w:pPr>
              <w:jc w:val="right"/>
              <w:rPr>
                <w:rFonts w:ascii="Arial" w:hAnsi="Arial" w:cs="Arial"/>
                <w:color w:val="000000"/>
                <w:sz w:val="18"/>
                <w:szCs w:val="18"/>
              </w:rPr>
            </w:pPr>
            <w:r w:rsidRPr="00181312">
              <w:rPr>
                <w:rFonts w:ascii="Arial" w:hAnsi="Arial" w:cs="Arial"/>
                <w:color w:val="000000"/>
                <w:sz w:val="18"/>
                <w:szCs w:val="18"/>
              </w:rPr>
              <w:t>200 000,00</w:t>
            </w:r>
          </w:p>
        </w:tc>
        <w:tc>
          <w:tcPr>
            <w:tcW w:w="1446" w:type="dxa"/>
            <w:tcBorders>
              <w:bottom w:val="single" w:sz="4" w:space="0" w:color="auto"/>
            </w:tcBorders>
          </w:tcPr>
          <w:p w14:paraId="4BEEEC2F" w14:textId="77777777" w:rsidR="00551146" w:rsidRPr="00181312" w:rsidRDefault="00551146" w:rsidP="00FD4355">
            <w:pPr>
              <w:spacing w:line="240" w:lineRule="exact"/>
              <w:jc w:val="center"/>
              <w:rPr>
                <w:rFonts w:ascii="Arial" w:hAnsi="Arial" w:cs="Arial"/>
                <w:sz w:val="18"/>
                <w:szCs w:val="18"/>
              </w:rPr>
            </w:pPr>
          </w:p>
        </w:tc>
        <w:tc>
          <w:tcPr>
            <w:tcW w:w="1840" w:type="dxa"/>
            <w:tcBorders>
              <w:bottom w:val="single" w:sz="4" w:space="0" w:color="auto"/>
            </w:tcBorders>
          </w:tcPr>
          <w:p w14:paraId="27E79CCB" w14:textId="77777777" w:rsidR="00551146" w:rsidRPr="00181312" w:rsidRDefault="00551146" w:rsidP="00FD4355">
            <w:pPr>
              <w:spacing w:line="240" w:lineRule="exact"/>
              <w:jc w:val="center"/>
              <w:rPr>
                <w:rFonts w:ascii="Arial" w:hAnsi="Arial" w:cs="Arial"/>
                <w:sz w:val="18"/>
                <w:szCs w:val="18"/>
              </w:rPr>
            </w:pPr>
          </w:p>
        </w:tc>
      </w:tr>
      <w:tr w:rsidR="00551146" w:rsidRPr="00975A16" w14:paraId="6F2994FD" w14:textId="77777777" w:rsidTr="00BD7D63">
        <w:trPr>
          <w:jc w:val="center"/>
        </w:trPr>
        <w:tc>
          <w:tcPr>
            <w:tcW w:w="514" w:type="dxa"/>
            <w:tcBorders>
              <w:top w:val="single" w:sz="4" w:space="0" w:color="auto"/>
              <w:left w:val="nil"/>
              <w:bottom w:val="nil"/>
              <w:right w:val="nil"/>
            </w:tcBorders>
            <w:vAlign w:val="center"/>
          </w:tcPr>
          <w:p w14:paraId="0A87C76C" w14:textId="77777777" w:rsidR="00551146" w:rsidRPr="00181312" w:rsidRDefault="00551146" w:rsidP="00FD4355">
            <w:pPr>
              <w:spacing w:line="240" w:lineRule="exact"/>
              <w:jc w:val="center"/>
              <w:rPr>
                <w:rFonts w:ascii="Arial" w:hAnsi="Arial" w:cs="Arial"/>
                <w:sz w:val="18"/>
                <w:szCs w:val="18"/>
              </w:rPr>
            </w:pPr>
          </w:p>
        </w:tc>
        <w:tc>
          <w:tcPr>
            <w:tcW w:w="3879" w:type="dxa"/>
            <w:tcBorders>
              <w:top w:val="single" w:sz="4" w:space="0" w:color="auto"/>
              <w:left w:val="nil"/>
              <w:bottom w:val="nil"/>
              <w:right w:val="nil"/>
            </w:tcBorders>
            <w:vAlign w:val="center"/>
          </w:tcPr>
          <w:p w14:paraId="15FA2998" w14:textId="77777777" w:rsidR="00551146" w:rsidRPr="00181312" w:rsidRDefault="00551146" w:rsidP="00FD4355">
            <w:pPr>
              <w:jc w:val="center"/>
              <w:rPr>
                <w:rFonts w:ascii="Arial" w:hAnsi="Arial" w:cs="Arial"/>
                <w:sz w:val="18"/>
                <w:szCs w:val="18"/>
              </w:rPr>
            </w:pPr>
          </w:p>
        </w:tc>
        <w:tc>
          <w:tcPr>
            <w:tcW w:w="1933" w:type="dxa"/>
            <w:tcBorders>
              <w:top w:val="single" w:sz="4" w:space="0" w:color="auto"/>
              <w:left w:val="nil"/>
              <w:bottom w:val="nil"/>
              <w:right w:val="single" w:sz="4" w:space="0" w:color="auto"/>
            </w:tcBorders>
          </w:tcPr>
          <w:p w14:paraId="391A57E7" w14:textId="77777777" w:rsidR="00551146" w:rsidRPr="00181312" w:rsidRDefault="00551146" w:rsidP="00FD4355">
            <w:pPr>
              <w:jc w:val="right"/>
              <w:rPr>
                <w:rFonts w:ascii="Arial" w:hAnsi="Arial" w:cs="Arial"/>
                <w:sz w:val="18"/>
                <w:szCs w:val="18"/>
              </w:rPr>
            </w:pPr>
          </w:p>
        </w:tc>
        <w:tc>
          <w:tcPr>
            <w:tcW w:w="1446" w:type="dxa"/>
            <w:tcBorders>
              <w:left w:val="single" w:sz="4" w:space="0" w:color="auto"/>
            </w:tcBorders>
          </w:tcPr>
          <w:p w14:paraId="42AB0EC9" w14:textId="77777777" w:rsidR="00551146" w:rsidRPr="00181312" w:rsidRDefault="00551146" w:rsidP="00FD4355">
            <w:pPr>
              <w:spacing w:line="240" w:lineRule="exact"/>
              <w:jc w:val="center"/>
              <w:rPr>
                <w:rFonts w:ascii="Arial" w:hAnsi="Arial" w:cs="Arial"/>
                <w:sz w:val="18"/>
                <w:szCs w:val="18"/>
              </w:rPr>
            </w:pPr>
            <w:r w:rsidRPr="00181312">
              <w:rPr>
                <w:rFonts w:ascii="Arial" w:hAnsi="Arial" w:cs="Arial"/>
                <w:sz w:val="18"/>
                <w:szCs w:val="18"/>
              </w:rPr>
              <w:t xml:space="preserve">Razem </w:t>
            </w:r>
          </w:p>
        </w:tc>
        <w:tc>
          <w:tcPr>
            <w:tcW w:w="1840" w:type="dxa"/>
          </w:tcPr>
          <w:p w14:paraId="37631501" w14:textId="77777777" w:rsidR="00551146" w:rsidRPr="00181312" w:rsidRDefault="00551146" w:rsidP="00FD4355">
            <w:pPr>
              <w:spacing w:line="240" w:lineRule="exact"/>
              <w:jc w:val="center"/>
              <w:rPr>
                <w:rFonts w:ascii="Arial" w:hAnsi="Arial" w:cs="Arial"/>
                <w:sz w:val="18"/>
                <w:szCs w:val="18"/>
              </w:rPr>
            </w:pPr>
          </w:p>
        </w:tc>
      </w:tr>
    </w:tbl>
    <w:p w14:paraId="29458EA5" w14:textId="77777777" w:rsidR="00975A16" w:rsidRPr="00975A16" w:rsidRDefault="00975A16" w:rsidP="00975A16">
      <w:pPr>
        <w:spacing w:after="60" w:line="240" w:lineRule="atLeast"/>
        <w:jc w:val="both"/>
        <w:rPr>
          <w:rFonts w:ascii="Arial" w:hAnsi="Arial" w:cs="Arial"/>
          <w:bCs/>
          <w:color w:val="000000"/>
          <w:sz w:val="18"/>
          <w:szCs w:val="18"/>
          <w:highlight w:val="yellow"/>
        </w:rPr>
      </w:pPr>
    </w:p>
    <w:p w14:paraId="6C7E1699" w14:textId="4015591C" w:rsidR="00975A16" w:rsidRPr="00E30137" w:rsidRDefault="00975A16" w:rsidP="00975A16">
      <w:pPr>
        <w:spacing w:after="60" w:line="240" w:lineRule="atLeast"/>
        <w:jc w:val="both"/>
        <w:rPr>
          <w:rFonts w:ascii="Arial" w:hAnsi="Arial" w:cs="Arial"/>
          <w:bCs/>
          <w:color w:val="000000"/>
          <w:sz w:val="18"/>
          <w:szCs w:val="18"/>
        </w:rPr>
      </w:pPr>
      <w:r w:rsidRPr="00E30137">
        <w:rPr>
          <w:rFonts w:ascii="Arial" w:hAnsi="Arial" w:cs="Arial"/>
          <w:bCs/>
          <w:color w:val="000000"/>
          <w:sz w:val="18"/>
          <w:szCs w:val="18"/>
        </w:rPr>
        <w:t xml:space="preserve">Z </w:t>
      </w:r>
      <w:r w:rsidRPr="00E30137">
        <w:rPr>
          <w:rFonts w:ascii="Arial" w:hAnsi="Arial" w:cs="Arial"/>
          <w:color w:val="000000"/>
          <w:sz w:val="18"/>
          <w:szCs w:val="18"/>
        </w:rPr>
        <w:t xml:space="preserve">uwzględnieniem </w:t>
      </w:r>
      <w:r w:rsidR="00E30137" w:rsidRPr="00E30137">
        <w:rPr>
          <w:rFonts w:ascii="Arial" w:hAnsi="Arial" w:cs="Arial"/>
          <w:color w:val="000000"/>
          <w:sz w:val="18"/>
          <w:szCs w:val="18"/>
        </w:rPr>
        <w:t xml:space="preserve">limitów </w:t>
      </w:r>
      <w:r w:rsidR="007949D7">
        <w:rPr>
          <w:rFonts w:ascii="Arial" w:hAnsi="Arial" w:cs="Arial"/>
          <w:color w:val="000000"/>
          <w:sz w:val="18"/>
          <w:szCs w:val="18"/>
        </w:rPr>
        <w:t xml:space="preserve">dla kradzieży, rabunku i wandalizmu i pozostałych ryzyk </w:t>
      </w:r>
      <w:r w:rsidR="00E30137" w:rsidRPr="00E30137">
        <w:rPr>
          <w:rFonts w:ascii="Arial" w:hAnsi="Arial" w:cs="Arial"/>
          <w:color w:val="000000"/>
          <w:sz w:val="18"/>
          <w:szCs w:val="18"/>
        </w:rPr>
        <w:t xml:space="preserve">wskazanych </w:t>
      </w:r>
      <w:r w:rsidR="007949D7">
        <w:rPr>
          <w:rFonts w:ascii="Arial" w:hAnsi="Arial" w:cs="Arial"/>
          <w:color w:val="000000"/>
          <w:sz w:val="18"/>
          <w:szCs w:val="18"/>
        </w:rPr>
        <w:t xml:space="preserve">w </w:t>
      </w:r>
      <w:r w:rsidR="00BD7D63">
        <w:rPr>
          <w:rFonts w:ascii="Arial" w:hAnsi="Arial" w:cs="Arial"/>
          <w:color w:val="000000"/>
          <w:sz w:val="18"/>
          <w:szCs w:val="18"/>
        </w:rPr>
        <w:t xml:space="preserve">ubezpieczeniu mienia od wszystkich ryzyk. </w:t>
      </w:r>
    </w:p>
    <w:p w14:paraId="3C35D070" w14:textId="77777777" w:rsidR="00975A16" w:rsidRPr="00E30137" w:rsidRDefault="00975A16" w:rsidP="00975A16">
      <w:pPr>
        <w:spacing w:after="60" w:line="240" w:lineRule="atLeast"/>
        <w:jc w:val="both"/>
        <w:rPr>
          <w:rFonts w:ascii="Arial" w:hAnsi="Arial" w:cs="Arial"/>
          <w:b/>
          <w:color w:val="000000"/>
          <w:sz w:val="18"/>
          <w:szCs w:val="18"/>
        </w:rPr>
      </w:pPr>
    </w:p>
    <w:p w14:paraId="778A1F0B" w14:textId="77777777" w:rsidR="00975A16" w:rsidRPr="00E30137" w:rsidRDefault="00D9795E" w:rsidP="001D4C3B">
      <w:pPr>
        <w:numPr>
          <w:ilvl w:val="0"/>
          <w:numId w:val="17"/>
        </w:numPr>
        <w:spacing w:after="60" w:line="240" w:lineRule="atLeast"/>
        <w:ind w:left="357" w:hanging="357"/>
        <w:jc w:val="both"/>
        <w:rPr>
          <w:rFonts w:ascii="Arial" w:hAnsi="Arial" w:cs="Arial"/>
          <w:b/>
          <w:color w:val="000000"/>
          <w:sz w:val="18"/>
          <w:szCs w:val="18"/>
        </w:rPr>
      </w:pPr>
      <w:r w:rsidRPr="00E30137">
        <w:rPr>
          <w:rFonts w:ascii="Arial" w:hAnsi="Arial" w:cs="Arial"/>
          <w:b/>
          <w:color w:val="000000"/>
          <w:sz w:val="18"/>
          <w:szCs w:val="18"/>
        </w:rPr>
        <w:t>Składka za 36</w:t>
      </w:r>
      <w:r w:rsidR="00975A16" w:rsidRPr="00E30137">
        <w:rPr>
          <w:rFonts w:ascii="Arial" w:hAnsi="Arial" w:cs="Arial"/>
          <w:b/>
          <w:color w:val="000000"/>
          <w:sz w:val="18"/>
          <w:szCs w:val="18"/>
        </w:rPr>
        <w:t xml:space="preserve"> miesięczny okres realizacji zamówienia wynosi:</w:t>
      </w:r>
    </w:p>
    <w:p w14:paraId="08D5D858" w14:textId="29FB1D70" w:rsidR="00975A16" w:rsidRPr="00E30137" w:rsidRDefault="00975A16" w:rsidP="00975A16">
      <w:pPr>
        <w:tabs>
          <w:tab w:val="left" w:pos="4140"/>
        </w:tabs>
        <w:spacing w:line="240" w:lineRule="atLeast"/>
        <w:jc w:val="both"/>
        <w:rPr>
          <w:rFonts w:ascii="Arial" w:hAnsi="Arial" w:cs="Arial"/>
          <w:color w:val="000000"/>
          <w:sz w:val="18"/>
          <w:szCs w:val="18"/>
        </w:rPr>
      </w:pPr>
      <w:r w:rsidRPr="00E30137">
        <w:rPr>
          <w:rFonts w:ascii="Arial" w:hAnsi="Arial" w:cs="Arial"/>
          <w:i/>
          <w:sz w:val="18"/>
          <w:szCs w:val="18"/>
        </w:rPr>
        <w:t xml:space="preserve">(należy podać </w:t>
      </w:r>
      <w:r w:rsidR="00D9795E" w:rsidRPr="00E30137">
        <w:rPr>
          <w:rFonts w:ascii="Arial" w:hAnsi="Arial" w:cs="Arial"/>
          <w:i/>
          <w:sz w:val="18"/>
          <w:szCs w:val="18"/>
          <w:u w:val="single"/>
        </w:rPr>
        <w:t xml:space="preserve">trzykrotność </w:t>
      </w:r>
      <w:r w:rsidRPr="00E30137">
        <w:rPr>
          <w:rFonts w:ascii="Arial" w:hAnsi="Arial" w:cs="Arial"/>
          <w:i/>
          <w:sz w:val="18"/>
          <w:szCs w:val="18"/>
        </w:rPr>
        <w:t>składki dla 12 miesięcznego okres</w:t>
      </w:r>
      <w:r w:rsidR="00B337C9">
        <w:rPr>
          <w:rFonts w:ascii="Arial" w:hAnsi="Arial" w:cs="Arial"/>
          <w:i/>
          <w:sz w:val="18"/>
          <w:szCs w:val="18"/>
        </w:rPr>
        <w:t>u</w:t>
      </w:r>
      <w:r w:rsidRPr="00E30137">
        <w:rPr>
          <w:rFonts w:ascii="Arial" w:hAnsi="Arial" w:cs="Arial"/>
          <w:i/>
          <w:sz w:val="18"/>
          <w:szCs w:val="18"/>
        </w:rPr>
        <w:t xml:space="preserve"> rozliczeniow</w:t>
      </w:r>
      <w:r w:rsidR="00E94D2D">
        <w:rPr>
          <w:rFonts w:ascii="Arial" w:hAnsi="Arial" w:cs="Arial"/>
          <w:i/>
          <w:sz w:val="18"/>
          <w:szCs w:val="18"/>
        </w:rPr>
        <w:t>ego</w:t>
      </w:r>
      <w:r w:rsidRPr="00E30137">
        <w:rPr>
          <w:rFonts w:ascii="Arial" w:hAnsi="Arial" w:cs="Arial"/>
          <w:i/>
          <w:sz w:val="18"/>
          <w:szCs w:val="18"/>
        </w:rPr>
        <w:t xml:space="preserve"> z pkt. 2)</w:t>
      </w:r>
    </w:p>
    <w:p w14:paraId="0ED95873" w14:textId="77777777" w:rsidR="00975A16" w:rsidRPr="00E30137" w:rsidRDefault="00975A16" w:rsidP="00975A16">
      <w:pPr>
        <w:spacing w:after="60" w:line="240" w:lineRule="atLeast"/>
        <w:jc w:val="both"/>
        <w:rPr>
          <w:rFonts w:ascii="Arial" w:hAnsi="Arial" w:cs="Arial"/>
          <w:b/>
          <w:color w:val="000000"/>
          <w:sz w:val="18"/>
          <w:szCs w:val="18"/>
        </w:rPr>
      </w:pPr>
    </w:p>
    <w:p w14:paraId="4322FB42" w14:textId="77777777" w:rsidR="00975A16" w:rsidRPr="00E30137" w:rsidRDefault="00975A16" w:rsidP="00975A16">
      <w:pPr>
        <w:pBdr>
          <w:top w:val="single" w:sz="4" w:space="16" w:color="auto"/>
          <w:left w:val="single" w:sz="4" w:space="0" w:color="auto"/>
          <w:bottom w:val="single" w:sz="4" w:space="1" w:color="auto"/>
          <w:right w:val="single" w:sz="4" w:space="4" w:color="auto"/>
        </w:pBdr>
        <w:spacing w:line="360" w:lineRule="auto"/>
        <w:jc w:val="center"/>
        <w:rPr>
          <w:rFonts w:ascii="Arial" w:hAnsi="Arial" w:cs="Arial"/>
          <w:sz w:val="18"/>
          <w:szCs w:val="18"/>
        </w:rPr>
      </w:pPr>
      <w:r w:rsidRPr="00E30137">
        <w:rPr>
          <w:rFonts w:ascii="Arial" w:hAnsi="Arial" w:cs="Arial"/>
          <w:sz w:val="18"/>
          <w:szCs w:val="18"/>
        </w:rPr>
        <w:t>…………………………zł…………gr.</w:t>
      </w:r>
    </w:p>
    <w:p w14:paraId="300DF7C2" w14:textId="77777777" w:rsidR="00975A16" w:rsidRPr="00E30137" w:rsidRDefault="00975A16" w:rsidP="00975A16">
      <w:pPr>
        <w:tabs>
          <w:tab w:val="left" w:pos="4140"/>
        </w:tabs>
        <w:spacing w:line="360" w:lineRule="auto"/>
        <w:jc w:val="both"/>
        <w:rPr>
          <w:rFonts w:ascii="Arial" w:hAnsi="Arial" w:cs="Arial"/>
          <w:color w:val="000000"/>
          <w:sz w:val="18"/>
          <w:szCs w:val="18"/>
        </w:rPr>
      </w:pPr>
    </w:p>
    <w:p w14:paraId="22E68CB8" w14:textId="77777777" w:rsidR="00975A16" w:rsidRPr="00E30137" w:rsidRDefault="00975A16" w:rsidP="00975A16">
      <w:pPr>
        <w:tabs>
          <w:tab w:val="left" w:pos="4140"/>
        </w:tabs>
        <w:spacing w:line="240" w:lineRule="atLeast"/>
        <w:jc w:val="both"/>
        <w:rPr>
          <w:rFonts w:ascii="Arial" w:hAnsi="Arial" w:cs="Arial"/>
          <w:color w:val="000000"/>
          <w:sz w:val="18"/>
          <w:szCs w:val="18"/>
        </w:rPr>
      </w:pPr>
      <w:r w:rsidRPr="00E30137">
        <w:rPr>
          <w:rFonts w:ascii="Arial" w:hAnsi="Arial" w:cs="Arial"/>
          <w:color w:val="000000"/>
          <w:sz w:val="18"/>
          <w:szCs w:val="18"/>
        </w:rPr>
        <w:t>słownie:…………………………….……………………………………………………..złotych……………….groszy</w:t>
      </w:r>
    </w:p>
    <w:p w14:paraId="01B12E03" w14:textId="77777777" w:rsidR="00975A16" w:rsidRPr="00975A16" w:rsidRDefault="00975A16" w:rsidP="00975A16">
      <w:pPr>
        <w:tabs>
          <w:tab w:val="left" w:pos="3600"/>
        </w:tabs>
        <w:spacing w:line="240" w:lineRule="atLeast"/>
        <w:rPr>
          <w:rFonts w:ascii="Arial" w:hAnsi="Arial" w:cs="Arial"/>
          <w:color w:val="000000"/>
          <w:sz w:val="18"/>
          <w:szCs w:val="18"/>
          <w:highlight w:val="yellow"/>
        </w:rPr>
      </w:pPr>
    </w:p>
    <w:p w14:paraId="053EE14A" w14:textId="77777777" w:rsidR="003C7198" w:rsidRDefault="003C7198" w:rsidP="00975A16">
      <w:pPr>
        <w:tabs>
          <w:tab w:val="left" w:pos="3600"/>
        </w:tabs>
        <w:spacing w:before="120" w:line="360" w:lineRule="auto"/>
        <w:jc w:val="right"/>
        <w:rPr>
          <w:rFonts w:ascii="Arial" w:hAnsi="Arial" w:cs="Arial"/>
          <w:sz w:val="18"/>
          <w:szCs w:val="18"/>
        </w:rPr>
      </w:pPr>
    </w:p>
    <w:p w14:paraId="58559034" w14:textId="77777777" w:rsidR="003C7198" w:rsidRDefault="003C7198" w:rsidP="00975A16">
      <w:pPr>
        <w:tabs>
          <w:tab w:val="left" w:pos="3600"/>
        </w:tabs>
        <w:spacing w:before="120" w:line="360" w:lineRule="auto"/>
        <w:jc w:val="right"/>
        <w:rPr>
          <w:rFonts w:ascii="Arial" w:hAnsi="Arial" w:cs="Arial"/>
          <w:sz w:val="18"/>
          <w:szCs w:val="18"/>
        </w:rPr>
      </w:pPr>
    </w:p>
    <w:p w14:paraId="6589EDD3" w14:textId="77777777" w:rsidR="003C7198" w:rsidRDefault="003C7198" w:rsidP="00975A16">
      <w:pPr>
        <w:tabs>
          <w:tab w:val="left" w:pos="3600"/>
        </w:tabs>
        <w:spacing w:before="120" w:line="360" w:lineRule="auto"/>
        <w:jc w:val="right"/>
        <w:rPr>
          <w:rFonts w:ascii="Arial" w:hAnsi="Arial" w:cs="Arial"/>
          <w:sz w:val="18"/>
          <w:szCs w:val="18"/>
        </w:rPr>
      </w:pPr>
    </w:p>
    <w:p w14:paraId="7775AB7D" w14:textId="77777777" w:rsidR="003C7198" w:rsidRDefault="003C7198" w:rsidP="00975A16">
      <w:pPr>
        <w:tabs>
          <w:tab w:val="left" w:pos="3600"/>
        </w:tabs>
        <w:spacing w:before="120" w:line="360" w:lineRule="auto"/>
        <w:jc w:val="right"/>
        <w:rPr>
          <w:rFonts w:ascii="Arial" w:hAnsi="Arial" w:cs="Arial"/>
          <w:sz w:val="18"/>
          <w:szCs w:val="18"/>
        </w:rPr>
      </w:pPr>
    </w:p>
    <w:p w14:paraId="7840D391" w14:textId="77777777" w:rsidR="00975A16" w:rsidRPr="00975A16" w:rsidRDefault="00975A16" w:rsidP="00975A16">
      <w:pPr>
        <w:tabs>
          <w:tab w:val="left" w:pos="3600"/>
        </w:tabs>
        <w:spacing w:before="120" w:line="360" w:lineRule="auto"/>
        <w:jc w:val="right"/>
        <w:rPr>
          <w:rFonts w:ascii="Arial" w:hAnsi="Arial" w:cs="Arial"/>
          <w:sz w:val="18"/>
          <w:szCs w:val="18"/>
        </w:rPr>
      </w:pPr>
      <w:r w:rsidRPr="00975A16">
        <w:rPr>
          <w:rFonts w:ascii="Arial" w:hAnsi="Arial" w:cs="Arial"/>
          <w:sz w:val="18"/>
          <w:szCs w:val="18"/>
        </w:rPr>
        <w:t>…………………………………………………………………….</w:t>
      </w:r>
    </w:p>
    <w:p w14:paraId="6A0156F0" w14:textId="77777777" w:rsidR="00975A16" w:rsidRPr="00975A16" w:rsidRDefault="00975A16" w:rsidP="00975A16">
      <w:pPr>
        <w:tabs>
          <w:tab w:val="left" w:pos="3600"/>
        </w:tabs>
        <w:jc w:val="right"/>
        <w:rPr>
          <w:rFonts w:ascii="Arial" w:hAnsi="Arial" w:cs="Arial"/>
          <w:sz w:val="18"/>
          <w:szCs w:val="18"/>
        </w:rPr>
      </w:pPr>
      <w:r w:rsidRPr="00975A16">
        <w:rPr>
          <w:rFonts w:ascii="Arial" w:hAnsi="Arial" w:cs="Arial"/>
          <w:sz w:val="18"/>
          <w:szCs w:val="18"/>
        </w:rPr>
        <w:t>(data, podpisy i pieczątki uprawnionych reprezentantów lub</w:t>
      </w:r>
    </w:p>
    <w:p w14:paraId="5071195E" w14:textId="77777777" w:rsidR="00975A16" w:rsidRPr="00975A16" w:rsidRDefault="00975A16" w:rsidP="00975A16">
      <w:pPr>
        <w:tabs>
          <w:tab w:val="left" w:pos="4140"/>
        </w:tabs>
        <w:jc w:val="right"/>
        <w:rPr>
          <w:rFonts w:ascii="Arial" w:hAnsi="Arial" w:cs="Arial"/>
          <w:sz w:val="18"/>
          <w:szCs w:val="18"/>
        </w:rPr>
      </w:pPr>
      <w:r w:rsidRPr="00975A16">
        <w:rPr>
          <w:rFonts w:ascii="Arial" w:hAnsi="Arial" w:cs="Arial"/>
          <w:sz w:val="18"/>
          <w:szCs w:val="18"/>
        </w:rPr>
        <w:t>upełnomocnionych przedstawicieli Wykonawcy)</w:t>
      </w:r>
    </w:p>
    <w:p w14:paraId="1DE6FF5F" w14:textId="77777777" w:rsidR="00975A16" w:rsidRPr="00975A16" w:rsidRDefault="00975A16" w:rsidP="00975A16">
      <w:pPr>
        <w:spacing w:line="240" w:lineRule="atLeast"/>
        <w:rPr>
          <w:rFonts w:ascii="Arial" w:hAnsi="Arial" w:cs="Arial"/>
          <w:color w:val="000000"/>
          <w:sz w:val="18"/>
          <w:szCs w:val="18"/>
          <w:highlight w:val="yellow"/>
        </w:rPr>
        <w:sectPr w:rsidR="00975A16" w:rsidRPr="00975A16" w:rsidSect="00495A95">
          <w:pgSz w:w="11906" w:h="16838"/>
          <w:pgMar w:top="1418" w:right="1418" w:bottom="1418" w:left="1440" w:header="709" w:footer="522" w:gutter="0"/>
          <w:cols w:space="708"/>
          <w:docGrid w:linePitch="360"/>
        </w:sectPr>
      </w:pPr>
    </w:p>
    <w:p w14:paraId="41DF9948" w14:textId="77777777" w:rsidR="00975A16" w:rsidRPr="00E30137" w:rsidRDefault="00975A16" w:rsidP="00975A16">
      <w:pPr>
        <w:spacing w:line="240" w:lineRule="atLeast"/>
        <w:jc w:val="center"/>
        <w:rPr>
          <w:rFonts w:ascii="Arial" w:hAnsi="Arial" w:cs="Arial"/>
          <w:b/>
          <w:sz w:val="18"/>
          <w:szCs w:val="18"/>
        </w:rPr>
      </w:pPr>
      <w:r w:rsidRPr="00E30137">
        <w:rPr>
          <w:rFonts w:ascii="Arial" w:hAnsi="Arial" w:cs="Arial"/>
          <w:b/>
          <w:sz w:val="18"/>
          <w:szCs w:val="18"/>
        </w:rPr>
        <w:t>ZAŁĄCZNIK NR 2</w:t>
      </w:r>
    </w:p>
    <w:p w14:paraId="3A083AB8" w14:textId="77777777" w:rsidR="00975A16" w:rsidRPr="00E30137" w:rsidRDefault="00975A16" w:rsidP="00975A16">
      <w:pPr>
        <w:spacing w:line="240" w:lineRule="atLeast"/>
        <w:jc w:val="center"/>
        <w:rPr>
          <w:rFonts w:ascii="Arial" w:hAnsi="Arial" w:cs="Arial"/>
          <w:b/>
          <w:color w:val="000000"/>
          <w:sz w:val="18"/>
          <w:szCs w:val="18"/>
        </w:rPr>
      </w:pPr>
      <w:r w:rsidRPr="00E30137">
        <w:rPr>
          <w:rFonts w:ascii="Arial" w:hAnsi="Arial" w:cs="Arial"/>
          <w:b/>
          <w:color w:val="000000"/>
          <w:sz w:val="18"/>
          <w:szCs w:val="18"/>
        </w:rPr>
        <w:t>(do Formularza Oferty)</w:t>
      </w:r>
    </w:p>
    <w:p w14:paraId="68C17D55" w14:textId="77777777" w:rsidR="00975A16" w:rsidRPr="00E30137" w:rsidRDefault="00975A16" w:rsidP="00975A16">
      <w:pPr>
        <w:spacing w:line="240" w:lineRule="atLeast"/>
        <w:jc w:val="center"/>
        <w:rPr>
          <w:rFonts w:ascii="Arial" w:hAnsi="Arial" w:cs="Arial"/>
          <w:b/>
          <w:color w:val="000000"/>
          <w:sz w:val="18"/>
          <w:szCs w:val="18"/>
        </w:rPr>
      </w:pPr>
      <w:r w:rsidRPr="00E30137">
        <w:rPr>
          <w:rFonts w:ascii="Arial" w:hAnsi="Arial" w:cs="Arial"/>
          <w:b/>
          <w:color w:val="000000"/>
          <w:sz w:val="18"/>
          <w:szCs w:val="18"/>
        </w:rPr>
        <w:t xml:space="preserve">Informacje dotyczące ubezpieczenia sprzętu elektronicznego od wszystkich ryzyk  </w:t>
      </w:r>
    </w:p>
    <w:p w14:paraId="61F21392" w14:textId="77777777" w:rsidR="00975A16" w:rsidRPr="00E30137" w:rsidRDefault="00975A16" w:rsidP="001D4C3B">
      <w:pPr>
        <w:numPr>
          <w:ilvl w:val="0"/>
          <w:numId w:val="18"/>
        </w:numPr>
        <w:spacing w:after="200" w:line="240" w:lineRule="atLeast"/>
        <w:jc w:val="both"/>
        <w:rPr>
          <w:rFonts w:ascii="Arial" w:hAnsi="Arial" w:cs="Arial"/>
          <w:b/>
          <w:sz w:val="18"/>
          <w:szCs w:val="18"/>
        </w:rPr>
      </w:pPr>
      <w:r w:rsidRPr="00E30137">
        <w:rPr>
          <w:rFonts w:ascii="Arial" w:hAnsi="Arial" w:cs="Arial"/>
          <w:b/>
          <w:color w:val="000000"/>
          <w:sz w:val="18"/>
          <w:szCs w:val="18"/>
        </w:rPr>
        <w:t>Podstawa zawarcia ubezpieczenia</w:t>
      </w:r>
      <w:r w:rsidRPr="00E30137">
        <w:rPr>
          <w:rFonts w:ascii="Arial" w:hAnsi="Arial" w:cs="Arial"/>
          <w:b/>
          <w:sz w:val="18"/>
          <w:szCs w:val="18"/>
        </w:rPr>
        <w:t xml:space="preserve"> </w:t>
      </w:r>
    </w:p>
    <w:p w14:paraId="1EE5C53F" w14:textId="77777777" w:rsidR="00975A16" w:rsidRPr="00E30137" w:rsidRDefault="00975A16" w:rsidP="00975A16">
      <w:pPr>
        <w:spacing w:line="240" w:lineRule="atLeast"/>
        <w:jc w:val="both"/>
        <w:rPr>
          <w:rFonts w:ascii="Arial" w:hAnsi="Arial" w:cs="Arial"/>
          <w:color w:val="000000"/>
          <w:sz w:val="18"/>
          <w:szCs w:val="18"/>
        </w:rPr>
      </w:pPr>
      <w:r w:rsidRPr="00E30137">
        <w:rPr>
          <w:rFonts w:ascii="Arial" w:hAnsi="Arial" w:cs="Arial"/>
          <w:color w:val="000000"/>
          <w:sz w:val="18"/>
          <w:szCs w:val="18"/>
        </w:rPr>
        <w:t>Ogólne Warunki Ubezpieczenia mające zastosowanie</w:t>
      </w:r>
      <w:r w:rsidRPr="00E30137" w:rsidDel="00C5345B">
        <w:rPr>
          <w:rFonts w:ascii="Arial" w:hAnsi="Arial" w:cs="Arial"/>
          <w:color w:val="000000"/>
          <w:sz w:val="18"/>
          <w:szCs w:val="18"/>
        </w:rPr>
        <w:t xml:space="preserve"> </w:t>
      </w:r>
      <w:r w:rsidRPr="00E30137">
        <w:rPr>
          <w:rFonts w:ascii="Arial" w:hAnsi="Arial" w:cs="Arial"/>
          <w:color w:val="000000"/>
          <w:sz w:val="18"/>
          <w:szCs w:val="18"/>
        </w:rPr>
        <w:t xml:space="preserve">w ubezpieczeniu (podać rodzaj warunków ubezpieczenia </w:t>
      </w:r>
      <w:r w:rsidRPr="00E30137">
        <w:rPr>
          <w:rFonts w:ascii="Arial" w:hAnsi="Arial" w:cs="Arial"/>
          <w:color w:val="000000"/>
          <w:sz w:val="18"/>
          <w:szCs w:val="18"/>
        </w:rPr>
        <w:br/>
        <w:t xml:space="preserve">i datę uchwalenia/wejścia w życie) </w:t>
      </w:r>
    </w:p>
    <w:p w14:paraId="6FCCC95E" w14:textId="77777777" w:rsidR="00975A16" w:rsidRPr="00E30137" w:rsidRDefault="00975A16" w:rsidP="00975A16">
      <w:pPr>
        <w:spacing w:after="60" w:line="240" w:lineRule="atLeast"/>
        <w:jc w:val="both"/>
        <w:rPr>
          <w:rFonts w:ascii="Arial" w:hAnsi="Arial" w:cs="Arial"/>
          <w:sz w:val="18"/>
          <w:szCs w:val="18"/>
        </w:rPr>
      </w:pPr>
      <w:r w:rsidRPr="00E30137">
        <w:rPr>
          <w:rFonts w:ascii="Arial" w:hAnsi="Arial" w:cs="Arial"/>
          <w:sz w:val="18"/>
          <w:szCs w:val="18"/>
        </w:rPr>
        <w:t>………………………………………………………………………………………………………………………………………………………………………………………………………………………………………………………………………………………………………………………………………………………………………………………………</w:t>
      </w:r>
    </w:p>
    <w:p w14:paraId="1E55FFEE" w14:textId="77777777" w:rsidR="00975A16" w:rsidRPr="00E30137" w:rsidRDefault="00975A16" w:rsidP="001D4C3B">
      <w:pPr>
        <w:numPr>
          <w:ilvl w:val="0"/>
          <w:numId w:val="18"/>
        </w:numPr>
        <w:spacing w:after="60" w:line="240" w:lineRule="atLeast"/>
        <w:ind w:left="357" w:hanging="357"/>
        <w:jc w:val="both"/>
        <w:rPr>
          <w:rFonts w:ascii="Arial" w:hAnsi="Arial" w:cs="Arial"/>
          <w:b/>
          <w:color w:val="000000"/>
          <w:sz w:val="18"/>
          <w:szCs w:val="18"/>
        </w:rPr>
      </w:pPr>
      <w:r w:rsidRPr="00E30137">
        <w:rPr>
          <w:rFonts w:ascii="Arial" w:hAnsi="Arial" w:cs="Arial"/>
          <w:b/>
          <w:color w:val="000000"/>
          <w:sz w:val="18"/>
          <w:szCs w:val="18"/>
        </w:rPr>
        <w:t>Wartość mienia do ubezpieczenia. Stawka i składka za ubezpieczenie</w:t>
      </w:r>
    </w:p>
    <w:tbl>
      <w:tblPr>
        <w:tblW w:w="9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
        <w:gridCol w:w="3727"/>
        <w:gridCol w:w="2085"/>
        <w:gridCol w:w="1446"/>
        <w:gridCol w:w="1840"/>
      </w:tblGrid>
      <w:tr w:rsidR="00975A16" w:rsidRPr="00975A16" w14:paraId="56F25E69" w14:textId="77777777" w:rsidTr="00FD4355">
        <w:trPr>
          <w:trHeight w:val="1111"/>
          <w:jc w:val="center"/>
        </w:trPr>
        <w:tc>
          <w:tcPr>
            <w:tcW w:w="514" w:type="dxa"/>
            <w:vAlign w:val="center"/>
          </w:tcPr>
          <w:p w14:paraId="64480CC6" w14:textId="77777777" w:rsidR="00975A16" w:rsidRPr="00E30137" w:rsidRDefault="00975A16" w:rsidP="00FD4355">
            <w:pPr>
              <w:spacing w:line="240" w:lineRule="exact"/>
              <w:jc w:val="center"/>
              <w:rPr>
                <w:rFonts w:ascii="Arial" w:hAnsi="Arial" w:cs="Arial"/>
                <w:b/>
                <w:sz w:val="18"/>
                <w:szCs w:val="18"/>
              </w:rPr>
            </w:pPr>
            <w:r w:rsidRPr="00E30137">
              <w:rPr>
                <w:rFonts w:ascii="Arial" w:hAnsi="Arial" w:cs="Arial"/>
                <w:b/>
                <w:sz w:val="18"/>
                <w:szCs w:val="18"/>
              </w:rPr>
              <w:t>Lp.</w:t>
            </w:r>
          </w:p>
        </w:tc>
        <w:tc>
          <w:tcPr>
            <w:tcW w:w="3727" w:type="dxa"/>
            <w:vAlign w:val="center"/>
          </w:tcPr>
          <w:p w14:paraId="3B1EF46D" w14:textId="77777777" w:rsidR="00975A16" w:rsidRPr="00E30137" w:rsidRDefault="00975A16" w:rsidP="00FD4355">
            <w:pPr>
              <w:spacing w:line="240" w:lineRule="exact"/>
              <w:jc w:val="center"/>
              <w:rPr>
                <w:rFonts w:ascii="Arial" w:hAnsi="Arial" w:cs="Arial"/>
                <w:b/>
                <w:sz w:val="18"/>
                <w:szCs w:val="18"/>
              </w:rPr>
            </w:pPr>
            <w:r w:rsidRPr="00E30137">
              <w:rPr>
                <w:rFonts w:ascii="Arial" w:hAnsi="Arial" w:cs="Arial"/>
                <w:b/>
                <w:sz w:val="18"/>
                <w:szCs w:val="18"/>
              </w:rPr>
              <w:t>Przedmiot ubezpieczenia</w:t>
            </w:r>
          </w:p>
        </w:tc>
        <w:tc>
          <w:tcPr>
            <w:tcW w:w="2085" w:type="dxa"/>
            <w:vAlign w:val="center"/>
          </w:tcPr>
          <w:p w14:paraId="2D93D40A" w14:textId="77777777" w:rsidR="00975A16" w:rsidRPr="00E30137" w:rsidRDefault="00975A16" w:rsidP="00FD4355">
            <w:pPr>
              <w:spacing w:line="240" w:lineRule="exact"/>
              <w:jc w:val="center"/>
              <w:rPr>
                <w:rFonts w:ascii="Arial" w:hAnsi="Arial" w:cs="Arial"/>
                <w:b/>
                <w:sz w:val="18"/>
                <w:szCs w:val="18"/>
              </w:rPr>
            </w:pPr>
            <w:r w:rsidRPr="00E30137">
              <w:rPr>
                <w:rFonts w:ascii="Arial" w:hAnsi="Arial" w:cs="Arial"/>
                <w:b/>
                <w:sz w:val="18"/>
                <w:szCs w:val="18"/>
              </w:rPr>
              <w:t>Suma ubezpieczenia w zł</w:t>
            </w:r>
          </w:p>
        </w:tc>
        <w:tc>
          <w:tcPr>
            <w:tcW w:w="1446" w:type="dxa"/>
          </w:tcPr>
          <w:p w14:paraId="1B3A4054" w14:textId="77777777" w:rsidR="00975A16" w:rsidRPr="00E30137" w:rsidRDefault="00975A16" w:rsidP="00FD4355">
            <w:pPr>
              <w:spacing w:line="240" w:lineRule="exact"/>
              <w:jc w:val="center"/>
              <w:rPr>
                <w:rFonts w:ascii="Arial" w:hAnsi="Arial" w:cs="Arial"/>
                <w:b/>
                <w:sz w:val="18"/>
                <w:szCs w:val="18"/>
              </w:rPr>
            </w:pPr>
            <w:r w:rsidRPr="00E30137">
              <w:rPr>
                <w:rFonts w:ascii="Arial" w:hAnsi="Arial" w:cs="Arial"/>
                <w:b/>
                <w:sz w:val="18"/>
                <w:szCs w:val="18"/>
              </w:rPr>
              <w:t>Stawka za 12 miesięczny okres rozliczeniowy</w:t>
            </w:r>
          </w:p>
        </w:tc>
        <w:tc>
          <w:tcPr>
            <w:tcW w:w="1840" w:type="dxa"/>
          </w:tcPr>
          <w:p w14:paraId="24C28EF0" w14:textId="77777777" w:rsidR="00975A16" w:rsidRPr="00E30137" w:rsidRDefault="00975A16" w:rsidP="00FD4355">
            <w:pPr>
              <w:spacing w:line="240" w:lineRule="exact"/>
              <w:jc w:val="center"/>
              <w:rPr>
                <w:rFonts w:ascii="Arial" w:hAnsi="Arial" w:cs="Arial"/>
                <w:b/>
                <w:sz w:val="18"/>
                <w:szCs w:val="18"/>
              </w:rPr>
            </w:pPr>
            <w:r w:rsidRPr="00E30137">
              <w:rPr>
                <w:rFonts w:ascii="Arial" w:hAnsi="Arial" w:cs="Arial"/>
                <w:b/>
                <w:sz w:val="18"/>
                <w:szCs w:val="18"/>
              </w:rPr>
              <w:t xml:space="preserve">Składka za 12 miesięczny okres rozliczeniowy </w:t>
            </w:r>
          </w:p>
        </w:tc>
      </w:tr>
      <w:tr w:rsidR="00975A16" w:rsidRPr="00181312" w14:paraId="6D85762A" w14:textId="77777777" w:rsidTr="00FD4355">
        <w:trPr>
          <w:jc w:val="center"/>
        </w:trPr>
        <w:tc>
          <w:tcPr>
            <w:tcW w:w="514" w:type="dxa"/>
            <w:vAlign w:val="center"/>
          </w:tcPr>
          <w:p w14:paraId="2B1CB817" w14:textId="77777777" w:rsidR="00975A16" w:rsidRPr="00181312" w:rsidRDefault="00975A16" w:rsidP="00FD4355">
            <w:pPr>
              <w:spacing w:line="240" w:lineRule="exact"/>
              <w:jc w:val="center"/>
              <w:rPr>
                <w:rFonts w:ascii="Arial" w:hAnsi="Arial" w:cs="Arial"/>
                <w:sz w:val="18"/>
                <w:szCs w:val="18"/>
              </w:rPr>
            </w:pPr>
            <w:r w:rsidRPr="00181312">
              <w:rPr>
                <w:rFonts w:ascii="Arial" w:hAnsi="Arial" w:cs="Arial"/>
                <w:sz w:val="18"/>
                <w:szCs w:val="18"/>
              </w:rPr>
              <w:t>1</w:t>
            </w:r>
          </w:p>
        </w:tc>
        <w:tc>
          <w:tcPr>
            <w:tcW w:w="3727" w:type="dxa"/>
            <w:vAlign w:val="center"/>
          </w:tcPr>
          <w:p w14:paraId="07CF0AF3" w14:textId="77777777" w:rsidR="00975A16" w:rsidRPr="00181312" w:rsidRDefault="00975A16" w:rsidP="00FD4355">
            <w:pPr>
              <w:rPr>
                <w:rFonts w:ascii="Arial" w:hAnsi="Arial" w:cs="Arial"/>
                <w:sz w:val="18"/>
                <w:szCs w:val="18"/>
              </w:rPr>
            </w:pPr>
            <w:r w:rsidRPr="00181312">
              <w:rPr>
                <w:rFonts w:ascii="Arial" w:hAnsi="Arial" w:cs="Arial"/>
                <w:sz w:val="18"/>
                <w:szCs w:val="18"/>
              </w:rPr>
              <w:t>Sprzęt przenośny</w:t>
            </w:r>
          </w:p>
        </w:tc>
        <w:tc>
          <w:tcPr>
            <w:tcW w:w="2085" w:type="dxa"/>
            <w:vAlign w:val="center"/>
          </w:tcPr>
          <w:p w14:paraId="2CE3AF6C" w14:textId="2F4648D9" w:rsidR="00975A16" w:rsidRPr="00181312" w:rsidRDefault="00C67578" w:rsidP="00FD4355">
            <w:pPr>
              <w:jc w:val="center"/>
              <w:rPr>
                <w:rFonts w:ascii="Arial" w:hAnsi="Arial" w:cs="Arial"/>
                <w:b/>
                <w:bCs/>
                <w:sz w:val="18"/>
                <w:szCs w:val="18"/>
              </w:rPr>
            </w:pPr>
            <w:r w:rsidRPr="00181312">
              <w:rPr>
                <w:rFonts w:ascii="Arial" w:hAnsi="Arial" w:cs="Arial"/>
                <w:b/>
                <w:bCs/>
                <w:sz w:val="18"/>
                <w:szCs w:val="18"/>
              </w:rPr>
              <w:t>452 702,47</w:t>
            </w:r>
          </w:p>
        </w:tc>
        <w:tc>
          <w:tcPr>
            <w:tcW w:w="1446" w:type="dxa"/>
            <w:vAlign w:val="center"/>
          </w:tcPr>
          <w:p w14:paraId="35CD7CFB" w14:textId="77777777" w:rsidR="00975A16" w:rsidRPr="00181312" w:rsidRDefault="00975A16" w:rsidP="00FD4355">
            <w:pPr>
              <w:jc w:val="right"/>
              <w:rPr>
                <w:rFonts w:ascii="Arial" w:hAnsi="Arial" w:cs="Arial"/>
                <w:sz w:val="18"/>
                <w:szCs w:val="18"/>
              </w:rPr>
            </w:pPr>
          </w:p>
        </w:tc>
        <w:tc>
          <w:tcPr>
            <w:tcW w:w="1840" w:type="dxa"/>
          </w:tcPr>
          <w:p w14:paraId="27406C3F" w14:textId="77777777" w:rsidR="00975A16" w:rsidRPr="00181312" w:rsidRDefault="00975A16" w:rsidP="00FD4355">
            <w:pPr>
              <w:spacing w:line="240" w:lineRule="exact"/>
              <w:jc w:val="center"/>
              <w:rPr>
                <w:rFonts w:ascii="Arial" w:hAnsi="Arial" w:cs="Arial"/>
                <w:sz w:val="18"/>
                <w:szCs w:val="18"/>
              </w:rPr>
            </w:pPr>
          </w:p>
        </w:tc>
      </w:tr>
      <w:tr w:rsidR="00975A16" w:rsidRPr="00181312" w14:paraId="57AD45A4" w14:textId="77777777" w:rsidTr="00FD4355">
        <w:trPr>
          <w:trHeight w:val="885"/>
          <w:jc w:val="center"/>
        </w:trPr>
        <w:tc>
          <w:tcPr>
            <w:tcW w:w="514" w:type="dxa"/>
            <w:vAlign w:val="center"/>
          </w:tcPr>
          <w:p w14:paraId="34131BD3" w14:textId="77777777" w:rsidR="00975A16" w:rsidRPr="00181312" w:rsidRDefault="00975A16" w:rsidP="00FD4355">
            <w:pPr>
              <w:spacing w:line="240" w:lineRule="exact"/>
              <w:jc w:val="center"/>
              <w:rPr>
                <w:rFonts w:ascii="Arial" w:hAnsi="Arial" w:cs="Arial"/>
                <w:sz w:val="18"/>
                <w:szCs w:val="18"/>
              </w:rPr>
            </w:pPr>
            <w:r w:rsidRPr="00181312">
              <w:rPr>
                <w:rFonts w:ascii="Arial" w:hAnsi="Arial" w:cs="Arial"/>
                <w:sz w:val="18"/>
                <w:szCs w:val="18"/>
              </w:rPr>
              <w:t>2</w:t>
            </w:r>
          </w:p>
        </w:tc>
        <w:tc>
          <w:tcPr>
            <w:tcW w:w="3727" w:type="dxa"/>
            <w:vAlign w:val="center"/>
          </w:tcPr>
          <w:p w14:paraId="5C1F3D26" w14:textId="77777777" w:rsidR="00975A16" w:rsidRPr="00181312" w:rsidRDefault="00975A16" w:rsidP="00FD4355">
            <w:pPr>
              <w:rPr>
                <w:rFonts w:ascii="Arial" w:hAnsi="Arial" w:cs="Arial"/>
                <w:sz w:val="18"/>
                <w:szCs w:val="18"/>
              </w:rPr>
            </w:pPr>
            <w:r w:rsidRPr="00181312">
              <w:rPr>
                <w:rFonts w:ascii="Arial" w:hAnsi="Arial" w:cs="Arial"/>
                <w:sz w:val="18"/>
                <w:szCs w:val="18"/>
              </w:rPr>
              <w:t>Sprzęt stacjonarny</w:t>
            </w:r>
          </w:p>
        </w:tc>
        <w:tc>
          <w:tcPr>
            <w:tcW w:w="2085" w:type="dxa"/>
            <w:vAlign w:val="center"/>
          </w:tcPr>
          <w:p w14:paraId="3579D04B" w14:textId="30D579DC" w:rsidR="00975A16" w:rsidRPr="00181312" w:rsidRDefault="00C67578" w:rsidP="00C67578">
            <w:pPr>
              <w:jc w:val="center"/>
              <w:rPr>
                <w:rFonts w:ascii="Arial" w:hAnsi="Arial" w:cs="Arial"/>
                <w:sz w:val="18"/>
                <w:szCs w:val="18"/>
              </w:rPr>
            </w:pPr>
            <w:r w:rsidRPr="00181312">
              <w:rPr>
                <w:rFonts w:ascii="Arial" w:hAnsi="Arial" w:cs="Arial"/>
                <w:b/>
                <w:bCs/>
                <w:sz w:val="18"/>
                <w:szCs w:val="18"/>
              </w:rPr>
              <w:t>1 708 467,85</w:t>
            </w:r>
          </w:p>
        </w:tc>
        <w:tc>
          <w:tcPr>
            <w:tcW w:w="1446" w:type="dxa"/>
            <w:vAlign w:val="center"/>
          </w:tcPr>
          <w:p w14:paraId="1D389FE5" w14:textId="77777777" w:rsidR="00975A16" w:rsidRPr="00181312" w:rsidRDefault="00975A16" w:rsidP="00FD4355">
            <w:pPr>
              <w:jc w:val="right"/>
              <w:rPr>
                <w:rFonts w:ascii="Arial" w:hAnsi="Arial" w:cs="Arial"/>
                <w:sz w:val="18"/>
                <w:szCs w:val="18"/>
              </w:rPr>
            </w:pPr>
          </w:p>
        </w:tc>
        <w:tc>
          <w:tcPr>
            <w:tcW w:w="1840" w:type="dxa"/>
          </w:tcPr>
          <w:p w14:paraId="205AD515" w14:textId="77777777" w:rsidR="00975A16" w:rsidRPr="00181312" w:rsidRDefault="00975A16" w:rsidP="00FD4355">
            <w:pPr>
              <w:spacing w:line="240" w:lineRule="exact"/>
              <w:jc w:val="center"/>
              <w:rPr>
                <w:rFonts w:ascii="Arial" w:hAnsi="Arial" w:cs="Arial"/>
                <w:sz w:val="18"/>
                <w:szCs w:val="18"/>
              </w:rPr>
            </w:pPr>
          </w:p>
        </w:tc>
      </w:tr>
      <w:tr w:rsidR="00975A16" w:rsidRPr="00181312" w14:paraId="39763CAB" w14:textId="77777777" w:rsidTr="00FD4355">
        <w:trPr>
          <w:jc w:val="center"/>
        </w:trPr>
        <w:tc>
          <w:tcPr>
            <w:tcW w:w="514" w:type="dxa"/>
            <w:vAlign w:val="center"/>
          </w:tcPr>
          <w:p w14:paraId="2D559B91" w14:textId="77777777" w:rsidR="00975A16" w:rsidRPr="00181312" w:rsidRDefault="00975A16" w:rsidP="00FD4355">
            <w:pPr>
              <w:spacing w:line="240" w:lineRule="exact"/>
              <w:jc w:val="center"/>
              <w:rPr>
                <w:rFonts w:ascii="Arial" w:hAnsi="Arial" w:cs="Arial"/>
                <w:sz w:val="18"/>
                <w:szCs w:val="18"/>
              </w:rPr>
            </w:pPr>
            <w:r w:rsidRPr="00181312">
              <w:rPr>
                <w:rFonts w:ascii="Arial" w:hAnsi="Arial" w:cs="Arial"/>
                <w:sz w:val="18"/>
                <w:szCs w:val="18"/>
              </w:rPr>
              <w:t>3</w:t>
            </w:r>
          </w:p>
        </w:tc>
        <w:tc>
          <w:tcPr>
            <w:tcW w:w="3727" w:type="dxa"/>
            <w:vAlign w:val="center"/>
          </w:tcPr>
          <w:p w14:paraId="483DCE3C" w14:textId="77777777" w:rsidR="00975A16" w:rsidRPr="00181312" w:rsidRDefault="00E30137" w:rsidP="00FD4355">
            <w:pPr>
              <w:rPr>
                <w:rFonts w:ascii="Arial" w:hAnsi="Arial" w:cs="Arial"/>
                <w:sz w:val="18"/>
                <w:szCs w:val="18"/>
              </w:rPr>
            </w:pPr>
            <w:r w:rsidRPr="00181312">
              <w:rPr>
                <w:rFonts w:ascii="Arial" w:hAnsi="Arial" w:cs="Arial"/>
                <w:sz w:val="18"/>
                <w:szCs w:val="18"/>
              </w:rPr>
              <w:t>Limit odpowiedzialności dla oprogramowania, danych oraz nośników danych, w tym koszty ich odtworzenia ustanawia się łączny dla wszystkich jednostek limit odpowiedzialności</w:t>
            </w:r>
          </w:p>
        </w:tc>
        <w:tc>
          <w:tcPr>
            <w:tcW w:w="2085" w:type="dxa"/>
            <w:vAlign w:val="center"/>
          </w:tcPr>
          <w:p w14:paraId="061DB55B" w14:textId="515E9EE5" w:rsidR="00975A16" w:rsidRPr="00181312" w:rsidRDefault="00C67578" w:rsidP="00C67578">
            <w:pPr>
              <w:jc w:val="center"/>
              <w:rPr>
                <w:rFonts w:ascii="Arial" w:hAnsi="Arial" w:cs="Arial"/>
                <w:sz w:val="18"/>
                <w:szCs w:val="18"/>
              </w:rPr>
            </w:pPr>
            <w:r w:rsidRPr="00181312">
              <w:rPr>
                <w:rFonts w:ascii="Arial" w:hAnsi="Arial" w:cs="Arial"/>
                <w:b/>
                <w:bCs/>
                <w:sz w:val="18"/>
                <w:szCs w:val="18"/>
              </w:rPr>
              <w:t>150.000,00</w:t>
            </w:r>
          </w:p>
        </w:tc>
        <w:tc>
          <w:tcPr>
            <w:tcW w:w="1446" w:type="dxa"/>
            <w:vAlign w:val="center"/>
          </w:tcPr>
          <w:p w14:paraId="3CC32A91" w14:textId="77777777" w:rsidR="00975A16" w:rsidRPr="00181312" w:rsidRDefault="00975A16" w:rsidP="00FD4355">
            <w:pPr>
              <w:jc w:val="right"/>
              <w:rPr>
                <w:rFonts w:ascii="Arial" w:hAnsi="Arial" w:cs="Arial"/>
                <w:sz w:val="18"/>
                <w:szCs w:val="18"/>
              </w:rPr>
            </w:pPr>
          </w:p>
        </w:tc>
        <w:tc>
          <w:tcPr>
            <w:tcW w:w="1840" w:type="dxa"/>
          </w:tcPr>
          <w:p w14:paraId="2644D398" w14:textId="77777777" w:rsidR="00975A16" w:rsidRPr="00181312" w:rsidRDefault="00975A16" w:rsidP="00FD4355">
            <w:pPr>
              <w:spacing w:line="240" w:lineRule="exact"/>
              <w:jc w:val="center"/>
              <w:rPr>
                <w:rFonts w:ascii="Arial" w:hAnsi="Arial" w:cs="Arial"/>
                <w:sz w:val="18"/>
                <w:szCs w:val="18"/>
              </w:rPr>
            </w:pPr>
          </w:p>
        </w:tc>
      </w:tr>
      <w:tr w:rsidR="00975A16" w:rsidRPr="00181312" w14:paraId="326535BC" w14:textId="77777777" w:rsidTr="00FD4355">
        <w:trPr>
          <w:jc w:val="center"/>
        </w:trPr>
        <w:tc>
          <w:tcPr>
            <w:tcW w:w="514" w:type="dxa"/>
            <w:tcBorders>
              <w:top w:val="single" w:sz="4" w:space="0" w:color="auto"/>
              <w:left w:val="nil"/>
              <w:bottom w:val="nil"/>
              <w:right w:val="nil"/>
            </w:tcBorders>
            <w:vAlign w:val="center"/>
          </w:tcPr>
          <w:p w14:paraId="08024CC8" w14:textId="77777777" w:rsidR="00975A16" w:rsidRPr="00181312" w:rsidRDefault="00975A16" w:rsidP="00FD4355">
            <w:pPr>
              <w:spacing w:line="240" w:lineRule="exact"/>
              <w:jc w:val="center"/>
              <w:rPr>
                <w:rFonts w:ascii="Arial" w:hAnsi="Arial" w:cs="Arial"/>
                <w:sz w:val="18"/>
                <w:szCs w:val="18"/>
              </w:rPr>
            </w:pPr>
          </w:p>
        </w:tc>
        <w:tc>
          <w:tcPr>
            <w:tcW w:w="3727" w:type="dxa"/>
            <w:tcBorders>
              <w:top w:val="single" w:sz="4" w:space="0" w:color="auto"/>
              <w:left w:val="nil"/>
              <w:bottom w:val="nil"/>
              <w:right w:val="nil"/>
            </w:tcBorders>
            <w:vAlign w:val="center"/>
          </w:tcPr>
          <w:p w14:paraId="5B485445" w14:textId="77777777" w:rsidR="00975A16" w:rsidRPr="00181312" w:rsidRDefault="00975A16" w:rsidP="00FD4355">
            <w:pPr>
              <w:jc w:val="center"/>
              <w:rPr>
                <w:rFonts w:ascii="Arial" w:hAnsi="Arial" w:cs="Arial"/>
                <w:sz w:val="18"/>
                <w:szCs w:val="18"/>
              </w:rPr>
            </w:pPr>
          </w:p>
        </w:tc>
        <w:tc>
          <w:tcPr>
            <w:tcW w:w="2085" w:type="dxa"/>
            <w:tcBorders>
              <w:top w:val="single" w:sz="4" w:space="0" w:color="auto"/>
              <w:left w:val="nil"/>
              <w:bottom w:val="nil"/>
              <w:right w:val="single" w:sz="4" w:space="0" w:color="auto"/>
            </w:tcBorders>
          </w:tcPr>
          <w:p w14:paraId="00D5BD14" w14:textId="77777777" w:rsidR="00975A16" w:rsidRPr="00181312" w:rsidRDefault="00975A16" w:rsidP="00FD4355">
            <w:pPr>
              <w:jc w:val="right"/>
              <w:rPr>
                <w:rFonts w:ascii="Arial" w:hAnsi="Arial" w:cs="Arial"/>
                <w:sz w:val="18"/>
                <w:szCs w:val="18"/>
              </w:rPr>
            </w:pPr>
          </w:p>
        </w:tc>
        <w:tc>
          <w:tcPr>
            <w:tcW w:w="1446" w:type="dxa"/>
            <w:tcBorders>
              <w:left w:val="single" w:sz="4" w:space="0" w:color="auto"/>
            </w:tcBorders>
          </w:tcPr>
          <w:p w14:paraId="22C34BDC" w14:textId="77777777" w:rsidR="00975A16" w:rsidRPr="00181312" w:rsidRDefault="00975A16" w:rsidP="00FD4355">
            <w:pPr>
              <w:spacing w:line="240" w:lineRule="exact"/>
              <w:jc w:val="center"/>
              <w:rPr>
                <w:rFonts w:ascii="Arial" w:hAnsi="Arial" w:cs="Arial"/>
                <w:sz w:val="18"/>
                <w:szCs w:val="18"/>
              </w:rPr>
            </w:pPr>
            <w:r w:rsidRPr="00181312">
              <w:rPr>
                <w:rFonts w:ascii="Arial" w:hAnsi="Arial" w:cs="Arial"/>
                <w:sz w:val="18"/>
                <w:szCs w:val="18"/>
              </w:rPr>
              <w:t xml:space="preserve">Razem </w:t>
            </w:r>
          </w:p>
        </w:tc>
        <w:tc>
          <w:tcPr>
            <w:tcW w:w="1840" w:type="dxa"/>
          </w:tcPr>
          <w:p w14:paraId="3941F51D" w14:textId="77777777" w:rsidR="00975A16" w:rsidRPr="00181312" w:rsidRDefault="00975A16" w:rsidP="00FD4355">
            <w:pPr>
              <w:spacing w:line="240" w:lineRule="exact"/>
              <w:jc w:val="center"/>
              <w:rPr>
                <w:rFonts w:ascii="Arial" w:hAnsi="Arial" w:cs="Arial"/>
                <w:sz w:val="18"/>
                <w:szCs w:val="18"/>
              </w:rPr>
            </w:pPr>
          </w:p>
        </w:tc>
      </w:tr>
    </w:tbl>
    <w:p w14:paraId="6FCB4782" w14:textId="77777777" w:rsidR="00975A16" w:rsidRPr="00181312" w:rsidRDefault="00BD7D63" w:rsidP="00975A16">
      <w:pPr>
        <w:spacing w:after="60" w:line="240" w:lineRule="atLeast"/>
        <w:jc w:val="both"/>
        <w:rPr>
          <w:rFonts w:ascii="Arial" w:hAnsi="Arial" w:cs="Arial"/>
          <w:bCs/>
          <w:color w:val="000000"/>
          <w:sz w:val="18"/>
          <w:szCs w:val="18"/>
        </w:rPr>
      </w:pPr>
      <w:r w:rsidRPr="00181312">
        <w:rPr>
          <w:rFonts w:ascii="Arial" w:hAnsi="Arial" w:cs="Arial"/>
          <w:bCs/>
          <w:color w:val="000000"/>
          <w:sz w:val="18"/>
          <w:szCs w:val="18"/>
        </w:rPr>
        <w:t xml:space="preserve">Z </w:t>
      </w:r>
      <w:r w:rsidRPr="00181312">
        <w:rPr>
          <w:rFonts w:ascii="Arial" w:hAnsi="Arial" w:cs="Arial"/>
          <w:color w:val="000000"/>
          <w:sz w:val="18"/>
          <w:szCs w:val="18"/>
        </w:rPr>
        <w:t xml:space="preserve">uwzględnieniem limitów wskazanych ubezpieczeniu sprzętu elektronicznego. </w:t>
      </w:r>
    </w:p>
    <w:p w14:paraId="64833ABD" w14:textId="77777777" w:rsidR="00975A16" w:rsidRPr="00975A16" w:rsidRDefault="00975A16" w:rsidP="00975A16">
      <w:pPr>
        <w:spacing w:after="60" w:line="240" w:lineRule="atLeast"/>
        <w:jc w:val="both"/>
        <w:rPr>
          <w:rFonts w:ascii="Arial" w:hAnsi="Arial" w:cs="Arial"/>
          <w:b/>
          <w:color w:val="000000"/>
          <w:sz w:val="18"/>
          <w:szCs w:val="18"/>
          <w:highlight w:val="yellow"/>
        </w:rPr>
      </w:pPr>
    </w:p>
    <w:p w14:paraId="19714FE3" w14:textId="77777777" w:rsidR="00975A16" w:rsidRPr="00E30137" w:rsidRDefault="00E30137" w:rsidP="001D4C3B">
      <w:pPr>
        <w:numPr>
          <w:ilvl w:val="0"/>
          <w:numId w:val="18"/>
        </w:numPr>
        <w:spacing w:after="60" w:line="240" w:lineRule="atLeast"/>
        <w:ind w:left="357" w:hanging="357"/>
        <w:jc w:val="both"/>
        <w:rPr>
          <w:rFonts w:ascii="Arial" w:hAnsi="Arial" w:cs="Arial"/>
          <w:b/>
          <w:color w:val="000000"/>
          <w:sz w:val="18"/>
          <w:szCs w:val="18"/>
        </w:rPr>
      </w:pPr>
      <w:r w:rsidRPr="00E30137">
        <w:rPr>
          <w:rFonts w:ascii="Arial" w:hAnsi="Arial" w:cs="Arial"/>
          <w:b/>
          <w:color w:val="000000"/>
          <w:sz w:val="18"/>
          <w:szCs w:val="18"/>
        </w:rPr>
        <w:t>Składka za 36</w:t>
      </w:r>
      <w:r w:rsidR="00975A16" w:rsidRPr="00E30137">
        <w:rPr>
          <w:rFonts w:ascii="Arial" w:hAnsi="Arial" w:cs="Arial"/>
          <w:b/>
          <w:color w:val="000000"/>
          <w:sz w:val="18"/>
          <w:szCs w:val="18"/>
        </w:rPr>
        <w:t xml:space="preserve"> miesięczny okres realizacji zamówienia wynosi:</w:t>
      </w:r>
    </w:p>
    <w:p w14:paraId="2B12682B" w14:textId="21A52D67" w:rsidR="00975A16" w:rsidRDefault="00975A16" w:rsidP="00975A16">
      <w:pPr>
        <w:tabs>
          <w:tab w:val="left" w:pos="4140"/>
        </w:tabs>
        <w:spacing w:line="240" w:lineRule="atLeast"/>
        <w:jc w:val="both"/>
        <w:rPr>
          <w:rFonts w:ascii="Arial" w:hAnsi="Arial" w:cs="Arial"/>
          <w:i/>
          <w:sz w:val="18"/>
          <w:szCs w:val="18"/>
        </w:rPr>
      </w:pPr>
      <w:r w:rsidRPr="00E30137">
        <w:rPr>
          <w:rFonts w:ascii="Arial" w:hAnsi="Arial" w:cs="Arial"/>
          <w:i/>
          <w:sz w:val="18"/>
          <w:szCs w:val="18"/>
        </w:rPr>
        <w:t xml:space="preserve">(należy podać </w:t>
      </w:r>
      <w:r w:rsidR="00D9795E" w:rsidRPr="00E30137">
        <w:rPr>
          <w:rFonts w:ascii="Arial" w:hAnsi="Arial" w:cs="Arial"/>
          <w:i/>
          <w:sz w:val="18"/>
          <w:szCs w:val="18"/>
          <w:u w:val="single"/>
        </w:rPr>
        <w:t>trzykrotność</w:t>
      </w:r>
      <w:r w:rsidRPr="00E30137">
        <w:rPr>
          <w:rFonts w:ascii="Arial" w:hAnsi="Arial" w:cs="Arial"/>
          <w:i/>
          <w:sz w:val="18"/>
          <w:szCs w:val="18"/>
          <w:u w:val="single"/>
        </w:rPr>
        <w:t xml:space="preserve"> </w:t>
      </w:r>
      <w:r w:rsidRPr="00E30137">
        <w:rPr>
          <w:rFonts w:ascii="Arial" w:hAnsi="Arial" w:cs="Arial"/>
          <w:i/>
          <w:sz w:val="18"/>
          <w:szCs w:val="18"/>
        </w:rPr>
        <w:t>składki dla 12 miesięcznego okres</w:t>
      </w:r>
      <w:r w:rsidR="00B337C9">
        <w:rPr>
          <w:rFonts w:ascii="Arial" w:hAnsi="Arial" w:cs="Arial"/>
          <w:i/>
          <w:sz w:val="18"/>
          <w:szCs w:val="18"/>
        </w:rPr>
        <w:t>u</w:t>
      </w:r>
      <w:r w:rsidRPr="00E30137">
        <w:rPr>
          <w:rFonts w:ascii="Arial" w:hAnsi="Arial" w:cs="Arial"/>
          <w:i/>
          <w:sz w:val="18"/>
          <w:szCs w:val="18"/>
        </w:rPr>
        <w:t xml:space="preserve"> rozliczeniow</w:t>
      </w:r>
      <w:r w:rsidR="00E94D2D">
        <w:rPr>
          <w:rFonts w:ascii="Arial" w:hAnsi="Arial" w:cs="Arial"/>
          <w:i/>
          <w:sz w:val="18"/>
          <w:szCs w:val="18"/>
        </w:rPr>
        <w:t>ego</w:t>
      </w:r>
      <w:r w:rsidRPr="00E30137">
        <w:rPr>
          <w:rFonts w:ascii="Arial" w:hAnsi="Arial" w:cs="Arial"/>
          <w:i/>
          <w:sz w:val="18"/>
          <w:szCs w:val="18"/>
        </w:rPr>
        <w:t xml:space="preserve"> z pkt. 2)</w:t>
      </w:r>
    </w:p>
    <w:p w14:paraId="7C331601" w14:textId="77777777" w:rsidR="004C693F" w:rsidRPr="00E30137" w:rsidRDefault="004C693F" w:rsidP="00975A16">
      <w:pPr>
        <w:tabs>
          <w:tab w:val="left" w:pos="4140"/>
        </w:tabs>
        <w:spacing w:line="240" w:lineRule="atLeast"/>
        <w:jc w:val="both"/>
        <w:rPr>
          <w:rFonts w:ascii="Arial" w:hAnsi="Arial" w:cs="Arial"/>
          <w:color w:val="000000"/>
          <w:sz w:val="18"/>
          <w:szCs w:val="18"/>
        </w:rPr>
      </w:pPr>
    </w:p>
    <w:p w14:paraId="4EE02324" w14:textId="77777777" w:rsidR="00975A16" w:rsidRDefault="00975A16" w:rsidP="00975A16">
      <w:pPr>
        <w:pBdr>
          <w:top w:val="single" w:sz="4" w:space="16" w:color="auto"/>
          <w:left w:val="single" w:sz="4" w:space="0" w:color="auto"/>
          <w:bottom w:val="single" w:sz="4" w:space="1" w:color="auto"/>
          <w:right w:val="single" w:sz="4" w:space="4" w:color="auto"/>
        </w:pBdr>
        <w:spacing w:line="360" w:lineRule="auto"/>
        <w:jc w:val="center"/>
        <w:rPr>
          <w:rFonts w:ascii="Arial" w:hAnsi="Arial" w:cs="Arial"/>
          <w:sz w:val="18"/>
          <w:szCs w:val="18"/>
        </w:rPr>
      </w:pPr>
      <w:r w:rsidRPr="00E30137">
        <w:rPr>
          <w:rFonts w:ascii="Arial" w:hAnsi="Arial" w:cs="Arial"/>
          <w:sz w:val="18"/>
          <w:szCs w:val="18"/>
        </w:rPr>
        <w:t>…………………………zł…………gr.</w:t>
      </w:r>
    </w:p>
    <w:p w14:paraId="07B102CF" w14:textId="77777777" w:rsidR="004C693F" w:rsidRPr="00E30137" w:rsidRDefault="004C693F" w:rsidP="00975A16">
      <w:pPr>
        <w:pBdr>
          <w:top w:val="single" w:sz="4" w:space="16" w:color="auto"/>
          <w:left w:val="single" w:sz="4" w:space="0" w:color="auto"/>
          <w:bottom w:val="single" w:sz="4" w:space="1" w:color="auto"/>
          <w:right w:val="single" w:sz="4" w:space="4" w:color="auto"/>
        </w:pBdr>
        <w:spacing w:line="360" w:lineRule="auto"/>
        <w:jc w:val="center"/>
        <w:rPr>
          <w:rFonts w:ascii="Arial" w:hAnsi="Arial" w:cs="Arial"/>
          <w:sz w:val="18"/>
          <w:szCs w:val="18"/>
        </w:rPr>
      </w:pPr>
    </w:p>
    <w:p w14:paraId="2CC573CD" w14:textId="77777777" w:rsidR="00975A16" w:rsidRPr="00E30137" w:rsidRDefault="00975A16" w:rsidP="00975A16">
      <w:pPr>
        <w:tabs>
          <w:tab w:val="left" w:pos="4140"/>
        </w:tabs>
        <w:spacing w:line="360" w:lineRule="auto"/>
        <w:jc w:val="both"/>
        <w:rPr>
          <w:rFonts w:ascii="Arial" w:hAnsi="Arial" w:cs="Arial"/>
          <w:color w:val="000000"/>
          <w:sz w:val="18"/>
          <w:szCs w:val="18"/>
        </w:rPr>
      </w:pPr>
    </w:p>
    <w:p w14:paraId="2DF84695" w14:textId="77777777" w:rsidR="00975A16" w:rsidRPr="00E30137" w:rsidRDefault="00975A16" w:rsidP="00975A16">
      <w:pPr>
        <w:tabs>
          <w:tab w:val="left" w:pos="4140"/>
        </w:tabs>
        <w:spacing w:line="240" w:lineRule="atLeast"/>
        <w:jc w:val="both"/>
        <w:rPr>
          <w:rFonts w:ascii="Arial" w:hAnsi="Arial" w:cs="Arial"/>
          <w:color w:val="000000"/>
          <w:sz w:val="18"/>
          <w:szCs w:val="18"/>
        </w:rPr>
      </w:pPr>
      <w:r w:rsidRPr="00E30137">
        <w:rPr>
          <w:rFonts w:ascii="Arial" w:hAnsi="Arial" w:cs="Arial"/>
          <w:color w:val="000000"/>
          <w:sz w:val="18"/>
          <w:szCs w:val="18"/>
        </w:rPr>
        <w:t>słownie:………………….………………………………………………………………..złotych……………….groszy</w:t>
      </w:r>
    </w:p>
    <w:p w14:paraId="28B88411" w14:textId="77777777" w:rsidR="00975A16" w:rsidRPr="00975A16" w:rsidRDefault="00975A16" w:rsidP="00975A16">
      <w:pPr>
        <w:tabs>
          <w:tab w:val="left" w:pos="3600"/>
        </w:tabs>
        <w:spacing w:line="240" w:lineRule="atLeast"/>
        <w:jc w:val="right"/>
        <w:rPr>
          <w:rFonts w:ascii="Arial" w:hAnsi="Arial" w:cs="Arial"/>
          <w:color w:val="000000"/>
          <w:sz w:val="18"/>
          <w:szCs w:val="18"/>
          <w:highlight w:val="yellow"/>
        </w:rPr>
      </w:pPr>
    </w:p>
    <w:p w14:paraId="49AF5405" w14:textId="77777777" w:rsidR="00975A16" w:rsidRPr="00975A16" w:rsidRDefault="00975A16" w:rsidP="00975A16">
      <w:pPr>
        <w:tabs>
          <w:tab w:val="left" w:pos="3600"/>
        </w:tabs>
        <w:spacing w:before="120" w:line="360" w:lineRule="auto"/>
        <w:jc w:val="right"/>
        <w:rPr>
          <w:rFonts w:ascii="Arial" w:hAnsi="Arial" w:cs="Arial"/>
          <w:sz w:val="18"/>
          <w:szCs w:val="18"/>
        </w:rPr>
      </w:pPr>
      <w:r w:rsidRPr="00975A16">
        <w:rPr>
          <w:rFonts w:ascii="Arial" w:hAnsi="Arial" w:cs="Arial"/>
          <w:sz w:val="18"/>
          <w:szCs w:val="18"/>
        </w:rPr>
        <w:t>…………………………………………………………………….</w:t>
      </w:r>
    </w:p>
    <w:p w14:paraId="66372778" w14:textId="77777777" w:rsidR="00975A16" w:rsidRPr="00975A16" w:rsidRDefault="00975A16" w:rsidP="00975A16">
      <w:pPr>
        <w:tabs>
          <w:tab w:val="left" w:pos="3600"/>
        </w:tabs>
        <w:jc w:val="right"/>
        <w:rPr>
          <w:rFonts w:ascii="Arial" w:hAnsi="Arial" w:cs="Arial"/>
          <w:sz w:val="18"/>
          <w:szCs w:val="18"/>
        </w:rPr>
      </w:pPr>
      <w:r w:rsidRPr="00975A16">
        <w:rPr>
          <w:rFonts w:ascii="Arial" w:hAnsi="Arial" w:cs="Arial"/>
          <w:sz w:val="18"/>
          <w:szCs w:val="18"/>
        </w:rPr>
        <w:t>(data, podpisy i pieczątki uprawnionych reprezentantów lub</w:t>
      </w:r>
    </w:p>
    <w:p w14:paraId="6CF216C2" w14:textId="77777777" w:rsidR="00975A16" w:rsidRDefault="00975A16" w:rsidP="00975A16">
      <w:pPr>
        <w:tabs>
          <w:tab w:val="left" w:pos="4140"/>
        </w:tabs>
        <w:jc w:val="right"/>
        <w:rPr>
          <w:rFonts w:ascii="Arial" w:hAnsi="Arial" w:cs="Arial"/>
          <w:sz w:val="18"/>
          <w:szCs w:val="18"/>
        </w:rPr>
        <w:sectPr w:rsidR="00975A16" w:rsidSect="00495A95">
          <w:pgSz w:w="11906" w:h="16838"/>
          <w:pgMar w:top="1418" w:right="1418" w:bottom="1418" w:left="1440" w:header="709" w:footer="522" w:gutter="0"/>
          <w:cols w:space="708"/>
          <w:docGrid w:linePitch="360"/>
        </w:sectPr>
      </w:pPr>
      <w:r w:rsidRPr="00975A16">
        <w:rPr>
          <w:rFonts w:ascii="Arial" w:hAnsi="Arial" w:cs="Arial"/>
          <w:sz w:val="18"/>
          <w:szCs w:val="18"/>
        </w:rPr>
        <w:t>upełnomocnionych przedstawicieli Wykonawcy)</w:t>
      </w:r>
    </w:p>
    <w:p w14:paraId="1E600D76" w14:textId="77777777" w:rsidR="00975A16" w:rsidRPr="00975A16" w:rsidRDefault="00975A16" w:rsidP="00975A16">
      <w:pPr>
        <w:tabs>
          <w:tab w:val="left" w:pos="4140"/>
        </w:tabs>
        <w:jc w:val="right"/>
        <w:rPr>
          <w:rFonts w:ascii="Arial" w:hAnsi="Arial" w:cs="Arial"/>
          <w:sz w:val="18"/>
          <w:szCs w:val="18"/>
        </w:rPr>
      </w:pPr>
    </w:p>
    <w:p w14:paraId="65F11A71" w14:textId="77777777" w:rsidR="00975A16" w:rsidRPr="00975A16" w:rsidRDefault="00975A16" w:rsidP="00975A16">
      <w:pPr>
        <w:spacing w:after="100"/>
        <w:ind w:left="4320"/>
        <w:jc w:val="center"/>
        <w:rPr>
          <w:rFonts w:ascii="Arial" w:hAnsi="Arial" w:cs="Arial"/>
          <w:i/>
          <w:sz w:val="18"/>
          <w:szCs w:val="18"/>
        </w:rPr>
      </w:pPr>
    </w:p>
    <w:p w14:paraId="6D905231" w14:textId="77777777" w:rsidR="00975A16" w:rsidRPr="00E30137" w:rsidRDefault="00975A16" w:rsidP="00975A16">
      <w:pPr>
        <w:spacing w:line="240" w:lineRule="atLeast"/>
        <w:jc w:val="center"/>
        <w:rPr>
          <w:rFonts w:ascii="Arial" w:hAnsi="Arial" w:cs="Arial"/>
          <w:b/>
          <w:color w:val="000000"/>
          <w:sz w:val="18"/>
          <w:szCs w:val="18"/>
        </w:rPr>
      </w:pPr>
      <w:r w:rsidRPr="00E30137">
        <w:rPr>
          <w:rFonts w:ascii="Arial" w:hAnsi="Arial" w:cs="Arial"/>
          <w:b/>
          <w:color w:val="000000"/>
          <w:sz w:val="18"/>
          <w:szCs w:val="18"/>
        </w:rPr>
        <w:t>ZAŁĄCZNIK NR 3</w:t>
      </w:r>
    </w:p>
    <w:p w14:paraId="54AE0647" w14:textId="77777777" w:rsidR="00975A16" w:rsidRPr="00E30137" w:rsidRDefault="00975A16" w:rsidP="00975A16">
      <w:pPr>
        <w:spacing w:line="240" w:lineRule="atLeast"/>
        <w:jc w:val="center"/>
        <w:rPr>
          <w:rFonts w:ascii="Arial" w:hAnsi="Arial" w:cs="Arial"/>
          <w:b/>
          <w:color w:val="000000"/>
          <w:sz w:val="18"/>
          <w:szCs w:val="18"/>
        </w:rPr>
      </w:pPr>
      <w:r w:rsidRPr="00E30137">
        <w:rPr>
          <w:rFonts w:ascii="Arial" w:hAnsi="Arial" w:cs="Arial"/>
          <w:b/>
          <w:color w:val="000000"/>
          <w:sz w:val="18"/>
          <w:szCs w:val="18"/>
        </w:rPr>
        <w:t>(do Formularza Oferty)</w:t>
      </w:r>
    </w:p>
    <w:p w14:paraId="3333C1F6" w14:textId="77777777" w:rsidR="00975A16" w:rsidRPr="00E30137" w:rsidRDefault="00975A16" w:rsidP="00975A16">
      <w:pPr>
        <w:spacing w:line="240" w:lineRule="atLeast"/>
        <w:jc w:val="center"/>
        <w:rPr>
          <w:rFonts w:ascii="Arial" w:hAnsi="Arial" w:cs="Arial"/>
          <w:b/>
          <w:color w:val="000000"/>
          <w:sz w:val="18"/>
          <w:szCs w:val="18"/>
        </w:rPr>
      </w:pPr>
      <w:r w:rsidRPr="00E30137">
        <w:rPr>
          <w:rFonts w:ascii="Arial" w:hAnsi="Arial" w:cs="Arial"/>
          <w:b/>
          <w:color w:val="000000"/>
          <w:sz w:val="18"/>
          <w:szCs w:val="18"/>
        </w:rPr>
        <w:t xml:space="preserve">Informacje dotyczące ubezpieczenia odpowiedzialności cywilnej w związku z prowadzoną działalnością </w:t>
      </w:r>
      <w:r w:rsidRPr="00E30137">
        <w:rPr>
          <w:rFonts w:ascii="Arial" w:hAnsi="Arial" w:cs="Arial"/>
          <w:b/>
          <w:color w:val="000000"/>
          <w:sz w:val="18"/>
          <w:szCs w:val="18"/>
        </w:rPr>
        <w:br/>
        <w:t xml:space="preserve"> i posiadanym mieniem</w:t>
      </w:r>
    </w:p>
    <w:p w14:paraId="63A4D0FC" w14:textId="77777777" w:rsidR="00975A16" w:rsidRPr="00E30137" w:rsidRDefault="00975A16" w:rsidP="001D4C3B">
      <w:pPr>
        <w:numPr>
          <w:ilvl w:val="0"/>
          <w:numId w:val="24"/>
        </w:numPr>
        <w:spacing w:after="60" w:line="240" w:lineRule="atLeast"/>
        <w:jc w:val="both"/>
        <w:rPr>
          <w:rFonts w:ascii="Arial" w:hAnsi="Arial" w:cs="Arial"/>
          <w:b/>
          <w:color w:val="000000"/>
          <w:sz w:val="18"/>
          <w:szCs w:val="18"/>
        </w:rPr>
      </w:pPr>
      <w:r w:rsidRPr="00E30137">
        <w:rPr>
          <w:rFonts w:ascii="Arial" w:hAnsi="Arial" w:cs="Arial"/>
          <w:b/>
          <w:color w:val="000000"/>
          <w:sz w:val="18"/>
          <w:szCs w:val="18"/>
        </w:rPr>
        <w:t xml:space="preserve">Podstawa zawarcia ubezpieczenia: </w:t>
      </w:r>
    </w:p>
    <w:p w14:paraId="44F22C7D" w14:textId="77777777" w:rsidR="00975A16" w:rsidRPr="00E30137" w:rsidRDefault="00975A16" w:rsidP="00975A16">
      <w:pPr>
        <w:spacing w:line="240" w:lineRule="atLeast"/>
        <w:jc w:val="both"/>
        <w:rPr>
          <w:rFonts w:ascii="Arial" w:hAnsi="Arial" w:cs="Arial"/>
          <w:color w:val="000000"/>
          <w:sz w:val="18"/>
          <w:szCs w:val="18"/>
        </w:rPr>
      </w:pPr>
      <w:r w:rsidRPr="00E30137">
        <w:rPr>
          <w:rFonts w:ascii="Arial" w:hAnsi="Arial" w:cs="Arial"/>
          <w:color w:val="000000"/>
          <w:sz w:val="18"/>
          <w:szCs w:val="18"/>
        </w:rPr>
        <w:t>Ogólne Warunki Ubezpieczenia mające zastosowanie</w:t>
      </w:r>
      <w:r w:rsidRPr="00E30137" w:rsidDel="00C5345B">
        <w:rPr>
          <w:rFonts w:ascii="Arial" w:hAnsi="Arial" w:cs="Arial"/>
          <w:color w:val="000000"/>
          <w:sz w:val="18"/>
          <w:szCs w:val="18"/>
        </w:rPr>
        <w:t xml:space="preserve"> </w:t>
      </w:r>
      <w:r w:rsidRPr="00E30137">
        <w:rPr>
          <w:rFonts w:ascii="Arial" w:hAnsi="Arial" w:cs="Arial"/>
          <w:color w:val="000000"/>
          <w:sz w:val="18"/>
          <w:szCs w:val="18"/>
        </w:rPr>
        <w:t xml:space="preserve">w ubezpieczeniu (podać rodzaj warunków ubezpieczenia </w:t>
      </w:r>
      <w:r w:rsidR="00BD7D63">
        <w:rPr>
          <w:rFonts w:ascii="Arial" w:hAnsi="Arial" w:cs="Arial"/>
          <w:color w:val="000000"/>
          <w:sz w:val="18"/>
          <w:szCs w:val="18"/>
        </w:rPr>
        <w:br/>
      </w:r>
      <w:r w:rsidRPr="00E30137">
        <w:rPr>
          <w:rFonts w:ascii="Arial" w:hAnsi="Arial" w:cs="Arial"/>
          <w:color w:val="000000"/>
          <w:sz w:val="18"/>
          <w:szCs w:val="18"/>
        </w:rPr>
        <w:t xml:space="preserve">i datę uchwalenia/wejścia w życie) </w:t>
      </w:r>
    </w:p>
    <w:p w14:paraId="19A18231" w14:textId="77777777" w:rsidR="00975A16" w:rsidRPr="00E30137" w:rsidRDefault="00975A16" w:rsidP="00975A16">
      <w:pPr>
        <w:spacing w:after="60" w:line="240" w:lineRule="atLeast"/>
        <w:jc w:val="both"/>
        <w:rPr>
          <w:rFonts w:ascii="Arial" w:hAnsi="Arial" w:cs="Arial"/>
          <w:sz w:val="18"/>
          <w:szCs w:val="18"/>
        </w:rPr>
      </w:pPr>
      <w:r w:rsidRPr="00E30137">
        <w:rPr>
          <w:rFonts w:ascii="Arial" w:hAnsi="Arial" w:cs="Arial"/>
          <w:sz w:val="18"/>
          <w:szCs w:val="18"/>
        </w:rPr>
        <w:t>………………………………………………………………………………………………………………………………………………………………………………………………………………………………………………………………………………………………………………………………………………………………………………………………………………………………………………………………………………………</w:t>
      </w:r>
    </w:p>
    <w:p w14:paraId="640C4FEA" w14:textId="77777777" w:rsidR="00975A16" w:rsidRPr="00E30137" w:rsidRDefault="00975A16" w:rsidP="00975A16">
      <w:pPr>
        <w:spacing w:line="240" w:lineRule="atLeast"/>
        <w:jc w:val="both"/>
        <w:rPr>
          <w:rFonts w:ascii="Arial" w:hAnsi="Arial" w:cs="Arial"/>
          <w:color w:val="000000"/>
          <w:sz w:val="18"/>
          <w:szCs w:val="18"/>
        </w:rPr>
      </w:pPr>
    </w:p>
    <w:p w14:paraId="4762B41A" w14:textId="77777777" w:rsidR="00975A16" w:rsidRPr="00E30137" w:rsidRDefault="00975A16" w:rsidP="001D4C3B">
      <w:pPr>
        <w:numPr>
          <w:ilvl w:val="0"/>
          <w:numId w:val="24"/>
        </w:numPr>
        <w:spacing w:after="60" w:line="240" w:lineRule="atLeast"/>
        <w:ind w:left="357" w:hanging="357"/>
        <w:jc w:val="both"/>
        <w:rPr>
          <w:rFonts w:ascii="Arial" w:hAnsi="Arial" w:cs="Arial"/>
          <w:b/>
          <w:color w:val="000000"/>
          <w:sz w:val="18"/>
          <w:szCs w:val="18"/>
        </w:rPr>
      </w:pPr>
      <w:r w:rsidRPr="00E30137">
        <w:rPr>
          <w:rFonts w:ascii="Arial" w:hAnsi="Arial" w:cs="Arial"/>
          <w:b/>
          <w:color w:val="000000"/>
          <w:sz w:val="18"/>
          <w:szCs w:val="18"/>
        </w:rPr>
        <w:t>Suma gwarancyjna, składka:</w:t>
      </w:r>
    </w:p>
    <w:p w14:paraId="30A41918" w14:textId="6DF1F9F4" w:rsidR="00975A16" w:rsidRPr="00975A16" w:rsidRDefault="00E30137" w:rsidP="00975A16">
      <w:pPr>
        <w:spacing w:line="240" w:lineRule="atLeast"/>
        <w:jc w:val="both"/>
        <w:rPr>
          <w:rFonts w:ascii="Arial" w:hAnsi="Arial" w:cs="Arial"/>
          <w:color w:val="000000"/>
          <w:sz w:val="18"/>
          <w:szCs w:val="18"/>
          <w:highlight w:val="yellow"/>
        </w:rPr>
      </w:pPr>
      <w:r w:rsidRPr="00E30137">
        <w:rPr>
          <w:rFonts w:ascii="Arial" w:hAnsi="Arial" w:cs="Arial"/>
          <w:color w:val="000000"/>
          <w:sz w:val="18"/>
          <w:szCs w:val="18"/>
        </w:rPr>
        <w:t>Suma gwarancyjna wynosi 5</w:t>
      </w:r>
      <w:r w:rsidR="00975A16" w:rsidRPr="00E30137">
        <w:rPr>
          <w:rFonts w:ascii="Arial" w:hAnsi="Arial" w:cs="Arial"/>
          <w:color w:val="000000"/>
          <w:sz w:val="18"/>
          <w:szCs w:val="18"/>
        </w:rPr>
        <w:t>0</w:t>
      </w:r>
      <w:r w:rsidRPr="00E30137">
        <w:rPr>
          <w:rFonts w:ascii="Arial" w:hAnsi="Arial" w:cs="Arial"/>
          <w:color w:val="000000"/>
          <w:sz w:val="18"/>
          <w:szCs w:val="18"/>
        </w:rPr>
        <w:t>0.000,00 PLN</w:t>
      </w:r>
      <w:r w:rsidR="00975A16" w:rsidRPr="00E30137">
        <w:rPr>
          <w:rFonts w:ascii="Arial" w:hAnsi="Arial" w:cs="Arial"/>
          <w:color w:val="000000"/>
          <w:sz w:val="18"/>
          <w:szCs w:val="18"/>
        </w:rPr>
        <w:t xml:space="preserve"> na jedno i wszystkie </w:t>
      </w:r>
      <w:r w:rsidR="00551146">
        <w:rPr>
          <w:rFonts w:ascii="Arial" w:hAnsi="Arial" w:cs="Arial"/>
          <w:color w:val="000000"/>
          <w:sz w:val="18"/>
          <w:szCs w:val="18"/>
        </w:rPr>
        <w:t>wypadki</w:t>
      </w:r>
      <w:r w:rsidR="00975A16" w:rsidRPr="00E30137">
        <w:rPr>
          <w:rFonts w:ascii="Arial" w:hAnsi="Arial" w:cs="Arial"/>
          <w:color w:val="000000"/>
          <w:sz w:val="18"/>
          <w:szCs w:val="18"/>
        </w:rPr>
        <w:t xml:space="preserve"> </w:t>
      </w:r>
      <w:r w:rsidR="005C7463">
        <w:rPr>
          <w:rFonts w:ascii="Arial" w:hAnsi="Arial" w:cs="Arial"/>
          <w:color w:val="000000"/>
          <w:sz w:val="18"/>
          <w:szCs w:val="18"/>
        </w:rPr>
        <w:t xml:space="preserve">w okresie rozliczeniowym </w:t>
      </w:r>
      <w:r w:rsidR="005C7463">
        <w:rPr>
          <w:rFonts w:ascii="Arial" w:hAnsi="Arial" w:cs="Arial"/>
          <w:color w:val="000000"/>
          <w:sz w:val="18"/>
          <w:szCs w:val="18"/>
        </w:rPr>
        <w:br/>
      </w:r>
      <w:r w:rsidR="00975A16" w:rsidRPr="00BD7D63">
        <w:rPr>
          <w:rFonts w:ascii="Arial" w:hAnsi="Arial" w:cs="Arial"/>
          <w:color w:val="000000"/>
          <w:sz w:val="18"/>
          <w:szCs w:val="18"/>
        </w:rPr>
        <w:t xml:space="preserve">z uwzględnieniem limitów </w:t>
      </w:r>
      <w:r w:rsidR="00BD7D63" w:rsidRPr="00BD7D63">
        <w:rPr>
          <w:rFonts w:ascii="Arial" w:hAnsi="Arial" w:cs="Arial"/>
          <w:color w:val="000000"/>
          <w:sz w:val="18"/>
          <w:szCs w:val="18"/>
        </w:rPr>
        <w:t>wskazany w ubezpieczeniu odpowiedzialności cywilnej w związku z prowadzoną działalnością i posiadanym mieniem</w:t>
      </w:r>
      <w:r w:rsidR="00BD7D63">
        <w:rPr>
          <w:rFonts w:ascii="Arial" w:hAnsi="Arial" w:cs="Arial"/>
          <w:color w:val="000000"/>
          <w:sz w:val="18"/>
          <w:szCs w:val="18"/>
        </w:rPr>
        <w:t>.</w:t>
      </w:r>
    </w:p>
    <w:p w14:paraId="22638AC8" w14:textId="77777777" w:rsidR="00975A16" w:rsidRPr="00975A16" w:rsidRDefault="00975A16" w:rsidP="00975A16">
      <w:pPr>
        <w:tabs>
          <w:tab w:val="left" w:pos="4140"/>
        </w:tabs>
        <w:spacing w:line="240" w:lineRule="atLeast"/>
        <w:jc w:val="both"/>
        <w:rPr>
          <w:rFonts w:ascii="Arial" w:hAnsi="Arial" w:cs="Arial"/>
          <w:color w:val="000000"/>
          <w:sz w:val="18"/>
          <w:szCs w:val="18"/>
          <w:highlight w:val="yellow"/>
        </w:rPr>
      </w:pPr>
    </w:p>
    <w:p w14:paraId="5FCFE50F" w14:textId="77777777" w:rsidR="00975A16" w:rsidRPr="00E30137" w:rsidRDefault="00975A16" w:rsidP="00975A16">
      <w:pPr>
        <w:spacing w:line="240" w:lineRule="atLeast"/>
        <w:jc w:val="both"/>
        <w:rPr>
          <w:rFonts w:ascii="Arial" w:hAnsi="Arial" w:cs="Arial"/>
          <w:color w:val="000000"/>
          <w:sz w:val="18"/>
          <w:szCs w:val="18"/>
        </w:rPr>
      </w:pPr>
      <w:r w:rsidRPr="00E30137">
        <w:rPr>
          <w:rFonts w:ascii="Arial" w:hAnsi="Arial" w:cs="Arial"/>
          <w:color w:val="000000"/>
          <w:sz w:val="18"/>
          <w:szCs w:val="18"/>
        </w:rPr>
        <w:t>Składka za 12 miesięczny okres rozliczeniowy wynosi………………………………………………………</w:t>
      </w:r>
    </w:p>
    <w:p w14:paraId="45935873" w14:textId="77777777" w:rsidR="00975A16" w:rsidRPr="00E30137" w:rsidRDefault="00975A16" w:rsidP="00975A16">
      <w:pPr>
        <w:tabs>
          <w:tab w:val="left" w:pos="4140"/>
        </w:tabs>
        <w:spacing w:line="240" w:lineRule="atLeast"/>
        <w:jc w:val="both"/>
        <w:rPr>
          <w:rFonts w:ascii="Arial" w:hAnsi="Arial" w:cs="Arial"/>
          <w:color w:val="000000"/>
          <w:sz w:val="18"/>
          <w:szCs w:val="18"/>
        </w:rPr>
      </w:pPr>
      <w:r w:rsidRPr="00E30137">
        <w:rPr>
          <w:rFonts w:ascii="Arial" w:hAnsi="Arial" w:cs="Arial"/>
          <w:color w:val="000000"/>
          <w:sz w:val="18"/>
          <w:szCs w:val="18"/>
        </w:rPr>
        <w:t>słownie:…………………… …………………………………………………………….…złotych………………groszy</w:t>
      </w:r>
    </w:p>
    <w:p w14:paraId="40B5121D" w14:textId="77777777" w:rsidR="00975A16" w:rsidRPr="00E30137" w:rsidRDefault="00975A16" w:rsidP="00975A16">
      <w:pPr>
        <w:tabs>
          <w:tab w:val="left" w:pos="4140"/>
        </w:tabs>
        <w:spacing w:line="240" w:lineRule="atLeast"/>
        <w:jc w:val="both"/>
        <w:rPr>
          <w:rFonts w:ascii="Arial" w:hAnsi="Arial" w:cs="Arial"/>
          <w:color w:val="000000"/>
          <w:sz w:val="18"/>
          <w:szCs w:val="18"/>
        </w:rPr>
      </w:pPr>
    </w:p>
    <w:p w14:paraId="7D84B04F" w14:textId="77777777" w:rsidR="00975A16" w:rsidRPr="00E30137" w:rsidRDefault="00975A16" w:rsidP="00975A16">
      <w:pPr>
        <w:numPr>
          <w:ilvl w:val="0"/>
          <w:numId w:val="24"/>
        </w:numPr>
        <w:spacing w:after="60" w:line="240" w:lineRule="atLeast"/>
        <w:ind w:left="357" w:hanging="357"/>
        <w:jc w:val="both"/>
        <w:rPr>
          <w:rFonts w:ascii="Arial" w:hAnsi="Arial" w:cs="Arial"/>
          <w:b/>
          <w:color w:val="000000"/>
          <w:sz w:val="18"/>
          <w:szCs w:val="18"/>
        </w:rPr>
      </w:pPr>
      <w:r w:rsidRPr="00E30137">
        <w:rPr>
          <w:rFonts w:ascii="Arial" w:hAnsi="Arial" w:cs="Arial"/>
          <w:b/>
          <w:color w:val="000000"/>
          <w:sz w:val="18"/>
          <w:szCs w:val="18"/>
        </w:rPr>
        <w:t>S</w:t>
      </w:r>
      <w:r w:rsidR="00E30137">
        <w:rPr>
          <w:rFonts w:ascii="Arial" w:hAnsi="Arial" w:cs="Arial"/>
          <w:b/>
          <w:color w:val="000000"/>
          <w:sz w:val="18"/>
          <w:szCs w:val="18"/>
        </w:rPr>
        <w:t>kładka za 36</w:t>
      </w:r>
      <w:r w:rsidRPr="00E30137">
        <w:rPr>
          <w:rFonts w:ascii="Arial" w:hAnsi="Arial" w:cs="Arial"/>
          <w:b/>
          <w:color w:val="000000"/>
          <w:sz w:val="18"/>
          <w:szCs w:val="18"/>
        </w:rPr>
        <w:t xml:space="preserve"> miesięczny okres realizacji zamówienia wynosi:</w:t>
      </w:r>
    </w:p>
    <w:p w14:paraId="666CB55E" w14:textId="58CB887B" w:rsidR="00975A16" w:rsidRDefault="00975A16" w:rsidP="00975A16">
      <w:pPr>
        <w:tabs>
          <w:tab w:val="left" w:pos="4140"/>
        </w:tabs>
        <w:spacing w:line="240" w:lineRule="atLeast"/>
        <w:jc w:val="both"/>
        <w:rPr>
          <w:rFonts w:ascii="Arial" w:hAnsi="Arial" w:cs="Arial"/>
          <w:i/>
          <w:sz w:val="18"/>
          <w:szCs w:val="18"/>
        </w:rPr>
      </w:pPr>
      <w:r w:rsidRPr="00E30137">
        <w:rPr>
          <w:rFonts w:ascii="Arial" w:hAnsi="Arial" w:cs="Arial"/>
          <w:i/>
          <w:sz w:val="18"/>
          <w:szCs w:val="18"/>
        </w:rPr>
        <w:t xml:space="preserve">(należy podać </w:t>
      </w:r>
      <w:r w:rsidR="00D9795E" w:rsidRPr="00E30137">
        <w:rPr>
          <w:rFonts w:ascii="Arial" w:hAnsi="Arial" w:cs="Arial"/>
          <w:i/>
          <w:sz w:val="18"/>
          <w:szCs w:val="18"/>
          <w:u w:val="single"/>
        </w:rPr>
        <w:t>trzykrotność</w:t>
      </w:r>
      <w:r w:rsidRPr="00E30137">
        <w:rPr>
          <w:rFonts w:ascii="Arial" w:hAnsi="Arial" w:cs="Arial"/>
          <w:i/>
          <w:sz w:val="18"/>
          <w:szCs w:val="18"/>
          <w:u w:val="single"/>
        </w:rPr>
        <w:t xml:space="preserve"> </w:t>
      </w:r>
      <w:r w:rsidRPr="00E30137">
        <w:rPr>
          <w:rFonts w:ascii="Arial" w:hAnsi="Arial" w:cs="Arial"/>
          <w:i/>
          <w:sz w:val="18"/>
          <w:szCs w:val="18"/>
        </w:rPr>
        <w:t>składki dla 12 miesięcznego okres</w:t>
      </w:r>
      <w:r w:rsidR="00B337C9">
        <w:rPr>
          <w:rFonts w:ascii="Arial" w:hAnsi="Arial" w:cs="Arial"/>
          <w:i/>
          <w:sz w:val="18"/>
          <w:szCs w:val="18"/>
        </w:rPr>
        <w:t>u</w:t>
      </w:r>
      <w:r w:rsidRPr="00E30137">
        <w:rPr>
          <w:rFonts w:ascii="Arial" w:hAnsi="Arial" w:cs="Arial"/>
          <w:i/>
          <w:sz w:val="18"/>
          <w:szCs w:val="18"/>
        </w:rPr>
        <w:t xml:space="preserve"> rozliczeniow</w:t>
      </w:r>
      <w:r w:rsidR="00E94D2D">
        <w:rPr>
          <w:rFonts w:ascii="Arial" w:hAnsi="Arial" w:cs="Arial"/>
          <w:i/>
          <w:sz w:val="18"/>
          <w:szCs w:val="18"/>
        </w:rPr>
        <w:t>ego</w:t>
      </w:r>
      <w:r w:rsidRPr="00E30137">
        <w:rPr>
          <w:rFonts w:ascii="Arial" w:hAnsi="Arial" w:cs="Arial"/>
          <w:i/>
          <w:sz w:val="18"/>
          <w:szCs w:val="18"/>
        </w:rPr>
        <w:t xml:space="preserve"> z pkt. 2)</w:t>
      </w:r>
    </w:p>
    <w:p w14:paraId="7376BBED" w14:textId="77777777" w:rsidR="004C693F" w:rsidRPr="00E30137" w:rsidRDefault="004C693F" w:rsidP="00975A16">
      <w:pPr>
        <w:tabs>
          <w:tab w:val="left" w:pos="4140"/>
        </w:tabs>
        <w:spacing w:line="240" w:lineRule="atLeast"/>
        <w:jc w:val="both"/>
        <w:rPr>
          <w:rFonts w:ascii="Arial" w:hAnsi="Arial" w:cs="Arial"/>
          <w:color w:val="000000"/>
          <w:sz w:val="18"/>
          <w:szCs w:val="18"/>
        </w:rPr>
      </w:pPr>
    </w:p>
    <w:p w14:paraId="2D1458B4" w14:textId="77777777" w:rsidR="00975A16" w:rsidRDefault="00975A16" w:rsidP="00975A16">
      <w:pPr>
        <w:pBdr>
          <w:top w:val="single" w:sz="4" w:space="16" w:color="auto"/>
          <w:left w:val="single" w:sz="4" w:space="0" w:color="auto"/>
          <w:bottom w:val="single" w:sz="4" w:space="1" w:color="auto"/>
          <w:right w:val="single" w:sz="4" w:space="4" w:color="auto"/>
        </w:pBdr>
        <w:spacing w:line="360" w:lineRule="auto"/>
        <w:jc w:val="center"/>
        <w:rPr>
          <w:rFonts w:ascii="Arial" w:hAnsi="Arial" w:cs="Arial"/>
          <w:sz w:val="18"/>
          <w:szCs w:val="18"/>
        </w:rPr>
      </w:pPr>
      <w:r w:rsidRPr="00E30137">
        <w:rPr>
          <w:rFonts w:ascii="Arial" w:hAnsi="Arial" w:cs="Arial"/>
          <w:sz w:val="18"/>
          <w:szCs w:val="18"/>
        </w:rPr>
        <w:t>…………………………zł…………gr.</w:t>
      </w:r>
    </w:p>
    <w:p w14:paraId="009BB08F" w14:textId="77777777" w:rsidR="004C693F" w:rsidRPr="00E30137" w:rsidRDefault="004C693F" w:rsidP="00975A16">
      <w:pPr>
        <w:pBdr>
          <w:top w:val="single" w:sz="4" w:space="16" w:color="auto"/>
          <w:left w:val="single" w:sz="4" w:space="0" w:color="auto"/>
          <w:bottom w:val="single" w:sz="4" w:space="1" w:color="auto"/>
          <w:right w:val="single" w:sz="4" w:space="4" w:color="auto"/>
        </w:pBdr>
        <w:spacing w:line="360" w:lineRule="auto"/>
        <w:jc w:val="center"/>
        <w:rPr>
          <w:rFonts w:ascii="Arial" w:hAnsi="Arial" w:cs="Arial"/>
          <w:sz w:val="18"/>
          <w:szCs w:val="18"/>
        </w:rPr>
      </w:pPr>
    </w:p>
    <w:p w14:paraId="6FD11625" w14:textId="77777777" w:rsidR="00975A16" w:rsidRPr="00E30137" w:rsidRDefault="00975A16" w:rsidP="00975A16">
      <w:pPr>
        <w:tabs>
          <w:tab w:val="left" w:pos="4140"/>
        </w:tabs>
        <w:spacing w:line="360" w:lineRule="auto"/>
        <w:jc w:val="both"/>
        <w:rPr>
          <w:rFonts w:ascii="Arial" w:hAnsi="Arial" w:cs="Arial"/>
          <w:color w:val="000000"/>
          <w:sz w:val="18"/>
          <w:szCs w:val="18"/>
        </w:rPr>
      </w:pPr>
    </w:p>
    <w:p w14:paraId="434B6C20" w14:textId="77777777" w:rsidR="00975A16" w:rsidRPr="00E30137" w:rsidRDefault="00E30137" w:rsidP="00975A16">
      <w:pPr>
        <w:tabs>
          <w:tab w:val="left" w:pos="4140"/>
        </w:tabs>
        <w:spacing w:line="240" w:lineRule="atLeast"/>
        <w:jc w:val="both"/>
        <w:rPr>
          <w:rFonts w:ascii="Arial" w:hAnsi="Arial" w:cs="Arial"/>
          <w:color w:val="000000"/>
          <w:sz w:val="18"/>
          <w:szCs w:val="18"/>
        </w:rPr>
      </w:pPr>
      <w:r>
        <w:rPr>
          <w:rFonts w:ascii="Arial" w:hAnsi="Arial" w:cs="Arial"/>
          <w:color w:val="000000"/>
          <w:sz w:val="18"/>
          <w:szCs w:val="18"/>
        </w:rPr>
        <w:t>słownie:…………………………..</w:t>
      </w:r>
      <w:r w:rsidR="00975A16" w:rsidRPr="00E30137">
        <w:rPr>
          <w:rFonts w:ascii="Arial" w:hAnsi="Arial" w:cs="Arial"/>
          <w:color w:val="000000"/>
          <w:sz w:val="18"/>
          <w:szCs w:val="18"/>
        </w:rPr>
        <w:t>……………………………………………………………..złotych……………….groszy</w:t>
      </w:r>
    </w:p>
    <w:p w14:paraId="3F7FCF2F" w14:textId="77777777" w:rsidR="00975A16" w:rsidRPr="00E30137" w:rsidRDefault="00975A16" w:rsidP="00975A16">
      <w:pPr>
        <w:tabs>
          <w:tab w:val="left" w:pos="3600"/>
        </w:tabs>
        <w:spacing w:line="240" w:lineRule="atLeast"/>
        <w:jc w:val="right"/>
        <w:rPr>
          <w:rFonts w:ascii="Arial" w:hAnsi="Arial" w:cs="Arial"/>
          <w:color w:val="000000"/>
          <w:sz w:val="18"/>
          <w:szCs w:val="18"/>
        </w:rPr>
      </w:pPr>
    </w:p>
    <w:p w14:paraId="253C0376" w14:textId="77777777" w:rsidR="00975A16" w:rsidRPr="00E30137" w:rsidRDefault="00975A16" w:rsidP="00975A16">
      <w:pPr>
        <w:tabs>
          <w:tab w:val="left" w:pos="3600"/>
        </w:tabs>
        <w:spacing w:line="240" w:lineRule="atLeast"/>
        <w:jc w:val="right"/>
        <w:rPr>
          <w:rFonts w:ascii="Arial" w:hAnsi="Arial" w:cs="Arial"/>
          <w:color w:val="000000"/>
          <w:sz w:val="18"/>
          <w:szCs w:val="18"/>
        </w:rPr>
      </w:pPr>
    </w:p>
    <w:p w14:paraId="0A5D80FD" w14:textId="77777777" w:rsidR="00975A16" w:rsidRPr="00E30137" w:rsidRDefault="00975A16" w:rsidP="00975A16">
      <w:pPr>
        <w:tabs>
          <w:tab w:val="left" w:pos="3600"/>
        </w:tabs>
        <w:spacing w:line="240" w:lineRule="atLeast"/>
        <w:jc w:val="right"/>
        <w:rPr>
          <w:rFonts w:ascii="Arial" w:hAnsi="Arial" w:cs="Arial"/>
          <w:color w:val="000000"/>
          <w:sz w:val="18"/>
          <w:szCs w:val="18"/>
        </w:rPr>
      </w:pPr>
    </w:p>
    <w:p w14:paraId="402A2973" w14:textId="77777777" w:rsidR="00975A16" w:rsidRPr="00975A16" w:rsidRDefault="00975A16" w:rsidP="00975A16">
      <w:pPr>
        <w:tabs>
          <w:tab w:val="left" w:pos="3600"/>
        </w:tabs>
        <w:spacing w:line="240" w:lineRule="atLeast"/>
        <w:jc w:val="right"/>
        <w:rPr>
          <w:rFonts w:ascii="Arial" w:hAnsi="Arial" w:cs="Arial"/>
          <w:color w:val="000000"/>
          <w:sz w:val="18"/>
          <w:szCs w:val="18"/>
          <w:highlight w:val="yellow"/>
        </w:rPr>
      </w:pPr>
    </w:p>
    <w:p w14:paraId="2C84FBD1" w14:textId="77777777" w:rsidR="00975A16" w:rsidRPr="00975A16" w:rsidRDefault="00975A16" w:rsidP="00975A16">
      <w:pPr>
        <w:tabs>
          <w:tab w:val="left" w:pos="3600"/>
        </w:tabs>
        <w:spacing w:line="240" w:lineRule="atLeast"/>
        <w:jc w:val="right"/>
        <w:rPr>
          <w:rFonts w:ascii="Arial" w:hAnsi="Arial" w:cs="Arial"/>
          <w:color w:val="000000"/>
          <w:sz w:val="18"/>
          <w:szCs w:val="18"/>
          <w:highlight w:val="yellow"/>
        </w:rPr>
      </w:pPr>
    </w:p>
    <w:p w14:paraId="04BD4F01" w14:textId="77777777" w:rsidR="00975A16" w:rsidRPr="00975A16" w:rsidRDefault="00975A16" w:rsidP="00975A16">
      <w:pPr>
        <w:tabs>
          <w:tab w:val="left" w:pos="3600"/>
        </w:tabs>
        <w:spacing w:before="120" w:line="360" w:lineRule="auto"/>
        <w:jc w:val="right"/>
        <w:rPr>
          <w:rFonts w:ascii="Arial" w:hAnsi="Arial" w:cs="Arial"/>
          <w:sz w:val="18"/>
          <w:szCs w:val="18"/>
        </w:rPr>
      </w:pPr>
      <w:r w:rsidRPr="00975A16">
        <w:rPr>
          <w:rFonts w:ascii="Arial" w:hAnsi="Arial" w:cs="Arial"/>
          <w:sz w:val="18"/>
          <w:szCs w:val="18"/>
        </w:rPr>
        <w:t>…………………………………………………………………….</w:t>
      </w:r>
    </w:p>
    <w:p w14:paraId="6D8C972D" w14:textId="77777777" w:rsidR="00975A16" w:rsidRPr="00975A16" w:rsidRDefault="00975A16" w:rsidP="00975A16">
      <w:pPr>
        <w:tabs>
          <w:tab w:val="left" w:pos="3600"/>
        </w:tabs>
        <w:jc w:val="right"/>
        <w:rPr>
          <w:rFonts w:ascii="Arial" w:hAnsi="Arial" w:cs="Arial"/>
          <w:sz w:val="18"/>
          <w:szCs w:val="18"/>
        </w:rPr>
      </w:pPr>
      <w:r w:rsidRPr="00975A16">
        <w:rPr>
          <w:rFonts w:ascii="Arial" w:hAnsi="Arial" w:cs="Arial"/>
          <w:sz w:val="18"/>
          <w:szCs w:val="18"/>
        </w:rPr>
        <w:t>(data, podpisy i pieczątki uprawnionych reprezentantów lub</w:t>
      </w:r>
    </w:p>
    <w:p w14:paraId="459093EE" w14:textId="77777777" w:rsidR="00975A16" w:rsidRPr="00975A16" w:rsidRDefault="00975A16" w:rsidP="00975A16">
      <w:pPr>
        <w:tabs>
          <w:tab w:val="left" w:pos="4140"/>
        </w:tabs>
        <w:jc w:val="right"/>
        <w:rPr>
          <w:rFonts w:ascii="Arial" w:hAnsi="Arial" w:cs="Arial"/>
          <w:sz w:val="18"/>
          <w:szCs w:val="18"/>
        </w:rPr>
      </w:pPr>
      <w:r w:rsidRPr="00975A16">
        <w:rPr>
          <w:rFonts w:ascii="Arial" w:hAnsi="Arial" w:cs="Arial"/>
          <w:sz w:val="18"/>
          <w:szCs w:val="18"/>
        </w:rPr>
        <w:t>upełnomocnionych przedstawicieli Wykonawcy)</w:t>
      </w:r>
    </w:p>
    <w:p w14:paraId="5687F198" w14:textId="77777777" w:rsidR="00975A16" w:rsidRDefault="00975A16" w:rsidP="00975A16">
      <w:pPr>
        <w:spacing w:line="240" w:lineRule="atLeast"/>
        <w:jc w:val="center"/>
        <w:rPr>
          <w:rFonts w:ascii="Arial" w:hAnsi="Arial" w:cs="Arial"/>
          <w:b/>
          <w:color w:val="000000"/>
          <w:sz w:val="18"/>
          <w:szCs w:val="18"/>
          <w:highlight w:val="yellow"/>
        </w:rPr>
      </w:pPr>
    </w:p>
    <w:p w14:paraId="384C2FC8" w14:textId="77777777" w:rsidR="00975A16" w:rsidRPr="00975A16" w:rsidRDefault="00975A16" w:rsidP="00975A16">
      <w:pPr>
        <w:spacing w:line="240" w:lineRule="atLeast"/>
        <w:jc w:val="center"/>
        <w:rPr>
          <w:rFonts w:ascii="Arial" w:hAnsi="Arial" w:cs="Arial"/>
          <w:b/>
          <w:color w:val="000000"/>
          <w:sz w:val="18"/>
          <w:szCs w:val="18"/>
          <w:highlight w:val="yellow"/>
        </w:rPr>
      </w:pPr>
    </w:p>
    <w:p w14:paraId="5DD1E425" w14:textId="77777777" w:rsidR="003C7198" w:rsidRDefault="003C7198" w:rsidP="00975A16">
      <w:pPr>
        <w:spacing w:line="240" w:lineRule="atLeast"/>
        <w:jc w:val="center"/>
        <w:rPr>
          <w:rFonts w:ascii="Arial" w:hAnsi="Arial" w:cs="Arial"/>
          <w:b/>
          <w:color w:val="000000"/>
          <w:sz w:val="18"/>
          <w:szCs w:val="18"/>
          <w:highlight w:val="yellow"/>
        </w:rPr>
        <w:sectPr w:rsidR="003C7198" w:rsidSect="00495A95">
          <w:pgSz w:w="11906" w:h="16838"/>
          <w:pgMar w:top="1418" w:right="1418" w:bottom="1418" w:left="1440" w:header="709" w:footer="522" w:gutter="0"/>
          <w:cols w:space="708"/>
          <w:docGrid w:linePitch="360"/>
        </w:sectPr>
      </w:pPr>
    </w:p>
    <w:p w14:paraId="582A4D23" w14:textId="77777777" w:rsidR="003C7198" w:rsidRPr="00E30137" w:rsidRDefault="003C7198" w:rsidP="003C7198">
      <w:pPr>
        <w:spacing w:line="240" w:lineRule="atLeast"/>
        <w:jc w:val="center"/>
        <w:rPr>
          <w:rFonts w:ascii="Arial" w:hAnsi="Arial" w:cs="Arial"/>
          <w:b/>
          <w:color w:val="000000"/>
          <w:sz w:val="18"/>
          <w:szCs w:val="18"/>
        </w:rPr>
      </w:pPr>
      <w:r>
        <w:rPr>
          <w:rFonts w:ascii="Arial" w:hAnsi="Arial" w:cs="Arial"/>
          <w:b/>
          <w:color w:val="000000"/>
          <w:sz w:val="18"/>
          <w:szCs w:val="18"/>
        </w:rPr>
        <w:t>ZAŁĄCZNIK NR 4</w:t>
      </w:r>
    </w:p>
    <w:p w14:paraId="69DE0E8E" w14:textId="77777777" w:rsidR="003C7198" w:rsidRPr="00E30137" w:rsidRDefault="003C7198" w:rsidP="003C7198">
      <w:pPr>
        <w:spacing w:line="240" w:lineRule="atLeast"/>
        <w:jc w:val="center"/>
        <w:rPr>
          <w:rFonts w:ascii="Arial" w:hAnsi="Arial" w:cs="Arial"/>
          <w:b/>
          <w:color w:val="000000"/>
          <w:sz w:val="18"/>
          <w:szCs w:val="18"/>
        </w:rPr>
      </w:pPr>
      <w:r w:rsidRPr="00E30137">
        <w:rPr>
          <w:rFonts w:ascii="Arial" w:hAnsi="Arial" w:cs="Arial"/>
          <w:b/>
          <w:color w:val="000000"/>
          <w:sz w:val="18"/>
          <w:szCs w:val="18"/>
        </w:rPr>
        <w:t>(do Formularza Oferty)</w:t>
      </w:r>
    </w:p>
    <w:p w14:paraId="06E14B6F" w14:textId="77777777" w:rsidR="003C7198" w:rsidRDefault="003C7198" w:rsidP="003C7198">
      <w:pPr>
        <w:spacing w:line="240" w:lineRule="atLeast"/>
        <w:jc w:val="center"/>
        <w:rPr>
          <w:rFonts w:ascii="Arial" w:hAnsi="Arial" w:cs="Arial"/>
          <w:b/>
          <w:color w:val="000000"/>
          <w:sz w:val="18"/>
          <w:szCs w:val="18"/>
        </w:rPr>
      </w:pPr>
      <w:r w:rsidRPr="003C7198">
        <w:rPr>
          <w:rFonts w:ascii="Arial" w:hAnsi="Arial" w:cs="Arial"/>
          <w:b/>
          <w:color w:val="000000"/>
          <w:sz w:val="18"/>
          <w:szCs w:val="18"/>
        </w:rPr>
        <w:t>Informacje dotyczące ubezpieczenia następstw nieszczęśliwych wypadków dla dzieci i młodzieży</w:t>
      </w:r>
      <w:r w:rsidRPr="00E30137">
        <w:rPr>
          <w:rFonts w:ascii="Arial" w:hAnsi="Arial" w:cs="Arial"/>
          <w:b/>
          <w:color w:val="000000"/>
          <w:sz w:val="18"/>
          <w:szCs w:val="18"/>
        </w:rPr>
        <w:t xml:space="preserve"> </w:t>
      </w:r>
    </w:p>
    <w:p w14:paraId="0C179FBE" w14:textId="77777777" w:rsidR="003C7198" w:rsidRDefault="003C7198" w:rsidP="003C7198">
      <w:pPr>
        <w:spacing w:line="240" w:lineRule="atLeast"/>
        <w:jc w:val="center"/>
        <w:rPr>
          <w:rFonts w:ascii="Arial" w:hAnsi="Arial" w:cs="Arial"/>
          <w:b/>
          <w:color w:val="000000"/>
          <w:sz w:val="18"/>
          <w:szCs w:val="18"/>
        </w:rPr>
      </w:pPr>
    </w:p>
    <w:p w14:paraId="0157FB44" w14:textId="77777777" w:rsidR="003C7198" w:rsidRPr="00E30137" w:rsidRDefault="003C7198" w:rsidP="006C14BB">
      <w:pPr>
        <w:numPr>
          <w:ilvl w:val="0"/>
          <w:numId w:val="114"/>
        </w:numPr>
        <w:spacing w:after="60" w:line="240" w:lineRule="atLeast"/>
        <w:jc w:val="both"/>
        <w:rPr>
          <w:rFonts w:ascii="Arial" w:hAnsi="Arial" w:cs="Arial"/>
          <w:b/>
          <w:color w:val="000000"/>
          <w:sz w:val="18"/>
          <w:szCs w:val="18"/>
        </w:rPr>
      </w:pPr>
      <w:r w:rsidRPr="00E30137">
        <w:rPr>
          <w:rFonts w:ascii="Arial" w:hAnsi="Arial" w:cs="Arial"/>
          <w:b/>
          <w:color w:val="000000"/>
          <w:sz w:val="18"/>
          <w:szCs w:val="18"/>
        </w:rPr>
        <w:t xml:space="preserve">Podstawa zawarcia ubezpieczenia: </w:t>
      </w:r>
    </w:p>
    <w:p w14:paraId="274F1EDF" w14:textId="77777777" w:rsidR="003C7198" w:rsidRPr="00E30137" w:rsidRDefault="003C7198" w:rsidP="003C7198">
      <w:pPr>
        <w:spacing w:line="240" w:lineRule="atLeast"/>
        <w:jc w:val="both"/>
        <w:rPr>
          <w:rFonts w:ascii="Arial" w:hAnsi="Arial" w:cs="Arial"/>
          <w:color w:val="000000"/>
          <w:sz w:val="18"/>
          <w:szCs w:val="18"/>
        </w:rPr>
      </w:pPr>
      <w:r w:rsidRPr="00E30137">
        <w:rPr>
          <w:rFonts w:ascii="Arial" w:hAnsi="Arial" w:cs="Arial"/>
          <w:color w:val="000000"/>
          <w:sz w:val="18"/>
          <w:szCs w:val="18"/>
        </w:rPr>
        <w:t>Ogólne Warunki Ubezpieczenia mające zastosowanie</w:t>
      </w:r>
      <w:r w:rsidRPr="00E30137" w:rsidDel="00C5345B">
        <w:rPr>
          <w:rFonts w:ascii="Arial" w:hAnsi="Arial" w:cs="Arial"/>
          <w:color w:val="000000"/>
          <w:sz w:val="18"/>
          <w:szCs w:val="18"/>
        </w:rPr>
        <w:t xml:space="preserve"> </w:t>
      </w:r>
      <w:r w:rsidRPr="00E30137">
        <w:rPr>
          <w:rFonts w:ascii="Arial" w:hAnsi="Arial" w:cs="Arial"/>
          <w:color w:val="000000"/>
          <w:sz w:val="18"/>
          <w:szCs w:val="18"/>
        </w:rPr>
        <w:t xml:space="preserve">w ubezpieczeniu (podać rodzaj warunków ubezpieczenia </w:t>
      </w:r>
      <w:r>
        <w:rPr>
          <w:rFonts w:ascii="Arial" w:hAnsi="Arial" w:cs="Arial"/>
          <w:color w:val="000000"/>
          <w:sz w:val="18"/>
          <w:szCs w:val="18"/>
        </w:rPr>
        <w:br/>
      </w:r>
      <w:r w:rsidRPr="00E30137">
        <w:rPr>
          <w:rFonts w:ascii="Arial" w:hAnsi="Arial" w:cs="Arial"/>
          <w:color w:val="000000"/>
          <w:sz w:val="18"/>
          <w:szCs w:val="18"/>
        </w:rPr>
        <w:t xml:space="preserve">i datę uchwalenia/wejścia w życie) </w:t>
      </w:r>
    </w:p>
    <w:p w14:paraId="21600936" w14:textId="77777777" w:rsidR="003C7198" w:rsidRPr="00E30137" w:rsidRDefault="003C7198" w:rsidP="003C7198">
      <w:pPr>
        <w:spacing w:after="60" w:line="240" w:lineRule="atLeast"/>
        <w:jc w:val="both"/>
        <w:rPr>
          <w:rFonts w:ascii="Arial" w:hAnsi="Arial" w:cs="Arial"/>
          <w:sz w:val="18"/>
          <w:szCs w:val="18"/>
        </w:rPr>
      </w:pPr>
      <w:r w:rsidRPr="00E30137">
        <w:rPr>
          <w:rFonts w:ascii="Arial" w:hAnsi="Arial" w:cs="Arial"/>
          <w:sz w:val="18"/>
          <w:szCs w:val="18"/>
        </w:rPr>
        <w:t>………………………………………………………………………………………………………………………………………………………………………………………………………………………………………………………………………………………………………………………………………………………………………………………………………………</w:t>
      </w:r>
    </w:p>
    <w:p w14:paraId="7C4E246F" w14:textId="77777777" w:rsidR="003C7198" w:rsidRDefault="003C7198" w:rsidP="003C7198">
      <w:pPr>
        <w:spacing w:line="240" w:lineRule="atLeast"/>
        <w:jc w:val="both"/>
        <w:rPr>
          <w:rFonts w:ascii="Arial" w:hAnsi="Arial" w:cs="Arial"/>
          <w:color w:val="000000"/>
          <w:sz w:val="18"/>
          <w:szCs w:val="18"/>
        </w:rPr>
      </w:pPr>
    </w:p>
    <w:p w14:paraId="5CD8A747" w14:textId="77777777" w:rsidR="003C7198" w:rsidRPr="00181312" w:rsidRDefault="003C7198" w:rsidP="006C14BB">
      <w:pPr>
        <w:numPr>
          <w:ilvl w:val="0"/>
          <w:numId w:val="114"/>
        </w:numPr>
        <w:spacing w:after="60" w:line="240" w:lineRule="atLeast"/>
        <w:jc w:val="both"/>
        <w:rPr>
          <w:rFonts w:ascii="Arial" w:hAnsi="Arial" w:cs="Arial"/>
          <w:b/>
          <w:color w:val="000000"/>
          <w:sz w:val="18"/>
          <w:szCs w:val="18"/>
        </w:rPr>
      </w:pPr>
      <w:r>
        <w:rPr>
          <w:rFonts w:ascii="Arial" w:hAnsi="Arial" w:cs="Arial"/>
          <w:b/>
          <w:color w:val="000000"/>
          <w:sz w:val="18"/>
          <w:szCs w:val="18"/>
        </w:rPr>
        <w:t>S</w:t>
      </w:r>
      <w:r w:rsidRPr="0028768E">
        <w:rPr>
          <w:rFonts w:ascii="Arial" w:hAnsi="Arial" w:cs="Arial"/>
          <w:b/>
          <w:color w:val="000000"/>
          <w:sz w:val="18"/>
          <w:szCs w:val="18"/>
        </w:rPr>
        <w:t xml:space="preserve">kładka za </w:t>
      </w:r>
      <w:r w:rsidRPr="00181312">
        <w:rPr>
          <w:rFonts w:ascii="Arial" w:hAnsi="Arial" w:cs="Arial"/>
          <w:b/>
          <w:color w:val="000000"/>
          <w:sz w:val="18"/>
          <w:szCs w:val="18"/>
        </w:rPr>
        <w:t>ubezpieczenie</w:t>
      </w:r>
    </w:p>
    <w:p w14:paraId="7E963511" w14:textId="77777777" w:rsidR="003C7198" w:rsidRPr="00181312" w:rsidRDefault="003C7198" w:rsidP="003C7198">
      <w:pPr>
        <w:pStyle w:val="Akapitzlist"/>
        <w:spacing w:line="360" w:lineRule="auto"/>
        <w:ind w:left="360"/>
        <w:jc w:val="both"/>
        <w:rPr>
          <w:rFonts w:ascii="Arial" w:hAnsi="Arial" w:cs="Arial"/>
          <w:color w:val="000000"/>
          <w:sz w:val="18"/>
          <w:szCs w:val="18"/>
        </w:rPr>
      </w:pPr>
      <w:r w:rsidRPr="00181312">
        <w:rPr>
          <w:rFonts w:ascii="Arial" w:hAnsi="Arial" w:cs="Arial"/>
          <w:color w:val="000000"/>
          <w:sz w:val="18"/>
          <w:szCs w:val="18"/>
        </w:rPr>
        <w:t>Składka za jednego ubezpieczonego w 12-sto miesięcznym okresie ubezpieczenia wynosi:</w:t>
      </w:r>
    </w:p>
    <w:p w14:paraId="637ECB0E" w14:textId="77777777" w:rsidR="003C7198" w:rsidRPr="00181312" w:rsidRDefault="003C7198" w:rsidP="003C7198">
      <w:pPr>
        <w:pStyle w:val="Akapitzlist"/>
        <w:spacing w:line="360" w:lineRule="auto"/>
        <w:ind w:left="360"/>
        <w:jc w:val="both"/>
        <w:rPr>
          <w:rFonts w:ascii="Arial" w:hAnsi="Arial" w:cs="Arial"/>
          <w:color w:val="000000"/>
          <w:sz w:val="18"/>
          <w:szCs w:val="18"/>
        </w:rPr>
      </w:pPr>
      <w:r w:rsidRPr="00181312">
        <w:rPr>
          <w:rFonts w:ascii="Arial" w:hAnsi="Arial" w:cs="Arial"/>
          <w:color w:val="000000"/>
          <w:sz w:val="18"/>
          <w:szCs w:val="18"/>
        </w:rPr>
        <w:t>………… zł…………gr.</w:t>
      </w:r>
    </w:p>
    <w:p w14:paraId="1240B7EC" w14:textId="77777777" w:rsidR="003C7198" w:rsidRPr="00181312" w:rsidRDefault="003C7198" w:rsidP="003C7198">
      <w:pPr>
        <w:spacing w:after="60" w:line="240" w:lineRule="atLeast"/>
        <w:ind w:left="360"/>
        <w:jc w:val="both"/>
        <w:rPr>
          <w:rFonts w:ascii="Arial" w:hAnsi="Arial" w:cs="Arial"/>
          <w:b/>
          <w:color w:val="000000"/>
          <w:sz w:val="18"/>
          <w:szCs w:val="18"/>
        </w:rPr>
      </w:pPr>
      <w:r w:rsidRPr="00181312">
        <w:rPr>
          <w:rFonts w:ascii="Arial" w:hAnsi="Arial" w:cs="Arial"/>
          <w:b/>
          <w:color w:val="000000"/>
          <w:sz w:val="18"/>
          <w:szCs w:val="18"/>
        </w:rPr>
        <w:t>Składka za 12-sto miesięczny okres rozliczeniowy dla całej grupy (92 osoby) wynosi:</w:t>
      </w:r>
    </w:p>
    <w:tbl>
      <w:tblPr>
        <w:tblStyle w:val="Tabela-Siatka"/>
        <w:tblW w:w="5000" w:type="pct"/>
        <w:tblLook w:val="04A0" w:firstRow="1" w:lastRow="0" w:firstColumn="1" w:lastColumn="0" w:noHBand="0" w:noVBand="1"/>
      </w:tblPr>
      <w:tblGrid>
        <w:gridCol w:w="9264"/>
      </w:tblGrid>
      <w:tr w:rsidR="003C7198" w:rsidRPr="0028768E" w14:paraId="0D1F39B6" w14:textId="77777777" w:rsidTr="00BB3FAB">
        <w:trPr>
          <w:trHeight w:val="855"/>
        </w:trPr>
        <w:tc>
          <w:tcPr>
            <w:tcW w:w="5000" w:type="pct"/>
          </w:tcPr>
          <w:p w14:paraId="57DC986C" w14:textId="77777777" w:rsidR="003C7198" w:rsidRPr="00181312" w:rsidRDefault="003C7198" w:rsidP="00BB3FAB">
            <w:pPr>
              <w:spacing w:line="360" w:lineRule="auto"/>
              <w:rPr>
                <w:rFonts w:ascii="Arial" w:hAnsi="Arial" w:cs="Arial"/>
                <w:color w:val="000000"/>
                <w:sz w:val="18"/>
                <w:szCs w:val="18"/>
              </w:rPr>
            </w:pPr>
          </w:p>
          <w:p w14:paraId="44D05035" w14:textId="77777777" w:rsidR="003C7198" w:rsidRPr="0028768E" w:rsidRDefault="003C7198" w:rsidP="00BB3FAB">
            <w:pPr>
              <w:spacing w:line="360" w:lineRule="auto"/>
              <w:jc w:val="center"/>
              <w:rPr>
                <w:rFonts w:ascii="Arial" w:hAnsi="Arial" w:cs="Arial"/>
                <w:color w:val="000000"/>
                <w:sz w:val="18"/>
                <w:szCs w:val="18"/>
              </w:rPr>
            </w:pPr>
            <w:r w:rsidRPr="00181312">
              <w:rPr>
                <w:rFonts w:ascii="Arial" w:hAnsi="Arial" w:cs="Arial"/>
                <w:color w:val="000000"/>
                <w:sz w:val="18"/>
                <w:szCs w:val="18"/>
              </w:rPr>
              <w:t>………….…………………………zł…………gr.</w:t>
            </w:r>
          </w:p>
          <w:p w14:paraId="06A1ED74" w14:textId="77777777" w:rsidR="003C7198" w:rsidRPr="0028768E" w:rsidRDefault="003C7198" w:rsidP="00BB3FAB">
            <w:pPr>
              <w:spacing w:line="360" w:lineRule="auto"/>
              <w:jc w:val="both"/>
              <w:rPr>
                <w:rFonts w:ascii="Arial" w:hAnsi="Arial" w:cs="Arial"/>
                <w:color w:val="000000"/>
                <w:sz w:val="18"/>
                <w:szCs w:val="18"/>
              </w:rPr>
            </w:pPr>
          </w:p>
        </w:tc>
      </w:tr>
    </w:tbl>
    <w:p w14:paraId="01F5A1EF" w14:textId="77777777" w:rsidR="003C7198" w:rsidRPr="0028768E" w:rsidRDefault="003C7198" w:rsidP="003C7198">
      <w:pPr>
        <w:spacing w:line="360" w:lineRule="auto"/>
        <w:ind w:left="360"/>
        <w:jc w:val="both"/>
        <w:rPr>
          <w:rFonts w:ascii="Arial" w:hAnsi="Arial" w:cs="Arial"/>
          <w:b/>
          <w:color w:val="000000"/>
          <w:sz w:val="18"/>
          <w:szCs w:val="18"/>
        </w:rPr>
      </w:pPr>
    </w:p>
    <w:p w14:paraId="475204BF" w14:textId="77777777" w:rsidR="003C7198" w:rsidRPr="0028768E" w:rsidRDefault="003C7198" w:rsidP="003C7198">
      <w:pPr>
        <w:tabs>
          <w:tab w:val="left" w:pos="4140"/>
        </w:tabs>
        <w:spacing w:line="360" w:lineRule="auto"/>
        <w:jc w:val="both"/>
        <w:rPr>
          <w:rFonts w:ascii="Arial" w:hAnsi="Arial" w:cs="Arial"/>
          <w:color w:val="000000"/>
          <w:sz w:val="18"/>
          <w:szCs w:val="18"/>
        </w:rPr>
      </w:pPr>
      <w:r w:rsidRPr="0028768E">
        <w:rPr>
          <w:rFonts w:ascii="Arial" w:hAnsi="Arial" w:cs="Arial"/>
          <w:color w:val="000000"/>
          <w:sz w:val="18"/>
          <w:szCs w:val="18"/>
        </w:rPr>
        <w:t>słownie:</w:t>
      </w:r>
      <w:r>
        <w:rPr>
          <w:rFonts w:ascii="Arial" w:hAnsi="Arial" w:cs="Arial"/>
          <w:color w:val="000000"/>
          <w:sz w:val="18"/>
          <w:szCs w:val="18"/>
        </w:rPr>
        <w:t>………………………….…………………………….……………………………</w:t>
      </w:r>
      <w:r w:rsidRPr="0028768E">
        <w:rPr>
          <w:rFonts w:ascii="Arial" w:hAnsi="Arial" w:cs="Arial"/>
          <w:color w:val="000000"/>
          <w:sz w:val="18"/>
          <w:szCs w:val="18"/>
        </w:rPr>
        <w:t>…..złotych……………….groszy</w:t>
      </w:r>
    </w:p>
    <w:p w14:paraId="308CF2B3" w14:textId="77777777" w:rsidR="003C7198" w:rsidRPr="0028768E" w:rsidRDefault="003C7198" w:rsidP="003C7198">
      <w:pPr>
        <w:spacing w:after="60" w:line="360" w:lineRule="auto"/>
        <w:ind w:left="360"/>
        <w:jc w:val="both"/>
        <w:rPr>
          <w:rFonts w:ascii="Arial" w:hAnsi="Arial" w:cs="Arial"/>
          <w:b/>
          <w:color w:val="000000"/>
          <w:sz w:val="18"/>
          <w:szCs w:val="18"/>
        </w:rPr>
      </w:pPr>
    </w:p>
    <w:p w14:paraId="2A47894E" w14:textId="77777777" w:rsidR="003C7198" w:rsidRPr="00E30137" w:rsidRDefault="003C7198" w:rsidP="003C7198">
      <w:pPr>
        <w:tabs>
          <w:tab w:val="left" w:pos="4140"/>
        </w:tabs>
        <w:spacing w:line="240" w:lineRule="atLeast"/>
        <w:jc w:val="both"/>
        <w:rPr>
          <w:rFonts w:ascii="Arial" w:hAnsi="Arial" w:cs="Arial"/>
          <w:color w:val="000000"/>
          <w:sz w:val="18"/>
          <w:szCs w:val="18"/>
        </w:rPr>
      </w:pPr>
    </w:p>
    <w:p w14:paraId="156B4BBB" w14:textId="77777777" w:rsidR="003C7198" w:rsidRPr="00E30137" w:rsidRDefault="003C7198" w:rsidP="006C14BB">
      <w:pPr>
        <w:numPr>
          <w:ilvl w:val="0"/>
          <w:numId w:val="114"/>
        </w:numPr>
        <w:spacing w:after="60" w:line="240" w:lineRule="atLeast"/>
        <w:ind w:left="357" w:hanging="357"/>
        <w:jc w:val="both"/>
        <w:rPr>
          <w:rFonts w:ascii="Arial" w:hAnsi="Arial" w:cs="Arial"/>
          <w:b/>
          <w:color w:val="000000"/>
          <w:sz w:val="18"/>
          <w:szCs w:val="18"/>
        </w:rPr>
      </w:pPr>
      <w:r w:rsidRPr="00E30137">
        <w:rPr>
          <w:rFonts w:ascii="Arial" w:hAnsi="Arial" w:cs="Arial"/>
          <w:b/>
          <w:color w:val="000000"/>
          <w:sz w:val="18"/>
          <w:szCs w:val="18"/>
        </w:rPr>
        <w:t>S</w:t>
      </w:r>
      <w:r>
        <w:rPr>
          <w:rFonts w:ascii="Arial" w:hAnsi="Arial" w:cs="Arial"/>
          <w:b/>
          <w:color w:val="000000"/>
          <w:sz w:val="18"/>
          <w:szCs w:val="18"/>
        </w:rPr>
        <w:t>kładka za 36</w:t>
      </w:r>
      <w:r w:rsidRPr="00E30137">
        <w:rPr>
          <w:rFonts w:ascii="Arial" w:hAnsi="Arial" w:cs="Arial"/>
          <w:b/>
          <w:color w:val="000000"/>
          <w:sz w:val="18"/>
          <w:szCs w:val="18"/>
        </w:rPr>
        <w:t xml:space="preserve"> miesięczny okres realizacji zamówienia wynosi:</w:t>
      </w:r>
    </w:p>
    <w:p w14:paraId="504508F8" w14:textId="133FBC24" w:rsidR="003C7198" w:rsidRDefault="003C7198" w:rsidP="003C7198">
      <w:pPr>
        <w:tabs>
          <w:tab w:val="left" w:pos="4140"/>
        </w:tabs>
        <w:spacing w:line="240" w:lineRule="atLeast"/>
        <w:jc w:val="both"/>
        <w:rPr>
          <w:rFonts w:ascii="Arial" w:hAnsi="Arial" w:cs="Arial"/>
          <w:i/>
          <w:sz w:val="18"/>
          <w:szCs w:val="18"/>
        </w:rPr>
      </w:pPr>
      <w:r w:rsidRPr="00E30137">
        <w:rPr>
          <w:rFonts w:ascii="Arial" w:hAnsi="Arial" w:cs="Arial"/>
          <w:i/>
          <w:sz w:val="18"/>
          <w:szCs w:val="18"/>
        </w:rPr>
        <w:t xml:space="preserve">(należy podać </w:t>
      </w:r>
      <w:r w:rsidRPr="00E30137">
        <w:rPr>
          <w:rFonts w:ascii="Arial" w:hAnsi="Arial" w:cs="Arial"/>
          <w:i/>
          <w:sz w:val="18"/>
          <w:szCs w:val="18"/>
          <w:u w:val="single"/>
        </w:rPr>
        <w:t xml:space="preserve">trzykrotność </w:t>
      </w:r>
      <w:r w:rsidRPr="00E30137">
        <w:rPr>
          <w:rFonts w:ascii="Arial" w:hAnsi="Arial" w:cs="Arial"/>
          <w:i/>
          <w:sz w:val="18"/>
          <w:szCs w:val="18"/>
        </w:rPr>
        <w:t>składki dla 12 miesięcznego okres</w:t>
      </w:r>
      <w:r w:rsidR="00B337C9">
        <w:rPr>
          <w:rFonts w:ascii="Arial" w:hAnsi="Arial" w:cs="Arial"/>
          <w:i/>
          <w:sz w:val="18"/>
          <w:szCs w:val="18"/>
        </w:rPr>
        <w:t>u</w:t>
      </w:r>
      <w:r w:rsidRPr="00E30137">
        <w:rPr>
          <w:rFonts w:ascii="Arial" w:hAnsi="Arial" w:cs="Arial"/>
          <w:i/>
          <w:sz w:val="18"/>
          <w:szCs w:val="18"/>
        </w:rPr>
        <w:t xml:space="preserve"> rozliczeniow</w:t>
      </w:r>
      <w:r w:rsidR="00E94D2D">
        <w:rPr>
          <w:rFonts w:ascii="Arial" w:hAnsi="Arial" w:cs="Arial"/>
          <w:i/>
          <w:sz w:val="18"/>
          <w:szCs w:val="18"/>
        </w:rPr>
        <w:t>ego</w:t>
      </w:r>
      <w:r w:rsidRPr="00E30137">
        <w:rPr>
          <w:rFonts w:ascii="Arial" w:hAnsi="Arial" w:cs="Arial"/>
          <w:i/>
          <w:sz w:val="18"/>
          <w:szCs w:val="18"/>
        </w:rPr>
        <w:t xml:space="preserve"> </w:t>
      </w:r>
      <w:r>
        <w:rPr>
          <w:rFonts w:ascii="Arial" w:hAnsi="Arial" w:cs="Arial"/>
          <w:i/>
          <w:sz w:val="18"/>
          <w:szCs w:val="18"/>
        </w:rPr>
        <w:t xml:space="preserve">dla całej grupy </w:t>
      </w:r>
      <w:r w:rsidRPr="00E30137">
        <w:rPr>
          <w:rFonts w:ascii="Arial" w:hAnsi="Arial" w:cs="Arial"/>
          <w:i/>
          <w:sz w:val="18"/>
          <w:szCs w:val="18"/>
        </w:rPr>
        <w:t>z pkt. 2)</w:t>
      </w:r>
    </w:p>
    <w:p w14:paraId="0375E93D" w14:textId="77777777" w:rsidR="00BB3FAB" w:rsidRPr="00E30137" w:rsidRDefault="00BB3FAB" w:rsidP="003C7198">
      <w:pPr>
        <w:tabs>
          <w:tab w:val="left" w:pos="4140"/>
        </w:tabs>
        <w:spacing w:line="240" w:lineRule="atLeast"/>
        <w:jc w:val="both"/>
        <w:rPr>
          <w:rFonts w:ascii="Arial" w:hAnsi="Arial" w:cs="Arial"/>
          <w:color w:val="000000"/>
          <w:sz w:val="18"/>
          <w:szCs w:val="18"/>
        </w:rPr>
      </w:pPr>
    </w:p>
    <w:p w14:paraId="5D818626" w14:textId="77777777" w:rsidR="003C7198" w:rsidRDefault="003C7198" w:rsidP="003C7198">
      <w:pPr>
        <w:pBdr>
          <w:top w:val="single" w:sz="4" w:space="16" w:color="auto"/>
          <w:left w:val="single" w:sz="4" w:space="0" w:color="auto"/>
          <w:bottom w:val="single" w:sz="4" w:space="1" w:color="auto"/>
          <w:right w:val="single" w:sz="4" w:space="4" w:color="auto"/>
        </w:pBdr>
        <w:spacing w:line="360" w:lineRule="auto"/>
        <w:jc w:val="center"/>
        <w:rPr>
          <w:rFonts w:ascii="Arial" w:hAnsi="Arial" w:cs="Arial"/>
          <w:sz w:val="18"/>
          <w:szCs w:val="18"/>
        </w:rPr>
      </w:pPr>
      <w:r w:rsidRPr="00E30137">
        <w:rPr>
          <w:rFonts w:ascii="Arial" w:hAnsi="Arial" w:cs="Arial"/>
          <w:sz w:val="18"/>
          <w:szCs w:val="18"/>
        </w:rPr>
        <w:t>…………………………zł…………gr.</w:t>
      </w:r>
    </w:p>
    <w:p w14:paraId="4D045A76" w14:textId="77777777" w:rsidR="003C7198" w:rsidRPr="00E30137" w:rsidRDefault="003C7198" w:rsidP="003C7198">
      <w:pPr>
        <w:pBdr>
          <w:top w:val="single" w:sz="4" w:space="16" w:color="auto"/>
          <w:left w:val="single" w:sz="4" w:space="0" w:color="auto"/>
          <w:bottom w:val="single" w:sz="4" w:space="1" w:color="auto"/>
          <w:right w:val="single" w:sz="4" w:space="4" w:color="auto"/>
        </w:pBdr>
        <w:spacing w:line="360" w:lineRule="auto"/>
        <w:jc w:val="center"/>
        <w:rPr>
          <w:rFonts w:ascii="Arial" w:hAnsi="Arial" w:cs="Arial"/>
          <w:sz w:val="18"/>
          <w:szCs w:val="18"/>
        </w:rPr>
      </w:pPr>
    </w:p>
    <w:p w14:paraId="3B0F47F8" w14:textId="77777777" w:rsidR="003C7198" w:rsidRPr="00E30137" w:rsidRDefault="003C7198" w:rsidP="003C7198">
      <w:pPr>
        <w:tabs>
          <w:tab w:val="left" w:pos="4140"/>
        </w:tabs>
        <w:spacing w:line="360" w:lineRule="auto"/>
        <w:jc w:val="both"/>
        <w:rPr>
          <w:rFonts w:ascii="Arial" w:hAnsi="Arial" w:cs="Arial"/>
          <w:color w:val="000000"/>
          <w:sz w:val="18"/>
          <w:szCs w:val="18"/>
        </w:rPr>
      </w:pPr>
    </w:p>
    <w:p w14:paraId="5448CC89" w14:textId="77777777" w:rsidR="003C7198" w:rsidRPr="00E30137" w:rsidRDefault="003C7198" w:rsidP="003C7198">
      <w:pPr>
        <w:tabs>
          <w:tab w:val="left" w:pos="4140"/>
        </w:tabs>
        <w:spacing w:line="240" w:lineRule="atLeast"/>
        <w:jc w:val="both"/>
        <w:rPr>
          <w:rFonts w:ascii="Arial" w:hAnsi="Arial" w:cs="Arial"/>
          <w:color w:val="000000"/>
          <w:sz w:val="18"/>
          <w:szCs w:val="18"/>
        </w:rPr>
      </w:pPr>
      <w:r>
        <w:rPr>
          <w:rFonts w:ascii="Arial" w:hAnsi="Arial" w:cs="Arial"/>
          <w:color w:val="000000"/>
          <w:sz w:val="18"/>
          <w:szCs w:val="18"/>
        </w:rPr>
        <w:t>słownie:…………………………..</w:t>
      </w:r>
      <w:r w:rsidRPr="00E30137">
        <w:rPr>
          <w:rFonts w:ascii="Arial" w:hAnsi="Arial" w:cs="Arial"/>
          <w:color w:val="000000"/>
          <w:sz w:val="18"/>
          <w:szCs w:val="18"/>
        </w:rPr>
        <w:t>……………………………………………………………..złotych……………….groszy</w:t>
      </w:r>
    </w:p>
    <w:p w14:paraId="07DB7CA3" w14:textId="77777777" w:rsidR="003C7198" w:rsidRPr="00E30137" w:rsidRDefault="003C7198" w:rsidP="003C7198">
      <w:pPr>
        <w:tabs>
          <w:tab w:val="left" w:pos="3600"/>
        </w:tabs>
        <w:spacing w:line="240" w:lineRule="atLeast"/>
        <w:jc w:val="right"/>
        <w:rPr>
          <w:rFonts w:ascii="Arial" w:hAnsi="Arial" w:cs="Arial"/>
          <w:color w:val="000000"/>
          <w:sz w:val="18"/>
          <w:szCs w:val="18"/>
        </w:rPr>
      </w:pPr>
    </w:p>
    <w:p w14:paraId="0A493D07" w14:textId="77777777" w:rsidR="003C7198" w:rsidRPr="00E30137" w:rsidRDefault="003C7198" w:rsidP="003C7198">
      <w:pPr>
        <w:tabs>
          <w:tab w:val="left" w:pos="3600"/>
        </w:tabs>
        <w:spacing w:line="240" w:lineRule="atLeast"/>
        <w:jc w:val="right"/>
        <w:rPr>
          <w:rFonts w:ascii="Arial" w:hAnsi="Arial" w:cs="Arial"/>
          <w:color w:val="000000"/>
          <w:sz w:val="18"/>
          <w:szCs w:val="18"/>
        </w:rPr>
      </w:pPr>
    </w:p>
    <w:p w14:paraId="36B6F7C8" w14:textId="77777777" w:rsidR="003C7198" w:rsidRPr="00E30137" w:rsidRDefault="003C7198" w:rsidP="003C7198">
      <w:pPr>
        <w:tabs>
          <w:tab w:val="left" w:pos="3600"/>
        </w:tabs>
        <w:spacing w:line="240" w:lineRule="atLeast"/>
        <w:jc w:val="right"/>
        <w:rPr>
          <w:rFonts w:ascii="Arial" w:hAnsi="Arial" w:cs="Arial"/>
          <w:color w:val="000000"/>
          <w:sz w:val="18"/>
          <w:szCs w:val="18"/>
        </w:rPr>
      </w:pPr>
    </w:p>
    <w:p w14:paraId="244C7D03" w14:textId="77777777" w:rsidR="003C7198" w:rsidRPr="00975A16" w:rsidRDefault="003C7198" w:rsidP="003C7198">
      <w:pPr>
        <w:tabs>
          <w:tab w:val="left" w:pos="3600"/>
        </w:tabs>
        <w:spacing w:line="240" w:lineRule="atLeast"/>
        <w:jc w:val="right"/>
        <w:rPr>
          <w:rFonts w:ascii="Arial" w:hAnsi="Arial" w:cs="Arial"/>
          <w:color w:val="000000"/>
          <w:sz w:val="18"/>
          <w:szCs w:val="18"/>
          <w:highlight w:val="yellow"/>
        </w:rPr>
      </w:pPr>
    </w:p>
    <w:p w14:paraId="2564AF43" w14:textId="77777777" w:rsidR="003C7198" w:rsidRPr="00975A16" w:rsidRDefault="003C7198" w:rsidP="003C7198">
      <w:pPr>
        <w:tabs>
          <w:tab w:val="left" w:pos="3600"/>
        </w:tabs>
        <w:spacing w:line="240" w:lineRule="atLeast"/>
        <w:jc w:val="right"/>
        <w:rPr>
          <w:rFonts w:ascii="Arial" w:hAnsi="Arial" w:cs="Arial"/>
          <w:color w:val="000000"/>
          <w:sz w:val="18"/>
          <w:szCs w:val="18"/>
          <w:highlight w:val="yellow"/>
        </w:rPr>
      </w:pPr>
    </w:p>
    <w:p w14:paraId="22A468A5" w14:textId="77777777" w:rsidR="003C7198" w:rsidRPr="00975A16" w:rsidRDefault="003C7198" w:rsidP="003C7198">
      <w:pPr>
        <w:tabs>
          <w:tab w:val="left" w:pos="3600"/>
        </w:tabs>
        <w:spacing w:before="120" w:line="360" w:lineRule="auto"/>
        <w:jc w:val="right"/>
        <w:rPr>
          <w:rFonts w:ascii="Arial" w:hAnsi="Arial" w:cs="Arial"/>
          <w:sz w:val="18"/>
          <w:szCs w:val="18"/>
        </w:rPr>
      </w:pPr>
      <w:r w:rsidRPr="00975A16">
        <w:rPr>
          <w:rFonts w:ascii="Arial" w:hAnsi="Arial" w:cs="Arial"/>
          <w:sz w:val="18"/>
          <w:szCs w:val="18"/>
        </w:rPr>
        <w:t>…………………………………………………………………….</w:t>
      </w:r>
    </w:p>
    <w:p w14:paraId="184F4A7A" w14:textId="77777777" w:rsidR="003C7198" w:rsidRPr="00975A16" w:rsidRDefault="003C7198" w:rsidP="003C7198">
      <w:pPr>
        <w:tabs>
          <w:tab w:val="left" w:pos="3600"/>
        </w:tabs>
        <w:jc w:val="right"/>
        <w:rPr>
          <w:rFonts w:ascii="Arial" w:hAnsi="Arial" w:cs="Arial"/>
          <w:sz w:val="18"/>
          <w:szCs w:val="18"/>
        </w:rPr>
      </w:pPr>
      <w:r w:rsidRPr="00975A16">
        <w:rPr>
          <w:rFonts w:ascii="Arial" w:hAnsi="Arial" w:cs="Arial"/>
          <w:sz w:val="18"/>
          <w:szCs w:val="18"/>
        </w:rPr>
        <w:t>(data, podpisy i pieczątki uprawnionych reprezentantów lub</w:t>
      </w:r>
    </w:p>
    <w:p w14:paraId="34E8D734" w14:textId="77777777" w:rsidR="003C7198" w:rsidRPr="00975A16" w:rsidRDefault="003C7198" w:rsidP="003C7198">
      <w:pPr>
        <w:tabs>
          <w:tab w:val="left" w:pos="4140"/>
        </w:tabs>
        <w:jc w:val="right"/>
        <w:rPr>
          <w:rFonts w:ascii="Arial" w:hAnsi="Arial" w:cs="Arial"/>
          <w:sz w:val="18"/>
          <w:szCs w:val="18"/>
        </w:rPr>
      </w:pPr>
      <w:r w:rsidRPr="00975A16">
        <w:rPr>
          <w:rFonts w:ascii="Arial" w:hAnsi="Arial" w:cs="Arial"/>
          <w:sz w:val="18"/>
          <w:szCs w:val="18"/>
        </w:rPr>
        <w:t>upełnomocnionych przedstawicieli Wykonawcy)</w:t>
      </w:r>
    </w:p>
    <w:p w14:paraId="6394B829" w14:textId="77777777" w:rsidR="00975A16" w:rsidRPr="00975A16" w:rsidRDefault="00975A16" w:rsidP="00975A16">
      <w:pPr>
        <w:spacing w:line="240" w:lineRule="atLeast"/>
        <w:jc w:val="center"/>
        <w:rPr>
          <w:rFonts w:ascii="Arial" w:hAnsi="Arial" w:cs="Arial"/>
          <w:b/>
          <w:color w:val="000000"/>
          <w:sz w:val="18"/>
          <w:szCs w:val="18"/>
          <w:highlight w:val="yellow"/>
        </w:rPr>
        <w:sectPr w:rsidR="00975A16" w:rsidRPr="00975A16" w:rsidSect="00495A95">
          <w:pgSz w:w="11906" w:h="16838"/>
          <w:pgMar w:top="1418" w:right="1418" w:bottom="1418" w:left="1440" w:header="709" w:footer="522" w:gutter="0"/>
          <w:cols w:space="708"/>
          <w:docGrid w:linePitch="360"/>
        </w:sectPr>
      </w:pPr>
    </w:p>
    <w:p w14:paraId="5B69E7AA" w14:textId="77777777" w:rsidR="005C7463" w:rsidRPr="005C7463" w:rsidRDefault="005C7463" w:rsidP="005C7463">
      <w:pPr>
        <w:spacing w:line="240" w:lineRule="atLeast"/>
        <w:rPr>
          <w:rFonts w:ascii="Arial" w:hAnsi="Arial" w:cs="Arial"/>
          <w:b/>
          <w:color w:val="0070C0"/>
          <w:sz w:val="18"/>
          <w:szCs w:val="18"/>
        </w:rPr>
      </w:pPr>
      <w:r>
        <w:rPr>
          <w:rFonts w:ascii="Arial" w:hAnsi="Arial" w:cs="Arial"/>
          <w:b/>
          <w:color w:val="0070C0"/>
          <w:sz w:val="18"/>
          <w:szCs w:val="18"/>
        </w:rPr>
        <w:t>Część 02</w:t>
      </w:r>
    </w:p>
    <w:p w14:paraId="08E95EBF" w14:textId="77777777" w:rsidR="005C7463" w:rsidRPr="00E30137" w:rsidRDefault="005C7463" w:rsidP="005C7463">
      <w:pPr>
        <w:spacing w:line="240" w:lineRule="atLeast"/>
        <w:jc w:val="center"/>
        <w:rPr>
          <w:rFonts w:ascii="Arial" w:hAnsi="Arial" w:cs="Arial"/>
          <w:b/>
          <w:sz w:val="18"/>
          <w:szCs w:val="18"/>
        </w:rPr>
      </w:pPr>
      <w:r>
        <w:rPr>
          <w:rFonts w:ascii="Arial" w:hAnsi="Arial" w:cs="Arial"/>
          <w:b/>
          <w:sz w:val="18"/>
          <w:szCs w:val="18"/>
        </w:rPr>
        <w:t>ZAŁĄCZNIK NR 5</w:t>
      </w:r>
    </w:p>
    <w:p w14:paraId="7BE46DC5" w14:textId="77777777" w:rsidR="005C7463" w:rsidRPr="00E30137" w:rsidRDefault="005C7463" w:rsidP="005C7463">
      <w:pPr>
        <w:spacing w:line="240" w:lineRule="atLeast"/>
        <w:jc w:val="center"/>
        <w:rPr>
          <w:rFonts w:ascii="Arial" w:hAnsi="Arial" w:cs="Arial"/>
          <w:b/>
          <w:color w:val="000000"/>
          <w:sz w:val="18"/>
          <w:szCs w:val="18"/>
        </w:rPr>
      </w:pPr>
      <w:r w:rsidRPr="00E30137">
        <w:rPr>
          <w:rFonts w:ascii="Arial" w:hAnsi="Arial" w:cs="Arial"/>
          <w:b/>
          <w:color w:val="000000"/>
          <w:sz w:val="18"/>
          <w:szCs w:val="18"/>
        </w:rPr>
        <w:t>(do Formularza Oferty)</w:t>
      </w:r>
    </w:p>
    <w:p w14:paraId="05541B1A" w14:textId="77777777" w:rsidR="005C7463" w:rsidRPr="0028768E" w:rsidRDefault="005C7463" w:rsidP="005C7463">
      <w:pPr>
        <w:spacing w:line="360" w:lineRule="auto"/>
        <w:jc w:val="center"/>
        <w:rPr>
          <w:rFonts w:ascii="Arial" w:hAnsi="Arial" w:cs="Arial"/>
          <w:b/>
          <w:color w:val="000000"/>
          <w:sz w:val="18"/>
          <w:szCs w:val="18"/>
        </w:rPr>
      </w:pPr>
      <w:r w:rsidRPr="0028768E">
        <w:rPr>
          <w:rFonts w:ascii="Arial" w:hAnsi="Arial" w:cs="Arial"/>
          <w:b/>
          <w:color w:val="000000"/>
          <w:sz w:val="18"/>
          <w:szCs w:val="18"/>
        </w:rPr>
        <w:t xml:space="preserve">Informacje dotyczące ubezpieczenia </w:t>
      </w:r>
      <w:r>
        <w:rPr>
          <w:rFonts w:ascii="Arial" w:hAnsi="Arial" w:cs="Arial"/>
          <w:b/>
          <w:color w:val="000000"/>
          <w:sz w:val="18"/>
          <w:szCs w:val="18"/>
        </w:rPr>
        <w:t>odpowiedzialności cywilnej nadwyżkowej</w:t>
      </w:r>
    </w:p>
    <w:p w14:paraId="06A063BB" w14:textId="77777777" w:rsidR="005C7463" w:rsidRPr="00E30137" w:rsidRDefault="005C7463" w:rsidP="006C14BB">
      <w:pPr>
        <w:numPr>
          <w:ilvl w:val="0"/>
          <w:numId w:val="115"/>
        </w:numPr>
        <w:spacing w:after="60" w:line="240" w:lineRule="atLeast"/>
        <w:jc w:val="both"/>
        <w:rPr>
          <w:rFonts w:ascii="Arial" w:hAnsi="Arial" w:cs="Arial"/>
          <w:b/>
          <w:color w:val="000000"/>
          <w:sz w:val="18"/>
          <w:szCs w:val="18"/>
        </w:rPr>
      </w:pPr>
      <w:r w:rsidRPr="00E30137">
        <w:rPr>
          <w:rFonts w:ascii="Arial" w:hAnsi="Arial" w:cs="Arial"/>
          <w:b/>
          <w:color w:val="000000"/>
          <w:sz w:val="18"/>
          <w:szCs w:val="18"/>
        </w:rPr>
        <w:t xml:space="preserve">Podstawa zawarcia ubezpieczenia: </w:t>
      </w:r>
    </w:p>
    <w:p w14:paraId="521EA1A6" w14:textId="77777777" w:rsidR="005C7463" w:rsidRPr="00E30137" w:rsidRDefault="005C7463" w:rsidP="005C7463">
      <w:pPr>
        <w:spacing w:line="240" w:lineRule="atLeast"/>
        <w:jc w:val="both"/>
        <w:rPr>
          <w:rFonts w:ascii="Arial" w:hAnsi="Arial" w:cs="Arial"/>
          <w:color w:val="000000"/>
          <w:sz w:val="18"/>
          <w:szCs w:val="18"/>
        </w:rPr>
      </w:pPr>
      <w:r w:rsidRPr="00E30137">
        <w:rPr>
          <w:rFonts w:ascii="Arial" w:hAnsi="Arial" w:cs="Arial"/>
          <w:color w:val="000000"/>
          <w:sz w:val="18"/>
          <w:szCs w:val="18"/>
        </w:rPr>
        <w:t>Ogólne Warunki Ubezpieczenia mające zastosowanie</w:t>
      </w:r>
      <w:r w:rsidRPr="00E30137" w:rsidDel="00C5345B">
        <w:rPr>
          <w:rFonts w:ascii="Arial" w:hAnsi="Arial" w:cs="Arial"/>
          <w:color w:val="000000"/>
          <w:sz w:val="18"/>
          <w:szCs w:val="18"/>
        </w:rPr>
        <w:t xml:space="preserve"> </w:t>
      </w:r>
      <w:r w:rsidRPr="00E30137">
        <w:rPr>
          <w:rFonts w:ascii="Arial" w:hAnsi="Arial" w:cs="Arial"/>
          <w:color w:val="000000"/>
          <w:sz w:val="18"/>
          <w:szCs w:val="18"/>
        </w:rPr>
        <w:t xml:space="preserve">w ubezpieczeniu (podać rodzaj warunków ubezpieczenia i datę uchwalenia/wejścia w życie) </w:t>
      </w:r>
    </w:p>
    <w:p w14:paraId="7C2C374A" w14:textId="77777777" w:rsidR="005C7463" w:rsidRPr="00E30137" w:rsidRDefault="005C7463" w:rsidP="005C7463">
      <w:pPr>
        <w:spacing w:after="60" w:line="240" w:lineRule="atLeast"/>
        <w:jc w:val="both"/>
        <w:rPr>
          <w:rFonts w:ascii="Arial" w:hAnsi="Arial" w:cs="Arial"/>
          <w:sz w:val="18"/>
          <w:szCs w:val="18"/>
        </w:rPr>
      </w:pPr>
      <w:r w:rsidRPr="00E30137">
        <w:rPr>
          <w:rFonts w:ascii="Arial" w:hAnsi="Arial" w:cs="Arial"/>
          <w:sz w:val="18"/>
          <w:szCs w:val="18"/>
        </w:rPr>
        <w:t>………………………………………………………………………………………………………………………………………………………………………………………………………………………………………………………………………………………………………………………………………………………………………………………………………………………………………………………………………………………</w:t>
      </w:r>
    </w:p>
    <w:p w14:paraId="475217DB" w14:textId="77777777" w:rsidR="005C7463" w:rsidRPr="00E30137" w:rsidRDefault="005C7463" w:rsidP="005C7463">
      <w:pPr>
        <w:spacing w:line="240" w:lineRule="atLeast"/>
        <w:jc w:val="both"/>
        <w:rPr>
          <w:rFonts w:ascii="Arial" w:hAnsi="Arial" w:cs="Arial"/>
          <w:color w:val="000000"/>
          <w:sz w:val="18"/>
          <w:szCs w:val="18"/>
        </w:rPr>
      </w:pPr>
    </w:p>
    <w:p w14:paraId="3369FDB5" w14:textId="77777777" w:rsidR="005C7463" w:rsidRPr="00E30137" w:rsidRDefault="005C7463" w:rsidP="006C14BB">
      <w:pPr>
        <w:numPr>
          <w:ilvl w:val="0"/>
          <w:numId w:val="115"/>
        </w:numPr>
        <w:spacing w:after="60" w:line="240" w:lineRule="atLeast"/>
        <w:ind w:left="357" w:hanging="357"/>
        <w:jc w:val="both"/>
        <w:rPr>
          <w:rFonts w:ascii="Arial" w:hAnsi="Arial" w:cs="Arial"/>
          <w:b/>
          <w:color w:val="000000"/>
          <w:sz w:val="18"/>
          <w:szCs w:val="18"/>
        </w:rPr>
      </w:pPr>
      <w:r w:rsidRPr="00E30137">
        <w:rPr>
          <w:rFonts w:ascii="Arial" w:hAnsi="Arial" w:cs="Arial"/>
          <w:b/>
          <w:color w:val="000000"/>
          <w:sz w:val="18"/>
          <w:szCs w:val="18"/>
        </w:rPr>
        <w:t>Suma gwarancyjna, składka:</w:t>
      </w:r>
    </w:p>
    <w:p w14:paraId="0436D7BB" w14:textId="11ABA2DF" w:rsidR="005C7463" w:rsidRPr="00975A16" w:rsidRDefault="005C7463" w:rsidP="005C7463">
      <w:pPr>
        <w:spacing w:line="240" w:lineRule="atLeast"/>
        <w:jc w:val="both"/>
        <w:rPr>
          <w:rFonts w:ascii="Arial" w:hAnsi="Arial" w:cs="Arial"/>
          <w:color w:val="000000"/>
          <w:sz w:val="18"/>
          <w:szCs w:val="18"/>
          <w:highlight w:val="yellow"/>
        </w:rPr>
      </w:pPr>
      <w:r w:rsidRPr="00E30137">
        <w:rPr>
          <w:rFonts w:ascii="Arial" w:hAnsi="Arial" w:cs="Arial"/>
          <w:color w:val="000000"/>
          <w:sz w:val="18"/>
          <w:szCs w:val="18"/>
        </w:rPr>
        <w:t>Suma gw</w:t>
      </w:r>
      <w:r>
        <w:rPr>
          <w:rFonts w:ascii="Arial" w:hAnsi="Arial" w:cs="Arial"/>
          <w:color w:val="000000"/>
          <w:sz w:val="18"/>
          <w:szCs w:val="18"/>
        </w:rPr>
        <w:t>arancyjna wynosi 2.0</w:t>
      </w:r>
      <w:r w:rsidRPr="00E30137">
        <w:rPr>
          <w:rFonts w:ascii="Arial" w:hAnsi="Arial" w:cs="Arial"/>
          <w:color w:val="000000"/>
          <w:sz w:val="18"/>
          <w:szCs w:val="18"/>
        </w:rPr>
        <w:t xml:space="preserve">00.000,00 PLN na jedno i wszystkie </w:t>
      </w:r>
      <w:r w:rsidR="00551146">
        <w:rPr>
          <w:rFonts w:ascii="Arial" w:hAnsi="Arial" w:cs="Arial"/>
          <w:color w:val="000000"/>
          <w:sz w:val="18"/>
          <w:szCs w:val="18"/>
        </w:rPr>
        <w:t>wypadki</w:t>
      </w:r>
      <w:r w:rsidRPr="00E30137">
        <w:rPr>
          <w:rFonts w:ascii="Arial" w:hAnsi="Arial" w:cs="Arial"/>
          <w:color w:val="000000"/>
          <w:sz w:val="18"/>
          <w:szCs w:val="18"/>
        </w:rPr>
        <w:t xml:space="preserve"> </w:t>
      </w:r>
      <w:r>
        <w:rPr>
          <w:rFonts w:ascii="Arial" w:hAnsi="Arial" w:cs="Arial"/>
          <w:color w:val="000000"/>
          <w:sz w:val="18"/>
          <w:szCs w:val="18"/>
        </w:rPr>
        <w:t>w okresie rozliczeniowym.</w:t>
      </w:r>
    </w:p>
    <w:p w14:paraId="46FEE5A5" w14:textId="77777777" w:rsidR="005C7463" w:rsidRPr="00975A16" w:rsidRDefault="005C7463" w:rsidP="005C7463">
      <w:pPr>
        <w:tabs>
          <w:tab w:val="left" w:pos="4140"/>
        </w:tabs>
        <w:spacing w:line="240" w:lineRule="atLeast"/>
        <w:jc w:val="both"/>
        <w:rPr>
          <w:rFonts w:ascii="Arial" w:hAnsi="Arial" w:cs="Arial"/>
          <w:color w:val="000000"/>
          <w:sz w:val="18"/>
          <w:szCs w:val="18"/>
          <w:highlight w:val="yellow"/>
        </w:rPr>
      </w:pPr>
    </w:p>
    <w:p w14:paraId="3BBCB412" w14:textId="77777777" w:rsidR="005C7463" w:rsidRPr="00E30137" w:rsidRDefault="005C7463" w:rsidP="005C7463">
      <w:pPr>
        <w:spacing w:line="240" w:lineRule="atLeast"/>
        <w:jc w:val="both"/>
        <w:rPr>
          <w:rFonts w:ascii="Arial" w:hAnsi="Arial" w:cs="Arial"/>
          <w:color w:val="000000"/>
          <w:sz w:val="18"/>
          <w:szCs w:val="18"/>
        </w:rPr>
      </w:pPr>
      <w:r w:rsidRPr="00E30137">
        <w:rPr>
          <w:rFonts w:ascii="Arial" w:hAnsi="Arial" w:cs="Arial"/>
          <w:color w:val="000000"/>
          <w:sz w:val="18"/>
          <w:szCs w:val="18"/>
        </w:rPr>
        <w:t>Składka za 12 miesięczny okres rozliczeniowy wynosi………………………………………………………</w:t>
      </w:r>
    </w:p>
    <w:p w14:paraId="5154FB2B" w14:textId="77777777" w:rsidR="005C7463" w:rsidRPr="00E30137" w:rsidRDefault="005C7463" w:rsidP="005C7463">
      <w:pPr>
        <w:tabs>
          <w:tab w:val="left" w:pos="4140"/>
        </w:tabs>
        <w:spacing w:line="240" w:lineRule="atLeast"/>
        <w:jc w:val="both"/>
        <w:rPr>
          <w:rFonts w:ascii="Arial" w:hAnsi="Arial" w:cs="Arial"/>
          <w:color w:val="000000"/>
          <w:sz w:val="18"/>
          <w:szCs w:val="18"/>
        </w:rPr>
      </w:pPr>
      <w:r>
        <w:rPr>
          <w:rFonts w:ascii="Arial" w:hAnsi="Arial" w:cs="Arial"/>
          <w:color w:val="000000"/>
          <w:sz w:val="18"/>
          <w:szCs w:val="18"/>
        </w:rPr>
        <w:t>słownie:………………………………..</w:t>
      </w:r>
      <w:r w:rsidRPr="00E30137">
        <w:rPr>
          <w:rFonts w:ascii="Arial" w:hAnsi="Arial" w:cs="Arial"/>
          <w:color w:val="000000"/>
          <w:sz w:val="18"/>
          <w:szCs w:val="18"/>
        </w:rPr>
        <w:t>…………………………………………………………….…złotych………………groszy</w:t>
      </w:r>
    </w:p>
    <w:p w14:paraId="4434784A" w14:textId="77777777" w:rsidR="005C7463" w:rsidRPr="00E30137" w:rsidRDefault="005C7463" w:rsidP="005C7463">
      <w:pPr>
        <w:tabs>
          <w:tab w:val="left" w:pos="4140"/>
        </w:tabs>
        <w:spacing w:line="240" w:lineRule="atLeast"/>
        <w:jc w:val="both"/>
        <w:rPr>
          <w:rFonts w:ascii="Arial" w:hAnsi="Arial" w:cs="Arial"/>
          <w:color w:val="000000"/>
          <w:sz w:val="18"/>
          <w:szCs w:val="18"/>
        </w:rPr>
      </w:pPr>
    </w:p>
    <w:p w14:paraId="2BF7764B" w14:textId="77777777" w:rsidR="005C7463" w:rsidRPr="00E30137" w:rsidRDefault="005C7463" w:rsidP="006C14BB">
      <w:pPr>
        <w:numPr>
          <w:ilvl w:val="0"/>
          <w:numId w:val="115"/>
        </w:numPr>
        <w:spacing w:after="60" w:line="240" w:lineRule="atLeast"/>
        <w:ind w:left="357" w:hanging="357"/>
        <w:jc w:val="both"/>
        <w:rPr>
          <w:rFonts w:ascii="Arial" w:hAnsi="Arial" w:cs="Arial"/>
          <w:b/>
          <w:color w:val="000000"/>
          <w:sz w:val="18"/>
          <w:szCs w:val="18"/>
        </w:rPr>
      </w:pPr>
      <w:r w:rsidRPr="00E30137">
        <w:rPr>
          <w:rFonts w:ascii="Arial" w:hAnsi="Arial" w:cs="Arial"/>
          <w:b/>
          <w:color w:val="000000"/>
          <w:sz w:val="18"/>
          <w:szCs w:val="18"/>
        </w:rPr>
        <w:t>S</w:t>
      </w:r>
      <w:r>
        <w:rPr>
          <w:rFonts w:ascii="Arial" w:hAnsi="Arial" w:cs="Arial"/>
          <w:b/>
          <w:color w:val="000000"/>
          <w:sz w:val="18"/>
          <w:szCs w:val="18"/>
        </w:rPr>
        <w:t>kładka za 36</w:t>
      </w:r>
      <w:r w:rsidRPr="00E30137">
        <w:rPr>
          <w:rFonts w:ascii="Arial" w:hAnsi="Arial" w:cs="Arial"/>
          <w:b/>
          <w:color w:val="000000"/>
          <w:sz w:val="18"/>
          <w:szCs w:val="18"/>
        </w:rPr>
        <w:t xml:space="preserve"> miesięczny okres realizacji zamówienia wynosi:</w:t>
      </w:r>
    </w:p>
    <w:p w14:paraId="4F81D2B1" w14:textId="0F21624F" w:rsidR="005C7463" w:rsidRDefault="005C7463" w:rsidP="005C7463">
      <w:pPr>
        <w:tabs>
          <w:tab w:val="left" w:pos="4140"/>
        </w:tabs>
        <w:spacing w:line="240" w:lineRule="atLeast"/>
        <w:jc w:val="both"/>
        <w:rPr>
          <w:rFonts w:ascii="Arial" w:hAnsi="Arial" w:cs="Arial"/>
          <w:i/>
          <w:sz w:val="18"/>
          <w:szCs w:val="18"/>
        </w:rPr>
      </w:pPr>
      <w:r w:rsidRPr="00E30137">
        <w:rPr>
          <w:rFonts w:ascii="Arial" w:hAnsi="Arial" w:cs="Arial"/>
          <w:i/>
          <w:sz w:val="18"/>
          <w:szCs w:val="18"/>
        </w:rPr>
        <w:t xml:space="preserve">(należy podać </w:t>
      </w:r>
      <w:r w:rsidRPr="00E30137">
        <w:rPr>
          <w:rFonts w:ascii="Arial" w:hAnsi="Arial" w:cs="Arial"/>
          <w:i/>
          <w:sz w:val="18"/>
          <w:szCs w:val="18"/>
          <w:u w:val="single"/>
        </w:rPr>
        <w:t xml:space="preserve">trzykrotność </w:t>
      </w:r>
      <w:r w:rsidRPr="00E30137">
        <w:rPr>
          <w:rFonts w:ascii="Arial" w:hAnsi="Arial" w:cs="Arial"/>
          <w:i/>
          <w:sz w:val="18"/>
          <w:szCs w:val="18"/>
        </w:rPr>
        <w:t>składki dla 12 miesięcznego okres</w:t>
      </w:r>
      <w:r w:rsidR="00B337C9">
        <w:rPr>
          <w:rFonts w:ascii="Arial" w:hAnsi="Arial" w:cs="Arial"/>
          <w:i/>
          <w:sz w:val="18"/>
          <w:szCs w:val="18"/>
        </w:rPr>
        <w:t>u</w:t>
      </w:r>
      <w:r w:rsidRPr="00E30137">
        <w:rPr>
          <w:rFonts w:ascii="Arial" w:hAnsi="Arial" w:cs="Arial"/>
          <w:i/>
          <w:sz w:val="18"/>
          <w:szCs w:val="18"/>
        </w:rPr>
        <w:t xml:space="preserve"> rozliczeniow</w:t>
      </w:r>
      <w:r w:rsidR="00E94D2D">
        <w:rPr>
          <w:rFonts w:ascii="Arial" w:hAnsi="Arial" w:cs="Arial"/>
          <w:i/>
          <w:sz w:val="18"/>
          <w:szCs w:val="18"/>
        </w:rPr>
        <w:t>ego</w:t>
      </w:r>
      <w:r w:rsidRPr="00E30137">
        <w:rPr>
          <w:rFonts w:ascii="Arial" w:hAnsi="Arial" w:cs="Arial"/>
          <w:i/>
          <w:sz w:val="18"/>
          <w:szCs w:val="18"/>
        </w:rPr>
        <w:t xml:space="preserve"> z pkt. 2)</w:t>
      </w:r>
    </w:p>
    <w:p w14:paraId="427CBA06" w14:textId="77777777" w:rsidR="005C7463" w:rsidRPr="00E30137" w:rsidRDefault="005C7463" w:rsidP="005C7463">
      <w:pPr>
        <w:tabs>
          <w:tab w:val="left" w:pos="4140"/>
        </w:tabs>
        <w:spacing w:line="240" w:lineRule="atLeast"/>
        <w:jc w:val="both"/>
        <w:rPr>
          <w:rFonts w:ascii="Arial" w:hAnsi="Arial" w:cs="Arial"/>
          <w:color w:val="000000"/>
          <w:sz w:val="18"/>
          <w:szCs w:val="18"/>
        </w:rPr>
      </w:pPr>
    </w:p>
    <w:p w14:paraId="45F95D55" w14:textId="77777777" w:rsidR="005C7463" w:rsidRPr="00E30137" w:rsidRDefault="005C7463" w:rsidP="005C7463">
      <w:pPr>
        <w:pBdr>
          <w:top w:val="single" w:sz="4" w:space="16" w:color="auto"/>
          <w:left w:val="single" w:sz="4" w:space="0" w:color="auto"/>
          <w:bottom w:val="single" w:sz="4" w:space="1" w:color="auto"/>
          <w:right w:val="single" w:sz="4" w:space="4" w:color="auto"/>
        </w:pBdr>
        <w:spacing w:line="360" w:lineRule="auto"/>
        <w:jc w:val="center"/>
        <w:rPr>
          <w:rFonts w:ascii="Arial" w:hAnsi="Arial" w:cs="Arial"/>
          <w:sz w:val="18"/>
          <w:szCs w:val="18"/>
        </w:rPr>
      </w:pPr>
      <w:r w:rsidRPr="00E30137">
        <w:rPr>
          <w:rFonts w:ascii="Arial" w:hAnsi="Arial" w:cs="Arial"/>
          <w:sz w:val="18"/>
          <w:szCs w:val="18"/>
        </w:rPr>
        <w:t>…………………………zł…………gr.</w:t>
      </w:r>
    </w:p>
    <w:p w14:paraId="0A7E67F7" w14:textId="77777777" w:rsidR="005C7463" w:rsidRPr="00E30137" w:rsidRDefault="005C7463" w:rsidP="005C7463">
      <w:pPr>
        <w:tabs>
          <w:tab w:val="left" w:pos="4140"/>
        </w:tabs>
        <w:spacing w:line="360" w:lineRule="auto"/>
        <w:jc w:val="both"/>
        <w:rPr>
          <w:rFonts w:ascii="Arial" w:hAnsi="Arial" w:cs="Arial"/>
          <w:color w:val="000000"/>
          <w:sz w:val="18"/>
          <w:szCs w:val="18"/>
        </w:rPr>
      </w:pPr>
    </w:p>
    <w:p w14:paraId="2E67194B" w14:textId="77777777" w:rsidR="005C7463" w:rsidRPr="00E30137" w:rsidRDefault="005C7463" w:rsidP="005C7463">
      <w:pPr>
        <w:tabs>
          <w:tab w:val="left" w:pos="4140"/>
        </w:tabs>
        <w:spacing w:line="240" w:lineRule="atLeast"/>
        <w:jc w:val="both"/>
        <w:rPr>
          <w:rFonts w:ascii="Arial" w:hAnsi="Arial" w:cs="Arial"/>
          <w:color w:val="000000"/>
          <w:sz w:val="18"/>
          <w:szCs w:val="18"/>
        </w:rPr>
      </w:pPr>
      <w:r>
        <w:rPr>
          <w:rFonts w:ascii="Arial" w:hAnsi="Arial" w:cs="Arial"/>
          <w:color w:val="000000"/>
          <w:sz w:val="18"/>
          <w:szCs w:val="18"/>
        </w:rPr>
        <w:t>słownie:…………………………..</w:t>
      </w:r>
      <w:r w:rsidRPr="00E30137">
        <w:rPr>
          <w:rFonts w:ascii="Arial" w:hAnsi="Arial" w:cs="Arial"/>
          <w:color w:val="000000"/>
          <w:sz w:val="18"/>
          <w:szCs w:val="18"/>
        </w:rPr>
        <w:t>……………………………………………………………..złotych……………….groszy</w:t>
      </w:r>
    </w:p>
    <w:p w14:paraId="44420C51" w14:textId="77777777" w:rsidR="005C7463" w:rsidRPr="00E30137" w:rsidRDefault="005C7463" w:rsidP="005C7463">
      <w:pPr>
        <w:tabs>
          <w:tab w:val="left" w:pos="3600"/>
        </w:tabs>
        <w:spacing w:line="240" w:lineRule="atLeast"/>
        <w:jc w:val="right"/>
        <w:rPr>
          <w:rFonts w:ascii="Arial" w:hAnsi="Arial" w:cs="Arial"/>
          <w:color w:val="000000"/>
          <w:sz w:val="18"/>
          <w:szCs w:val="18"/>
        </w:rPr>
      </w:pPr>
    </w:p>
    <w:p w14:paraId="34DF5080" w14:textId="77777777" w:rsidR="005C7463" w:rsidRPr="00E30137" w:rsidRDefault="005C7463" w:rsidP="005C7463">
      <w:pPr>
        <w:tabs>
          <w:tab w:val="left" w:pos="3600"/>
        </w:tabs>
        <w:spacing w:line="240" w:lineRule="atLeast"/>
        <w:jc w:val="right"/>
        <w:rPr>
          <w:rFonts w:ascii="Arial" w:hAnsi="Arial" w:cs="Arial"/>
          <w:color w:val="000000"/>
          <w:sz w:val="18"/>
          <w:szCs w:val="18"/>
        </w:rPr>
      </w:pPr>
    </w:p>
    <w:p w14:paraId="76200681" w14:textId="77777777" w:rsidR="005C7463" w:rsidRPr="00E30137" w:rsidRDefault="005C7463" w:rsidP="005C7463">
      <w:pPr>
        <w:tabs>
          <w:tab w:val="left" w:pos="3600"/>
        </w:tabs>
        <w:spacing w:line="240" w:lineRule="atLeast"/>
        <w:jc w:val="right"/>
        <w:rPr>
          <w:rFonts w:ascii="Arial" w:hAnsi="Arial" w:cs="Arial"/>
          <w:color w:val="000000"/>
          <w:sz w:val="18"/>
          <w:szCs w:val="18"/>
        </w:rPr>
      </w:pPr>
    </w:p>
    <w:p w14:paraId="45A6720F" w14:textId="77777777" w:rsidR="005C7463" w:rsidRPr="00975A16" w:rsidRDefault="005C7463" w:rsidP="005C7463">
      <w:pPr>
        <w:tabs>
          <w:tab w:val="left" w:pos="3600"/>
        </w:tabs>
        <w:spacing w:line="240" w:lineRule="atLeast"/>
        <w:jc w:val="right"/>
        <w:rPr>
          <w:rFonts w:ascii="Arial" w:hAnsi="Arial" w:cs="Arial"/>
          <w:color w:val="000000"/>
          <w:sz w:val="18"/>
          <w:szCs w:val="18"/>
          <w:highlight w:val="yellow"/>
        </w:rPr>
      </w:pPr>
    </w:p>
    <w:p w14:paraId="1D727235" w14:textId="77777777" w:rsidR="005C7463" w:rsidRPr="00975A16" w:rsidRDefault="005C7463" w:rsidP="005C7463">
      <w:pPr>
        <w:tabs>
          <w:tab w:val="left" w:pos="3600"/>
        </w:tabs>
        <w:spacing w:line="240" w:lineRule="atLeast"/>
        <w:jc w:val="right"/>
        <w:rPr>
          <w:rFonts w:ascii="Arial" w:hAnsi="Arial" w:cs="Arial"/>
          <w:color w:val="000000"/>
          <w:sz w:val="18"/>
          <w:szCs w:val="18"/>
          <w:highlight w:val="yellow"/>
        </w:rPr>
      </w:pPr>
    </w:p>
    <w:p w14:paraId="4A941D0A" w14:textId="77777777" w:rsidR="005C7463" w:rsidRPr="00975A16" w:rsidRDefault="005C7463" w:rsidP="005C7463">
      <w:pPr>
        <w:tabs>
          <w:tab w:val="left" w:pos="3600"/>
        </w:tabs>
        <w:spacing w:before="120" w:line="360" w:lineRule="auto"/>
        <w:jc w:val="right"/>
        <w:rPr>
          <w:rFonts w:ascii="Arial" w:hAnsi="Arial" w:cs="Arial"/>
          <w:sz w:val="18"/>
          <w:szCs w:val="18"/>
        </w:rPr>
      </w:pPr>
      <w:r w:rsidRPr="00975A16">
        <w:rPr>
          <w:rFonts w:ascii="Arial" w:hAnsi="Arial" w:cs="Arial"/>
          <w:sz w:val="18"/>
          <w:szCs w:val="18"/>
        </w:rPr>
        <w:t>…………………………………………………………………….</w:t>
      </w:r>
    </w:p>
    <w:p w14:paraId="2F2AF4E8" w14:textId="77777777" w:rsidR="005C7463" w:rsidRPr="00975A16" w:rsidRDefault="005C7463" w:rsidP="005C7463">
      <w:pPr>
        <w:tabs>
          <w:tab w:val="left" w:pos="3600"/>
        </w:tabs>
        <w:jc w:val="right"/>
        <w:rPr>
          <w:rFonts w:ascii="Arial" w:hAnsi="Arial" w:cs="Arial"/>
          <w:sz w:val="18"/>
          <w:szCs w:val="18"/>
        </w:rPr>
      </w:pPr>
      <w:r w:rsidRPr="00975A16">
        <w:rPr>
          <w:rFonts w:ascii="Arial" w:hAnsi="Arial" w:cs="Arial"/>
          <w:sz w:val="18"/>
          <w:szCs w:val="18"/>
        </w:rPr>
        <w:t>(data, podpisy i pieczątki uprawnionych reprezentantów lub</w:t>
      </w:r>
    </w:p>
    <w:p w14:paraId="1E022DD1" w14:textId="77777777" w:rsidR="005C7463" w:rsidRPr="00975A16" w:rsidRDefault="005C7463" w:rsidP="005C7463">
      <w:pPr>
        <w:tabs>
          <w:tab w:val="left" w:pos="4140"/>
        </w:tabs>
        <w:jc w:val="right"/>
        <w:rPr>
          <w:rFonts w:ascii="Arial" w:hAnsi="Arial" w:cs="Arial"/>
          <w:sz w:val="18"/>
          <w:szCs w:val="18"/>
        </w:rPr>
      </w:pPr>
      <w:r w:rsidRPr="00975A16">
        <w:rPr>
          <w:rFonts w:ascii="Arial" w:hAnsi="Arial" w:cs="Arial"/>
          <w:sz w:val="18"/>
          <w:szCs w:val="18"/>
        </w:rPr>
        <w:t>upełnomocnionych przedstawicieli Wykonawcy)</w:t>
      </w:r>
    </w:p>
    <w:p w14:paraId="54A473FB" w14:textId="77777777" w:rsidR="005C7463" w:rsidRDefault="005C7463" w:rsidP="00975A16">
      <w:pPr>
        <w:spacing w:line="240" w:lineRule="atLeast"/>
        <w:jc w:val="center"/>
        <w:rPr>
          <w:rFonts w:ascii="Arial" w:hAnsi="Arial" w:cs="Arial"/>
          <w:b/>
          <w:sz w:val="18"/>
          <w:szCs w:val="18"/>
        </w:rPr>
        <w:sectPr w:rsidR="005C7463" w:rsidSect="00495A95">
          <w:pgSz w:w="11906" w:h="16838"/>
          <w:pgMar w:top="1135" w:right="991" w:bottom="1417" w:left="1417" w:header="708" w:footer="552" w:gutter="0"/>
          <w:cols w:space="708"/>
          <w:titlePg/>
          <w:docGrid w:linePitch="360"/>
        </w:sectPr>
      </w:pPr>
    </w:p>
    <w:p w14:paraId="440241D8" w14:textId="77777777" w:rsidR="005C7463" w:rsidRPr="005C7463" w:rsidRDefault="005C7463" w:rsidP="005C7463">
      <w:pPr>
        <w:spacing w:line="240" w:lineRule="atLeast"/>
        <w:rPr>
          <w:rFonts w:ascii="Arial" w:hAnsi="Arial" w:cs="Arial"/>
          <w:b/>
          <w:color w:val="0070C0"/>
          <w:sz w:val="18"/>
          <w:szCs w:val="18"/>
        </w:rPr>
      </w:pPr>
      <w:r w:rsidRPr="005C7463">
        <w:rPr>
          <w:rFonts w:ascii="Arial" w:hAnsi="Arial" w:cs="Arial"/>
          <w:b/>
          <w:color w:val="0070C0"/>
          <w:sz w:val="18"/>
          <w:szCs w:val="18"/>
        </w:rPr>
        <w:t>Część 03</w:t>
      </w:r>
    </w:p>
    <w:p w14:paraId="25A4D742" w14:textId="77777777" w:rsidR="00975A16" w:rsidRPr="00E30137" w:rsidRDefault="005C7463" w:rsidP="00975A16">
      <w:pPr>
        <w:spacing w:line="240" w:lineRule="atLeast"/>
        <w:jc w:val="center"/>
        <w:rPr>
          <w:rFonts w:ascii="Arial" w:hAnsi="Arial" w:cs="Arial"/>
          <w:b/>
          <w:sz w:val="18"/>
          <w:szCs w:val="18"/>
        </w:rPr>
      </w:pPr>
      <w:r>
        <w:rPr>
          <w:rFonts w:ascii="Arial" w:hAnsi="Arial" w:cs="Arial"/>
          <w:b/>
          <w:sz w:val="18"/>
          <w:szCs w:val="18"/>
        </w:rPr>
        <w:t>ZAŁĄCZNIK NR 6</w:t>
      </w:r>
    </w:p>
    <w:p w14:paraId="3FE2C602" w14:textId="77777777" w:rsidR="00975A16" w:rsidRPr="00E30137" w:rsidRDefault="00975A16" w:rsidP="00975A16">
      <w:pPr>
        <w:spacing w:line="240" w:lineRule="atLeast"/>
        <w:jc w:val="center"/>
        <w:rPr>
          <w:rFonts w:ascii="Arial" w:hAnsi="Arial" w:cs="Arial"/>
          <w:b/>
          <w:color w:val="000000"/>
          <w:sz w:val="18"/>
          <w:szCs w:val="18"/>
        </w:rPr>
      </w:pPr>
      <w:r w:rsidRPr="00E30137">
        <w:rPr>
          <w:rFonts w:ascii="Arial" w:hAnsi="Arial" w:cs="Arial"/>
          <w:b/>
          <w:color w:val="000000"/>
          <w:sz w:val="18"/>
          <w:szCs w:val="18"/>
        </w:rPr>
        <w:t>(do Formularza Oferty)</w:t>
      </w:r>
    </w:p>
    <w:p w14:paraId="79D31C0E" w14:textId="77777777" w:rsidR="00975A16" w:rsidRPr="00E30137" w:rsidRDefault="00975A16" w:rsidP="00975A16">
      <w:pPr>
        <w:spacing w:line="240" w:lineRule="atLeast"/>
        <w:jc w:val="center"/>
        <w:rPr>
          <w:rFonts w:ascii="Arial" w:hAnsi="Arial" w:cs="Arial"/>
          <w:b/>
          <w:color w:val="000000"/>
          <w:sz w:val="18"/>
          <w:szCs w:val="18"/>
        </w:rPr>
      </w:pPr>
      <w:r w:rsidRPr="00E30137">
        <w:rPr>
          <w:rFonts w:ascii="Arial" w:hAnsi="Arial" w:cs="Arial"/>
          <w:b/>
          <w:color w:val="000000"/>
          <w:sz w:val="18"/>
          <w:szCs w:val="18"/>
        </w:rPr>
        <w:t>Informacje dotyczące ubezpiecz</w:t>
      </w:r>
      <w:r w:rsidR="00E30137">
        <w:rPr>
          <w:rFonts w:ascii="Arial" w:hAnsi="Arial" w:cs="Arial"/>
          <w:b/>
          <w:color w:val="000000"/>
          <w:sz w:val="18"/>
          <w:szCs w:val="18"/>
        </w:rPr>
        <w:t>eń komunikacyjnych (OC, AC,</w:t>
      </w:r>
      <w:r w:rsidR="00BB3FAB" w:rsidRPr="00BB3FAB">
        <w:rPr>
          <w:rFonts w:ascii="Arial" w:hAnsi="Arial" w:cs="Arial"/>
          <w:b/>
          <w:color w:val="000000"/>
          <w:sz w:val="18"/>
          <w:szCs w:val="18"/>
        </w:rPr>
        <w:t xml:space="preserve"> </w:t>
      </w:r>
      <w:r w:rsidR="00BB3FAB" w:rsidRPr="00E30137">
        <w:rPr>
          <w:rFonts w:ascii="Arial" w:hAnsi="Arial" w:cs="Arial"/>
          <w:b/>
          <w:color w:val="000000"/>
          <w:sz w:val="18"/>
          <w:szCs w:val="18"/>
        </w:rPr>
        <w:t>NNW</w:t>
      </w:r>
      <w:r w:rsidR="00BB3FAB">
        <w:rPr>
          <w:rFonts w:ascii="Arial" w:hAnsi="Arial" w:cs="Arial"/>
          <w:b/>
          <w:color w:val="000000"/>
          <w:sz w:val="18"/>
          <w:szCs w:val="18"/>
        </w:rPr>
        <w:t xml:space="preserve">, </w:t>
      </w:r>
      <w:r w:rsidR="00E30137">
        <w:rPr>
          <w:rFonts w:ascii="Arial" w:hAnsi="Arial" w:cs="Arial"/>
          <w:b/>
          <w:color w:val="000000"/>
          <w:sz w:val="18"/>
          <w:szCs w:val="18"/>
        </w:rPr>
        <w:t>ASS,</w:t>
      </w:r>
      <w:r w:rsidR="00BB3FAB">
        <w:rPr>
          <w:rFonts w:ascii="Arial" w:hAnsi="Arial" w:cs="Arial"/>
          <w:b/>
          <w:color w:val="000000"/>
          <w:sz w:val="18"/>
          <w:szCs w:val="18"/>
        </w:rPr>
        <w:t xml:space="preserve"> SS</w:t>
      </w:r>
      <w:r w:rsidRPr="00E30137">
        <w:rPr>
          <w:rFonts w:ascii="Arial" w:hAnsi="Arial" w:cs="Arial"/>
          <w:b/>
          <w:color w:val="000000"/>
          <w:sz w:val="18"/>
          <w:szCs w:val="18"/>
        </w:rPr>
        <w:t>)</w:t>
      </w:r>
    </w:p>
    <w:p w14:paraId="32E8436B" w14:textId="0EC53124" w:rsidR="00975A16" w:rsidRPr="005C7463" w:rsidRDefault="00975A16" w:rsidP="003C7198">
      <w:pPr>
        <w:widowControl w:val="0"/>
        <w:numPr>
          <w:ilvl w:val="0"/>
          <w:numId w:val="19"/>
        </w:numPr>
        <w:tabs>
          <w:tab w:val="left" w:pos="1080"/>
        </w:tabs>
        <w:suppressAutoHyphens/>
        <w:autoSpaceDN w:val="0"/>
        <w:spacing w:after="200" w:line="240" w:lineRule="atLeast"/>
        <w:jc w:val="both"/>
        <w:textAlignment w:val="baseline"/>
        <w:rPr>
          <w:rFonts w:ascii="Arial" w:eastAsia="Lucida Sans Unicode" w:hAnsi="Arial" w:cs="Arial"/>
          <w:b/>
          <w:color w:val="000000"/>
          <w:kern w:val="3"/>
          <w:sz w:val="18"/>
          <w:szCs w:val="18"/>
          <w:lang w:bidi="hi-IN"/>
        </w:rPr>
      </w:pPr>
      <w:r w:rsidRPr="00E30137">
        <w:rPr>
          <w:rFonts w:ascii="Arial" w:eastAsia="Lucida Sans Unicode" w:hAnsi="Arial" w:cs="Arial"/>
          <w:b/>
          <w:color w:val="000000"/>
          <w:kern w:val="3"/>
          <w:sz w:val="18"/>
          <w:szCs w:val="18"/>
          <w:lang w:bidi="hi-IN"/>
        </w:rPr>
        <w:t xml:space="preserve">UBEZPIECZENIE ODPOWIEDZIALNOŚCI CYWILNEJ POSIADACZY POJAZDÓW MECHANICZNYCH </w:t>
      </w:r>
      <w:r w:rsidR="00E30137">
        <w:rPr>
          <w:rFonts w:ascii="Arial" w:eastAsia="Lucida Sans Unicode" w:hAnsi="Arial" w:cs="Arial"/>
          <w:b/>
          <w:color w:val="000000"/>
          <w:kern w:val="3"/>
          <w:sz w:val="18"/>
          <w:szCs w:val="18"/>
          <w:lang w:bidi="hi-IN"/>
        </w:rPr>
        <w:br/>
      </w:r>
      <w:r w:rsidRPr="00E30137">
        <w:rPr>
          <w:rFonts w:ascii="Arial" w:eastAsia="Lucida Sans Unicode" w:hAnsi="Arial" w:cs="Arial"/>
          <w:b/>
          <w:color w:val="000000"/>
          <w:kern w:val="3"/>
          <w:sz w:val="18"/>
          <w:szCs w:val="18"/>
          <w:lang w:bidi="hi-IN"/>
        </w:rPr>
        <w:t>ZA SZKODY POWSTAŁE W ZWIĄZKU Z RUCHEM TYCH POJAZDÓW</w:t>
      </w:r>
    </w:p>
    <w:p w14:paraId="136F1CF1" w14:textId="77777777" w:rsidR="00975A16" w:rsidRPr="003C7198" w:rsidRDefault="00975A16" w:rsidP="001D4C3B">
      <w:pPr>
        <w:numPr>
          <w:ilvl w:val="0"/>
          <w:numId w:val="20"/>
        </w:numPr>
        <w:autoSpaceDE w:val="0"/>
        <w:autoSpaceDN w:val="0"/>
        <w:jc w:val="both"/>
        <w:rPr>
          <w:rFonts w:ascii="Arial" w:eastAsia="Lucida Sans Unicode" w:hAnsi="Arial" w:cs="Arial"/>
          <w:kern w:val="3"/>
          <w:sz w:val="18"/>
          <w:szCs w:val="18"/>
          <w:lang w:bidi="hi-IN"/>
        </w:rPr>
      </w:pPr>
      <w:r w:rsidRPr="00E30137">
        <w:rPr>
          <w:rFonts w:ascii="Arial" w:eastAsia="Lucida Sans Unicode" w:hAnsi="Arial" w:cs="Arial"/>
          <w:b/>
          <w:color w:val="000000"/>
          <w:kern w:val="3"/>
          <w:sz w:val="18"/>
          <w:szCs w:val="18"/>
          <w:lang w:bidi="hi-IN"/>
        </w:rPr>
        <w:t>Podstawa</w:t>
      </w:r>
      <w:r w:rsidRPr="00E30137">
        <w:rPr>
          <w:rFonts w:ascii="Arial" w:eastAsia="Verdana" w:hAnsi="Arial" w:cs="Arial"/>
          <w:b/>
          <w:color w:val="000000"/>
          <w:kern w:val="3"/>
          <w:sz w:val="18"/>
          <w:szCs w:val="18"/>
          <w:lang w:bidi="hi-IN"/>
        </w:rPr>
        <w:t xml:space="preserve"> </w:t>
      </w:r>
      <w:r w:rsidRPr="00E30137">
        <w:rPr>
          <w:rFonts w:ascii="Arial" w:eastAsia="Lucida Sans Unicode" w:hAnsi="Arial" w:cs="Arial"/>
          <w:b/>
          <w:color w:val="000000"/>
          <w:kern w:val="3"/>
          <w:sz w:val="18"/>
          <w:szCs w:val="18"/>
          <w:lang w:bidi="hi-IN"/>
        </w:rPr>
        <w:t>zawarcia</w:t>
      </w:r>
      <w:r w:rsidRPr="00E30137">
        <w:rPr>
          <w:rFonts w:ascii="Arial" w:eastAsia="Verdana" w:hAnsi="Arial" w:cs="Arial"/>
          <w:b/>
          <w:color w:val="000000"/>
          <w:kern w:val="3"/>
          <w:sz w:val="18"/>
          <w:szCs w:val="18"/>
          <w:lang w:bidi="hi-IN"/>
        </w:rPr>
        <w:t xml:space="preserve"> </w:t>
      </w:r>
      <w:r w:rsidRPr="00E30137">
        <w:rPr>
          <w:rFonts w:ascii="Arial" w:eastAsia="Lucida Sans Unicode" w:hAnsi="Arial" w:cs="Arial"/>
          <w:b/>
          <w:color w:val="000000"/>
          <w:kern w:val="3"/>
          <w:sz w:val="18"/>
          <w:szCs w:val="18"/>
          <w:lang w:bidi="hi-IN"/>
        </w:rPr>
        <w:t>ubezpieczenia:</w:t>
      </w:r>
    </w:p>
    <w:p w14:paraId="28B5FE74" w14:textId="77777777" w:rsidR="003C7198" w:rsidRPr="00E30137" w:rsidRDefault="003C7198" w:rsidP="003C7198">
      <w:pPr>
        <w:autoSpaceDE w:val="0"/>
        <w:autoSpaceDN w:val="0"/>
        <w:ind w:left="360"/>
        <w:jc w:val="both"/>
        <w:rPr>
          <w:rFonts w:ascii="Arial" w:eastAsia="Lucida Sans Unicode" w:hAnsi="Arial" w:cs="Arial"/>
          <w:kern w:val="3"/>
          <w:sz w:val="18"/>
          <w:szCs w:val="18"/>
          <w:lang w:bidi="hi-IN"/>
        </w:rPr>
      </w:pPr>
    </w:p>
    <w:p w14:paraId="68EF64C1" w14:textId="77777777" w:rsidR="00975A16" w:rsidRDefault="00975A16" w:rsidP="00975A16">
      <w:pPr>
        <w:jc w:val="both"/>
        <w:rPr>
          <w:rFonts w:ascii="Arial" w:hAnsi="Arial" w:cs="Arial"/>
          <w:noProof/>
          <w:sz w:val="18"/>
          <w:szCs w:val="18"/>
        </w:rPr>
      </w:pPr>
      <w:r w:rsidRPr="00E30137">
        <w:rPr>
          <w:rFonts w:ascii="Arial" w:eastAsia="Lucida Sans Unicode" w:hAnsi="Arial" w:cs="Arial"/>
          <w:kern w:val="3"/>
          <w:sz w:val="18"/>
          <w:szCs w:val="18"/>
          <w:lang w:bidi="hi-IN"/>
        </w:rPr>
        <w:t xml:space="preserve">Ustawie z dn. 22 maja 2003 o ubezpieczeniach obowiązkowych, Ubezpieczeniowym Funduszu Gwarancyjnym </w:t>
      </w:r>
      <w:r w:rsidR="003C7198">
        <w:rPr>
          <w:rFonts w:ascii="Arial" w:eastAsia="Lucida Sans Unicode" w:hAnsi="Arial" w:cs="Arial"/>
          <w:kern w:val="3"/>
          <w:sz w:val="18"/>
          <w:szCs w:val="18"/>
          <w:lang w:bidi="hi-IN"/>
        </w:rPr>
        <w:br/>
      </w:r>
      <w:r w:rsidRPr="00E30137">
        <w:rPr>
          <w:rFonts w:ascii="Arial" w:eastAsia="Lucida Sans Unicode" w:hAnsi="Arial" w:cs="Arial"/>
          <w:kern w:val="3"/>
          <w:sz w:val="18"/>
          <w:szCs w:val="18"/>
          <w:lang w:bidi="hi-IN"/>
        </w:rPr>
        <w:t>i Polskim Biurze Ubezpieczycieli Komunikacyjnych (</w:t>
      </w:r>
      <w:r w:rsidR="009278F3" w:rsidRPr="00E30137">
        <w:rPr>
          <w:rFonts w:ascii="Arial" w:hAnsi="Arial" w:cs="Arial"/>
          <w:sz w:val="18"/>
          <w:szCs w:val="18"/>
        </w:rPr>
        <w:t>Tekst jednolity Dz.U. z 2013r. poz. 392 z późn. zm</w:t>
      </w:r>
      <w:r w:rsidRPr="00E30137">
        <w:rPr>
          <w:rFonts w:ascii="Arial" w:eastAsia="Lucida Sans Unicode" w:hAnsi="Arial" w:cs="Arial"/>
          <w:kern w:val="3"/>
          <w:sz w:val="18"/>
          <w:szCs w:val="18"/>
          <w:lang w:bidi="hi-IN"/>
        </w:rPr>
        <w:t>.)</w:t>
      </w:r>
      <w:r w:rsidRPr="00E30137">
        <w:rPr>
          <w:rFonts w:ascii="Arial" w:hAnsi="Arial" w:cs="Arial"/>
          <w:noProof/>
          <w:sz w:val="18"/>
          <w:szCs w:val="18"/>
        </w:rPr>
        <w:t>.</w:t>
      </w:r>
    </w:p>
    <w:p w14:paraId="42F93E4B" w14:textId="77777777" w:rsidR="003C7198" w:rsidRPr="00E30137" w:rsidRDefault="003C7198" w:rsidP="00975A16">
      <w:pPr>
        <w:jc w:val="both"/>
        <w:rPr>
          <w:rFonts w:ascii="Arial" w:hAnsi="Arial" w:cs="Arial"/>
          <w:noProof/>
          <w:sz w:val="18"/>
          <w:szCs w:val="18"/>
        </w:rPr>
      </w:pPr>
    </w:p>
    <w:p w14:paraId="6ED79896" w14:textId="77777777" w:rsidR="00975A16" w:rsidRDefault="00975A16" w:rsidP="001D4C3B">
      <w:pPr>
        <w:numPr>
          <w:ilvl w:val="0"/>
          <w:numId w:val="20"/>
        </w:numPr>
        <w:autoSpaceDE w:val="0"/>
        <w:autoSpaceDN w:val="0"/>
        <w:jc w:val="both"/>
        <w:rPr>
          <w:rFonts w:ascii="Arial" w:eastAsia="Lucida Sans Unicode" w:hAnsi="Arial" w:cs="Arial"/>
          <w:b/>
          <w:color w:val="000000"/>
          <w:kern w:val="3"/>
          <w:sz w:val="18"/>
          <w:szCs w:val="18"/>
          <w:lang w:bidi="hi-IN"/>
        </w:rPr>
      </w:pPr>
      <w:r w:rsidRPr="00E30137">
        <w:rPr>
          <w:rFonts w:ascii="Arial" w:eastAsia="Lucida Sans Unicode" w:hAnsi="Arial" w:cs="Arial"/>
          <w:b/>
          <w:color w:val="000000"/>
          <w:kern w:val="3"/>
          <w:sz w:val="18"/>
          <w:szCs w:val="18"/>
          <w:lang w:bidi="hi-IN"/>
        </w:rPr>
        <w:t>Suma gwarancyjna:</w:t>
      </w:r>
    </w:p>
    <w:p w14:paraId="6005AE6C" w14:textId="77777777" w:rsidR="003C7198" w:rsidRPr="00E30137" w:rsidRDefault="003C7198" w:rsidP="003C7198">
      <w:pPr>
        <w:autoSpaceDE w:val="0"/>
        <w:autoSpaceDN w:val="0"/>
        <w:ind w:left="360"/>
        <w:jc w:val="both"/>
        <w:rPr>
          <w:rFonts w:ascii="Arial" w:eastAsia="Lucida Sans Unicode" w:hAnsi="Arial" w:cs="Arial"/>
          <w:b/>
          <w:color w:val="000000"/>
          <w:kern w:val="3"/>
          <w:sz w:val="18"/>
          <w:szCs w:val="18"/>
          <w:lang w:bidi="hi-IN"/>
        </w:rPr>
      </w:pPr>
    </w:p>
    <w:p w14:paraId="55014FDB" w14:textId="77777777" w:rsidR="00975A16" w:rsidRDefault="00975A16" w:rsidP="00975A16">
      <w:pPr>
        <w:jc w:val="both"/>
        <w:rPr>
          <w:rFonts w:ascii="Arial" w:eastAsia="Lucida Sans Unicode" w:hAnsi="Arial" w:cs="Arial"/>
          <w:kern w:val="3"/>
          <w:sz w:val="18"/>
          <w:szCs w:val="18"/>
          <w:lang w:bidi="hi-IN"/>
        </w:rPr>
      </w:pPr>
      <w:r w:rsidRPr="00E30137">
        <w:rPr>
          <w:rFonts w:ascii="Arial" w:eastAsia="Lucida Sans Unicode" w:hAnsi="Arial" w:cs="Arial"/>
          <w:kern w:val="3"/>
          <w:sz w:val="18"/>
          <w:szCs w:val="18"/>
          <w:lang w:bidi="hi-IN"/>
        </w:rPr>
        <w:t xml:space="preserve">Wysokość sumy gwarancyjnej w przypadku szkód w mieniu osób trzecich i na osobie zgodnie </w:t>
      </w:r>
      <w:r w:rsidRPr="00E30137">
        <w:rPr>
          <w:rFonts w:ascii="Arial" w:eastAsia="Lucida Sans Unicode" w:hAnsi="Arial" w:cs="Arial"/>
          <w:kern w:val="3"/>
          <w:sz w:val="18"/>
          <w:szCs w:val="18"/>
          <w:lang w:bidi="hi-IN"/>
        </w:rPr>
        <w:br/>
        <w:t xml:space="preserve">z Ustawą z dn. 22 maja 2003 o ubezpieczeniach obowiązkowych, Ubezpieczeniowym Funduszu Gwarancyjnym </w:t>
      </w:r>
      <w:r w:rsidR="003C7198">
        <w:rPr>
          <w:rFonts w:ascii="Arial" w:eastAsia="Lucida Sans Unicode" w:hAnsi="Arial" w:cs="Arial"/>
          <w:kern w:val="3"/>
          <w:sz w:val="18"/>
          <w:szCs w:val="18"/>
          <w:lang w:bidi="hi-IN"/>
        </w:rPr>
        <w:br/>
      </w:r>
      <w:r w:rsidRPr="00E30137">
        <w:rPr>
          <w:rFonts w:ascii="Arial" w:eastAsia="Lucida Sans Unicode" w:hAnsi="Arial" w:cs="Arial"/>
          <w:kern w:val="3"/>
          <w:sz w:val="18"/>
          <w:szCs w:val="18"/>
          <w:lang w:bidi="hi-IN"/>
        </w:rPr>
        <w:t xml:space="preserve">i Polskim Biurze Ubezpieczycieli Komunikacyjnych (Tekst jednolity  </w:t>
      </w:r>
      <w:hyperlink r:id="rId23" w:history="1">
        <w:r w:rsidRPr="00E30137">
          <w:rPr>
            <w:rFonts w:ascii="Arial" w:eastAsia="Lucida Sans Unicode" w:hAnsi="Arial" w:cs="Arial"/>
            <w:kern w:val="3"/>
            <w:sz w:val="18"/>
            <w:szCs w:val="18"/>
            <w:lang w:bidi="hi-IN"/>
          </w:rPr>
          <w:t>Dz.U. z 2013r. poz. 392</w:t>
        </w:r>
      </w:hyperlink>
      <w:r w:rsidRPr="00E30137">
        <w:rPr>
          <w:rFonts w:ascii="Arial" w:eastAsia="Lucida Sans Unicode" w:hAnsi="Arial" w:cs="Arial"/>
          <w:kern w:val="3"/>
          <w:sz w:val="18"/>
          <w:szCs w:val="18"/>
          <w:lang w:bidi="hi-IN"/>
        </w:rPr>
        <w:t xml:space="preserve"> z późn. zm.) wraz </w:t>
      </w:r>
      <w:r w:rsidR="003C7198">
        <w:rPr>
          <w:rFonts w:ascii="Arial" w:eastAsia="Lucida Sans Unicode" w:hAnsi="Arial" w:cs="Arial"/>
          <w:kern w:val="3"/>
          <w:sz w:val="18"/>
          <w:szCs w:val="18"/>
          <w:lang w:bidi="hi-IN"/>
        </w:rPr>
        <w:br/>
      </w:r>
      <w:r w:rsidRPr="00E30137">
        <w:rPr>
          <w:rFonts w:ascii="Arial" w:eastAsia="Lucida Sans Unicode" w:hAnsi="Arial" w:cs="Arial"/>
          <w:kern w:val="3"/>
          <w:sz w:val="18"/>
          <w:szCs w:val="18"/>
          <w:lang w:bidi="hi-IN"/>
        </w:rPr>
        <w:t>z późniejszymi zmianami.</w:t>
      </w:r>
    </w:p>
    <w:p w14:paraId="2E61709B" w14:textId="77777777" w:rsidR="003C7198" w:rsidRPr="00E30137" w:rsidRDefault="003C7198" w:rsidP="00975A16">
      <w:pPr>
        <w:jc w:val="both"/>
        <w:rPr>
          <w:rFonts w:ascii="Arial" w:eastAsia="Lucida Sans Unicode" w:hAnsi="Arial" w:cs="Arial"/>
          <w:kern w:val="3"/>
          <w:sz w:val="18"/>
          <w:szCs w:val="18"/>
          <w:lang w:bidi="hi-IN"/>
        </w:rPr>
      </w:pPr>
    </w:p>
    <w:p w14:paraId="6B29C14C" w14:textId="77777777" w:rsidR="00975A16" w:rsidRDefault="00975A16" w:rsidP="001D4C3B">
      <w:pPr>
        <w:numPr>
          <w:ilvl w:val="0"/>
          <w:numId w:val="20"/>
        </w:numPr>
        <w:autoSpaceDE w:val="0"/>
        <w:autoSpaceDN w:val="0"/>
        <w:jc w:val="both"/>
        <w:rPr>
          <w:rFonts w:ascii="Arial" w:eastAsia="Lucida Sans Unicode" w:hAnsi="Arial" w:cs="Arial"/>
          <w:b/>
          <w:color w:val="000000"/>
          <w:kern w:val="3"/>
          <w:sz w:val="18"/>
          <w:szCs w:val="18"/>
          <w:lang w:bidi="hi-IN"/>
        </w:rPr>
      </w:pPr>
      <w:r w:rsidRPr="00E30137">
        <w:rPr>
          <w:rFonts w:ascii="Arial" w:eastAsia="Lucida Sans Unicode" w:hAnsi="Arial" w:cs="Arial"/>
          <w:b/>
          <w:color w:val="000000"/>
          <w:kern w:val="3"/>
          <w:sz w:val="18"/>
          <w:szCs w:val="18"/>
          <w:lang w:bidi="hi-IN"/>
        </w:rPr>
        <w:t>Składka za 12’miesięczny okres ubezpieczenia dla ubezpieczenia odpowiedzialności cywilnej posiadaczy pojazdów mechanicznych wynosi:</w:t>
      </w:r>
    </w:p>
    <w:p w14:paraId="3BE97C64" w14:textId="77777777" w:rsidR="003C7198" w:rsidRPr="00E30137" w:rsidRDefault="003C7198" w:rsidP="003C7198">
      <w:pPr>
        <w:autoSpaceDE w:val="0"/>
        <w:autoSpaceDN w:val="0"/>
        <w:ind w:left="360"/>
        <w:jc w:val="both"/>
        <w:rPr>
          <w:rFonts w:ascii="Arial" w:eastAsia="Lucida Sans Unicode" w:hAnsi="Arial" w:cs="Arial"/>
          <w:b/>
          <w:color w:val="000000"/>
          <w:kern w:val="3"/>
          <w:sz w:val="18"/>
          <w:szCs w:val="18"/>
          <w:lang w:bidi="hi-IN"/>
        </w:rPr>
      </w:pPr>
    </w:p>
    <w:p w14:paraId="0755E4DE" w14:textId="77777777" w:rsidR="003C7198" w:rsidRPr="00E30137" w:rsidRDefault="00975A16" w:rsidP="00975A16">
      <w:pPr>
        <w:widowControl w:val="0"/>
        <w:tabs>
          <w:tab w:val="left" w:pos="2160"/>
        </w:tabs>
        <w:suppressAutoHyphens/>
        <w:autoSpaceDN w:val="0"/>
        <w:spacing w:line="240" w:lineRule="atLeast"/>
        <w:jc w:val="both"/>
        <w:textAlignment w:val="baseline"/>
        <w:rPr>
          <w:rFonts w:ascii="Arial" w:eastAsia="Lucida Sans Unicode" w:hAnsi="Arial" w:cs="Arial"/>
          <w:kern w:val="3"/>
          <w:sz w:val="18"/>
          <w:szCs w:val="18"/>
          <w:lang w:bidi="hi-IN"/>
        </w:rPr>
      </w:pPr>
      <w:r w:rsidRPr="00E30137">
        <w:rPr>
          <w:rFonts w:ascii="Arial" w:eastAsia="Lucida Sans Unicode" w:hAnsi="Arial" w:cs="Arial"/>
          <w:kern w:val="3"/>
          <w:sz w:val="18"/>
          <w:szCs w:val="18"/>
          <w:lang w:bidi="hi-IN"/>
        </w:rPr>
        <w:t>(w tabeli należy wpisać składkę łączną za ubezpieczenie wszystkich pojazdów z danej grupy zgod</w:t>
      </w:r>
      <w:r w:rsidR="00E30137">
        <w:rPr>
          <w:rFonts w:ascii="Arial" w:eastAsia="Lucida Sans Unicode" w:hAnsi="Arial" w:cs="Arial"/>
          <w:kern w:val="3"/>
          <w:sz w:val="18"/>
          <w:szCs w:val="18"/>
          <w:lang w:bidi="hi-IN"/>
        </w:rPr>
        <w:t xml:space="preserve">nie </w:t>
      </w:r>
      <w:r w:rsidR="00E30137">
        <w:rPr>
          <w:rFonts w:ascii="Arial" w:eastAsia="Lucida Sans Unicode" w:hAnsi="Arial" w:cs="Arial"/>
          <w:kern w:val="3"/>
          <w:sz w:val="18"/>
          <w:szCs w:val="18"/>
          <w:lang w:bidi="hi-IN"/>
        </w:rPr>
        <w:br/>
        <w:t>z wykazem w Załączniku nr 11</w:t>
      </w:r>
      <w:r w:rsidRPr="00E30137">
        <w:rPr>
          <w:rFonts w:ascii="Arial" w:eastAsia="Lucida Sans Unicode" w:hAnsi="Arial" w:cs="Arial"/>
          <w:kern w:val="3"/>
          <w:sz w:val="18"/>
          <w:szCs w:val="18"/>
          <w:lang w:bidi="hi-IN"/>
        </w:rPr>
        <w:t xml:space="preserve"> do SIWZ. Składka łączna = ilość poj. do ubezpieczenia * składka za pojazd)</w:t>
      </w:r>
    </w:p>
    <w:tbl>
      <w:tblPr>
        <w:tblW w:w="10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4"/>
        <w:gridCol w:w="2086"/>
        <w:gridCol w:w="1036"/>
        <w:gridCol w:w="1888"/>
      </w:tblGrid>
      <w:tr w:rsidR="00975A16" w:rsidRPr="00975A16" w14:paraId="3E3DF3F4" w14:textId="77777777" w:rsidTr="00FD4355">
        <w:trPr>
          <w:cantSplit/>
          <w:trHeight w:val="654"/>
          <w:jc w:val="center"/>
        </w:trPr>
        <w:tc>
          <w:tcPr>
            <w:tcW w:w="5034" w:type="dxa"/>
            <w:tcBorders>
              <w:top w:val="single" w:sz="4" w:space="0" w:color="auto"/>
              <w:left w:val="single" w:sz="4" w:space="0" w:color="auto"/>
              <w:bottom w:val="single" w:sz="4" w:space="0" w:color="auto"/>
              <w:right w:val="single" w:sz="4" w:space="0" w:color="auto"/>
            </w:tcBorders>
            <w:shd w:val="clear" w:color="auto" w:fill="D9D9D9"/>
            <w:vAlign w:val="center"/>
          </w:tcPr>
          <w:p w14:paraId="0539D8A4" w14:textId="77777777" w:rsidR="00975A16" w:rsidRPr="00E30137" w:rsidRDefault="00975A16" w:rsidP="00FD4355">
            <w:pPr>
              <w:overflowPunct w:val="0"/>
              <w:autoSpaceDE w:val="0"/>
              <w:autoSpaceDN w:val="0"/>
              <w:adjustRightInd w:val="0"/>
              <w:spacing w:line="360" w:lineRule="auto"/>
              <w:jc w:val="center"/>
              <w:textAlignment w:val="baseline"/>
              <w:rPr>
                <w:rFonts w:ascii="Arial" w:hAnsi="Arial" w:cs="Arial"/>
                <w:b/>
                <w:sz w:val="18"/>
                <w:szCs w:val="18"/>
              </w:rPr>
            </w:pPr>
            <w:r w:rsidRPr="00E30137">
              <w:rPr>
                <w:rFonts w:ascii="Arial" w:hAnsi="Arial" w:cs="Arial"/>
                <w:b/>
                <w:sz w:val="18"/>
                <w:szCs w:val="18"/>
              </w:rPr>
              <w:t>Grupy pojazdów do ubezpieczenia</w:t>
            </w:r>
            <w:r w:rsidRPr="00E30137">
              <w:rPr>
                <w:rFonts w:ascii="Arial" w:hAnsi="Arial" w:cs="Arial"/>
                <w:b/>
                <w:sz w:val="18"/>
                <w:szCs w:val="18"/>
              </w:rPr>
              <w:br/>
              <w:t>(zgo</w:t>
            </w:r>
            <w:r w:rsidR="00E30137" w:rsidRPr="00E30137">
              <w:rPr>
                <w:rFonts w:ascii="Arial" w:hAnsi="Arial" w:cs="Arial"/>
                <w:b/>
                <w:sz w:val="18"/>
                <w:szCs w:val="18"/>
              </w:rPr>
              <w:t>dnie z wykazem w Załączniku nr 11</w:t>
            </w:r>
            <w:r w:rsidRPr="00E30137">
              <w:rPr>
                <w:rFonts w:ascii="Arial" w:hAnsi="Arial" w:cs="Arial"/>
                <w:b/>
                <w:sz w:val="18"/>
                <w:szCs w:val="18"/>
              </w:rPr>
              <w:t xml:space="preserve"> do SIWZ )</w:t>
            </w:r>
          </w:p>
        </w:tc>
        <w:tc>
          <w:tcPr>
            <w:tcW w:w="2086" w:type="dxa"/>
            <w:tcBorders>
              <w:top w:val="single" w:sz="4" w:space="0" w:color="auto"/>
              <w:left w:val="single" w:sz="4" w:space="0" w:color="auto"/>
              <w:bottom w:val="single" w:sz="4" w:space="0" w:color="auto"/>
              <w:right w:val="single" w:sz="4" w:space="0" w:color="auto"/>
            </w:tcBorders>
            <w:shd w:val="clear" w:color="auto" w:fill="D9D9D9"/>
            <w:vAlign w:val="center"/>
          </w:tcPr>
          <w:p w14:paraId="1738C3B4" w14:textId="21B554E7" w:rsidR="003C7198" w:rsidRDefault="00E30137" w:rsidP="00FD4355">
            <w:pPr>
              <w:overflowPunct w:val="0"/>
              <w:autoSpaceDE w:val="0"/>
              <w:autoSpaceDN w:val="0"/>
              <w:adjustRightInd w:val="0"/>
              <w:spacing w:line="360" w:lineRule="auto"/>
              <w:jc w:val="center"/>
              <w:textAlignment w:val="baseline"/>
              <w:rPr>
                <w:rFonts w:ascii="Arial" w:hAnsi="Arial" w:cs="Arial"/>
                <w:b/>
                <w:sz w:val="18"/>
                <w:szCs w:val="18"/>
              </w:rPr>
            </w:pPr>
            <w:r>
              <w:rPr>
                <w:rFonts w:ascii="Arial" w:hAnsi="Arial" w:cs="Arial"/>
                <w:b/>
                <w:sz w:val="18"/>
                <w:szCs w:val="18"/>
              </w:rPr>
              <w:t>Składka za</w:t>
            </w:r>
            <w:r w:rsidR="00E94D2D">
              <w:rPr>
                <w:rFonts w:ascii="Arial" w:hAnsi="Arial" w:cs="Arial"/>
                <w:b/>
                <w:sz w:val="18"/>
                <w:szCs w:val="18"/>
              </w:rPr>
              <w:t xml:space="preserve"> jeden</w:t>
            </w:r>
            <w:r>
              <w:rPr>
                <w:rFonts w:ascii="Arial" w:hAnsi="Arial" w:cs="Arial"/>
                <w:b/>
                <w:sz w:val="18"/>
                <w:szCs w:val="18"/>
              </w:rPr>
              <w:t xml:space="preserve"> pojazd (PLN</w:t>
            </w:r>
            <w:r w:rsidR="00975A16" w:rsidRPr="00E30137">
              <w:rPr>
                <w:rFonts w:ascii="Arial" w:hAnsi="Arial" w:cs="Arial"/>
                <w:b/>
                <w:sz w:val="18"/>
                <w:szCs w:val="18"/>
              </w:rPr>
              <w:t xml:space="preserve">) za </w:t>
            </w:r>
          </w:p>
          <w:p w14:paraId="77B885BD" w14:textId="77777777" w:rsidR="00975A16" w:rsidRPr="00E30137" w:rsidRDefault="00975A16" w:rsidP="00FD4355">
            <w:pPr>
              <w:overflowPunct w:val="0"/>
              <w:autoSpaceDE w:val="0"/>
              <w:autoSpaceDN w:val="0"/>
              <w:adjustRightInd w:val="0"/>
              <w:spacing w:line="360" w:lineRule="auto"/>
              <w:jc w:val="center"/>
              <w:textAlignment w:val="baseline"/>
              <w:rPr>
                <w:rFonts w:ascii="Arial" w:hAnsi="Arial" w:cs="Arial"/>
                <w:b/>
                <w:sz w:val="18"/>
                <w:szCs w:val="18"/>
              </w:rPr>
            </w:pPr>
            <w:r w:rsidRPr="00E30137">
              <w:rPr>
                <w:rFonts w:ascii="Arial" w:hAnsi="Arial" w:cs="Arial"/>
                <w:b/>
                <w:sz w:val="18"/>
                <w:szCs w:val="18"/>
              </w:rPr>
              <w:t>12 miesięcy</w:t>
            </w:r>
          </w:p>
        </w:tc>
        <w:tc>
          <w:tcPr>
            <w:tcW w:w="1036" w:type="dxa"/>
            <w:tcBorders>
              <w:top w:val="single" w:sz="4" w:space="0" w:color="auto"/>
              <w:left w:val="single" w:sz="4" w:space="0" w:color="auto"/>
              <w:bottom w:val="single" w:sz="4" w:space="0" w:color="auto"/>
              <w:right w:val="single" w:sz="4" w:space="0" w:color="auto"/>
            </w:tcBorders>
            <w:shd w:val="clear" w:color="auto" w:fill="D9D9D9"/>
            <w:vAlign w:val="center"/>
          </w:tcPr>
          <w:p w14:paraId="7CEF8A15" w14:textId="77777777" w:rsidR="00975A16" w:rsidRPr="00E30137" w:rsidRDefault="00975A16" w:rsidP="00FD4355">
            <w:pPr>
              <w:overflowPunct w:val="0"/>
              <w:autoSpaceDE w:val="0"/>
              <w:autoSpaceDN w:val="0"/>
              <w:adjustRightInd w:val="0"/>
              <w:spacing w:line="360" w:lineRule="auto"/>
              <w:jc w:val="center"/>
              <w:textAlignment w:val="baseline"/>
              <w:rPr>
                <w:rFonts w:ascii="Arial" w:hAnsi="Arial" w:cs="Arial"/>
                <w:b/>
                <w:sz w:val="18"/>
                <w:szCs w:val="18"/>
              </w:rPr>
            </w:pPr>
            <w:r w:rsidRPr="00E30137">
              <w:rPr>
                <w:rFonts w:ascii="Arial" w:hAnsi="Arial" w:cs="Arial"/>
                <w:b/>
                <w:sz w:val="18"/>
                <w:szCs w:val="18"/>
              </w:rPr>
              <w:t>Ilość pojazdów</w:t>
            </w:r>
          </w:p>
        </w:tc>
        <w:tc>
          <w:tcPr>
            <w:tcW w:w="1888" w:type="dxa"/>
            <w:tcBorders>
              <w:top w:val="single" w:sz="4" w:space="0" w:color="auto"/>
              <w:left w:val="single" w:sz="4" w:space="0" w:color="auto"/>
              <w:bottom w:val="single" w:sz="4" w:space="0" w:color="auto"/>
              <w:right w:val="single" w:sz="4" w:space="0" w:color="auto"/>
            </w:tcBorders>
            <w:shd w:val="clear" w:color="auto" w:fill="D9D9D9"/>
            <w:vAlign w:val="center"/>
          </w:tcPr>
          <w:p w14:paraId="0C915386" w14:textId="49E99992" w:rsidR="00975A16" w:rsidRPr="00E30137" w:rsidRDefault="00E30137" w:rsidP="00FD4355">
            <w:pPr>
              <w:overflowPunct w:val="0"/>
              <w:autoSpaceDE w:val="0"/>
              <w:autoSpaceDN w:val="0"/>
              <w:adjustRightInd w:val="0"/>
              <w:spacing w:line="360" w:lineRule="auto"/>
              <w:jc w:val="center"/>
              <w:textAlignment w:val="baseline"/>
              <w:rPr>
                <w:rFonts w:ascii="Arial" w:hAnsi="Arial" w:cs="Arial"/>
                <w:b/>
                <w:sz w:val="18"/>
                <w:szCs w:val="18"/>
              </w:rPr>
            </w:pPr>
            <w:r>
              <w:rPr>
                <w:rFonts w:ascii="Arial" w:hAnsi="Arial" w:cs="Arial"/>
                <w:b/>
                <w:sz w:val="18"/>
                <w:szCs w:val="18"/>
              </w:rPr>
              <w:t xml:space="preserve">Składka łączna </w:t>
            </w:r>
            <w:r w:rsidR="00E94D2D">
              <w:rPr>
                <w:rFonts w:ascii="Arial" w:hAnsi="Arial" w:cs="Arial"/>
                <w:b/>
                <w:sz w:val="18"/>
                <w:szCs w:val="18"/>
              </w:rPr>
              <w:t>za wszystkie pojazdy</w:t>
            </w:r>
            <w:r>
              <w:rPr>
                <w:rFonts w:ascii="Arial" w:hAnsi="Arial" w:cs="Arial"/>
                <w:b/>
                <w:sz w:val="18"/>
                <w:szCs w:val="18"/>
              </w:rPr>
              <w:t>(PLN</w:t>
            </w:r>
            <w:r w:rsidR="00975A16" w:rsidRPr="00E30137">
              <w:rPr>
                <w:rFonts w:ascii="Arial" w:hAnsi="Arial" w:cs="Arial"/>
                <w:b/>
                <w:sz w:val="18"/>
                <w:szCs w:val="18"/>
              </w:rPr>
              <w:t xml:space="preserve">) za </w:t>
            </w:r>
            <w:r w:rsidR="003C7198">
              <w:rPr>
                <w:rFonts w:ascii="Arial" w:hAnsi="Arial" w:cs="Arial"/>
                <w:b/>
                <w:sz w:val="18"/>
                <w:szCs w:val="18"/>
              </w:rPr>
              <w:br/>
            </w:r>
            <w:r w:rsidR="00975A16" w:rsidRPr="00E30137">
              <w:rPr>
                <w:rFonts w:ascii="Arial" w:hAnsi="Arial" w:cs="Arial"/>
                <w:b/>
                <w:sz w:val="18"/>
                <w:szCs w:val="18"/>
              </w:rPr>
              <w:t>12 miesięcy</w:t>
            </w:r>
          </w:p>
        </w:tc>
      </w:tr>
      <w:tr w:rsidR="008049BA" w:rsidRPr="00975A16" w14:paraId="4714770C" w14:textId="77777777" w:rsidTr="004062B2">
        <w:trPr>
          <w:cantSplit/>
          <w:trHeight w:val="255"/>
          <w:jc w:val="center"/>
        </w:trPr>
        <w:tc>
          <w:tcPr>
            <w:tcW w:w="5034" w:type="dxa"/>
            <w:tcBorders>
              <w:top w:val="single" w:sz="4" w:space="0" w:color="auto"/>
              <w:left w:val="single" w:sz="4" w:space="0" w:color="auto"/>
              <w:bottom w:val="single" w:sz="4" w:space="0" w:color="auto"/>
              <w:right w:val="single" w:sz="4" w:space="0" w:color="auto"/>
            </w:tcBorders>
            <w:shd w:val="clear" w:color="auto" w:fill="auto"/>
            <w:vAlign w:val="bottom"/>
          </w:tcPr>
          <w:p w14:paraId="69C49AED" w14:textId="77777777" w:rsidR="008049BA" w:rsidRPr="008049BA" w:rsidRDefault="008049BA">
            <w:pPr>
              <w:jc w:val="center"/>
              <w:rPr>
                <w:rFonts w:ascii="Arial" w:hAnsi="Arial" w:cs="Arial"/>
                <w:bCs/>
                <w:sz w:val="18"/>
                <w:szCs w:val="18"/>
              </w:rPr>
            </w:pPr>
            <w:r w:rsidRPr="008049BA">
              <w:rPr>
                <w:rFonts w:ascii="Arial" w:hAnsi="Arial" w:cs="Arial"/>
                <w:bCs/>
                <w:sz w:val="18"/>
                <w:szCs w:val="18"/>
              </w:rPr>
              <w:t>osobowy</w:t>
            </w:r>
          </w:p>
        </w:tc>
        <w:tc>
          <w:tcPr>
            <w:tcW w:w="2086" w:type="dxa"/>
            <w:tcBorders>
              <w:top w:val="single" w:sz="4" w:space="0" w:color="auto"/>
              <w:left w:val="single" w:sz="4" w:space="0" w:color="auto"/>
              <w:bottom w:val="single" w:sz="4" w:space="0" w:color="auto"/>
              <w:right w:val="single" w:sz="4" w:space="0" w:color="auto"/>
            </w:tcBorders>
            <w:vAlign w:val="bottom"/>
          </w:tcPr>
          <w:p w14:paraId="36785449" w14:textId="77777777" w:rsidR="008049BA" w:rsidRPr="008049BA" w:rsidRDefault="008049BA">
            <w:pPr>
              <w:jc w:val="center"/>
              <w:rPr>
                <w:rFonts w:ascii="Arial" w:hAnsi="Arial" w:cs="Arial"/>
                <w:sz w:val="18"/>
                <w:szCs w:val="18"/>
              </w:rPr>
            </w:pPr>
          </w:p>
        </w:tc>
        <w:tc>
          <w:tcPr>
            <w:tcW w:w="1036" w:type="dxa"/>
            <w:tcBorders>
              <w:top w:val="single" w:sz="4" w:space="0" w:color="auto"/>
              <w:left w:val="single" w:sz="4" w:space="0" w:color="auto"/>
              <w:bottom w:val="single" w:sz="4" w:space="0" w:color="auto"/>
              <w:right w:val="single" w:sz="4" w:space="0" w:color="auto"/>
            </w:tcBorders>
            <w:vAlign w:val="bottom"/>
          </w:tcPr>
          <w:p w14:paraId="4146345C" w14:textId="77777777" w:rsidR="008049BA" w:rsidRPr="008049BA" w:rsidRDefault="008049BA" w:rsidP="004062B2">
            <w:pPr>
              <w:jc w:val="center"/>
              <w:rPr>
                <w:rFonts w:ascii="Arial" w:hAnsi="Arial" w:cs="Arial"/>
                <w:sz w:val="18"/>
                <w:szCs w:val="18"/>
              </w:rPr>
            </w:pPr>
            <w:r w:rsidRPr="008049BA">
              <w:rPr>
                <w:rFonts w:ascii="Arial" w:hAnsi="Arial" w:cs="Arial"/>
                <w:sz w:val="18"/>
                <w:szCs w:val="18"/>
              </w:rPr>
              <w:t>11</w:t>
            </w:r>
          </w:p>
        </w:tc>
        <w:tc>
          <w:tcPr>
            <w:tcW w:w="1888" w:type="dxa"/>
            <w:tcBorders>
              <w:top w:val="single" w:sz="4" w:space="0" w:color="auto"/>
              <w:left w:val="single" w:sz="4" w:space="0" w:color="auto"/>
              <w:bottom w:val="single" w:sz="4" w:space="0" w:color="auto"/>
              <w:right w:val="single" w:sz="4" w:space="0" w:color="auto"/>
            </w:tcBorders>
          </w:tcPr>
          <w:p w14:paraId="3D537DF8" w14:textId="77777777" w:rsidR="008049BA" w:rsidRPr="008049BA" w:rsidRDefault="008049BA" w:rsidP="00FD4355">
            <w:pPr>
              <w:tabs>
                <w:tab w:val="left" w:pos="1425"/>
              </w:tabs>
              <w:overflowPunct w:val="0"/>
              <w:autoSpaceDE w:val="0"/>
              <w:autoSpaceDN w:val="0"/>
              <w:adjustRightInd w:val="0"/>
              <w:spacing w:line="360" w:lineRule="auto"/>
              <w:jc w:val="right"/>
              <w:textAlignment w:val="baseline"/>
              <w:rPr>
                <w:rFonts w:ascii="Arial" w:hAnsi="Arial" w:cs="Arial"/>
                <w:sz w:val="18"/>
                <w:szCs w:val="18"/>
                <w:highlight w:val="yellow"/>
              </w:rPr>
            </w:pPr>
          </w:p>
        </w:tc>
      </w:tr>
      <w:tr w:rsidR="008049BA" w:rsidRPr="00975A16" w14:paraId="12A39AA4" w14:textId="77777777" w:rsidTr="004062B2">
        <w:trPr>
          <w:cantSplit/>
          <w:jc w:val="center"/>
        </w:trPr>
        <w:tc>
          <w:tcPr>
            <w:tcW w:w="5034" w:type="dxa"/>
            <w:tcBorders>
              <w:top w:val="single" w:sz="4" w:space="0" w:color="auto"/>
              <w:left w:val="single" w:sz="4" w:space="0" w:color="auto"/>
              <w:bottom w:val="single" w:sz="4" w:space="0" w:color="auto"/>
              <w:right w:val="single" w:sz="4" w:space="0" w:color="auto"/>
            </w:tcBorders>
            <w:shd w:val="clear" w:color="auto" w:fill="auto"/>
            <w:vAlign w:val="bottom"/>
          </w:tcPr>
          <w:p w14:paraId="7727ED09" w14:textId="77777777" w:rsidR="008049BA" w:rsidRPr="008049BA" w:rsidRDefault="008049BA">
            <w:pPr>
              <w:jc w:val="center"/>
              <w:rPr>
                <w:rFonts w:ascii="Arial" w:hAnsi="Arial" w:cs="Arial"/>
                <w:bCs/>
                <w:sz w:val="18"/>
                <w:szCs w:val="18"/>
              </w:rPr>
            </w:pPr>
            <w:r w:rsidRPr="008049BA">
              <w:rPr>
                <w:rFonts w:ascii="Arial" w:hAnsi="Arial" w:cs="Arial"/>
                <w:bCs/>
                <w:sz w:val="18"/>
                <w:szCs w:val="18"/>
              </w:rPr>
              <w:t>ciężarowy, ciężarowo-osobowy</w:t>
            </w:r>
          </w:p>
        </w:tc>
        <w:tc>
          <w:tcPr>
            <w:tcW w:w="2086" w:type="dxa"/>
            <w:tcBorders>
              <w:top w:val="single" w:sz="4" w:space="0" w:color="auto"/>
              <w:left w:val="single" w:sz="4" w:space="0" w:color="auto"/>
              <w:bottom w:val="single" w:sz="4" w:space="0" w:color="auto"/>
              <w:right w:val="single" w:sz="4" w:space="0" w:color="auto"/>
            </w:tcBorders>
            <w:vAlign w:val="bottom"/>
          </w:tcPr>
          <w:p w14:paraId="51BD5EC4" w14:textId="77777777" w:rsidR="008049BA" w:rsidRPr="008049BA" w:rsidRDefault="008049BA">
            <w:pPr>
              <w:jc w:val="center"/>
              <w:rPr>
                <w:rFonts w:ascii="Arial" w:hAnsi="Arial" w:cs="Arial"/>
                <w:sz w:val="18"/>
                <w:szCs w:val="18"/>
              </w:rPr>
            </w:pPr>
          </w:p>
        </w:tc>
        <w:tc>
          <w:tcPr>
            <w:tcW w:w="1036" w:type="dxa"/>
            <w:tcBorders>
              <w:top w:val="single" w:sz="4" w:space="0" w:color="auto"/>
              <w:left w:val="single" w:sz="4" w:space="0" w:color="auto"/>
              <w:bottom w:val="single" w:sz="4" w:space="0" w:color="auto"/>
              <w:right w:val="single" w:sz="4" w:space="0" w:color="auto"/>
            </w:tcBorders>
            <w:vAlign w:val="bottom"/>
          </w:tcPr>
          <w:p w14:paraId="68E95FA4" w14:textId="77777777" w:rsidR="008049BA" w:rsidRPr="008049BA" w:rsidRDefault="008049BA" w:rsidP="004062B2">
            <w:pPr>
              <w:jc w:val="center"/>
              <w:rPr>
                <w:rFonts w:ascii="Arial" w:hAnsi="Arial" w:cs="Arial"/>
                <w:sz w:val="18"/>
                <w:szCs w:val="18"/>
              </w:rPr>
            </w:pPr>
            <w:r w:rsidRPr="008049BA">
              <w:rPr>
                <w:rFonts w:ascii="Arial" w:hAnsi="Arial" w:cs="Arial"/>
                <w:sz w:val="18"/>
                <w:szCs w:val="18"/>
              </w:rPr>
              <w:t>3</w:t>
            </w:r>
          </w:p>
        </w:tc>
        <w:tc>
          <w:tcPr>
            <w:tcW w:w="1888" w:type="dxa"/>
            <w:tcBorders>
              <w:top w:val="single" w:sz="4" w:space="0" w:color="auto"/>
              <w:left w:val="single" w:sz="4" w:space="0" w:color="auto"/>
              <w:bottom w:val="single" w:sz="4" w:space="0" w:color="auto"/>
              <w:right w:val="single" w:sz="4" w:space="0" w:color="auto"/>
            </w:tcBorders>
          </w:tcPr>
          <w:p w14:paraId="5C06F9A2" w14:textId="77777777" w:rsidR="008049BA" w:rsidRPr="008049BA" w:rsidRDefault="008049BA" w:rsidP="00FD4355">
            <w:pPr>
              <w:tabs>
                <w:tab w:val="left" w:pos="1425"/>
              </w:tabs>
              <w:overflowPunct w:val="0"/>
              <w:autoSpaceDE w:val="0"/>
              <w:autoSpaceDN w:val="0"/>
              <w:adjustRightInd w:val="0"/>
              <w:spacing w:line="360" w:lineRule="auto"/>
              <w:jc w:val="right"/>
              <w:textAlignment w:val="baseline"/>
              <w:rPr>
                <w:rFonts w:ascii="Arial" w:hAnsi="Arial" w:cs="Arial"/>
                <w:sz w:val="18"/>
                <w:szCs w:val="18"/>
                <w:highlight w:val="yellow"/>
              </w:rPr>
            </w:pPr>
          </w:p>
        </w:tc>
      </w:tr>
      <w:tr w:rsidR="008049BA" w:rsidRPr="00975A16" w14:paraId="1A66C5B2" w14:textId="77777777" w:rsidTr="004062B2">
        <w:trPr>
          <w:cantSplit/>
          <w:jc w:val="center"/>
        </w:trPr>
        <w:tc>
          <w:tcPr>
            <w:tcW w:w="5034" w:type="dxa"/>
            <w:tcBorders>
              <w:top w:val="single" w:sz="4" w:space="0" w:color="auto"/>
              <w:left w:val="single" w:sz="4" w:space="0" w:color="auto"/>
              <w:bottom w:val="single" w:sz="4" w:space="0" w:color="auto"/>
              <w:right w:val="single" w:sz="4" w:space="0" w:color="auto"/>
            </w:tcBorders>
            <w:shd w:val="clear" w:color="auto" w:fill="auto"/>
            <w:vAlign w:val="bottom"/>
          </w:tcPr>
          <w:p w14:paraId="29703070" w14:textId="3DFAEDA6" w:rsidR="008049BA" w:rsidRPr="008049BA" w:rsidRDefault="008049BA" w:rsidP="00E94D2D">
            <w:pPr>
              <w:jc w:val="center"/>
              <w:rPr>
                <w:rFonts w:ascii="Arial" w:hAnsi="Arial" w:cs="Arial"/>
                <w:bCs/>
                <w:sz w:val="18"/>
                <w:szCs w:val="18"/>
              </w:rPr>
            </w:pPr>
            <w:r w:rsidRPr="008049BA">
              <w:rPr>
                <w:rFonts w:ascii="Arial" w:hAnsi="Arial" w:cs="Arial"/>
                <w:bCs/>
                <w:sz w:val="18"/>
                <w:szCs w:val="18"/>
              </w:rPr>
              <w:t xml:space="preserve">przyczepa lekka, przyczepa ciężarowa rolnicza, </w:t>
            </w:r>
          </w:p>
        </w:tc>
        <w:tc>
          <w:tcPr>
            <w:tcW w:w="2086" w:type="dxa"/>
            <w:tcBorders>
              <w:top w:val="single" w:sz="4" w:space="0" w:color="auto"/>
              <w:left w:val="single" w:sz="4" w:space="0" w:color="auto"/>
              <w:bottom w:val="single" w:sz="4" w:space="0" w:color="auto"/>
              <w:right w:val="single" w:sz="4" w:space="0" w:color="auto"/>
            </w:tcBorders>
            <w:vAlign w:val="bottom"/>
          </w:tcPr>
          <w:p w14:paraId="4FFF0EA1" w14:textId="77777777" w:rsidR="008049BA" w:rsidRPr="008049BA" w:rsidRDefault="008049BA">
            <w:pPr>
              <w:jc w:val="center"/>
              <w:rPr>
                <w:rFonts w:ascii="Arial" w:hAnsi="Arial" w:cs="Arial"/>
                <w:sz w:val="18"/>
                <w:szCs w:val="18"/>
              </w:rPr>
            </w:pPr>
          </w:p>
        </w:tc>
        <w:tc>
          <w:tcPr>
            <w:tcW w:w="1036" w:type="dxa"/>
            <w:tcBorders>
              <w:top w:val="single" w:sz="4" w:space="0" w:color="auto"/>
              <w:left w:val="single" w:sz="4" w:space="0" w:color="auto"/>
              <w:bottom w:val="single" w:sz="4" w:space="0" w:color="auto"/>
              <w:right w:val="single" w:sz="4" w:space="0" w:color="auto"/>
            </w:tcBorders>
            <w:vAlign w:val="bottom"/>
          </w:tcPr>
          <w:p w14:paraId="06E11D72" w14:textId="77777777" w:rsidR="008049BA" w:rsidRPr="008049BA" w:rsidRDefault="008049BA" w:rsidP="004062B2">
            <w:pPr>
              <w:jc w:val="center"/>
              <w:rPr>
                <w:rFonts w:ascii="Arial" w:hAnsi="Arial" w:cs="Arial"/>
                <w:sz w:val="18"/>
                <w:szCs w:val="18"/>
              </w:rPr>
            </w:pPr>
            <w:r w:rsidRPr="008049BA">
              <w:rPr>
                <w:rFonts w:ascii="Arial" w:hAnsi="Arial" w:cs="Arial"/>
                <w:sz w:val="18"/>
                <w:szCs w:val="18"/>
              </w:rPr>
              <w:t>3</w:t>
            </w:r>
          </w:p>
        </w:tc>
        <w:tc>
          <w:tcPr>
            <w:tcW w:w="1888" w:type="dxa"/>
            <w:tcBorders>
              <w:top w:val="single" w:sz="4" w:space="0" w:color="auto"/>
              <w:left w:val="single" w:sz="4" w:space="0" w:color="auto"/>
              <w:bottom w:val="single" w:sz="4" w:space="0" w:color="auto"/>
              <w:right w:val="single" w:sz="4" w:space="0" w:color="auto"/>
            </w:tcBorders>
          </w:tcPr>
          <w:p w14:paraId="0533418F" w14:textId="77777777" w:rsidR="008049BA" w:rsidRPr="008049BA" w:rsidRDefault="008049BA" w:rsidP="00FD4355">
            <w:pPr>
              <w:tabs>
                <w:tab w:val="left" w:pos="1425"/>
              </w:tabs>
              <w:overflowPunct w:val="0"/>
              <w:autoSpaceDE w:val="0"/>
              <w:autoSpaceDN w:val="0"/>
              <w:adjustRightInd w:val="0"/>
              <w:spacing w:line="360" w:lineRule="auto"/>
              <w:jc w:val="right"/>
              <w:textAlignment w:val="baseline"/>
              <w:rPr>
                <w:rFonts w:ascii="Arial" w:hAnsi="Arial" w:cs="Arial"/>
                <w:sz w:val="18"/>
                <w:szCs w:val="18"/>
                <w:highlight w:val="yellow"/>
              </w:rPr>
            </w:pPr>
          </w:p>
        </w:tc>
      </w:tr>
      <w:tr w:rsidR="008049BA" w:rsidRPr="00975A16" w14:paraId="28B479C6" w14:textId="77777777" w:rsidTr="004062B2">
        <w:trPr>
          <w:cantSplit/>
          <w:jc w:val="center"/>
        </w:trPr>
        <w:tc>
          <w:tcPr>
            <w:tcW w:w="5034" w:type="dxa"/>
            <w:tcBorders>
              <w:top w:val="single" w:sz="4" w:space="0" w:color="auto"/>
              <w:left w:val="single" w:sz="4" w:space="0" w:color="auto"/>
              <w:bottom w:val="single" w:sz="4" w:space="0" w:color="auto"/>
              <w:right w:val="single" w:sz="4" w:space="0" w:color="auto"/>
            </w:tcBorders>
            <w:shd w:val="clear" w:color="auto" w:fill="auto"/>
            <w:vAlign w:val="bottom"/>
          </w:tcPr>
          <w:p w14:paraId="73BB00B9" w14:textId="77777777" w:rsidR="008049BA" w:rsidRPr="008049BA" w:rsidRDefault="008049BA">
            <w:pPr>
              <w:jc w:val="center"/>
              <w:rPr>
                <w:rFonts w:ascii="Arial" w:hAnsi="Arial" w:cs="Arial"/>
                <w:bCs/>
                <w:sz w:val="18"/>
                <w:szCs w:val="18"/>
              </w:rPr>
            </w:pPr>
            <w:r w:rsidRPr="008049BA">
              <w:rPr>
                <w:rFonts w:ascii="Arial" w:hAnsi="Arial" w:cs="Arial"/>
                <w:bCs/>
                <w:sz w:val="18"/>
                <w:szCs w:val="18"/>
              </w:rPr>
              <w:t>ciągnik rolniczy</w:t>
            </w:r>
          </w:p>
        </w:tc>
        <w:tc>
          <w:tcPr>
            <w:tcW w:w="2086" w:type="dxa"/>
            <w:tcBorders>
              <w:top w:val="single" w:sz="4" w:space="0" w:color="auto"/>
              <w:left w:val="single" w:sz="4" w:space="0" w:color="auto"/>
              <w:bottom w:val="single" w:sz="4" w:space="0" w:color="auto"/>
              <w:right w:val="single" w:sz="4" w:space="0" w:color="auto"/>
            </w:tcBorders>
            <w:vAlign w:val="bottom"/>
          </w:tcPr>
          <w:p w14:paraId="6817A8D9" w14:textId="77777777" w:rsidR="008049BA" w:rsidRPr="008049BA" w:rsidRDefault="008049BA">
            <w:pPr>
              <w:jc w:val="center"/>
              <w:rPr>
                <w:rFonts w:ascii="Arial" w:hAnsi="Arial" w:cs="Arial"/>
                <w:sz w:val="18"/>
                <w:szCs w:val="18"/>
              </w:rPr>
            </w:pPr>
          </w:p>
        </w:tc>
        <w:tc>
          <w:tcPr>
            <w:tcW w:w="1036" w:type="dxa"/>
            <w:tcBorders>
              <w:top w:val="single" w:sz="4" w:space="0" w:color="auto"/>
              <w:left w:val="single" w:sz="4" w:space="0" w:color="auto"/>
              <w:bottom w:val="single" w:sz="4" w:space="0" w:color="auto"/>
              <w:right w:val="single" w:sz="4" w:space="0" w:color="auto"/>
            </w:tcBorders>
            <w:vAlign w:val="bottom"/>
          </w:tcPr>
          <w:p w14:paraId="6EB57F8B" w14:textId="77777777" w:rsidR="008049BA" w:rsidRPr="008049BA" w:rsidRDefault="008049BA" w:rsidP="004062B2">
            <w:pPr>
              <w:jc w:val="center"/>
              <w:rPr>
                <w:rFonts w:ascii="Arial" w:hAnsi="Arial" w:cs="Arial"/>
                <w:sz w:val="18"/>
                <w:szCs w:val="18"/>
              </w:rPr>
            </w:pPr>
            <w:r w:rsidRPr="008049BA">
              <w:rPr>
                <w:rFonts w:ascii="Arial" w:hAnsi="Arial" w:cs="Arial"/>
                <w:sz w:val="18"/>
                <w:szCs w:val="18"/>
              </w:rPr>
              <w:t>4</w:t>
            </w:r>
          </w:p>
        </w:tc>
        <w:tc>
          <w:tcPr>
            <w:tcW w:w="1888" w:type="dxa"/>
            <w:tcBorders>
              <w:top w:val="single" w:sz="4" w:space="0" w:color="auto"/>
              <w:left w:val="single" w:sz="4" w:space="0" w:color="auto"/>
              <w:bottom w:val="single" w:sz="4" w:space="0" w:color="auto"/>
              <w:right w:val="single" w:sz="4" w:space="0" w:color="auto"/>
            </w:tcBorders>
          </w:tcPr>
          <w:p w14:paraId="43EAFB38" w14:textId="77777777" w:rsidR="008049BA" w:rsidRPr="008049BA" w:rsidRDefault="008049BA" w:rsidP="00FD4355">
            <w:pPr>
              <w:tabs>
                <w:tab w:val="left" w:pos="1425"/>
              </w:tabs>
              <w:overflowPunct w:val="0"/>
              <w:autoSpaceDE w:val="0"/>
              <w:autoSpaceDN w:val="0"/>
              <w:adjustRightInd w:val="0"/>
              <w:spacing w:line="360" w:lineRule="auto"/>
              <w:jc w:val="right"/>
              <w:textAlignment w:val="baseline"/>
              <w:rPr>
                <w:rFonts w:ascii="Arial" w:hAnsi="Arial" w:cs="Arial"/>
                <w:sz w:val="18"/>
                <w:szCs w:val="18"/>
                <w:highlight w:val="yellow"/>
              </w:rPr>
            </w:pPr>
          </w:p>
        </w:tc>
      </w:tr>
      <w:tr w:rsidR="008049BA" w:rsidRPr="00975A16" w14:paraId="34A175E0" w14:textId="77777777" w:rsidTr="00FD4355">
        <w:trPr>
          <w:cantSplit/>
          <w:jc w:val="center"/>
        </w:trPr>
        <w:tc>
          <w:tcPr>
            <w:tcW w:w="5034" w:type="dxa"/>
            <w:tcBorders>
              <w:top w:val="single" w:sz="4" w:space="0" w:color="auto"/>
              <w:left w:val="nil"/>
              <w:bottom w:val="nil"/>
              <w:right w:val="nil"/>
            </w:tcBorders>
            <w:shd w:val="clear" w:color="auto" w:fill="auto"/>
            <w:vAlign w:val="center"/>
          </w:tcPr>
          <w:p w14:paraId="2EB06005" w14:textId="77777777" w:rsidR="008049BA" w:rsidRPr="00975A16" w:rsidRDefault="008049BA" w:rsidP="00FD4355">
            <w:pPr>
              <w:tabs>
                <w:tab w:val="left" w:pos="1425"/>
              </w:tabs>
              <w:overflowPunct w:val="0"/>
              <w:autoSpaceDE w:val="0"/>
              <w:autoSpaceDN w:val="0"/>
              <w:adjustRightInd w:val="0"/>
              <w:spacing w:line="360" w:lineRule="auto"/>
              <w:textAlignment w:val="baseline"/>
              <w:rPr>
                <w:rFonts w:ascii="Arial" w:hAnsi="Arial" w:cs="Arial"/>
                <w:sz w:val="18"/>
                <w:szCs w:val="18"/>
                <w:highlight w:val="yellow"/>
              </w:rPr>
            </w:pPr>
          </w:p>
        </w:tc>
        <w:tc>
          <w:tcPr>
            <w:tcW w:w="2086" w:type="dxa"/>
            <w:tcBorders>
              <w:top w:val="single" w:sz="4" w:space="0" w:color="auto"/>
              <w:left w:val="nil"/>
              <w:bottom w:val="nil"/>
              <w:right w:val="single" w:sz="12" w:space="0" w:color="auto"/>
            </w:tcBorders>
            <w:shd w:val="clear" w:color="auto" w:fill="auto"/>
          </w:tcPr>
          <w:p w14:paraId="3F607768" w14:textId="77777777" w:rsidR="008049BA" w:rsidRPr="00975A16" w:rsidRDefault="008049BA" w:rsidP="00FD4355">
            <w:pPr>
              <w:tabs>
                <w:tab w:val="left" w:pos="1425"/>
              </w:tabs>
              <w:overflowPunct w:val="0"/>
              <w:autoSpaceDE w:val="0"/>
              <w:autoSpaceDN w:val="0"/>
              <w:adjustRightInd w:val="0"/>
              <w:spacing w:line="360" w:lineRule="auto"/>
              <w:jc w:val="right"/>
              <w:textAlignment w:val="baseline"/>
              <w:rPr>
                <w:rFonts w:ascii="Arial" w:hAnsi="Arial" w:cs="Arial"/>
                <w:b/>
                <w:sz w:val="18"/>
                <w:szCs w:val="18"/>
                <w:highlight w:val="yellow"/>
              </w:rPr>
            </w:pPr>
          </w:p>
        </w:tc>
        <w:tc>
          <w:tcPr>
            <w:tcW w:w="1036" w:type="dxa"/>
            <w:tcBorders>
              <w:top w:val="single" w:sz="12" w:space="0" w:color="auto"/>
              <w:left w:val="single" w:sz="12" w:space="0" w:color="auto"/>
              <w:bottom w:val="single" w:sz="12" w:space="0" w:color="auto"/>
              <w:right w:val="single" w:sz="12" w:space="0" w:color="auto"/>
            </w:tcBorders>
            <w:shd w:val="clear" w:color="auto" w:fill="D9D9D9"/>
          </w:tcPr>
          <w:p w14:paraId="72D1B795" w14:textId="77777777" w:rsidR="008049BA" w:rsidRPr="00E30137" w:rsidRDefault="008049BA" w:rsidP="00FD4355">
            <w:pPr>
              <w:tabs>
                <w:tab w:val="left" w:pos="1425"/>
              </w:tabs>
              <w:overflowPunct w:val="0"/>
              <w:autoSpaceDE w:val="0"/>
              <w:autoSpaceDN w:val="0"/>
              <w:adjustRightInd w:val="0"/>
              <w:spacing w:line="360" w:lineRule="auto"/>
              <w:jc w:val="right"/>
              <w:textAlignment w:val="baseline"/>
              <w:rPr>
                <w:rFonts w:ascii="Arial" w:hAnsi="Arial" w:cs="Arial"/>
                <w:sz w:val="18"/>
                <w:szCs w:val="18"/>
              </w:rPr>
            </w:pPr>
            <w:r w:rsidRPr="00E30137">
              <w:rPr>
                <w:rFonts w:ascii="Arial" w:hAnsi="Arial" w:cs="Arial"/>
                <w:b/>
                <w:sz w:val="18"/>
                <w:szCs w:val="18"/>
              </w:rPr>
              <w:t>Razem</w:t>
            </w:r>
          </w:p>
        </w:tc>
        <w:tc>
          <w:tcPr>
            <w:tcW w:w="1888" w:type="dxa"/>
            <w:tcBorders>
              <w:top w:val="single" w:sz="12" w:space="0" w:color="auto"/>
              <w:left w:val="single" w:sz="12" w:space="0" w:color="auto"/>
              <w:bottom w:val="single" w:sz="12" w:space="0" w:color="auto"/>
              <w:right w:val="single" w:sz="12" w:space="0" w:color="auto"/>
            </w:tcBorders>
            <w:shd w:val="clear" w:color="auto" w:fill="D9D9D9"/>
          </w:tcPr>
          <w:p w14:paraId="727CB10F" w14:textId="77777777" w:rsidR="008049BA" w:rsidRPr="00E30137" w:rsidRDefault="008049BA" w:rsidP="00FD4355">
            <w:pPr>
              <w:tabs>
                <w:tab w:val="left" w:pos="1425"/>
              </w:tabs>
              <w:overflowPunct w:val="0"/>
              <w:autoSpaceDE w:val="0"/>
              <w:autoSpaceDN w:val="0"/>
              <w:adjustRightInd w:val="0"/>
              <w:spacing w:line="360" w:lineRule="auto"/>
              <w:jc w:val="right"/>
              <w:textAlignment w:val="baseline"/>
              <w:rPr>
                <w:rFonts w:ascii="Arial" w:hAnsi="Arial" w:cs="Arial"/>
                <w:sz w:val="18"/>
                <w:szCs w:val="18"/>
              </w:rPr>
            </w:pPr>
          </w:p>
        </w:tc>
      </w:tr>
    </w:tbl>
    <w:p w14:paraId="3133DBBB" w14:textId="77777777" w:rsidR="00975A16" w:rsidRPr="00975A16" w:rsidRDefault="00975A16" w:rsidP="00975A16">
      <w:pPr>
        <w:autoSpaceDE w:val="0"/>
        <w:autoSpaceDN w:val="0"/>
        <w:spacing w:line="240" w:lineRule="atLeast"/>
        <w:ind w:left="360"/>
        <w:jc w:val="both"/>
        <w:rPr>
          <w:rFonts w:ascii="Arial" w:eastAsia="Lucida Sans Unicode" w:hAnsi="Arial" w:cs="Arial"/>
          <w:b/>
          <w:kern w:val="3"/>
          <w:sz w:val="18"/>
          <w:szCs w:val="18"/>
          <w:highlight w:val="yellow"/>
          <w:lang w:bidi="hi-IN"/>
        </w:rPr>
      </w:pPr>
    </w:p>
    <w:p w14:paraId="2D81681B" w14:textId="77777777" w:rsidR="00975A16" w:rsidRPr="00E30137" w:rsidRDefault="00975A16" w:rsidP="001D4C3B">
      <w:pPr>
        <w:numPr>
          <w:ilvl w:val="0"/>
          <w:numId w:val="20"/>
        </w:numPr>
        <w:autoSpaceDE w:val="0"/>
        <w:autoSpaceDN w:val="0"/>
        <w:spacing w:after="200" w:line="240" w:lineRule="atLeast"/>
        <w:jc w:val="both"/>
        <w:rPr>
          <w:rFonts w:ascii="Arial" w:eastAsia="Lucida Sans Unicode" w:hAnsi="Arial" w:cs="Arial"/>
          <w:b/>
          <w:kern w:val="3"/>
          <w:sz w:val="18"/>
          <w:szCs w:val="18"/>
          <w:lang w:bidi="hi-IN"/>
        </w:rPr>
      </w:pPr>
      <w:r w:rsidRPr="00E30137">
        <w:rPr>
          <w:rFonts w:ascii="Arial" w:eastAsia="Lucida Sans Unicode" w:hAnsi="Arial" w:cs="Arial"/>
          <w:b/>
          <w:kern w:val="3"/>
          <w:sz w:val="18"/>
          <w:szCs w:val="18"/>
          <w:lang w:bidi="hi-IN"/>
        </w:rPr>
        <w:t xml:space="preserve">Łączna składka za </w:t>
      </w:r>
      <w:r w:rsidR="00D9795E" w:rsidRPr="00E30137">
        <w:rPr>
          <w:rFonts w:ascii="Arial" w:eastAsia="Lucida Sans Unicode" w:hAnsi="Arial" w:cs="Arial"/>
          <w:b/>
          <w:kern w:val="3"/>
          <w:sz w:val="18"/>
          <w:szCs w:val="18"/>
          <w:u w:val="single"/>
          <w:lang w:bidi="hi-IN"/>
        </w:rPr>
        <w:t>36</w:t>
      </w:r>
      <w:r w:rsidRPr="00E30137">
        <w:rPr>
          <w:rFonts w:ascii="Arial" w:eastAsia="Lucida Sans Unicode" w:hAnsi="Arial" w:cs="Arial"/>
          <w:b/>
          <w:kern w:val="3"/>
          <w:sz w:val="18"/>
          <w:szCs w:val="18"/>
          <w:u w:val="single"/>
          <w:lang w:bidi="hi-IN"/>
        </w:rPr>
        <w:t xml:space="preserve"> miesięczny</w:t>
      </w:r>
      <w:r w:rsidRPr="00E30137">
        <w:rPr>
          <w:rFonts w:ascii="Arial" w:eastAsia="Lucida Sans Unicode" w:hAnsi="Arial" w:cs="Arial"/>
          <w:b/>
          <w:kern w:val="3"/>
          <w:sz w:val="18"/>
          <w:szCs w:val="18"/>
          <w:lang w:bidi="hi-IN"/>
        </w:rPr>
        <w:t xml:space="preserve"> okres realizacji zamówienia w odniesieniu do ubezpieczenia odpowiedzialności cywilnej posiadaczy pojazdów mechanicznych wynosi:</w:t>
      </w:r>
    </w:p>
    <w:p w14:paraId="58839F1C" w14:textId="5E7BBC4A" w:rsidR="00975A16" w:rsidRDefault="00975A16" w:rsidP="00975A16">
      <w:pPr>
        <w:tabs>
          <w:tab w:val="left" w:pos="4140"/>
        </w:tabs>
        <w:spacing w:line="240" w:lineRule="atLeast"/>
        <w:jc w:val="both"/>
        <w:rPr>
          <w:rFonts w:ascii="Arial" w:hAnsi="Arial" w:cs="Arial"/>
          <w:i/>
          <w:sz w:val="18"/>
          <w:szCs w:val="18"/>
        </w:rPr>
      </w:pPr>
      <w:r w:rsidRPr="00E30137">
        <w:rPr>
          <w:rFonts w:ascii="Arial" w:hAnsi="Arial" w:cs="Arial"/>
          <w:i/>
          <w:sz w:val="18"/>
          <w:szCs w:val="18"/>
        </w:rPr>
        <w:t xml:space="preserve">(należy podać </w:t>
      </w:r>
      <w:r w:rsidR="00D9795E" w:rsidRPr="00E30137">
        <w:rPr>
          <w:rFonts w:ascii="Arial" w:hAnsi="Arial" w:cs="Arial"/>
          <w:i/>
          <w:sz w:val="18"/>
          <w:szCs w:val="18"/>
          <w:u w:val="single"/>
        </w:rPr>
        <w:t>trzykrotność</w:t>
      </w:r>
      <w:r w:rsidRPr="00E30137">
        <w:rPr>
          <w:rFonts w:ascii="Arial" w:hAnsi="Arial" w:cs="Arial"/>
          <w:i/>
          <w:sz w:val="18"/>
          <w:szCs w:val="18"/>
          <w:u w:val="single"/>
        </w:rPr>
        <w:t xml:space="preserve"> </w:t>
      </w:r>
      <w:r w:rsidRPr="00E30137">
        <w:rPr>
          <w:rFonts w:ascii="Arial" w:hAnsi="Arial" w:cs="Arial"/>
          <w:i/>
          <w:sz w:val="18"/>
          <w:szCs w:val="18"/>
        </w:rPr>
        <w:t>składki dla 12 miesięcznego okres</w:t>
      </w:r>
      <w:r w:rsidR="00B337C9">
        <w:rPr>
          <w:rFonts w:ascii="Arial" w:hAnsi="Arial" w:cs="Arial"/>
          <w:i/>
          <w:sz w:val="18"/>
          <w:szCs w:val="18"/>
        </w:rPr>
        <w:t>u</w:t>
      </w:r>
      <w:r w:rsidRPr="00E30137">
        <w:rPr>
          <w:rFonts w:ascii="Arial" w:hAnsi="Arial" w:cs="Arial"/>
          <w:i/>
          <w:sz w:val="18"/>
          <w:szCs w:val="18"/>
        </w:rPr>
        <w:t xml:space="preserve"> rozliczeniow</w:t>
      </w:r>
      <w:r w:rsidR="00E94D2D">
        <w:rPr>
          <w:rFonts w:ascii="Arial" w:hAnsi="Arial" w:cs="Arial"/>
          <w:i/>
          <w:sz w:val="18"/>
          <w:szCs w:val="18"/>
        </w:rPr>
        <w:t>ego</w:t>
      </w:r>
      <w:r w:rsidRPr="00E30137">
        <w:rPr>
          <w:rFonts w:ascii="Arial" w:hAnsi="Arial" w:cs="Arial"/>
          <w:i/>
          <w:sz w:val="18"/>
          <w:szCs w:val="18"/>
        </w:rPr>
        <w:t xml:space="preserve"> z pkt. c)</w:t>
      </w:r>
    </w:p>
    <w:p w14:paraId="4C7BE411" w14:textId="77777777" w:rsidR="003C7198" w:rsidRPr="00E30137" w:rsidRDefault="003C7198" w:rsidP="00975A16">
      <w:pPr>
        <w:tabs>
          <w:tab w:val="left" w:pos="4140"/>
        </w:tabs>
        <w:spacing w:line="240" w:lineRule="atLeast"/>
        <w:jc w:val="both"/>
        <w:rPr>
          <w:rFonts w:ascii="Arial" w:hAnsi="Arial" w:cs="Arial"/>
          <w:color w:val="000000"/>
          <w:sz w:val="18"/>
          <w:szCs w:val="18"/>
        </w:rPr>
      </w:pPr>
    </w:p>
    <w:p w14:paraId="47E9336C" w14:textId="77777777" w:rsidR="00975A16" w:rsidRDefault="00975A16" w:rsidP="00975A16">
      <w:pPr>
        <w:pBdr>
          <w:top w:val="single" w:sz="4" w:space="16" w:color="auto"/>
          <w:left w:val="single" w:sz="4" w:space="4" w:color="auto"/>
          <w:bottom w:val="single" w:sz="4" w:space="1" w:color="auto"/>
          <w:right w:val="single" w:sz="4" w:space="4" w:color="auto"/>
        </w:pBdr>
        <w:spacing w:line="360" w:lineRule="auto"/>
        <w:jc w:val="center"/>
        <w:rPr>
          <w:rFonts w:ascii="Arial" w:hAnsi="Arial" w:cs="Arial"/>
          <w:sz w:val="18"/>
          <w:szCs w:val="18"/>
        </w:rPr>
      </w:pPr>
      <w:r w:rsidRPr="00E30137">
        <w:rPr>
          <w:rFonts w:ascii="Arial" w:hAnsi="Arial" w:cs="Arial"/>
          <w:sz w:val="18"/>
          <w:szCs w:val="18"/>
        </w:rPr>
        <w:t>…………………………zł…………gr.</w:t>
      </w:r>
    </w:p>
    <w:p w14:paraId="58668881" w14:textId="77777777" w:rsidR="003C7198" w:rsidRPr="00E30137" w:rsidRDefault="003C7198" w:rsidP="00975A16">
      <w:pPr>
        <w:pBdr>
          <w:top w:val="single" w:sz="4" w:space="16" w:color="auto"/>
          <w:left w:val="single" w:sz="4" w:space="4" w:color="auto"/>
          <w:bottom w:val="single" w:sz="4" w:space="1" w:color="auto"/>
          <w:right w:val="single" w:sz="4" w:space="4" w:color="auto"/>
        </w:pBdr>
        <w:spacing w:line="360" w:lineRule="auto"/>
        <w:jc w:val="center"/>
        <w:rPr>
          <w:rFonts w:ascii="Arial" w:hAnsi="Arial" w:cs="Arial"/>
          <w:sz w:val="18"/>
          <w:szCs w:val="18"/>
        </w:rPr>
      </w:pPr>
    </w:p>
    <w:p w14:paraId="708FA7A2" w14:textId="77777777" w:rsidR="00975A16" w:rsidRPr="00E30137" w:rsidRDefault="00975A16" w:rsidP="00975A16">
      <w:pPr>
        <w:tabs>
          <w:tab w:val="left" w:pos="4140"/>
        </w:tabs>
        <w:spacing w:line="240" w:lineRule="atLeast"/>
        <w:jc w:val="both"/>
        <w:rPr>
          <w:rFonts w:ascii="Arial" w:hAnsi="Arial" w:cs="Arial"/>
          <w:color w:val="000000"/>
          <w:sz w:val="18"/>
          <w:szCs w:val="18"/>
        </w:rPr>
      </w:pPr>
    </w:p>
    <w:p w14:paraId="521EEBD6" w14:textId="77777777" w:rsidR="00975A16" w:rsidRPr="00E30137" w:rsidRDefault="00975A16" w:rsidP="00975A16">
      <w:pPr>
        <w:tabs>
          <w:tab w:val="left" w:pos="4140"/>
        </w:tabs>
        <w:spacing w:line="240" w:lineRule="atLeast"/>
        <w:jc w:val="both"/>
        <w:rPr>
          <w:rFonts w:ascii="Arial" w:hAnsi="Arial" w:cs="Arial"/>
          <w:color w:val="000000"/>
          <w:sz w:val="18"/>
          <w:szCs w:val="18"/>
        </w:rPr>
      </w:pPr>
      <w:r w:rsidRPr="00E30137">
        <w:rPr>
          <w:rFonts w:ascii="Arial" w:hAnsi="Arial" w:cs="Arial"/>
          <w:color w:val="000000"/>
          <w:sz w:val="18"/>
          <w:szCs w:val="18"/>
        </w:rPr>
        <w:t>słownie:…………………………….………………………………………………………..złotych……………….groszy</w:t>
      </w:r>
    </w:p>
    <w:p w14:paraId="074A3F7F" w14:textId="77777777" w:rsidR="00E30137" w:rsidRDefault="00E30137" w:rsidP="00975A16">
      <w:pPr>
        <w:overflowPunct w:val="0"/>
        <w:autoSpaceDE w:val="0"/>
        <w:autoSpaceDN w:val="0"/>
        <w:adjustRightInd w:val="0"/>
        <w:spacing w:line="360" w:lineRule="auto"/>
        <w:jc w:val="both"/>
        <w:textAlignment w:val="baseline"/>
        <w:rPr>
          <w:rFonts w:ascii="Arial" w:hAnsi="Arial" w:cs="Arial"/>
          <w:i/>
          <w:sz w:val="18"/>
          <w:szCs w:val="18"/>
        </w:rPr>
        <w:sectPr w:rsidR="00E30137" w:rsidSect="00495A95">
          <w:pgSz w:w="11906" w:h="16838"/>
          <w:pgMar w:top="1135" w:right="991" w:bottom="1417" w:left="1417" w:header="708" w:footer="552" w:gutter="0"/>
          <w:cols w:space="708"/>
          <w:titlePg/>
          <w:docGrid w:linePitch="360"/>
        </w:sectPr>
      </w:pPr>
    </w:p>
    <w:p w14:paraId="46729AF1" w14:textId="77777777" w:rsidR="00975A16" w:rsidRPr="00E30137" w:rsidRDefault="00975A16" w:rsidP="00975A16">
      <w:pPr>
        <w:overflowPunct w:val="0"/>
        <w:autoSpaceDE w:val="0"/>
        <w:autoSpaceDN w:val="0"/>
        <w:adjustRightInd w:val="0"/>
        <w:spacing w:line="360" w:lineRule="auto"/>
        <w:jc w:val="both"/>
        <w:textAlignment w:val="baseline"/>
        <w:rPr>
          <w:rFonts w:ascii="Arial" w:hAnsi="Arial" w:cs="Arial"/>
          <w:i/>
          <w:sz w:val="18"/>
          <w:szCs w:val="18"/>
        </w:rPr>
      </w:pPr>
    </w:p>
    <w:p w14:paraId="35AEE50B" w14:textId="77777777" w:rsidR="00975A16" w:rsidRPr="00E30137" w:rsidRDefault="00975A16" w:rsidP="001D4C3B">
      <w:pPr>
        <w:widowControl w:val="0"/>
        <w:numPr>
          <w:ilvl w:val="0"/>
          <w:numId w:val="19"/>
        </w:numPr>
        <w:tabs>
          <w:tab w:val="left" w:pos="1080"/>
        </w:tabs>
        <w:suppressAutoHyphens/>
        <w:autoSpaceDN w:val="0"/>
        <w:spacing w:after="200" w:line="240" w:lineRule="atLeast"/>
        <w:jc w:val="both"/>
        <w:textAlignment w:val="baseline"/>
        <w:rPr>
          <w:rFonts w:ascii="Arial" w:eastAsia="Lucida Sans Unicode" w:hAnsi="Arial" w:cs="Arial"/>
          <w:b/>
          <w:color w:val="000000"/>
          <w:kern w:val="3"/>
          <w:sz w:val="18"/>
          <w:szCs w:val="18"/>
          <w:lang w:bidi="hi-IN"/>
        </w:rPr>
      </w:pPr>
      <w:r w:rsidRPr="00E30137">
        <w:rPr>
          <w:rFonts w:ascii="Arial" w:eastAsia="Lucida Sans Unicode" w:hAnsi="Arial" w:cs="Arial"/>
          <w:b/>
          <w:color w:val="000000"/>
          <w:kern w:val="3"/>
          <w:sz w:val="18"/>
          <w:szCs w:val="18"/>
          <w:lang w:bidi="hi-IN"/>
        </w:rPr>
        <w:t>UBEZPIECZENIE POJAZDÓW OD USZKODZEŃ AUTOCASCO</w:t>
      </w:r>
    </w:p>
    <w:p w14:paraId="1195BA81" w14:textId="77777777" w:rsidR="00975A16" w:rsidRPr="00E30137" w:rsidRDefault="00975A16" w:rsidP="001D4C3B">
      <w:pPr>
        <w:numPr>
          <w:ilvl w:val="0"/>
          <w:numId w:val="21"/>
        </w:numPr>
        <w:tabs>
          <w:tab w:val="left" w:pos="1080"/>
        </w:tabs>
        <w:autoSpaceDE w:val="0"/>
        <w:autoSpaceDN w:val="0"/>
        <w:spacing w:after="200" w:line="240" w:lineRule="atLeast"/>
        <w:jc w:val="both"/>
        <w:rPr>
          <w:rFonts w:ascii="Arial" w:eastAsia="Lucida Sans Unicode" w:hAnsi="Arial" w:cs="Arial"/>
          <w:b/>
          <w:color w:val="000000"/>
          <w:kern w:val="3"/>
          <w:sz w:val="18"/>
          <w:szCs w:val="18"/>
          <w:lang w:bidi="hi-IN"/>
        </w:rPr>
      </w:pPr>
      <w:r w:rsidRPr="00E30137">
        <w:rPr>
          <w:rFonts w:ascii="Arial" w:eastAsia="Lucida Sans Unicode" w:hAnsi="Arial" w:cs="Arial"/>
          <w:b/>
          <w:color w:val="000000"/>
          <w:kern w:val="3"/>
          <w:sz w:val="18"/>
          <w:szCs w:val="18"/>
          <w:lang w:bidi="hi-IN"/>
        </w:rPr>
        <w:t>Podstawa zawarcia ubezpieczenia:</w:t>
      </w:r>
    </w:p>
    <w:p w14:paraId="3820A2BB" w14:textId="77777777" w:rsidR="00975A16" w:rsidRPr="00E30137" w:rsidRDefault="00975A16" w:rsidP="00975A16">
      <w:pPr>
        <w:widowControl w:val="0"/>
        <w:tabs>
          <w:tab w:val="left" w:pos="2160"/>
        </w:tabs>
        <w:suppressAutoHyphens/>
        <w:autoSpaceDN w:val="0"/>
        <w:spacing w:line="240" w:lineRule="atLeast"/>
        <w:jc w:val="both"/>
        <w:textAlignment w:val="baseline"/>
        <w:rPr>
          <w:rFonts w:ascii="Arial" w:eastAsia="Lucida Sans Unicode" w:hAnsi="Arial" w:cs="Arial"/>
          <w:kern w:val="3"/>
          <w:sz w:val="18"/>
          <w:szCs w:val="18"/>
          <w:lang w:bidi="hi-IN"/>
        </w:rPr>
      </w:pPr>
      <w:r w:rsidRPr="00E30137">
        <w:rPr>
          <w:rFonts w:ascii="Arial" w:eastAsia="Lucida Sans Unicode" w:hAnsi="Arial" w:cs="Arial"/>
          <w:color w:val="000000"/>
          <w:kern w:val="3"/>
          <w:sz w:val="18"/>
          <w:szCs w:val="18"/>
          <w:lang w:bidi="hi-IN"/>
        </w:rPr>
        <w:t>Ogólne</w:t>
      </w:r>
      <w:r w:rsidRPr="00E30137">
        <w:rPr>
          <w:rFonts w:ascii="Arial" w:eastAsia="Verdana" w:hAnsi="Arial" w:cs="Arial"/>
          <w:color w:val="000000"/>
          <w:kern w:val="3"/>
          <w:sz w:val="18"/>
          <w:szCs w:val="18"/>
          <w:lang w:bidi="hi-IN"/>
        </w:rPr>
        <w:t xml:space="preserve"> </w:t>
      </w:r>
      <w:r w:rsidRPr="00E30137">
        <w:rPr>
          <w:rFonts w:ascii="Arial" w:eastAsia="Lucida Sans Unicode" w:hAnsi="Arial" w:cs="Arial"/>
          <w:color w:val="000000"/>
          <w:kern w:val="3"/>
          <w:sz w:val="18"/>
          <w:szCs w:val="18"/>
          <w:lang w:bidi="hi-IN"/>
        </w:rPr>
        <w:t>Warunki</w:t>
      </w:r>
      <w:r w:rsidRPr="00E30137">
        <w:rPr>
          <w:rFonts w:ascii="Arial" w:eastAsia="Verdana" w:hAnsi="Arial" w:cs="Arial"/>
          <w:color w:val="000000"/>
          <w:kern w:val="3"/>
          <w:sz w:val="18"/>
          <w:szCs w:val="18"/>
          <w:lang w:bidi="hi-IN"/>
        </w:rPr>
        <w:t xml:space="preserve"> </w:t>
      </w:r>
      <w:r w:rsidRPr="00E30137">
        <w:rPr>
          <w:rFonts w:ascii="Arial" w:eastAsia="Lucida Sans Unicode" w:hAnsi="Arial" w:cs="Arial"/>
          <w:color w:val="000000"/>
          <w:kern w:val="3"/>
          <w:sz w:val="18"/>
          <w:szCs w:val="18"/>
          <w:lang w:bidi="hi-IN"/>
        </w:rPr>
        <w:t>Ubezpieczenia</w:t>
      </w:r>
      <w:r w:rsidRPr="00E30137">
        <w:rPr>
          <w:rFonts w:ascii="Arial" w:eastAsia="Verdana" w:hAnsi="Arial" w:cs="Arial"/>
          <w:color w:val="000000"/>
          <w:kern w:val="3"/>
          <w:sz w:val="18"/>
          <w:szCs w:val="18"/>
          <w:lang w:bidi="hi-IN"/>
        </w:rPr>
        <w:t xml:space="preserve"> </w:t>
      </w:r>
      <w:r w:rsidRPr="00E30137">
        <w:rPr>
          <w:rFonts w:ascii="Arial" w:eastAsia="Lucida Sans Unicode" w:hAnsi="Arial" w:cs="Arial"/>
          <w:color w:val="000000"/>
          <w:kern w:val="3"/>
          <w:sz w:val="18"/>
          <w:szCs w:val="18"/>
          <w:lang w:bidi="hi-IN"/>
        </w:rPr>
        <w:t>mające</w:t>
      </w:r>
      <w:r w:rsidRPr="00E30137">
        <w:rPr>
          <w:rFonts w:ascii="Arial" w:eastAsia="Verdana" w:hAnsi="Arial" w:cs="Arial"/>
          <w:color w:val="000000"/>
          <w:kern w:val="3"/>
          <w:sz w:val="18"/>
          <w:szCs w:val="18"/>
          <w:lang w:bidi="hi-IN"/>
        </w:rPr>
        <w:t xml:space="preserve"> </w:t>
      </w:r>
      <w:r w:rsidRPr="00E30137">
        <w:rPr>
          <w:rFonts w:ascii="Arial" w:eastAsia="Lucida Sans Unicode" w:hAnsi="Arial" w:cs="Arial"/>
          <w:color w:val="000000"/>
          <w:kern w:val="3"/>
          <w:sz w:val="18"/>
          <w:szCs w:val="18"/>
          <w:lang w:bidi="hi-IN"/>
        </w:rPr>
        <w:t>zastosowanie</w:t>
      </w:r>
      <w:r w:rsidRPr="00E30137">
        <w:rPr>
          <w:rFonts w:ascii="Arial" w:eastAsia="Verdana" w:hAnsi="Arial" w:cs="Arial"/>
          <w:color w:val="000000"/>
          <w:kern w:val="3"/>
          <w:sz w:val="18"/>
          <w:szCs w:val="18"/>
          <w:lang w:bidi="hi-IN"/>
        </w:rPr>
        <w:t xml:space="preserve"> </w:t>
      </w:r>
      <w:r w:rsidRPr="00E30137">
        <w:rPr>
          <w:rFonts w:ascii="Arial" w:eastAsia="Lucida Sans Unicode" w:hAnsi="Arial" w:cs="Arial"/>
          <w:color w:val="000000"/>
          <w:kern w:val="3"/>
          <w:sz w:val="18"/>
          <w:szCs w:val="18"/>
          <w:lang w:bidi="hi-IN"/>
        </w:rPr>
        <w:t>w</w:t>
      </w:r>
      <w:r w:rsidRPr="00E30137">
        <w:rPr>
          <w:rFonts w:ascii="Arial" w:eastAsia="Verdana" w:hAnsi="Arial" w:cs="Arial"/>
          <w:color w:val="000000"/>
          <w:kern w:val="3"/>
          <w:sz w:val="18"/>
          <w:szCs w:val="18"/>
          <w:lang w:bidi="hi-IN"/>
        </w:rPr>
        <w:t xml:space="preserve"> </w:t>
      </w:r>
      <w:r w:rsidRPr="00E30137">
        <w:rPr>
          <w:rFonts w:ascii="Arial" w:eastAsia="Lucida Sans Unicode" w:hAnsi="Arial" w:cs="Arial"/>
          <w:color w:val="000000"/>
          <w:kern w:val="3"/>
          <w:sz w:val="18"/>
          <w:szCs w:val="18"/>
          <w:lang w:bidi="hi-IN"/>
        </w:rPr>
        <w:t>ubezpieczeniu</w:t>
      </w:r>
      <w:r w:rsidRPr="00E30137">
        <w:rPr>
          <w:rFonts w:ascii="Arial" w:eastAsia="Verdana" w:hAnsi="Arial" w:cs="Arial"/>
          <w:color w:val="000000"/>
          <w:kern w:val="3"/>
          <w:sz w:val="18"/>
          <w:szCs w:val="18"/>
          <w:lang w:bidi="hi-IN"/>
        </w:rPr>
        <w:t xml:space="preserve"> </w:t>
      </w:r>
      <w:r w:rsidRPr="00E30137">
        <w:rPr>
          <w:rFonts w:ascii="Arial" w:eastAsia="Lucida Sans Unicode" w:hAnsi="Arial" w:cs="Arial"/>
          <w:color w:val="000000"/>
          <w:kern w:val="3"/>
          <w:sz w:val="18"/>
          <w:szCs w:val="18"/>
          <w:lang w:bidi="hi-IN"/>
        </w:rPr>
        <w:t>(podać</w:t>
      </w:r>
      <w:r w:rsidRPr="00E30137">
        <w:rPr>
          <w:rFonts w:ascii="Arial" w:eastAsia="Verdana" w:hAnsi="Arial" w:cs="Arial"/>
          <w:color w:val="000000"/>
          <w:kern w:val="3"/>
          <w:sz w:val="18"/>
          <w:szCs w:val="18"/>
          <w:lang w:bidi="hi-IN"/>
        </w:rPr>
        <w:t xml:space="preserve"> </w:t>
      </w:r>
      <w:r w:rsidRPr="00E30137">
        <w:rPr>
          <w:rFonts w:ascii="Arial" w:eastAsia="Lucida Sans Unicode" w:hAnsi="Arial" w:cs="Arial"/>
          <w:color w:val="000000"/>
          <w:kern w:val="3"/>
          <w:sz w:val="18"/>
          <w:szCs w:val="18"/>
          <w:lang w:bidi="hi-IN"/>
        </w:rPr>
        <w:t>rodzaj</w:t>
      </w:r>
      <w:r w:rsidRPr="00E30137">
        <w:rPr>
          <w:rFonts w:ascii="Arial" w:eastAsia="Verdana" w:hAnsi="Arial" w:cs="Arial"/>
          <w:color w:val="000000"/>
          <w:kern w:val="3"/>
          <w:sz w:val="18"/>
          <w:szCs w:val="18"/>
          <w:lang w:bidi="hi-IN"/>
        </w:rPr>
        <w:t xml:space="preserve"> </w:t>
      </w:r>
      <w:r w:rsidRPr="00E30137">
        <w:rPr>
          <w:rFonts w:ascii="Arial" w:eastAsia="Lucida Sans Unicode" w:hAnsi="Arial" w:cs="Arial"/>
          <w:color w:val="000000"/>
          <w:kern w:val="3"/>
          <w:sz w:val="18"/>
          <w:szCs w:val="18"/>
          <w:lang w:bidi="hi-IN"/>
        </w:rPr>
        <w:t>warunków</w:t>
      </w:r>
      <w:r w:rsidRPr="00E30137">
        <w:rPr>
          <w:rFonts w:ascii="Arial" w:eastAsia="Verdana" w:hAnsi="Arial" w:cs="Arial"/>
          <w:color w:val="000000"/>
          <w:kern w:val="3"/>
          <w:sz w:val="18"/>
          <w:szCs w:val="18"/>
          <w:lang w:bidi="hi-IN"/>
        </w:rPr>
        <w:t xml:space="preserve"> </w:t>
      </w:r>
      <w:r w:rsidRPr="00E30137">
        <w:rPr>
          <w:rFonts w:ascii="Arial" w:eastAsia="Lucida Sans Unicode" w:hAnsi="Arial" w:cs="Arial"/>
          <w:color w:val="000000"/>
          <w:kern w:val="3"/>
          <w:sz w:val="18"/>
          <w:szCs w:val="18"/>
          <w:lang w:bidi="hi-IN"/>
        </w:rPr>
        <w:t>ubezpieczenia</w:t>
      </w:r>
      <w:r w:rsidRPr="00E30137">
        <w:rPr>
          <w:rFonts w:ascii="Arial" w:eastAsia="Verdana" w:hAnsi="Arial" w:cs="Arial"/>
          <w:color w:val="000000"/>
          <w:kern w:val="3"/>
          <w:sz w:val="18"/>
          <w:szCs w:val="18"/>
          <w:lang w:bidi="hi-IN"/>
        </w:rPr>
        <w:t xml:space="preserve"> </w:t>
      </w:r>
      <w:r w:rsidRPr="00E30137">
        <w:rPr>
          <w:rFonts w:ascii="Arial" w:eastAsia="Lucida Sans Unicode" w:hAnsi="Arial" w:cs="Arial"/>
          <w:color w:val="000000"/>
          <w:kern w:val="3"/>
          <w:sz w:val="18"/>
          <w:szCs w:val="18"/>
          <w:lang w:bidi="hi-IN"/>
        </w:rPr>
        <w:t>i</w:t>
      </w:r>
      <w:r w:rsidRPr="00E30137">
        <w:rPr>
          <w:rFonts w:ascii="Arial" w:eastAsia="Verdana" w:hAnsi="Arial" w:cs="Arial"/>
          <w:color w:val="000000"/>
          <w:kern w:val="3"/>
          <w:sz w:val="18"/>
          <w:szCs w:val="18"/>
          <w:lang w:bidi="hi-IN"/>
        </w:rPr>
        <w:t xml:space="preserve"> </w:t>
      </w:r>
      <w:r w:rsidRPr="00E30137">
        <w:rPr>
          <w:rFonts w:ascii="Arial" w:eastAsia="Lucida Sans Unicode" w:hAnsi="Arial" w:cs="Arial"/>
          <w:color w:val="000000"/>
          <w:kern w:val="3"/>
          <w:sz w:val="18"/>
          <w:szCs w:val="18"/>
          <w:lang w:bidi="hi-IN"/>
        </w:rPr>
        <w:t>datę</w:t>
      </w:r>
      <w:r w:rsidRPr="00E30137">
        <w:rPr>
          <w:rFonts w:ascii="Arial" w:eastAsia="Verdana" w:hAnsi="Arial" w:cs="Arial"/>
          <w:color w:val="000000"/>
          <w:kern w:val="3"/>
          <w:sz w:val="18"/>
          <w:szCs w:val="18"/>
          <w:lang w:bidi="hi-IN"/>
        </w:rPr>
        <w:t xml:space="preserve"> </w:t>
      </w:r>
      <w:r w:rsidRPr="00E30137">
        <w:rPr>
          <w:rFonts w:ascii="Arial" w:eastAsia="Lucida Sans Unicode" w:hAnsi="Arial" w:cs="Arial"/>
          <w:color w:val="000000"/>
          <w:kern w:val="3"/>
          <w:sz w:val="18"/>
          <w:szCs w:val="18"/>
          <w:lang w:bidi="hi-IN"/>
        </w:rPr>
        <w:t>uchwalenia/wejścia</w:t>
      </w:r>
      <w:r w:rsidRPr="00E30137">
        <w:rPr>
          <w:rFonts w:ascii="Arial" w:eastAsia="Verdana" w:hAnsi="Arial" w:cs="Arial"/>
          <w:color w:val="000000"/>
          <w:kern w:val="3"/>
          <w:sz w:val="18"/>
          <w:szCs w:val="18"/>
          <w:lang w:bidi="hi-IN"/>
        </w:rPr>
        <w:t xml:space="preserve"> </w:t>
      </w:r>
      <w:r w:rsidRPr="00E30137">
        <w:rPr>
          <w:rFonts w:ascii="Arial" w:eastAsia="Lucida Sans Unicode" w:hAnsi="Arial" w:cs="Arial"/>
          <w:color w:val="000000"/>
          <w:kern w:val="3"/>
          <w:sz w:val="18"/>
          <w:szCs w:val="18"/>
          <w:lang w:bidi="hi-IN"/>
        </w:rPr>
        <w:t>w</w:t>
      </w:r>
      <w:r w:rsidRPr="00E30137">
        <w:rPr>
          <w:rFonts w:ascii="Arial" w:eastAsia="Verdana" w:hAnsi="Arial" w:cs="Arial"/>
          <w:color w:val="000000"/>
          <w:kern w:val="3"/>
          <w:sz w:val="18"/>
          <w:szCs w:val="18"/>
          <w:lang w:bidi="hi-IN"/>
        </w:rPr>
        <w:t xml:space="preserve"> </w:t>
      </w:r>
      <w:r w:rsidRPr="00E30137">
        <w:rPr>
          <w:rFonts w:ascii="Arial" w:eastAsia="Lucida Sans Unicode" w:hAnsi="Arial" w:cs="Arial"/>
          <w:color w:val="000000"/>
          <w:kern w:val="3"/>
          <w:sz w:val="18"/>
          <w:szCs w:val="18"/>
          <w:lang w:bidi="hi-IN"/>
        </w:rPr>
        <w:t>życie)</w:t>
      </w:r>
    </w:p>
    <w:p w14:paraId="570FBECB" w14:textId="77777777" w:rsidR="00975A16" w:rsidRPr="00E30137" w:rsidRDefault="00975A16" w:rsidP="00975A16">
      <w:pPr>
        <w:spacing w:after="60" w:line="240" w:lineRule="atLeast"/>
        <w:jc w:val="both"/>
        <w:rPr>
          <w:rFonts w:ascii="Arial" w:hAnsi="Arial" w:cs="Arial"/>
          <w:sz w:val="18"/>
          <w:szCs w:val="18"/>
        </w:rPr>
      </w:pPr>
      <w:r w:rsidRPr="00E30137">
        <w:rPr>
          <w:rFonts w:ascii="Arial" w:hAnsi="Arial" w:cs="Arial"/>
          <w:sz w:val="18"/>
          <w:szCs w:val="18"/>
        </w:rPr>
        <w:t>…………………………………………………………………………………………………………………………………………………………………………………………………………………………………………………………………………</w:t>
      </w:r>
    </w:p>
    <w:p w14:paraId="121749F1" w14:textId="77777777" w:rsidR="00975A16" w:rsidRPr="00E30137" w:rsidRDefault="00975A16" w:rsidP="001D4C3B">
      <w:pPr>
        <w:numPr>
          <w:ilvl w:val="0"/>
          <w:numId w:val="21"/>
        </w:numPr>
        <w:tabs>
          <w:tab w:val="left" w:pos="1080"/>
        </w:tabs>
        <w:autoSpaceDE w:val="0"/>
        <w:autoSpaceDN w:val="0"/>
        <w:spacing w:after="200" w:line="240" w:lineRule="atLeast"/>
        <w:jc w:val="both"/>
        <w:rPr>
          <w:rFonts w:ascii="Arial" w:eastAsia="Lucida Sans Unicode" w:hAnsi="Arial" w:cs="Arial"/>
          <w:b/>
          <w:kern w:val="3"/>
          <w:sz w:val="18"/>
          <w:szCs w:val="18"/>
          <w:lang w:bidi="hi-IN"/>
        </w:rPr>
      </w:pPr>
      <w:r w:rsidRPr="00E30137">
        <w:rPr>
          <w:rFonts w:ascii="Arial" w:eastAsia="Lucida Sans Unicode" w:hAnsi="Arial" w:cs="Arial"/>
          <w:b/>
          <w:kern w:val="3"/>
          <w:sz w:val="18"/>
          <w:szCs w:val="18"/>
          <w:lang w:bidi="hi-IN"/>
        </w:rPr>
        <w:t>Suma</w:t>
      </w:r>
      <w:r w:rsidRPr="00E30137">
        <w:rPr>
          <w:rFonts w:ascii="Arial" w:eastAsia="Verdana" w:hAnsi="Arial" w:cs="Arial"/>
          <w:b/>
          <w:kern w:val="3"/>
          <w:sz w:val="18"/>
          <w:szCs w:val="18"/>
          <w:lang w:bidi="hi-IN"/>
        </w:rPr>
        <w:t xml:space="preserve"> </w:t>
      </w:r>
      <w:r w:rsidRPr="00E30137">
        <w:rPr>
          <w:rFonts w:ascii="Arial" w:eastAsia="Lucida Sans Unicode" w:hAnsi="Arial" w:cs="Arial"/>
          <w:b/>
          <w:kern w:val="3"/>
          <w:sz w:val="18"/>
          <w:szCs w:val="18"/>
          <w:lang w:bidi="hi-IN"/>
        </w:rPr>
        <w:t>ubezpieczenia:</w:t>
      </w:r>
    </w:p>
    <w:p w14:paraId="227C4E03" w14:textId="77777777" w:rsidR="00975A16" w:rsidRPr="00E30137" w:rsidRDefault="00975A16" w:rsidP="00975A16">
      <w:pPr>
        <w:widowControl w:val="0"/>
        <w:tabs>
          <w:tab w:val="left" w:pos="2160"/>
        </w:tabs>
        <w:suppressAutoHyphens/>
        <w:autoSpaceDN w:val="0"/>
        <w:spacing w:line="240" w:lineRule="atLeast"/>
        <w:jc w:val="both"/>
        <w:textAlignment w:val="baseline"/>
        <w:rPr>
          <w:rFonts w:ascii="Arial" w:eastAsia="Lucida Sans Unicode" w:hAnsi="Arial" w:cs="Arial"/>
          <w:kern w:val="3"/>
          <w:sz w:val="18"/>
          <w:szCs w:val="18"/>
          <w:lang w:bidi="hi-IN"/>
        </w:rPr>
      </w:pPr>
      <w:r w:rsidRPr="00E30137">
        <w:rPr>
          <w:rFonts w:ascii="Arial" w:eastAsia="Lucida Sans Unicode" w:hAnsi="Arial" w:cs="Arial"/>
          <w:kern w:val="3"/>
          <w:sz w:val="18"/>
          <w:szCs w:val="18"/>
          <w:lang w:bidi="hi-IN"/>
        </w:rPr>
        <w:t>Zgodnie</w:t>
      </w:r>
      <w:r w:rsidRPr="00E30137">
        <w:rPr>
          <w:rFonts w:ascii="Arial" w:eastAsia="Verdana" w:hAnsi="Arial" w:cs="Arial"/>
          <w:kern w:val="3"/>
          <w:sz w:val="18"/>
          <w:szCs w:val="18"/>
          <w:lang w:bidi="hi-IN"/>
        </w:rPr>
        <w:t xml:space="preserve"> </w:t>
      </w:r>
      <w:r w:rsidRPr="00E30137">
        <w:rPr>
          <w:rFonts w:ascii="Arial" w:eastAsia="Lucida Sans Unicode" w:hAnsi="Arial" w:cs="Arial"/>
          <w:kern w:val="3"/>
          <w:sz w:val="18"/>
          <w:szCs w:val="18"/>
          <w:lang w:bidi="hi-IN"/>
        </w:rPr>
        <w:t>z</w:t>
      </w:r>
      <w:r w:rsidR="00E30137" w:rsidRPr="00E30137">
        <w:rPr>
          <w:rFonts w:ascii="Arial" w:eastAsia="Verdana" w:hAnsi="Arial" w:cs="Arial"/>
          <w:kern w:val="3"/>
          <w:sz w:val="18"/>
          <w:szCs w:val="18"/>
          <w:lang w:bidi="hi-IN"/>
        </w:rPr>
        <w:t xml:space="preserve"> załącznikiem nr 11</w:t>
      </w:r>
      <w:r w:rsidRPr="00E30137">
        <w:rPr>
          <w:rFonts w:ascii="Arial" w:eastAsia="Verdana" w:hAnsi="Arial" w:cs="Arial"/>
          <w:kern w:val="3"/>
          <w:sz w:val="18"/>
          <w:szCs w:val="18"/>
          <w:lang w:bidi="hi-IN"/>
        </w:rPr>
        <w:t xml:space="preserve"> do SIWZ</w:t>
      </w:r>
    </w:p>
    <w:p w14:paraId="15C98A0E" w14:textId="77777777" w:rsidR="00975A16" w:rsidRPr="00E30137" w:rsidRDefault="00975A16" w:rsidP="001D4C3B">
      <w:pPr>
        <w:numPr>
          <w:ilvl w:val="0"/>
          <w:numId w:val="21"/>
        </w:numPr>
        <w:tabs>
          <w:tab w:val="left" w:pos="1080"/>
        </w:tabs>
        <w:autoSpaceDE w:val="0"/>
        <w:autoSpaceDN w:val="0"/>
        <w:spacing w:after="200" w:line="240" w:lineRule="atLeast"/>
        <w:jc w:val="both"/>
        <w:rPr>
          <w:rFonts w:ascii="Arial" w:eastAsia="Lucida Sans Unicode" w:hAnsi="Arial" w:cs="Arial"/>
          <w:b/>
          <w:kern w:val="3"/>
          <w:sz w:val="18"/>
          <w:szCs w:val="18"/>
          <w:lang w:bidi="hi-IN"/>
        </w:rPr>
      </w:pPr>
      <w:r w:rsidRPr="00E30137">
        <w:rPr>
          <w:rFonts w:ascii="Arial" w:eastAsia="Lucida Sans Unicode" w:hAnsi="Arial" w:cs="Arial"/>
          <w:b/>
          <w:kern w:val="3"/>
          <w:sz w:val="18"/>
          <w:szCs w:val="18"/>
          <w:lang w:bidi="hi-IN"/>
        </w:rPr>
        <w:t>Składka za 12’miesięczny okres ubezpieczenia dla ubezpieczenia pojazdów od uszkodzeń autocasco wynosi:</w:t>
      </w:r>
    </w:p>
    <w:p w14:paraId="6FC20111" w14:textId="77777777" w:rsidR="00975A16" w:rsidRPr="00E30137" w:rsidRDefault="00975A16" w:rsidP="00975A16">
      <w:pPr>
        <w:overflowPunct w:val="0"/>
        <w:autoSpaceDE w:val="0"/>
        <w:autoSpaceDN w:val="0"/>
        <w:adjustRightInd w:val="0"/>
        <w:spacing w:after="120"/>
        <w:ind w:right="-1"/>
        <w:jc w:val="both"/>
        <w:textAlignment w:val="baseline"/>
        <w:rPr>
          <w:rFonts w:ascii="Arial" w:eastAsia="Lucida Sans Unicode" w:hAnsi="Arial" w:cs="Arial"/>
          <w:color w:val="000000"/>
          <w:kern w:val="3"/>
          <w:sz w:val="18"/>
          <w:szCs w:val="18"/>
          <w:lang w:bidi="hi-IN"/>
        </w:rPr>
      </w:pPr>
      <w:r w:rsidRPr="00E30137">
        <w:rPr>
          <w:rFonts w:ascii="Arial" w:eastAsia="Lucida Sans Unicode" w:hAnsi="Arial" w:cs="Arial"/>
          <w:color w:val="000000"/>
          <w:kern w:val="3"/>
          <w:sz w:val="18"/>
          <w:szCs w:val="18"/>
          <w:lang w:bidi="hi-IN"/>
        </w:rPr>
        <w:t>(w tabeli należy wpisać składkę łączną za ubezpieczenie wszystkich pojazdów z danej grupy zgo</w:t>
      </w:r>
      <w:r w:rsidR="00E30137" w:rsidRPr="00E30137">
        <w:rPr>
          <w:rFonts w:ascii="Arial" w:eastAsia="Lucida Sans Unicode" w:hAnsi="Arial" w:cs="Arial"/>
          <w:color w:val="000000"/>
          <w:kern w:val="3"/>
          <w:sz w:val="18"/>
          <w:szCs w:val="18"/>
          <w:lang w:bidi="hi-IN"/>
        </w:rPr>
        <w:t xml:space="preserve">dnie z wykazem </w:t>
      </w:r>
      <w:r w:rsidR="003C7198">
        <w:rPr>
          <w:rFonts w:ascii="Arial" w:eastAsia="Lucida Sans Unicode" w:hAnsi="Arial" w:cs="Arial"/>
          <w:color w:val="000000"/>
          <w:kern w:val="3"/>
          <w:sz w:val="18"/>
          <w:szCs w:val="18"/>
          <w:lang w:bidi="hi-IN"/>
        </w:rPr>
        <w:br/>
      </w:r>
      <w:r w:rsidR="00E30137" w:rsidRPr="00E30137">
        <w:rPr>
          <w:rFonts w:ascii="Arial" w:eastAsia="Lucida Sans Unicode" w:hAnsi="Arial" w:cs="Arial"/>
          <w:color w:val="000000"/>
          <w:kern w:val="3"/>
          <w:sz w:val="18"/>
          <w:szCs w:val="18"/>
          <w:lang w:bidi="hi-IN"/>
        </w:rPr>
        <w:t>w załączniku nr 11</w:t>
      </w:r>
      <w:r w:rsidRPr="00E30137">
        <w:rPr>
          <w:rFonts w:ascii="Arial" w:eastAsia="Lucida Sans Unicode" w:hAnsi="Arial" w:cs="Arial"/>
          <w:color w:val="000000"/>
          <w:kern w:val="3"/>
          <w:sz w:val="18"/>
          <w:szCs w:val="18"/>
          <w:lang w:bidi="hi-IN"/>
        </w:rPr>
        <w:t xml:space="preserve"> do SIWZ . Składka łączna = suma ubezpieczenia * stawka/poj.)</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5"/>
        <w:gridCol w:w="1144"/>
        <w:gridCol w:w="1510"/>
        <w:gridCol w:w="1417"/>
        <w:gridCol w:w="1560"/>
      </w:tblGrid>
      <w:tr w:rsidR="00975A16" w:rsidRPr="00975A16" w14:paraId="31D3542E" w14:textId="77777777" w:rsidTr="001666BC">
        <w:trPr>
          <w:cantSplit/>
          <w:jc w:val="center"/>
        </w:trPr>
        <w:tc>
          <w:tcPr>
            <w:tcW w:w="3295" w:type="dxa"/>
            <w:tcBorders>
              <w:top w:val="single" w:sz="4" w:space="0" w:color="auto"/>
              <w:left w:val="single" w:sz="4" w:space="0" w:color="auto"/>
              <w:bottom w:val="single" w:sz="4" w:space="0" w:color="auto"/>
              <w:right w:val="single" w:sz="4" w:space="0" w:color="auto"/>
            </w:tcBorders>
            <w:shd w:val="clear" w:color="auto" w:fill="D9D9D9"/>
            <w:vAlign w:val="center"/>
          </w:tcPr>
          <w:p w14:paraId="00AFDC0C" w14:textId="77777777" w:rsidR="00975A16" w:rsidRPr="00E30137" w:rsidRDefault="00975A16" w:rsidP="00FD4355">
            <w:pPr>
              <w:overflowPunct w:val="0"/>
              <w:autoSpaceDE w:val="0"/>
              <w:autoSpaceDN w:val="0"/>
              <w:adjustRightInd w:val="0"/>
              <w:spacing w:line="360" w:lineRule="auto"/>
              <w:jc w:val="center"/>
              <w:textAlignment w:val="baseline"/>
              <w:rPr>
                <w:rFonts w:ascii="Arial" w:hAnsi="Arial" w:cs="Arial"/>
                <w:b/>
                <w:sz w:val="18"/>
                <w:szCs w:val="18"/>
              </w:rPr>
            </w:pPr>
            <w:r w:rsidRPr="00E30137">
              <w:rPr>
                <w:rFonts w:ascii="Arial" w:hAnsi="Arial" w:cs="Arial"/>
                <w:b/>
                <w:sz w:val="18"/>
                <w:szCs w:val="18"/>
              </w:rPr>
              <w:t>Przedmiot ubezpieczenia</w:t>
            </w:r>
          </w:p>
          <w:p w14:paraId="75995701" w14:textId="77777777" w:rsidR="00975A16" w:rsidRPr="00E30137" w:rsidRDefault="00975A16" w:rsidP="00FD4355">
            <w:pPr>
              <w:overflowPunct w:val="0"/>
              <w:autoSpaceDE w:val="0"/>
              <w:autoSpaceDN w:val="0"/>
              <w:adjustRightInd w:val="0"/>
              <w:spacing w:line="360" w:lineRule="auto"/>
              <w:jc w:val="center"/>
              <w:textAlignment w:val="baseline"/>
              <w:rPr>
                <w:rFonts w:ascii="Arial" w:hAnsi="Arial" w:cs="Arial"/>
                <w:b/>
                <w:sz w:val="18"/>
                <w:szCs w:val="18"/>
              </w:rPr>
            </w:pPr>
            <w:r w:rsidRPr="00E30137">
              <w:rPr>
                <w:rFonts w:ascii="Arial" w:hAnsi="Arial" w:cs="Arial"/>
                <w:b/>
                <w:sz w:val="18"/>
                <w:szCs w:val="18"/>
              </w:rPr>
              <w:t>(zgo</w:t>
            </w:r>
            <w:r w:rsidR="00E30137" w:rsidRPr="00E30137">
              <w:rPr>
                <w:rFonts w:ascii="Arial" w:hAnsi="Arial" w:cs="Arial"/>
                <w:b/>
                <w:sz w:val="18"/>
                <w:szCs w:val="18"/>
              </w:rPr>
              <w:t>dnie z wykazem w załączniku nr 11</w:t>
            </w:r>
            <w:r w:rsidRPr="00E30137">
              <w:rPr>
                <w:rFonts w:ascii="Arial" w:hAnsi="Arial" w:cs="Arial"/>
                <w:b/>
                <w:sz w:val="18"/>
                <w:szCs w:val="18"/>
              </w:rPr>
              <w:t xml:space="preserve"> do SIWZ )</w:t>
            </w:r>
          </w:p>
        </w:tc>
        <w:tc>
          <w:tcPr>
            <w:tcW w:w="1144" w:type="dxa"/>
            <w:tcBorders>
              <w:top w:val="single" w:sz="4" w:space="0" w:color="auto"/>
              <w:left w:val="single" w:sz="4" w:space="0" w:color="auto"/>
              <w:bottom w:val="single" w:sz="4" w:space="0" w:color="auto"/>
              <w:right w:val="single" w:sz="4" w:space="0" w:color="auto"/>
            </w:tcBorders>
            <w:shd w:val="clear" w:color="auto" w:fill="D9D9D9"/>
            <w:vAlign w:val="center"/>
          </w:tcPr>
          <w:p w14:paraId="16ABA65F" w14:textId="77777777" w:rsidR="00975A16" w:rsidRPr="00E30137" w:rsidRDefault="00975A16" w:rsidP="00FD4355">
            <w:pPr>
              <w:overflowPunct w:val="0"/>
              <w:autoSpaceDE w:val="0"/>
              <w:autoSpaceDN w:val="0"/>
              <w:adjustRightInd w:val="0"/>
              <w:spacing w:line="360" w:lineRule="auto"/>
              <w:jc w:val="center"/>
              <w:textAlignment w:val="baseline"/>
              <w:rPr>
                <w:rFonts w:ascii="Arial" w:hAnsi="Arial" w:cs="Arial"/>
                <w:b/>
                <w:sz w:val="18"/>
                <w:szCs w:val="18"/>
              </w:rPr>
            </w:pPr>
            <w:r w:rsidRPr="00E30137">
              <w:rPr>
                <w:rFonts w:ascii="Arial" w:hAnsi="Arial" w:cs="Arial"/>
                <w:b/>
                <w:sz w:val="18"/>
                <w:szCs w:val="18"/>
              </w:rPr>
              <w:t xml:space="preserve">Ilość </w:t>
            </w:r>
          </w:p>
          <w:p w14:paraId="521A43D5" w14:textId="77777777" w:rsidR="00975A16" w:rsidRPr="00E30137" w:rsidRDefault="00975A16" w:rsidP="00FD4355">
            <w:pPr>
              <w:overflowPunct w:val="0"/>
              <w:autoSpaceDE w:val="0"/>
              <w:autoSpaceDN w:val="0"/>
              <w:adjustRightInd w:val="0"/>
              <w:spacing w:line="360" w:lineRule="auto"/>
              <w:jc w:val="center"/>
              <w:textAlignment w:val="baseline"/>
              <w:rPr>
                <w:rFonts w:ascii="Arial" w:hAnsi="Arial" w:cs="Arial"/>
                <w:b/>
                <w:sz w:val="18"/>
                <w:szCs w:val="18"/>
              </w:rPr>
            </w:pPr>
            <w:r w:rsidRPr="00E30137">
              <w:rPr>
                <w:rFonts w:ascii="Arial" w:hAnsi="Arial" w:cs="Arial"/>
                <w:b/>
                <w:sz w:val="18"/>
                <w:szCs w:val="18"/>
              </w:rPr>
              <w:t xml:space="preserve">pojazdów </w:t>
            </w:r>
          </w:p>
        </w:tc>
        <w:tc>
          <w:tcPr>
            <w:tcW w:w="1510" w:type="dxa"/>
            <w:tcBorders>
              <w:top w:val="single" w:sz="4" w:space="0" w:color="auto"/>
              <w:left w:val="single" w:sz="4" w:space="0" w:color="auto"/>
              <w:bottom w:val="single" w:sz="4" w:space="0" w:color="auto"/>
              <w:right w:val="single" w:sz="4" w:space="0" w:color="auto"/>
            </w:tcBorders>
            <w:shd w:val="clear" w:color="auto" w:fill="D9D9D9"/>
          </w:tcPr>
          <w:p w14:paraId="54A91A7E" w14:textId="77777777" w:rsidR="00975A16" w:rsidRPr="00E30137" w:rsidRDefault="00E30137" w:rsidP="00FD4355">
            <w:pPr>
              <w:overflowPunct w:val="0"/>
              <w:autoSpaceDE w:val="0"/>
              <w:autoSpaceDN w:val="0"/>
              <w:adjustRightInd w:val="0"/>
              <w:spacing w:line="360" w:lineRule="auto"/>
              <w:jc w:val="center"/>
              <w:textAlignment w:val="baseline"/>
              <w:rPr>
                <w:rFonts w:ascii="Arial" w:hAnsi="Arial" w:cs="Arial"/>
                <w:b/>
                <w:sz w:val="18"/>
                <w:szCs w:val="18"/>
              </w:rPr>
            </w:pPr>
            <w:r w:rsidRPr="00E30137">
              <w:rPr>
                <w:rFonts w:ascii="Arial" w:hAnsi="Arial" w:cs="Arial"/>
                <w:b/>
                <w:sz w:val="18"/>
                <w:szCs w:val="18"/>
              </w:rPr>
              <w:t>Suma ubezpieczenia</w:t>
            </w:r>
            <w:r w:rsidRPr="00E30137">
              <w:rPr>
                <w:rFonts w:ascii="Arial" w:hAnsi="Arial" w:cs="Arial"/>
                <w:b/>
                <w:sz w:val="18"/>
                <w:szCs w:val="18"/>
              </w:rPr>
              <w:br/>
              <w:t>(PLN</w:t>
            </w:r>
            <w:r w:rsidR="00975A16" w:rsidRPr="00E30137">
              <w:rPr>
                <w:rFonts w:ascii="Arial" w:hAnsi="Arial" w:cs="Arial"/>
                <w:b/>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766A44FD" w14:textId="59366A1C" w:rsidR="00975A16" w:rsidRPr="00E30137" w:rsidRDefault="00975A16" w:rsidP="00FD4355">
            <w:pPr>
              <w:overflowPunct w:val="0"/>
              <w:autoSpaceDE w:val="0"/>
              <w:autoSpaceDN w:val="0"/>
              <w:adjustRightInd w:val="0"/>
              <w:spacing w:line="360" w:lineRule="auto"/>
              <w:jc w:val="center"/>
              <w:textAlignment w:val="baseline"/>
              <w:rPr>
                <w:rFonts w:ascii="Arial" w:hAnsi="Arial" w:cs="Arial"/>
                <w:b/>
                <w:sz w:val="18"/>
                <w:szCs w:val="18"/>
              </w:rPr>
            </w:pPr>
            <w:r w:rsidRPr="00E30137">
              <w:rPr>
                <w:rFonts w:ascii="Arial" w:hAnsi="Arial" w:cs="Arial"/>
                <w:b/>
                <w:sz w:val="18"/>
                <w:szCs w:val="18"/>
              </w:rPr>
              <w:t>Stawka/</w:t>
            </w:r>
            <w:r w:rsidR="00E94D2D">
              <w:rPr>
                <w:rFonts w:ascii="Arial" w:hAnsi="Arial" w:cs="Arial"/>
                <w:b/>
                <w:sz w:val="18"/>
                <w:szCs w:val="18"/>
              </w:rPr>
              <w:t xml:space="preserve">za jeden </w:t>
            </w:r>
            <w:r w:rsidRPr="00E30137">
              <w:rPr>
                <w:rFonts w:ascii="Arial" w:hAnsi="Arial" w:cs="Arial"/>
                <w:b/>
                <w:sz w:val="18"/>
                <w:szCs w:val="18"/>
              </w:rPr>
              <w:t>poj.</w:t>
            </w:r>
            <w:r w:rsidRPr="00E30137">
              <w:rPr>
                <w:rFonts w:ascii="Arial" w:hAnsi="Arial" w:cs="Arial"/>
                <w:b/>
                <w:sz w:val="18"/>
                <w:szCs w:val="18"/>
              </w:rPr>
              <w:br/>
              <w:t>(%)</w:t>
            </w:r>
            <w:r w:rsidR="00E30137" w:rsidRPr="00E30137">
              <w:rPr>
                <w:rFonts w:ascii="Arial" w:hAnsi="Arial" w:cs="Arial"/>
                <w:b/>
                <w:sz w:val="18"/>
                <w:szCs w:val="18"/>
              </w:rPr>
              <w:t xml:space="preserve"> </w:t>
            </w:r>
            <w:r w:rsidRPr="00E30137">
              <w:rPr>
                <w:rFonts w:ascii="Arial" w:hAnsi="Arial" w:cs="Arial"/>
                <w:b/>
                <w:sz w:val="18"/>
                <w:szCs w:val="18"/>
              </w:rPr>
              <w:t>za 12 miesięcy</w:t>
            </w:r>
          </w:p>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tcPr>
          <w:p w14:paraId="65E5895B" w14:textId="648B9094" w:rsidR="00975A16" w:rsidRPr="00E30137" w:rsidRDefault="00E30137" w:rsidP="00FD4355">
            <w:pPr>
              <w:overflowPunct w:val="0"/>
              <w:autoSpaceDE w:val="0"/>
              <w:autoSpaceDN w:val="0"/>
              <w:adjustRightInd w:val="0"/>
              <w:spacing w:line="360" w:lineRule="auto"/>
              <w:jc w:val="center"/>
              <w:textAlignment w:val="baseline"/>
              <w:rPr>
                <w:rFonts w:ascii="Arial" w:hAnsi="Arial" w:cs="Arial"/>
                <w:b/>
                <w:sz w:val="18"/>
                <w:szCs w:val="18"/>
              </w:rPr>
            </w:pPr>
            <w:r w:rsidRPr="00E30137">
              <w:rPr>
                <w:rFonts w:ascii="Arial" w:hAnsi="Arial" w:cs="Arial"/>
                <w:b/>
                <w:sz w:val="18"/>
                <w:szCs w:val="18"/>
              </w:rPr>
              <w:t xml:space="preserve">Składka łączna </w:t>
            </w:r>
            <w:r w:rsidR="00E94D2D">
              <w:rPr>
                <w:rFonts w:ascii="Arial" w:hAnsi="Arial" w:cs="Arial"/>
                <w:b/>
                <w:sz w:val="18"/>
                <w:szCs w:val="18"/>
              </w:rPr>
              <w:t xml:space="preserve">za wszystkie pojazdy </w:t>
            </w:r>
            <w:r w:rsidRPr="00E30137">
              <w:rPr>
                <w:rFonts w:ascii="Arial" w:hAnsi="Arial" w:cs="Arial"/>
                <w:b/>
                <w:sz w:val="18"/>
                <w:szCs w:val="18"/>
              </w:rPr>
              <w:t xml:space="preserve">(PLN) </w:t>
            </w:r>
            <w:r w:rsidR="00975A16" w:rsidRPr="00E30137">
              <w:rPr>
                <w:rFonts w:ascii="Arial" w:hAnsi="Arial" w:cs="Arial"/>
                <w:b/>
                <w:sz w:val="18"/>
                <w:szCs w:val="18"/>
              </w:rPr>
              <w:t>za 12 miesięcy</w:t>
            </w:r>
          </w:p>
        </w:tc>
      </w:tr>
      <w:tr w:rsidR="008049BA" w:rsidRPr="00975A16" w14:paraId="03447D66" w14:textId="77777777" w:rsidTr="001666BC">
        <w:tblPrEx>
          <w:tblCellMar>
            <w:left w:w="70" w:type="dxa"/>
            <w:right w:w="70" w:type="dxa"/>
          </w:tblCellMar>
        </w:tblPrEx>
        <w:trPr>
          <w:cantSplit/>
          <w:trHeight w:val="279"/>
          <w:jc w:val="center"/>
        </w:trPr>
        <w:tc>
          <w:tcPr>
            <w:tcW w:w="3295" w:type="dxa"/>
            <w:tcBorders>
              <w:top w:val="single" w:sz="4" w:space="0" w:color="auto"/>
              <w:left w:val="single" w:sz="4" w:space="0" w:color="auto"/>
              <w:bottom w:val="single" w:sz="4" w:space="0" w:color="auto"/>
              <w:right w:val="single" w:sz="4" w:space="0" w:color="auto"/>
            </w:tcBorders>
            <w:shd w:val="clear" w:color="auto" w:fill="auto"/>
            <w:vAlign w:val="bottom"/>
          </w:tcPr>
          <w:p w14:paraId="135146AD" w14:textId="77777777" w:rsidR="008049BA" w:rsidRPr="008049BA" w:rsidRDefault="008049BA">
            <w:pPr>
              <w:jc w:val="center"/>
              <w:rPr>
                <w:rFonts w:ascii="Arial" w:hAnsi="Arial" w:cs="Arial"/>
                <w:bCs/>
                <w:sz w:val="18"/>
                <w:szCs w:val="18"/>
              </w:rPr>
            </w:pPr>
            <w:r>
              <w:rPr>
                <w:rFonts w:ascii="Arial" w:hAnsi="Arial" w:cs="Arial"/>
                <w:bCs/>
                <w:sz w:val="18"/>
                <w:szCs w:val="18"/>
              </w:rPr>
              <w:t>o</w:t>
            </w:r>
            <w:r w:rsidRPr="008049BA">
              <w:rPr>
                <w:rFonts w:ascii="Arial" w:hAnsi="Arial" w:cs="Arial"/>
                <w:bCs/>
                <w:sz w:val="18"/>
                <w:szCs w:val="18"/>
              </w:rPr>
              <w:t>sobowy</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bottom"/>
          </w:tcPr>
          <w:p w14:paraId="301105C8" w14:textId="77777777" w:rsidR="008049BA" w:rsidRPr="008049BA" w:rsidRDefault="008049BA" w:rsidP="00FD4355">
            <w:pPr>
              <w:jc w:val="center"/>
              <w:rPr>
                <w:rFonts w:ascii="Arial" w:hAnsi="Arial" w:cs="Arial"/>
                <w:sz w:val="18"/>
                <w:szCs w:val="18"/>
              </w:rPr>
            </w:pPr>
            <w:r w:rsidRPr="008049BA">
              <w:rPr>
                <w:rFonts w:ascii="Arial" w:hAnsi="Arial" w:cs="Arial"/>
                <w:sz w:val="18"/>
                <w:szCs w:val="18"/>
              </w:rPr>
              <w:t>10</w:t>
            </w:r>
          </w:p>
        </w:tc>
        <w:tc>
          <w:tcPr>
            <w:tcW w:w="1510" w:type="dxa"/>
            <w:tcBorders>
              <w:top w:val="single" w:sz="4" w:space="0" w:color="auto"/>
              <w:left w:val="single" w:sz="4" w:space="0" w:color="auto"/>
              <w:bottom w:val="single" w:sz="4" w:space="0" w:color="auto"/>
              <w:right w:val="single" w:sz="4" w:space="0" w:color="auto"/>
            </w:tcBorders>
            <w:shd w:val="clear" w:color="auto" w:fill="auto"/>
            <w:vAlign w:val="bottom"/>
          </w:tcPr>
          <w:p w14:paraId="1817A692" w14:textId="5DDD55D9" w:rsidR="008049BA" w:rsidRPr="008049BA" w:rsidRDefault="008049BA" w:rsidP="00E94D2D">
            <w:pPr>
              <w:jc w:val="center"/>
              <w:rPr>
                <w:rFonts w:ascii="Arial" w:hAnsi="Arial" w:cs="Arial"/>
                <w:sz w:val="18"/>
                <w:szCs w:val="18"/>
              </w:rPr>
            </w:pPr>
            <w:r w:rsidRPr="008049BA">
              <w:rPr>
                <w:rFonts w:ascii="Arial" w:hAnsi="Arial" w:cs="Arial"/>
                <w:sz w:val="18"/>
                <w:szCs w:val="18"/>
              </w:rPr>
              <w:t xml:space="preserve">318 013,00 zł </w:t>
            </w:r>
          </w:p>
        </w:tc>
        <w:tc>
          <w:tcPr>
            <w:tcW w:w="1417" w:type="dxa"/>
            <w:tcBorders>
              <w:top w:val="single" w:sz="4" w:space="0" w:color="auto"/>
              <w:left w:val="single" w:sz="4" w:space="0" w:color="auto"/>
              <w:bottom w:val="single" w:sz="4" w:space="0" w:color="auto"/>
              <w:right w:val="single" w:sz="4" w:space="0" w:color="auto"/>
            </w:tcBorders>
          </w:tcPr>
          <w:p w14:paraId="5E5DEB81" w14:textId="77777777" w:rsidR="008049BA" w:rsidRPr="00E30137" w:rsidRDefault="008049BA" w:rsidP="00FD4355">
            <w:pPr>
              <w:tabs>
                <w:tab w:val="left" w:pos="1425"/>
              </w:tabs>
              <w:overflowPunct w:val="0"/>
              <w:autoSpaceDE w:val="0"/>
              <w:autoSpaceDN w:val="0"/>
              <w:adjustRightInd w:val="0"/>
              <w:jc w:val="right"/>
              <w:textAlignment w:val="baseline"/>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tcPr>
          <w:p w14:paraId="5420A41B" w14:textId="77777777" w:rsidR="008049BA" w:rsidRPr="00E30137" w:rsidRDefault="008049BA" w:rsidP="00FD4355">
            <w:pPr>
              <w:tabs>
                <w:tab w:val="left" w:pos="1425"/>
              </w:tabs>
              <w:overflowPunct w:val="0"/>
              <w:autoSpaceDE w:val="0"/>
              <w:autoSpaceDN w:val="0"/>
              <w:adjustRightInd w:val="0"/>
              <w:jc w:val="right"/>
              <w:textAlignment w:val="baseline"/>
              <w:rPr>
                <w:rFonts w:ascii="Arial" w:hAnsi="Arial" w:cs="Arial"/>
                <w:sz w:val="18"/>
                <w:szCs w:val="18"/>
              </w:rPr>
            </w:pPr>
          </w:p>
        </w:tc>
      </w:tr>
      <w:tr w:rsidR="008049BA" w:rsidRPr="00975A16" w14:paraId="086FE953" w14:textId="77777777" w:rsidTr="001666BC">
        <w:trPr>
          <w:cantSplit/>
          <w:trHeight w:val="294"/>
          <w:jc w:val="center"/>
        </w:trPr>
        <w:tc>
          <w:tcPr>
            <w:tcW w:w="3295" w:type="dxa"/>
            <w:tcBorders>
              <w:top w:val="single" w:sz="4" w:space="0" w:color="auto"/>
              <w:left w:val="single" w:sz="4" w:space="0" w:color="auto"/>
              <w:right w:val="single" w:sz="4" w:space="0" w:color="auto"/>
            </w:tcBorders>
            <w:shd w:val="clear" w:color="auto" w:fill="auto"/>
            <w:vAlign w:val="bottom"/>
          </w:tcPr>
          <w:p w14:paraId="758B6082" w14:textId="77777777" w:rsidR="008049BA" w:rsidRPr="008049BA" w:rsidRDefault="008049BA">
            <w:pPr>
              <w:jc w:val="center"/>
              <w:rPr>
                <w:rFonts w:ascii="Arial" w:hAnsi="Arial" w:cs="Arial"/>
                <w:bCs/>
                <w:sz w:val="18"/>
                <w:szCs w:val="18"/>
              </w:rPr>
            </w:pPr>
            <w:r>
              <w:rPr>
                <w:rFonts w:ascii="Arial" w:hAnsi="Arial" w:cs="Arial"/>
                <w:bCs/>
                <w:sz w:val="18"/>
                <w:szCs w:val="18"/>
              </w:rPr>
              <w:t>c</w:t>
            </w:r>
            <w:r w:rsidRPr="008049BA">
              <w:rPr>
                <w:rFonts w:ascii="Arial" w:hAnsi="Arial" w:cs="Arial"/>
                <w:bCs/>
                <w:sz w:val="18"/>
                <w:szCs w:val="18"/>
              </w:rPr>
              <w:t>iężarowy</w:t>
            </w:r>
            <w:r>
              <w:rPr>
                <w:rFonts w:ascii="Arial" w:hAnsi="Arial" w:cs="Arial"/>
                <w:bCs/>
                <w:sz w:val="18"/>
                <w:szCs w:val="18"/>
              </w:rPr>
              <w:t>, ciężarowo-osobowy</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bottom"/>
          </w:tcPr>
          <w:p w14:paraId="7F024CBE" w14:textId="77777777" w:rsidR="008049BA" w:rsidRPr="008049BA" w:rsidRDefault="008049BA" w:rsidP="00FD4355">
            <w:pPr>
              <w:jc w:val="center"/>
              <w:rPr>
                <w:rFonts w:ascii="Arial" w:hAnsi="Arial" w:cs="Arial"/>
                <w:sz w:val="18"/>
                <w:szCs w:val="18"/>
              </w:rPr>
            </w:pPr>
            <w:r w:rsidRPr="008049BA">
              <w:rPr>
                <w:rFonts w:ascii="Arial" w:hAnsi="Arial" w:cs="Arial"/>
                <w:sz w:val="18"/>
                <w:szCs w:val="18"/>
              </w:rPr>
              <w:t>2</w:t>
            </w:r>
          </w:p>
        </w:tc>
        <w:tc>
          <w:tcPr>
            <w:tcW w:w="1510" w:type="dxa"/>
            <w:tcBorders>
              <w:top w:val="single" w:sz="4" w:space="0" w:color="auto"/>
              <w:left w:val="single" w:sz="4" w:space="0" w:color="auto"/>
              <w:bottom w:val="single" w:sz="4" w:space="0" w:color="auto"/>
              <w:right w:val="single" w:sz="4" w:space="0" w:color="auto"/>
            </w:tcBorders>
            <w:shd w:val="clear" w:color="auto" w:fill="auto"/>
            <w:vAlign w:val="bottom"/>
          </w:tcPr>
          <w:p w14:paraId="16470CFD" w14:textId="4FA67D46" w:rsidR="008049BA" w:rsidRPr="008049BA" w:rsidRDefault="008049BA">
            <w:pPr>
              <w:jc w:val="center"/>
              <w:rPr>
                <w:rFonts w:ascii="Arial" w:hAnsi="Arial" w:cs="Arial"/>
                <w:sz w:val="18"/>
                <w:szCs w:val="18"/>
              </w:rPr>
            </w:pPr>
            <w:r w:rsidRPr="008049BA">
              <w:rPr>
                <w:rFonts w:ascii="Arial" w:hAnsi="Arial" w:cs="Arial"/>
                <w:sz w:val="18"/>
                <w:szCs w:val="18"/>
              </w:rPr>
              <w:t xml:space="preserve">108 770,00 zł </w:t>
            </w:r>
          </w:p>
        </w:tc>
        <w:tc>
          <w:tcPr>
            <w:tcW w:w="1417" w:type="dxa"/>
            <w:tcBorders>
              <w:top w:val="single" w:sz="4" w:space="0" w:color="auto"/>
              <w:left w:val="single" w:sz="4" w:space="0" w:color="auto"/>
              <w:bottom w:val="single" w:sz="4" w:space="0" w:color="auto"/>
              <w:right w:val="single" w:sz="4" w:space="0" w:color="auto"/>
            </w:tcBorders>
          </w:tcPr>
          <w:p w14:paraId="3EC9F20B" w14:textId="77777777" w:rsidR="008049BA" w:rsidRPr="00E30137" w:rsidRDefault="008049BA" w:rsidP="00FD4355">
            <w:pPr>
              <w:tabs>
                <w:tab w:val="left" w:pos="1425"/>
              </w:tabs>
              <w:overflowPunct w:val="0"/>
              <w:autoSpaceDE w:val="0"/>
              <w:autoSpaceDN w:val="0"/>
              <w:adjustRightInd w:val="0"/>
              <w:jc w:val="right"/>
              <w:textAlignment w:val="baseline"/>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tcPr>
          <w:p w14:paraId="6457694F" w14:textId="77777777" w:rsidR="008049BA" w:rsidRPr="00E30137" w:rsidRDefault="008049BA" w:rsidP="00FD4355">
            <w:pPr>
              <w:tabs>
                <w:tab w:val="left" w:pos="1425"/>
              </w:tabs>
              <w:overflowPunct w:val="0"/>
              <w:autoSpaceDE w:val="0"/>
              <w:autoSpaceDN w:val="0"/>
              <w:adjustRightInd w:val="0"/>
              <w:jc w:val="right"/>
              <w:textAlignment w:val="baseline"/>
              <w:rPr>
                <w:rFonts w:ascii="Arial" w:hAnsi="Arial" w:cs="Arial"/>
                <w:sz w:val="18"/>
                <w:szCs w:val="18"/>
              </w:rPr>
            </w:pPr>
          </w:p>
        </w:tc>
      </w:tr>
      <w:tr w:rsidR="008049BA" w:rsidRPr="00975A16" w14:paraId="32572B80" w14:textId="77777777" w:rsidTr="001666BC">
        <w:trPr>
          <w:cantSplit/>
          <w:trHeight w:val="285"/>
          <w:jc w:val="center"/>
        </w:trPr>
        <w:tc>
          <w:tcPr>
            <w:tcW w:w="3295" w:type="dxa"/>
            <w:tcBorders>
              <w:top w:val="single" w:sz="4" w:space="0" w:color="auto"/>
              <w:left w:val="single" w:sz="4" w:space="0" w:color="auto"/>
              <w:right w:val="single" w:sz="2" w:space="0" w:color="auto"/>
            </w:tcBorders>
            <w:shd w:val="clear" w:color="auto" w:fill="auto"/>
            <w:vAlign w:val="bottom"/>
          </w:tcPr>
          <w:p w14:paraId="4856BEAA" w14:textId="77777777" w:rsidR="008049BA" w:rsidRPr="008049BA" w:rsidRDefault="008049BA">
            <w:pPr>
              <w:jc w:val="center"/>
              <w:rPr>
                <w:rFonts w:ascii="Arial" w:hAnsi="Arial" w:cs="Arial"/>
                <w:bCs/>
                <w:sz w:val="18"/>
                <w:szCs w:val="18"/>
              </w:rPr>
            </w:pPr>
            <w:r w:rsidRPr="008049BA">
              <w:rPr>
                <w:rFonts w:ascii="Arial" w:hAnsi="Arial" w:cs="Arial"/>
                <w:bCs/>
                <w:sz w:val="18"/>
                <w:szCs w:val="18"/>
              </w:rPr>
              <w:t xml:space="preserve">przyczepa lekka, przyczepa ciężarowa rolnicza, przyczepa ciężarowa </w:t>
            </w:r>
          </w:p>
        </w:tc>
        <w:tc>
          <w:tcPr>
            <w:tcW w:w="1144" w:type="dxa"/>
            <w:tcBorders>
              <w:top w:val="single" w:sz="4" w:space="0" w:color="auto"/>
              <w:left w:val="single" w:sz="2" w:space="0" w:color="auto"/>
              <w:right w:val="single" w:sz="4" w:space="0" w:color="auto"/>
            </w:tcBorders>
            <w:shd w:val="clear" w:color="auto" w:fill="auto"/>
            <w:vAlign w:val="center"/>
          </w:tcPr>
          <w:p w14:paraId="42DD4B5C" w14:textId="77777777" w:rsidR="008049BA" w:rsidRPr="008049BA" w:rsidRDefault="008049BA" w:rsidP="00FD4355">
            <w:pPr>
              <w:tabs>
                <w:tab w:val="left" w:pos="1425"/>
              </w:tabs>
              <w:overflowPunct w:val="0"/>
              <w:autoSpaceDE w:val="0"/>
              <w:autoSpaceDN w:val="0"/>
              <w:adjustRightInd w:val="0"/>
              <w:jc w:val="center"/>
              <w:textAlignment w:val="baseline"/>
              <w:rPr>
                <w:rFonts w:ascii="Arial" w:hAnsi="Arial" w:cs="Arial"/>
                <w:sz w:val="18"/>
                <w:szCs w:val="18"/>
              </w:rPr>
            </w:pPr>
            <w:r w:rsidRPr="008049BA">
              <w:rPr>
                <w:rFonts w:ascii="Arial" w:hAnsi="Arial" w:cs="Arial"/>
                <w:sz w:val="18"/>
                <w:szCs w:val="18"/>
              </w:rPr>
              <w:t>1</w:t>
            </w:r>
          </w:p>
        </w:tc>
        <w:tc>
          <w:tcPr>
            <w:tcW w:w="1510" w:type="dxa"/>
            <w:tcBorders>
              <w:top w:val="single" w:sz="4" w:space="0" w:color="auto"/>
              <w:left w:val="single" w:sz="4" w:space="0" w:color="auto"/>
              <w:right w:val="single" w:sz="4" w:space="0" w:color="auto"/>
            </w:tcBorders>
            <w:shd w:val="clear" w:color="auto" w:fill="auto"/>
            <w:vAlign w:val="bottom"/>
          </w:tcPr>
          <w:p w14:paraId="3EA0ECD4" w14:textId="4120B57B" w:rsidR="008049BA" w:rsidRPr="008049BA" w:rsidRDefault="008049BA">
            <w:pPr>
              <w:jc w:val="center"/>
              <w:rPr>
                <w:rFonts w:ascii="Arial" w:hAnsi="Arial" w:cs="Arial"/>
                <w:sz w:val="18"/>
                <w:szCs w:val="18"/>
              </w:rPr>
            </w:pPr>
            <w:r w:rsidRPr="008049BA">
              <w:rPr>
                <w:rFonts w:ascii="Arial" w:hAnsi="Arial" w:cs="Arial"/>
                <w:sz w:val="18"/>
                <w:szCs w:val="18"/>
              </w:rPr>
              <w:t xml:space="preserve">11 810,00 zł </w:t>
            </w:r>
          </w:p>
        </w:tc>
        <w:tc>
          <w:tcPr>
            <w:tcW w:w="1417" w:type="dxa"/>
            <w:tcBorders>
              <w:top w:val="single" w:sz="4" w:space="0" w:color="auto"/>
              <w:left w:val="single" w:sz="4" w:space="0" w:color="auto"/>
              <w:right w:val="single" w:sz="4" w:space="0" w:color="auto"/>
            </w:tcBorders>
          </w:tcPr>
          <w:p w14:paraId="3EAA43C7" w14:textId="77777777" w:rsidR="008049BA" w:rsidRPr="00E30137" w:rsidRDefault="008049BA" w:rsidP="00FD4355">
            <w:pPr>
              <w:tabs>
                <w:tab w:val="left" w:pos="1425"/>
              </w:tabs>
              <w:overflowPunct w:val="0"/>
              <w:autoSpaceDE w:val="0"/>
              <w:autoSpaceDN w:val="0"/>
              <w:adjustRightInd w:val="0"/>
              <w:jc w:val="right"/>
              <w:textAlignment w:val="baseline"/>
              <w:rPr>
                <w:rFonts w:ascii="Arial" w:hAnsi="Arial" w:cs="Arial"/>
                <w:sz w:val="18"/>
                <w:szCs w:val="18"/>
              </w:rPr>
            </w:pPr>
          </w:p>
        </w:tc>
        <w:tc>
          <w:tcPr>
            <w:tcW w:w="1560" w:type="dxa"/>
            <w:tcBorders>
              <w:top w:val="single" w:sz="4" w:space="0" w:color="auto"/>
              <w:left w:val="single" w:sz="4" w:space="0" w:color="auto"/>
              <w:right w:val="single" w:sz="4" w:space="0" w:color="auto"/>
            </w:tcBorders>
          </w:tcPr>
          <w:p w14:paraId="24F6FD11" w14:textId="77777777" w:rsidR="008049BA" w:rsidRPr="00E30137" w:rsidRDefault="008049BA" w:rsidP="00FD4355">
            <w:pPr>
              <w:tabs>
                <w:tab w:val="left" w:pos="1425"/>
              </w:tabs>
              <w:overflowPunct w:val="0"/>
              <w:autoSpaceDE w:val="0"/>
              <w:autoSpaceDN w:val="0"/>
              <w:adjustRightInd w:val="0"/>
              <w:jc w:val="right"/>
              <w:textAlignment w:val="baseline"/>
              <w:rPr>
                <w:rFonts w:ascii="Arial" w:hAnsi="Arial" w:cs="Arial"/>
                <w:sz w:val="18"/>
                <w:szCs w:val="18"/>
              </w:rPr>
            </w:pPr>
          </w:p>
        </w:tc>
      </w:tr>
      <w:tr w:rsidR="008049BA" w:rsidRPr="00975A16" w14:paraId="5F35366C" w14:textId="77777777" w:rsidTr="001666BC">
        <w:trPr>
          <w:cantSplit/>
          <w:trHeight w:val="261"/>
          <w:jc w:val="center"/>
        </w:trPr>
        <w:tc>
          <w:tcPr>
            <w:tcW w:w="3295" w:type="dxa"/>
            <w:tcBorders>
              <w:top w:val="single" w:sz="4" w:space="0" w:color="auto"/>
              <w:left w:val="single" w:sz="4" w:space="0" w:color="auto"/>
              <w:right w:val="single" w:sz="2" w:space="0" w:color="auto"/>
            </w:tcBorders>
            <w:shd w:val="clear" w:color="auto" w:fill="auto"/>
            <w:vAlign w:val="bottom"/>
          </w:tcPr>
          <w:p w14:paraId="552C9B6D" w14:textId="77777777" w:rsidR="008049BA" w:rsidRPr="008049BA" w:rsidRDefault="008049BA">
            <w:pPr>
              <w:jc w:val="center"/>
              <w:rPr>
                <w:rFonts w:ascii="Arial" w:hAnsi="Arial" w:cs="Arial"/>
                <w:bCs/>
                <w:sz w:val="18"/>
                <w:szCs w:val="18"/>
              </w:rPr>
            </w:pPr>
            <w:r w:rsidRPr="008049BA">
              <w:rPr>
                <w:rFonts w:ascii="Arial" w:hAnsi="Arial" w:cs="Arial"/>
                <w:bCs/>
                <w:sz w:val="18"/>
                <w:szCs w:val="18"/>
              </w:rPr>
              <w:t>ciągnik rolniczy</w:t>
            </w:r>
          </w:p>
        </w:tc>
        <w:tc>
          <w:tcPr>
            <w:tcW w:w="1144" w:type="dxa"/>
            <w:tcBorders>
              <w:top w:val="single" w:sz="4" w:space="0" w:color="auto"/>
              <w:left w:val="single" w:sz="2" w:space="0" w:color="auto"/>
              <w:right w:val="single" w:sz="4" w:space="0" w:color="auto"/>
            </w:tcBorders>
            <w:shd w:val="clear" w:color="auto" w:fill="auto"/>
            <w:vAlign w:val="center"/>
          </w:tcPr>
          <w:p w14:paraId="2B537AD7" w14:textId="77777777" w:rsidR="008049BA" w:rsidRPr="008049BA" w:rsidRDefault="008049BA" w:rsidP="00FD4355">
            <w:pPr>
              <w:tabs>
                <w:tab w:val="left" w:pos="1425"/>
              </w:tabs>
              <w:overflowPunct w:val="0"/>
              <w:autoSpaceDE w:val="0"/>
              <w:autoSpaceDN w:val="0"/>
              <w:adjustRightInd w:val="0"/>
              <w:jc w:val="center"/>
              <w:textAlignment w:val="baseline"/>
              <w:rPr>
                <w:rFonts w:ascii="Arial" w:hAnsi="Arial" w:cs="Arial"/>
                <w:sz w:val="18"/>
                <w:szCs w:val="18"/>
              </w:rPr>
            </w:pPr>
            <w:r w:rsidRPr="008049BA">
              <w:rPr>
                <w:rFonts w:ascii="Arial" w:hAnsi="Arial" w:cs="Arial"/>
                <w:sz w:val="18"/>
                <w:szCs w:val="18"/>
              </w:rPr>
              <w:t>1</w:t>
            </w:r>
          </w:p>
        </w:tc>
        <w:tc>
          <w:tcPr>
            <w:tcW w:w="1510" w:type="dxa"/>
            <w:tcBorders>
              <w:top w:val="single" w:sz="4" w:space="0" w:color="auto"/>
              <w:left w:val="single" w:sz="4" w:space="0" w:color="auto"/>
              <w:right w:val="single" w:sz="4" w:space="0" w:color="auto"/>
            </w:tcBorders>
            <w:shd w:val="clear" w:color="auto" w:fill="auto"/>
            <w:vAlign w:val="bottom"/>
          </w:tcPr>
          <w:p w14:paraId="3C9C6691" w14:textId="1EDEFB5D" w:rsidR="008049BA" w:rsidRPr="008049BA" w:rsidRDefault="008049BA">
            <w:pPr>
              <w:jc w:val="center"/>
              <w:rPr>
                <w:rFonts w:ascii="Arial" w:hAnsi="Arial" w:cs="Arial"/>
                <w:sz w:val="18"/>
                <w:szCs w:val="18"/>
              </w:rPr>
            </w:pPr>
            <w:r w:rsidRPr="008049BA">
              <w:rPr>
                <w:rFonts w:ascii="Arial" w:hAnsi="Arial" w:cs="Arial"/>
                <w:sz w:val="18"/>
                <w:szCs w:val="18"/>
              </w:rPr>
              <w:t xml:space="preserve">49 248,00 zł </w:t>
            </w:r>
          </w:p>
        </w:tc>
        <w:tc>
          <w:tcPr>
            <w:tcW w:w="1417" w:type="dxa"/>
            <w:tcBorders>
              <w:top w:val="single" w:sz="4" w:space="0" w:color="auto"/>
              <w:left w:val="single" w:sz="4" w:space="0" w:color="auto"/>
              <w:right w:val="single" w:sz="4" w:space="0" w:color="auto"/>
            </w:tcBorders>
          </w:tcPr>
          <w:p w14:paraId="5717A80F" w14:textId="77777777" w:rsidR="008049BA" w:rsidRPr="00E30137" w:rsidRDefault="008049BA" w:rsidP="00FD4355">
            <w:pPr>
              <w:tabs>
                <w:tab w:val="left" w:pos="1425"/>
              </w:tabs>
              <w:overflowPunct w:val="0"/>
              <w:autoSpaceDE w:val="0"/>
              <w:autoSpaceDN w:val="0"/>
              <w:adjustRightInd w:val="0"/>
              <w:jc w:val="right"/>
              <w:textAlignment w:val="baseline"/>
              <w:rPr>
                <w:rFonts w:ascii="Arial" w:hAnsi="Arial" w:cs="Arial"/>
                <w:sz w:val="18"/>
                <w:szCs w:val="18"/>
              </w:rPr>
            </w:pPr>
          </w:p>
        </w:tc>
        <w:tc>
          <w:tcPr>
            <w:tcW w:w="1560" w:type="dxa"/>
            <w:tcBorders>
              <w:top w:val="single" w:sz="4" w:space="0" w:color="auto"/>
              <w:left w:val="single" w:sz="4" w:space="0" w:color="auto"/>
              <w:right w:val="single" w:sz="4" w:space="0" w:color="auto"/>
            </w:tcBorders>
          </w:tcPr>
          <w:p w14:paraId="41972A0E" w14:textId="77777777" w:rsidR="008049BA" w:rsidRPr="00E30137" w:rsidRDefault="008049BA" w:rsidP="00FD4355">
            <w:pPr>
              <w:tabs>
                <w:tab w:val="left" w:pos="1425"/>
              </w:tabs>
              <w:overflowPunct w:val="0"/>
              <w:autoSpaceDE w:val="0"/>
              <w:autoSpaceDN w:val="0"/>
              <w:adjustRightInd w:val="0"/>
              <w:jc w:val="right"/>
              <w:textAlignment w:val="baseline"/>
              <w:rPr>
                <w:rFonts w:ascii="Arial" w:hAnsi="Arial" w:cs="Arial"/>
                <w:sz w:val="18"/>
                <w:szCs w:val="18"/>
              </w:rPr>
            </w:pPr>
          </w:p>
        </w:tc>
      </w:tr>
      <w:tr w:rsidR="00975A16" w:rsidRPr="00975A16" w14:paraId="628F3A8B" w14:textId="77777777" w:rsidTr="001666BC">
        <w:trPr>
          <w:cantSplit/>
          <w:jc w:val="center"/>
        </w:trPr>
        <w:tc>
          <w:tcPr>
            <w:tcW w:w="4439" w:type="dxa"/>
            <w:gridSpan w:val="2"/>
            <w:tcBorders>
              <w:top w:val="single" w:sz="4" w:space="0" w:color="auto"/>
              <w:left w:val="nil"/>
              <w:bottom w:val="nil"/>
              <w:right w:val="nil"/>
            </w:tcBorders>
            <w:shd w:val="clear" w:color="auto" w:fill="auto"/>
            <w:vAlign w:val="center"/>
          </w:tcPr>
          <w:p w14:paraId="1775B730" w14:textId="77777777" w:rsidR="00975A16" w:rsidRPr="00E30137" w:rsidRDefault="00975A16" w:rsidP="00FD4355">
            <w:pPr>
              <w:tabs>
                <w:tab w:val="left" w:pos="1425"/>
              </w:tabs>
              <w:overflowPunct w:val="0"/>
              <w:autoSpaceDE w:val="0"/>
              <w:autoSpaceDN w:val="0"/>
              <w:adjustRightInd w:val="0"/>
              <w:spacing w:line="360" w:lineRule="auto"/>
              <w:jc w:val="right"/>
              <w:textAlignment w:val="baseline"/>
              <w:rPr>
                <w:rFonts w:ascii="Arial" w:hAnsi="Arial" w:cs="Arial"/>
                <w:b/>
                <w:sz w:val="18"/>
                <w:szCs w:val="18"/>
              </w:rPr>
            </w:pPr>
          </w:p>
        </w:tc>
        <w:tc>
          <w:tcPr>
            <w:tcW w:w="1510" w:type="dxa"/>
            <w:tcBorders>
              <w:top w:val="single" w:sz="4" w:space="0" w:color="auto"/>
              <w:left w:val="nil"/>
              <w:bottom w:val="nil"/>
              <w:right w:val="single" w:sz="12" w:space="0" w:color="auto"/>
            </w:tcBorders>
            <w:shd w:val="clear" w:color="auto" w:fill="auto"/>
          </w:tcPr>
          <w:p w14:paraId="1A0159C6" w14:textId="77777777" w:rsidR="00975A16" w:rsidRPr="00E30137" w:rsidRDefault="00975A16" w:rsidP="00FD4355">
            <w:pPr>
              <w:tabs>
                <w:tab w:val="left" w:pos="1425"/>
              </w:tabs>
              <w:overflowPunct w:val="0"/>
              <w:autoSpaceDE w:val="0"/>
              <w:autoSpaceDN w:val="0"/>
              <w:adjustRightInd w:val="0"/>
              <w:spacing w:line="360" w:lineRule="auto"/>
              <w:jc w:val="right"/>
              <w:textAlignment w:val="baseline"/>
              <w:rPr>
                <w:rFonts w:ascii="Arial" w:hAnsi="Arial" w:cs="Arial"/>
                <w:b/>
                <w:sz w:val="18"/>
                <w:szCs w:val="18"/>
              </w:rPr>
            </w:pPr>
          </w:p>
        </w:tc>
        <w:tc>
          <w:tcPr>
            <w:tcW w:w="1417" w:type="dxa"/>
            <w:tcBorders>
              <w:top w:val="single" w:sz="12" w:space="0" w:color="auto"/>
              <w:left w:val="single" w:sz="12" w:space="0" w:color="auto"/>
              <w:bottom w:val="single" w:sz="12" w:space="0" w:color="auto"/>
              <w:right w:val="single" w:sz="12" w:space="0" w:color="auto"/>
            </w:tcBorders>
            <w:shd w:val="clear" w:color="auto" w:fill="D9D9D9"/>
          </w:tcPr>
          <w:p w14:paraId="40DDB049" w14:textId="77777777" w:rsidR="00975A16" w:rsidRPr="00E30137" w:rsidRDefault="00975A16" w:rsidP="00FD4355">
            <w:pPr>
              <w:tabs>
                <w:tab w:val="left" w:pos="1425"/>
              </w:tabs>
              <w:overflowPunct w:val="0"/>
              <w:autoSpaceDE w:val="0"/>
              <w:autoSpaceDN w:val="0"/>
              <w:adjustRightInd w:val="0"/>
              <w:spacing w:line="360" w:lineRule="auto"/>
              <w:jc w:val="right"/>
              <w:textAlignment w:val="baseline"/>
              <w:rPr>
                <w:rFonts w:ascii="Arial" w:hAnsi="Arial" w:cs="Arial"/>
                <w:b/>
                <w:sz w:val="18"/>
                <w:szCs w:val="18"/>
              </w:rPr>
            </w:pPr>
            <w:r w:rsidRPr="00E30137">
              <w:rPr>
                <w:rFonts w:ascii="Arial" w:hAnsi="Arial" w:cs="Arial"/>
                <w:b/>
                <w:sz w:val="18"/>
                <w:szCs w:val="18"/>
              </w:rPr>
              <w:t>Razem</w:t>
            </w:r>
          </w:p>
        </w:tc>
        <w:tc>
          <w:tcPr>
            <w:tcW w:w="1560" w:type="dxa"/>
            <w:tcBorders>
              <w:top w:val="single" w:sz="12" w:space="0" w:color="auto"/>
              <w:left w:val="single" w:sz="12" w:space="0" w:color="auto"/>
              <w:bottom w:val="single" w:sz="12" w:space="0" w:color="auto"/>
              <w:right w:val="single" w:sz="12" w:space="0" w:color="auto"/>
            </w:tcBorders>
            <w:shd w:val="clear" w:color="auto" w:fill="D9D9D9"/>
          </w:tcPr>
          <w:p w14:paraId="13C0B292" w14:textId="77777777" w:rsidR="00975A16" w:rsidRPr="00E30137" w:rsidRDefault="00975A16" w:rsidP="00FD4355">
            <w:pPr>
              <w:tabs>
                <w:tab w:val="left" w:pos="1425"/>
              </w:tabs>
              <w:overflowPunct w:val="0"/>
              <w:autoSpaceDE w:val="0"/>
              <w:autoSpaceDN w:val="0"/>
              <w:adjustRightInd w:val="0"/>
              <w:spacing w:line="360" w:lineRule="auto"/>
              <w:jc w:val="right"/>
              <w:textAlignment w:val="baseline"/>
              <w:rPr>
                <w:rFonts w:ascii="Arial" w:hAnsi="Arial" w:cs="Arial"/>
                <w:sz w:val="18"/>
                <w:szCs w:val="18"/>
              </w:rPr>
            </w:pPr>
          </w:p>
        </w:tc>
      </w:tr>
    </w:tbl>
    <w:p w14:paraId="2BC5C67B" w14:textId="77777777" w:rsidR="00975A16" w:rsidRPr="00975A16" w:rsidRDefault="00975A16" w:rsidP="00975A16">
      <w:pPr>
        <w:tabs>
          <w:tab w:val="left" w:pos="1080"/>
        </w:tabs>
        <w:autoSpaceDE w:val="0"/>
        <w:autoSpaceDN w:val="0"/>
        <w:spacing w:line="240" w:lineRule="atLeast"/>
        <w:ind w:left="360"/>
        <w:jc w:val="both"/>
        <w:rPr>
          <w:rFonts w:ascii="Arial" w:eastAsia="Lucida Sans Unicode" w:hAnsi="Arial" w:cs="Arial"/>
          <w:b/>
          <w:kern w:val="3"/>
          <w:sz w:val="18"/>
          <w:szCs w:val="18"/>
          <w:highlight w:val="yellow"/>
          <w:lang w:bidi="hi-IN"/>
        </w:rPr>
      </w:pPr>
    </w:p>
    <w:p w14:paraId="5D5C2A4F" w14:textId="77777777" w:rsidR="00975A16" w:rsidRPr="00E30137" w:rsidRDefault="00975A16" w:rsidP="00975A16">
      <w:pPr>
        <w:overflowPunct w:val="0"/>
        <w:autoSpaceDE w:val="0"/>
        <w:autoSpaceDN w:val="0"/>
        <w:adjustRightInd w:val="0"/>
        <w:spacing w:line="360" w:lineRule="auto"/>
        <w:jc w:val="both"/>
        <w:textAlignment w:val="baseline"/>
        <w:rPr>
          <w:rFonts w:ascii="Arial" w:hAnsi="Arial" w:cs="Arial"/>
          <w:i/>
          <w:sz w:val="18"/>
          <w:szCs w:val="18"/>
        </w:rPr>
      </w:pPr>
    </w:p>
    <w:p w14:paraId="33CFF96F" w14:textId="77777777" w:rsidR="00975A16" w:rsidRPr="00E30137" w:rsidRDefault="00975A16" w:rsidP="00975A16">
      <w:pPr>
        <w:overflowPunct w:val="0"/>
        <w:autoSpaceDE w:val="0"/>
        <w:autoSpaceDN w:val="0"/>
        <w:adjustRightInd w:val="0"/>
        <w:spacing w:line="360" w:lineRule="auto"/>
        <w:jc w:val="both"/>
        <w:textAlignment w:val="baseline"/>
        <w:rPr>
          <w:rFonts w:ascii="Arial" w:hAnsi="Arial" w:cs="Arial"/>
          <w:i/>
          <w:sz w:val="18"/>
          <w:szCs w:val="18"/>
        </w:rPr>
      </w:pPr>
    </w:p>
    <w:p w14:paraId="4CA0DDE8" w14:textId="77777777" w:rsidR="00975A16" w:rsidRPr="00E30137" w:rsidRDefault="00975A16" w:rsidP="001D4C3B">
      <w:pPr>
        <w:numPr>
          <w:ilvl w:val="0"/>
          <w:numId w:val="21"/>
        </w:numPr>
        <w:tabs>
          <w:tab w:val="left" w:pos="1080"/>
        </w:tabs>
        <w:autoSpaceDE w:val="0"/>
        <w:autoSpaceDN w:val="0"/>
        <w:spacing w:after="200" w:line="240" w:lineRule="atLeast"/>
        <w:jc w:val="both"/>
        <w:rPr>
          <w:rFonts w:ascii="Arial" w:eastAsia="Lucida Sans Unicode" w:hAnsi="Arial" w:cs="Arial"/>
          <w:b/>
          <w:kern w:val="3"/>
          <w:sz w:val="18"/>
          <w:szCs w:val="18"/>
          <w:lang w:bidi="hi-IN"/>
        </w:rPr>
      </w:pPr>
      <w:r w:rsidRPr="00E30137">
        <w:rPr>
          <w:rFonts w:ascii="Arial" w:eastAsia="Lucida Sans Unicode" w:hAnsi="Arial" w:cs="Arial"/>
          <w:b/>
          <w:kern w:val="3"/>
          <w:sz w:val="18"/>
          <w:szCs w:val="18"/>
          <w:lang w:bidi="hi-IN"/>
        </w:rPr>
        <w:t xml:space="preserve">Łączna składka za </w:t>
      </w:r>
      <w:r w:rsidR="00D9795E" w:rsidRPr="00E30137">
        <w:rPr>
          <w:rFonts w:ascii="Arial" w:eastAsia="Lucida Sans Unicode" w:hAnsi="Arial" w:cs="Arial"/>
          <w:b/>
          <w:kern w:val="3"/>
          <w:sz w:val="18"/>
          <w:szCs w:val="18"/>
          <w:u w:val="single"/>
          <w:lang w:bidi="hi-IN"/>
        </w:rPr>
        <w:t>36</w:t>
      </w:r>
      <w:r w:rsidRPr="00E30137">
        <w:rPr>
          <w:rFonts w:ascii="Arial" w:eastAsia="Lucida Sans Unicode" w:hAnsi="Arial" w:cs="Arial"/>
          <w:b/>
          <w:kern w:val="3"/>
          <w:sz w:val="18"/>
          <w:szCs w:val="18"/>
          <w:u w:val="single"/>
          <w:lang w:bidi="hi-IN"/>
        </w:rPr>
        <w:t xml:space="preserve"> miesięczny</w:t>
      </w:r>
      <w:r w:rsidRPr="00E30137">
        <w:rPr>
          <w:rFonts w:ascii="Arial" w:eastAsia="Lucida Sans Unicode" w:hAnsi="Arial" w:cs="Arial"/>
          <w:b/>
          <w:kern w:val="3"/>
          <w:sz w:val="18"/>
          <w:szCs w:val="18"/>
          <w:lang w:bidi="hi-IN"/>
        </w:rPr>
        <w:t xml:space="preserve"> okres realizacji zamówienia w odniesieniu do ubezpieczenia pojazdów od uszkodzeń autocasco wynosi:</w:t>
      </w:r>
    </w:p>
    <w:p w14:paraId="526DEB2A" w14:textId="6B5DE3CB" w:rsidR="00975A16" w:rsidRDefault="00975A16" w:rsidP="00975A16">
      <w:pPr>
        <w:tabs>
          <w:tab w:val="left" w:pos="4140"/>
        </w:tabs>
        <w:spacing w:line="240" w:lineRule="atLeast"/>
        <w:jc w:val="both"/>
        <w:rPr>
          <w:rFonts w:ascii="Arial" w:hAnsi="Arial" w:cs="Arial"/>
          <w:i/>
          <w:sz w:val="18"/>
          <w:szCs w:val="18"/>
        </w:rPr>
      </w:pPr>
      <w:r w:rsidRPr="00E30137">
        <w:rPr>
          <w:rFonts w:ascii="Arial" w:hAnsi="Arial" w:cs="Arial"/>
          <w:i/>
          <w:sz w:val="18"/>
          <w:szCs w:val="18"/>
        </w:rPr>
        <w:t xml:space="preserve">(należy podać </w:t>
      </w:r>
      <w:r w:rsidR="00D9795E" w:rsidRPr="00E30137">
        <w:rPr>
          <w:rFonts w:ascii="Arial" w:hAnsi="Arial" w:cs="Arial"/>
          <w:i/>
          <w:sz w:val="18"/>
          <w:szCs w:val="18"/>
          <w:u w:val="single"/>
        </w:rPr>
        <w:t>trzykrotność</w:t>
      </w:r>
      <w:r w:rsidRPr="00E30137">
        <w:rPr>
          <w:rFonts w:ascii="Arial" w:hAnsi="Arial" w:cs="Arial"/>
          <w:i/>
          <w:sz w:val="18"/>
          <w:szCs w:val="18"/>
          <w:u w:val="single"/>
        </w:rPr>
        <w:t xml:space="preserve"> </w:t>
      </w:r>
      <w:r w:rsidRPr="00E30137">
        <w:rPr>
          <w:rFonts w:ascii="Arial" w:hAnsi="Arial" w:cs="Arial"/>
          <w:i/>
          <w:sz w:val="18"/>
          <w:szCs w:val="18"/>
        </w:rPr>
        <w:t>składki dla 12 miesięcznego okres</w:t>
      </w:r>
      <w:r w:rsidR="00B337C9">
        <w:rPr>
          <w:rFonts w:ascii="Arial" w:hAnsi="Arial" w:cs="Arial"/>
          <w:i/>
          <w:sz w:val="18"/>
          <w:szCs w:val="18"/>
        </w:rPr>
        <w:t>u</w:t>
      </w:r>
      <w:r w:rsidRPr="00E30137">
        <w:rPr>
          <w:rFonts w:ascii="Arial" w:hAnsi="Arial" w:cs="Arial"/>
          <w:i/>
          <w:sz w:val="18"/>
          <w:szCs w:val="18"/>
        </w:rPr>
        <w:t xml:space="preserve"> rozliczeniow</w:t>
      </w:r>
      <w:r w:rsidR="00B337C9">
        <w:rPr>
          <w:rFonts w:ascii="Arial" w:hAnsi="Arial" w:cs="Arial"/>
          <w:i/>
          <w:sz w:val="18"/>
          <w:szCs w:val="18"/>
        </w:rPr>
        <w:t>ego</w:t>
      </w:r>
      <w:r w:rsidRPr="00E30137">
        <w:rPr>
          <w:rFonts w:ascii="Arial" w:hAnsi="Arial" w:cs="Arial"/>
          <w:i/>
          <w:sz w:val="18"/>
          <w:szCs w:val="18"/>
        </w:rPr>
        <w:t xml:space="preserve"> z pkt. c)</w:t>
      </w:r>
    </w:p>
    <w:p w14:paraId="5DE39AF3" w14:textId="77777777" w:rsidR="003C7198" w:rsidRPr="00E30137" w:rsidRDefault="003C7198" w:rsidP="00975A16">
      <w:pPr>
        <w:tabs>
          <w:tab w:val="left" w:pos="4140"/>
        </w:tabs>
        <w:spacing w:line="240" w:lineRule="atLeast"/>
        <w:jc w:val="both"/>
        <w:rPr>
          <w:rFonts w:ascii="Arial" w:hAnsi="Arial" w:cs="Arial"/>
          <w:color w:val="000000"/>
          <w:sz w:val="18"/>
          <w:szCs w:val="18"/>
        </w:rPr>
      </w:pPr>
    </w:p>
    <w:p w14:paraId="7FBC3D4E" w14:textId="77777777" w:rsidR="00975A16" w:rsidRDefault="00975A16" w:rsidP="00975A16">
      <w:pPr>
        <w:pBdr>
          <w:top w:val="single" w:sz="4" w:space="16" w:color="auto"/>
          <w:left w:val="single" w:sz="4" w:space="4" w:color="auto"/>
          <w:bottom w:val="single" w:sz="4" w:space="1" w:color="auto"/>
          <w:right w:val="single" w:sz="4" w:space="4" w:color="auto"/>
        </w:pBdr>
        <w:spacing w:line="360" w:lineRule="auto"/>
        <w:jc w:val="center"/>
        <w:rPr>
          <w:rFonts w:ascii="Arial" w:hAnsi="Arial" w:cs="Arial"/>
          <w:sz w:val="18"/>
          <w:szCs w:val="18"/>
        </w:rPr>
      </w:pPr>
      <w:r w:rsidRPr="00E30137">
        <w:rPr>
          <w:rFonts w:ascii="Arial" w:hAnsi="Arial" w:cs="Arial"/>
          <w:sz w:val="18"/>
          <w:szCs w:val="18"/>
        </w:rPr>
        <w:t>…………………………zł…………gr.</w:t>
      </w:r>
    </w:p>
    <w:p w14:paraId="7388E227" w14:textId="77777777" w:rsidR="003C7198" w:rsidRPr="00E30137" w:rsidRDefault="003C7198" w:rsidP="00975A16">
      <w:pPr>
        <w:pBdr>
          <w:top w:val="single" w:sz="4" w:space="16" w:color="auto"/>
          <w:left w:val="single" w:sz="4" w:space="4" w:color="auto"/>
          <w:bottom w:val="single" w:sz="4" w:space="1" w:color="auto"/>
          <w:right w:val="single" w:sz="4" w:space="4" w:color="auto"/>
        </w:pBdr>
        <w:spacing w:line="360" w:lineRule="auto"/>
        <w:jc w:val="center"/>
        <w:rPr>
          <w:rFonts w:ascii="Arial" w:hAnsi="Arial" w:cs="Arial"/>
          <w:sz w:val="18"/>
          <w:szCs w:val="18"/>
        </w:rPr>
      </w:pPr>
    </w:p>
    <w:p w14:paraId="6558E615" w14:textId="77777777" w:rsidR="00975A16" w:rsidRPr="00E30137" w:rsidRDefault="00975A16" w:rsidP="00975A16">
      <w:pPr>
        <w:tabs>
          <w:tab w:val="left" w:pos="4140"/>
        </w:tabs>
        <w:spacing w:line="240" w:lineRule="atLeast"/>
        <w:jc w:val="both"/>
        <w:rPr>
          <w:rFonts w:ascii="Arial" w:hAnsi="Arial" w:cs="Arial"/>
          <w:color w:val="000000"/>
          <w:sz w:val="18"/>
          <w:szCs w:val="18"/>
        </w:rPr>
      </w:pPr>
    </w:p>
    <w:p w14:paraId="1E7F8D78" w14:textId="77777777" w:rsidR="00975A16" w:rsidRPr="00E30137" w:rsidRDefault="00975A16" w:rsidP="00975A16">
      <w:pPr>
        <w:tabs>
          <w:tab w:val="left" w:pos="4140"/>
        </w:tabs>
        <w:spacing w:line="240" w:lineRule="atLeast"/>
        <w:jc w:val="both"/>
        <w:rPr>
          <w:rFonts w:ascii="Arial" w:hAnsi="Arial" w:cs="Arial"/>
          <w:color w:val="000000"/>
          <w:sz w:val="18"/>
          <w:szCs w:val="18"/>
        </w:rPr>
      </w:pPr>
      <w:r w:rsidRPr="00E30137">
        <w:rPr>
          <w:rFonts w:ascii="Arial" w:hAnsi="Arial" w:cs="Arial"/>
          <w:color w:val="000000"/>
          <w:sz w:val="18"/>
          <w:szCs w:val="18"/>
        </w:rPr>
        <w:t>słownie:…………………………….…………………………………………………………..złotych……………….groszy</w:t>
      </w:r>
    </w:p>
    <w:p w14:paraId="1E630645" w14:textId="77777777" w:rsidR="00E30137" w:rsidRPr="00E30137" w:rsidRDefault="00E30137" w:rsidP="00975A16">
      <w:pPr>
        <w:tabs>
          <w:tab w:val="left" w:pos="4140"/>
        </w:tabs>
        <w:spacing w:line="240" w:lineRule="atLeast"/>
        <w:jc w:val="both"/>
        <w:rPr>
          <w:rFonts w:ascii="Arial" w:hAnsi="Arial" w:cs="Arial"/>
          <w:color w:val="000000"/>
          <w:sz w:val="18"/>
          <w:szCs w:val="18"/>
        </w:rPr>
      </w:pPr>
    </w:p>
    <w:p w14:paraId="57F43817" w14:textId="77777777" w:rsidR="00E30137" w:rsidRDefault="00E30137" w:rsidP="00975A16">
      <w:pPr>
        <w:tabs>
          <w:tab w:val="left" w:pos="4140"/>
        </w:tabs>
        <w:spacing w:line="240" w:lineRule="atLeast"/>
        <w:jc w:val="both"/>
        <w:rPr>
          <w:rFonts w:ascii="Arial" w:hAnsi="Arial" w:cs="Arial"/>
          <w:color w:val="000000"/>
          <w:sz w:val="18"/>
          <w:szCs w:val="18"/>
          <w:highlight w:val="yellow"/>
        </w:rPr>
        <w:sectPr w:rsidR="00E30137" w:rsidSect="00495A95">
          <w:pgSz w:w="11906" w:h="16838"/>
          <w:pgMar w:top="1135" w:right="991" w:bottom="1417" w:left="1417" w:header="708" w:footer="552" w:gutter="0"/>
          <w:cols w:space="708"/>
          <w:titlePg/>
          <w:docGrid w:linePitch="360"/>
        </w:sectPr>
      </w:pPr>
    </w:p>
    <w:p w14:paraId="4F18BEF1" w14:textId="77777777" w:rsidR="00E30137" w:rsidRPr="00E30137" w:rsidRDefault="00E30137" w:rsidP="00975A16">
      <w:pPr>
        <w:tabs>
          <w:tab w:val="left" w:pos="4140"/>
        </w:tabs>
        <w:spacing w:line="240" w:lineRule="atLeast"/>
        <w:jc w:val="both"/>
        <w:rPr>
          <w:rFonts w:ascii="Arial" w:hAnsi="Arial" w:cs="Arial"/>
          <w:color w:val="000000"/>
          <w:sz w:val="18"/>
          <w:szCs w:val="18"/>
        </w:rPr>
      </w:pPr>
    </w:p>
    <w:p w14:paraId="036215AC" w14:textId="77777777" w:rsidR="00975A16" w:rsidRPr="00E30137" w:rsidRDefault="00975A16" w:rsidP="001D4C3B">
      <w:pPr>
        <w:widowControl w:val="0"/>
        <w:numPr>
          <w:ilvl w:val="0"/>
          <w:numId w:val="19"/>
        </w:numPr>
        <w:tabs>
          <w:tab w:val="left" w:pos="1080"/>
        </w:tabs>
        <w:suppressAutoHyphens/>
        <w:autoSpaceDN w:val="0"/>
        <w:spacing w:after="200" w:line="240" w:lineRule="atLeast"/>
        <w:jc w:val="both"/>
        <w:textAlignment w:val="baseline"/>
        <w:rPr>
          <w:rFonts w:ascii="Arial" w:eastAsia="Lucida Sans Unicode" w:hAnsi="Arial" w:cs="Arial"/>
          <w:b/>
          <w:color w:val="000000"/>
          <w:kern w:val="3"/>
          <w:sz w:val="18"/>
          <w:szCs w:val="18"/>
          <w:lang w:bidi="hi-IN"/>
        </w:rPr>
      </w:pPr>
      <w:r w:rsidRPr="00E30137">
        <w:rPr>
          <w:rFonts w:ascii="Arial" w:eastAsia="Lucida Sans Unicode" w:hAnsi="Arial" w:cs="Arial"/>
          <w:b/>
          <w:color w:val="000000"/>
          <w:kern w:val="3"/>
          <w:sz w:val="18"/>
          <w:szCs w:val="18"/>
          <w:lang w:bidi="hi-IN"/>
        </w:rPr>
        <w:t xml:space="preserve">UBEZPIECZENIE NASTĘPSTW NIESZCZĘŚLIWYCH WYPADKÓW KIEROWCY I PASAŻERÓW </w:t>
      </w:r>
      <w:r w:rsidRPr="00E30137">
        <w:rPr>
          <w:rFonts w:ascii="Arial" w:eastAsia="Lucida Sans Unicode" w:hAnsi="Arial" w:cs="Arial"/>
          <w:b/>
          <w:color w:val="000000"/>
          <w:kern w:val="3"/>
          <w:sz w:val="18"/>
          <w:szCs w:val="18"/>
          <w:lang w:bidi="hi-IN"/>
        </w:rPr>
        <w:br/>
        <w:t>W ZWIĄZKU Z RUCHEM POJAZDÓW (NW)</w:t>
      </w:r>
    </w:p>
    <w:p w14:paraId="64E60D19" w14:textId="77777777" w:rsidR="00975A16" w:rsidRPr="00E30137" w:rsidRDefault="00975A16" w:rsidP="001D4C3B">
      <w:pPr>
        <w:numPr>
          <w:ilvl w:val="0"/>
          <w:numId w:val="22"/>
        </w:numPr>
        <w:autoSpaceDE w:val="0"/>
        <w:autoSpaceDN w:val="0"/>
        <w:spacing w:after="200" w:line="240" w:lineRule="atLeast"/>
        <w:jc w:val="both"/>
        <w:rPr>
          <w:rFonts w:ascii="Arial" w:eastAsia="Lucida Sans Unicode" w:hAnsi="Arial" w:cs="Arial"/>
          <w:kern w:val="3"/>
          <w:sz w:val="18"/>
          <w:szCs w:val="18"/>
          <w:lang w:bidi="hi-IN"/>
        </w:rPr>
      </w:pPr>
      <w:r w:rsidRPr="00E30137">
        <w:rPr>
          <w:rFonts w:ascii="Arial" w:eastAsia="Lucida Sans Unicode" w:hAnsi="Arial" w:cs="Arial"/>
          <w:b/>
          <w:color w:val="000000"/>
          <w:kern w:val="3"/>
          <w:sz w:val="18"/>
          <w:szCs w:val="18"/>
          <w:lang w:bidi="hi-IN"/>
        </w:rPr>
        <w:t>Podstawa</w:t>
      </w:r>
      <w:r w:rsidRPr="00E30137">
        <w:rPr>
          <w:rFonts w:ascii="Arial" w:eastAsia="Verdana" w:hAnsi="Arial" w:cs="Arial"/>
          <w:b/>
          <w:color w:val="000000"/>
          <w:kern w:val="3"/>
          <w:sz w:val="18"/>
          <w:szCs w:val="18"/>
          <w:lang w:bidi="hi-IN"/>
        </w:rPr>
        <w:t xml:space="preserve"> </w:t>
      </w:r>
      <w:r w:rsidRPr="00E30137">
        <w:rPr>
          <w:rFonts w:ascii="Arial" w:eastAsia="Lucida Sans Unicode" w:hAnsi="Arial" w:cs="Arial"/>
          <w:b/>
          <w:color w:val="000000"/>
          <w:kern w:val="3"/>
          <w:sz w:val="18"/>
          <w:szCs w:val="18"/>
          <w:lang w:bidi="hi-IN"/>
        </w:rPr>
        <w:t>zawarcia</w:t>
      </w:r>
      <w:r w:rsidRPr="00E30137">
        <w:rPr>
          <w:rFonts w:ascii="Arial" w:eastAsia="Verdana" w:hAnsi="Arial" w:cs="Arial"/>
          <w:b/>
          <w:color w:val="000000"/>
          <w:kern w:val="3"/>
          <w:sz w:val="18"/>
          <w:szCs w:val="18"/>
          <w:lang w:bidi="hi-IN"/>
        </w:rPr>
        <w:t xml:space="preserve"> </w:t>
      </w:r>
      <w:r w:rsidRPr="00E30137">
        <w:rPr>
          <w:rFonts w:ascii="Arial" w:eastAsia="Lucida Sans Unicode" w:hAnsi="Arial" w:cs="Arial"/>
          <w:b/>
          <w:color w:val="000000"/>
          <w:kern w:val="3"/>
          <w:sz w:val="18"/>
          <w:szCs w:val="18"/>
          <w:lang w:bidi="hi-IN"/>
        </w:rPr>
        <w:t>ubezpieczenia:</w:t>
      </w:r>
    </w:p>
    <w:p w14:paraId="689158F6" w14:textId="77777777" w:rsidR="00975A16" w:rsidRPr="00E30137" w:rsidRDefault="00975A16" w:rsidP="00975A16">
      <w:pPr>
        <w:widowControl w:val="0"/>
        <w:tabs>
          <w:tab w:val="left" w:pos="2160"/>
        </w:tabs>
        <w:suppressAutoHyphens/>
        <w:autoSpaceDN w:val="0"/>
        <w:spacing w:line="240" w:lineRule="atLeast"/>
        <w:jc w:val="both"/>
        <w:textAlignment w:val="baseline"/>
        <w:rPr>
          <w:rFonts w:ascii="Arial" w:eastAsia="Lucida Sans Unicode" w:hAnsi="Arial" w:cs="Arial"/>
          <w:kern w:val="3"/>
          <w:sz w:val="18"/>
          <w:szCs w:val="18"/>
          <w:lang w:bidi="hi-IN"/>
        </w:rPr>
      </w:pPr>
      <w:r w:rsidRPr="00E30137">
        <w:rPr>
          <w:rFonts w:ascii="Arial" w:eastAsia="Lucida Sans Unicode" w:hAnsi="Arial" w:cs="Arial"/>
          <w:color w:val="000000"/>
          <w:kern w:val="3"/>
          <w:sz w:val="18"/>
          <w:szCs w:val="18"/>
          <w:lang w:bidi="hi-IN"/>
        </w:rPr>
        <w:t>Ogólne</w:t>
      </w:r>
      <w:r w:rsidRPr="00E30137">
        <w:rPr>
          <w:rFonts w:ascii="Arial" w:eastAsia="Verdana" w:hAnsi="Arial" w:cs="Arial"/>
          <w:color w:val="000000"/>
          <w:kern w:val="3"/>
          <w:sz w:val="18"/>
          <w:szCs w:val="18"/>
          <w:lang w:bidi="hi-IN"/>
        </w:rPr>
        <w:t xml:space="preserve"> </w:t>
      </w:r>
      <w:r w:rsidRPr="00E30137">
        <w:rPr>
          <w:rFonts w:ascii="Arial" w:eastAsia="Lucida Sans Unicode" w:hAnsi="Arial" w:cs="Arial"/>
          <w:color w:val="000000"/>
          <w:kern w:val="3"/>
          <w:sz w:val="18"/>
          <w:szCs w:val="18"/>
          <w:lang w:bidi="hi-IN"/>
        </w:rPr>
        <w:t>Warunki</w:t>
      </w:r>
      <w:r w:rsidRPr="00E30137">
        <w:rPr>
          <w:rFonts w:ascii="Arial" w:eastAsia="Verdana" w:hAnsi="Arial" w:cs="Arial"/>
          <w:color w:val="000000"/>
          <w:kern w:val="3"/>
          <w:sz w:val="18"/>
          <w:szCs w:val="18"/>
          <w:lang w:bidi="hi-IN"/>
        </w:rPr>
        <w:t xml:space="preserve"> </w:t>
      </w:r>
      <w:r w:rsidRPr="00E30137">
        <w:rPr>
          <w:rFonts w:ascii="Arial" w:eastAsia="Lucida Sans Unicode" w:hAnsi="Arial" w:cs="Arial"/>
          <w:color w:val="000000"/>
          <w:kern w:val="3"/>
          <w:sz w:val="18"/>
          <w:szCs w:val="18"/>
          <w:lang w:bidi="hi-IN"/>
        </w:rPr>
        <w:t>Ubezpieczenia</w:t>
      </w:r>
      <w:r w:rsidRPr="00E30137">
        <w:rPr>
          <w:rFonts w:ascii="Arial" w:eastAsia="Verdana" w:hAnsi="Arial" w:cs="Arial"/>
          <w:color w:val="000000"/>
          <w:kern w:val="3"/>
          <w:sz w:val="18"/>
          <w:szCs w:val="18"/>
          <w:lang w:bidi="hi-IN"/>
        </w:rPr>
        <w:t xml:space="preserve"> </w:t>
      </w:r>
      <w:r w:rsidRPr="00E30137">
        <w:rPr>
          <w:rFonts w:ascii="Arial" w:eastAsia="Lucida Sans Unicode" w:hAnsi="Arial" w:cs="Arial"/>
          <w:color w:val="000000"/>
          <w:kern w:val="3"/>
          <w:sz w:val="18"/>
          <w:szCs w:val="18"/>
          <w:lang w:bidi="hi-IN"/>
        </w:rPr>
        <w:t>mające</w:t>
      </w:r>
      <w:r w:rsidRPr="00E30137">
        <w:rPr>
          <w:rFonts w:ascii="Arial" w:eastAsia="Verdana" w:hAnsi="Arial" w:cs="Arial"/>
          <w:color w:val="000000"/>
          <w:kern w:val="3"/>
          <w:sz w:val="18"/>
          <w:szCs w:val="18"/>
          <w:lang w:bidi="hi-IN"/>
        </w:rPr>
        <w:t xml:space="preserve"> </w:t>
      </w:r>
      <w:r w:rsidRPr="00E30137">
        <w:rPr>
          <w:rFonts w:ascii="Arial" w:eastAsia="Lucida Sans Unicode" w:hAnsi="Arial" w:cs="Arial"/>
          <w:color w:val="000000"/>
          <w:kern w:val="3"/>
          <w:sz w:val="18"/>
          <w:szCs w:val="18"/>
          <w:lang w:bidi="hi-IN"/>
        </w:rPr>
        <w:t>zastosowanie</w:t>
      </w:r>
      <w:r w:rsidRPr="00E30137">
        <w:rPr>
          <w:rFonts w:ascii="Arial" w:eastAsia="Verdana" w:hAnsi="Arial" w:cs="Arial"/>
          <w:color w:val="000000"/>
          <w:kern w:val="3"/>
          <w:sz w:val="18"/>
          <w:szCs w:val="18"/>
          <w:lang w:bidi="hi-IN"/>
        </w:rPr>
        <w:t xml:space="preserve"> </w:t>
      </w:r>
      <w:r w:rsidRPr="00E30137">
        <w:rPr>
          <w:rFonts w:ascii="Arial" w:eastAsia="Lucida Sans Unicode" w:hAnsi="Arial" w:cs="Arial"/>
          <w:color w:val="000000"/>
          <w:kern w:val="3"/>
          <w:sz w:val="18"/>
          <w:szCs w:val="18"/>
          <w:lang w:bidi="hi-IN"/>
        </w:rPr>
        <w:t>w</w:t>
      </w:r>
      <w:r w:rsidRPr="00E30137">
        <w:rPr>
          <w:rFonts w:ascii="Arial" w:eastAsia="Verdana" w:hAnsi="Arial" w:cs="Arial"/>
          <w:color w:val="000000"/>
          <w:kern w:val="3"/>
          <w:sz w:val="18"/>
          <w:szCs w:val="18"/>
          <w:lang w:bidi="hi-IN"/>
        </w:rPr>
        <w:t xml:space="preserve"> </w:t>
      </w:r>
      <w:r w:rsidRPr="00E30137">
        <w:rPr>
          <w:rFonts w:ascii="Arial" w:eastAsia="Lucida Sans Unicode" w:hAnsi="Arial" w:cs="Arial"/>
          <w:color w:val="000000"/>
          <w:kern w:val="3"/>
          <w:sz w:val="18"/>
          <w:szCs w:val="18"/>
          <w:lang w:bidi="hi-IN"/>
        </w:rPr>
        <w:t>ubezpieczeniu</w:t>
      </w:r>
      <w:r w:rsidRPr="00E30137">
        <w:rPr>
          <w:rFonts w:ascii="Arial" w:eastAsia="Verdana" w:hAnsi="Arial" w:cs="Arial"/>
          <w:color w:val="000000"/>
          <w:kern w:val="3"/>
          <w:sz w:val="18"/>
          <w:szCs w:val="18"/>
          <w:lang w:bidi="hi-IN"/>
        </w:rPr>
        <w:t xml:space="preserve"> </w:t>
      </w:r>
      <w:r w:rsidRPr="00E30137">
        <w:rPr>
          <w:rFonts w:ascii="Arial" w:eastAsia="Lucida Sans Unicode" w:hAnsi="Arial" w:cs="Arial"/>
          <w:color w:val="000000"/>
          <w:kern w:val="3"/>
          <w:sz w:val="18"/>
          <w:szCs w:val="18"/>
          <w:lang w:bidi="hi-IN"/>
        </w:rPr>
        <w:t>(podać</w:t>
      </w:r>
      <w:r w:rsidRPr="00E30137">
        <w:rPr>
          <w:rFonts w:ascii="Arial" w:eastAsia="Verdana" w:hAnsi="Arial" w:cs="Arial"/>
          <w:color w:val="000000"/>
          <w:kern w:val="3"/>
          <w:sz w:val="18"/>
          <w:szCs w:val="18"/>
          <w:lang w:bidi="hi-IN"/>
        </w:rPr>
        <w:t xml:space="preserve"> </w:t>
      </w:r>
      <w:r w:rsidRPr="00E30137">
        <w:rPr>
          <w:rFonts w:ascii="Arial" w:eastAsia="Lucida Sans Unicode" w:hAnsi="Arial" w:cs="Arial"/>
          <w:color w:val="000000"/>
          <w:kern w:val="3"/>
          <w:sz w:val="18"/>
          <w:szCs w:val="18"/>
          <w:lang w:bidi="hi-IN"/>
        </w:rPr>
        <w:t>rodzaj</w:t>
      </w:r>
      <w:r w:rsidRPr="00E30137">
        <w:rPr>
          <w:rFonts w:ascii="Arial" w:eastAsia="Verdana" w:hAnsi="Arial" w:cs="Arial"/>
          <w:color w:val="000000"/>
          <w:kern w:val="3"/>
          <w:sz w:val="18"/>
          <w:szCs w:val="18"/>
          <w:lang w:bidi="hi-IN"/>
        </w:rPr>
        <w:t xml:space="preserve"> </w:t>
      </w:r>
      <w:r w:rsidRPr="00E30137">
        <w:rPr>
          <w:rFonts w:ascii="Arial" w:eastAsia="Lucida Sans Unicode" w:hAnsi="Arial" w:cs="Arial"/>
          <w:color w:val="000000"/>
          <w:kern w:val="3"/>
          <w:sz w:val="18"/>
          <w:szCs w:val="18"/>
          <w:lang w:bidi="hi-IN"/>
        </w:rPr>
        <w:t>warunków</w:t>
      </w:r>
      <w:r w:rsidRPr="00E30137">
        <w:rPr>
          <w:rFonts w:ascii="Arial" w:eastAsia="Verdana" w:hAnsi="Arial" w:cs="Arial"/>
          <w:color w:val="000000"/>
          <w:kern w:val="3"/>
          <w:sz w:val="18"/>
          <w:szCs w:val="18"/>
          <w:lang w:bidi="hi-IN"/>
        </w:rPr>
        <w:t xml:space="preserve"> </w:t>
      </w:r>
      <w:r w:rsidRPr="00E30137">
        <w:rPr>
          <w:rFonts w:ascii="Arial" w:eastAsia="Lucida Sans Unicode" w:hAnsi="Arial" w:cs="Arial"/>
          <w:color w:val="000000"/>
          <w:kern w:val="3"/>
          <w:sz w:val="18"/>
          <w:szCs w:val="18"/>
          <w:lang w:bidi="hi-IN"/>
        </w:rPr>
        <w:t>ubezpieczenia</w:t>
      </w:r>
      <w:r w:rsidRPr="00E30137">
        <w:rPr>
          <w:rFonts w:ascii="Arial" w:eastAsia="Verdana" w:hAnsi="Arial" w:cs="Arial"/>
          <w:color w:val="000000"/>
          <w:kern w:val="3"/>
          <w:sz w:val="18"/>
          <w:szCs w:val="18"/>
          <w:lang w:bidi="hi-IN"/>
        </w:rPr>
        <w:t xml:space="preserve"> </w:t>
      </w:r>
      <w:r w:rsidRPr="00E30137">
        <w:rPr>
          <w:rFonts w:ascii="Arial" w:eastAsia="Lucida Sans Unicode" w:hAnsi="Arial" w:cs="Arial"/>
          <w:color w:val="000000"/>
          <w:kern w:val="3"/>
          <w:sz w:val="18"/>
          <w:szCs w:val="18"/>
          <w:lang w:bidi="hi-IN"/>
        </w:rPr>
        <w:t>i</w:t>
      </w:r>
      <w:r w:rsidRPr="00E30137">
        <w:rPr>
          <w:rFonts w:ascii="Arial" w:eastAsia="Verdana" w:hAnsi="Arial" w:cs="Arial"/>
          <w:color w:val="000000"/>
          <w:kern w:val="3"/>
          <w:sz w:val="18"/>
          <w:szCs w:val="18"/>
          <w:lang w:bidi="hi-IN"/>
        </w:rPr>
        <w:t xml:space="preserve"> </w:t>
      </w:r>
      <w:r w:rsidRPr="00E30137">
        <w:rPr>
          <w:rFonts w:ascii="Arial" w:eastAsia="Lucida Sans Unicode" w:hAnsi="Arial" w:cs="Arial"/>
          <w:color w:val="000000"/>
          <w:kern w:val="3"/>
          <w:sz w:val="18"/>
          <w:szCs w:val="18"/>
          <w:lang w:bidi="hi-IN"/>
        </w:rPr>
        <w:t>datę</w:t>
      </w:r>
      <w:r w:rsidRPr="00E30137">
        <w:rPr>
          <w:rFonts w:ascii="Arial" w:eastAsia="Verdana" w:hAnsi="Arial" w:cs="Arial"/>
          <w:color w:val="000000"/>
          <w:kern w:val="3"/>
          <w:sz w:val="18"/>
          <w:szCs w:val="18"/>
          <w:lang w:bidi="hi-IN"/>
        </w:rPr>
        <w:t xml:space="preserve"> </w:t>
      </w:r>
      <w:r w:rsidRPr="00E30137">
        <w:rPr>
          <w:rFonts w:ascii="Arial" w:eastAsia="Lucida Sans Unicode" w:hAnsi="Arial" w:cs="Arial"/>
          <w:color w:val="000000"/>
          <w:kern w:val="3"/>
          <w:sz w:val="18"/>
          <w:szCs w:val="18"/>
          <w:lang w:bidi="hi-IN"/>
        </w:rPr>
        <w:t>uchwalenia/wejścia</w:t>
      </w:r>
      <w:r w:rsidRPr="00E30137">
        <w:rPr>
          <w:rFonts w:ascii="Arial" w:eastAsia="Verdana" w:hAnsi="Arial" w:cs="Arial"/>
          <w:color w:val="000000"/>
          <w:kern w:val="3"/>
          <w:sz w:val="18"/>
          <w:szCs w:val="18"/>
          <w:lang w:bidi="hi-IN"/>
        </w:rPr>
        <w:t xml:space="preserve"> </w:t>
      </w:r>
      <w:r w:rsidRPr="00E30137">
        <w:rPr>
          <w:rFonts w:ascii="Arial" w:eastAsia="Lucida Sans Unicode" w:hAnsi="Arial" w:cs="Arial"/>
          <w:color w:val="000000"/>
          <w:kern w:val="3"/>
          <w:sz w:val="18"/>
          <w:szCs w:val="18"/>
          <w:lang w:bidi="hi-IN"/>
        </w:rPr>
        <w:t>w</w:t>
      </w:r>
      <w:r w:rsidRPr="00E30137">
        <w:rPr>
          <w:rFonts w:ascii="Arial" w:eastAsia="Verdana" w:hAnsi="Arial" w:cs="Arial"/>
          <w:color w:val="000000"/>
          <w:kern w:val="3"/>
          <w:sz w:val="18"/>
          <w:szCs w:val="18"/>
          <w:lang w:bidi="hi-IN"/>
        </w:rPr>
        <w:t xml:space="preserve"> </w:t>
      </w:r>
      <w:r w:rsidRPr="00E30137">
        <w:rPr>
          <w:rFonts w:ascii="Arial" w:eastAsia="Lucida Sans Unicode" w:hAnsi="Arial" w:cs="Arial"/>
          <w:color w:val="000000"/>
          <w:kern w:val="3"/>
          <w:sz w:val="18"/>
          <w:szCs w:val="18"/>
          <w:lang w:bidi="hi-IN"/>
        </w:rPr>
        <w:t>życie)</w:t>
      </w:r>
    </w:p>
    <w:p w14:paraId="2B0ED040" w14:textId="77777777" w:rsidR="00975A16" w:rsidRPr="00E30137" w:rsidRDefault="00975A16" w:rsidP="00975A16">
      <w:pPr>
        <w:spacing w:after="60" w:line="240" w:lineRule="atLeast"/>
        <w:jc w:val="both"/>
        <w:rPr>
          <w:rFonts w:ascii="Arial" w:hAnsi="Arial" w:cs="Arial"/>
          <w:sz w:val="18"/>
          <w:szCs w:val="18"/>
        </w:rPr>
      </w:pPr>
      <w:r w:rsidRPr="00E30137">
        <w:rPr>
          <w:rFonts w:ascii="Arial" w:hAnsi="Arial" w:cs="Arial"/>
          <w:sz w:val="18"/>
          <w:szCs w:val="18"/>
        </w:rPr>
        <w:t>………………………………………………………………………………………………………………………………………………………………………………………………………………………………………………………………………………………………………………………………………………………………………………………………</w:t>
      </w:r>
    </w:p>
    <w:p w14:paraId="7257FCE4" w14:textId="77777777" w:rsidR="00975A16" w:rsidRPr="00E30137" w:rsidRDefault="00975A16" w:rsidP="001D4C3B">
      <w:pPr>
        <w:numPr>
          <w:ilvl w:val="0"/>
          <w:numId w:val="22"/>
        </w:numPr>
        <w:autoSpaceDE w:val="0"/>
        <w:autoSpaceDN w:val="0"/>
        <w:spacing w:after="200" w:line="240" w:lineRule="atLeast"/>
        <w:jc w:val="both"/>
        <w:rPr>
          <w:rFonts w:ascii="Arial" w:eastAsia="Lucida Sans Unicode" w:hAnsi="Arial" w:cs="Arial"/>
          <w:b/>
          <w:kern w:val="3"/>
          <w:sz w:val="18"/>
          <w:szCs w:val="18"/>
          <w:lang w:bidi="hi-IN"/>
        </w:rPr>
      </w:pPr>
      <w:r w:rsidRPr="00E30137">
        <w:rPr>
          <w:rFonts w:ascii="Arial" w:eastAsia="Lucida Sans Unicode" w:hAnsi="Arial" w:cs="Arial"/>
          <w:b/>
          <w:kern w:val="3"/>
          <w:sz w:val="18"/>
          <w:szCs w:val="18"/>
          <w:lang w:bidi="hi-IN"/>
        </w:rPr>
        <w:t>Suma</w:t>
      </w:r>
      <w:r w:rsidRPr="00E30137">
        <w:rPr>
          <w:rFonts w:ascii="Arial" w:eastAsia="Verdana" w:hAnsi="Arial" w:cs="Arial"/>
          <w:b/>
          <w:kern w:val="3"/>
          <w:sz w:val="18"/>
          <w:szCs w:val="18"/>
          <w:lang w:bidi="hi-IN"/>
        </w:rPr>
        <w:t xml:space="preserve"> </w:t>
      </w:r>
      <w:r w:rsidRPr="00E30137">
        <w:rPr>
          <w:rFonts w:ascii="Arial" w:eastAsia="Lucida Sans Unicode" w:hAnsi="Arial" w:cs="Arial"/>
          <w:b/>
          <w:kern w:val="3"/>
          <w:sz w:val="18"/>
          <w:szCs w:val="18"/>
          <w:lang w:bidi="hi-IN"/>
        </w:rPr>
        <w:t>ubezpieczenia:</w:t>
      </w:r>
    </w:p>
    <w:p w14:paraId="348DA845" w14:textId="77777777" w:rsidR="00975A16" w:rsidRDefault="00975A16" w:rsidP="00975A16">
      <w:pPr>
        <w:jc w:val="both"/>
        <w:rPr>
          <w:rFonts w:ascii="Arial" w:eastAsia="Lucida Sans Unicode" w:hAnsi="Arial" w:cs="Arial"/>
          <w:color w:val="000000"/>
          <w:kern w:val="3"/>
          <w:sz w:val="18"/>
          <w:szCs w:val="18"/>
          <w:lang w:bidi="hi-IN"/>
        </w:rPr>
      </w:pPr>
      <w:r w:rsidRPr="00E30137">
        <w:rPr>
          <w:rFonts w:ascii="Arial" w:eastAsia="Lucida Sans Unicode" w:hAnsi="Arial" w:cs="Arial"/>
          <w:color w:val="000000"/>
          <w:kern w:val="3"/>
          <w:sz w:val="18"/>
          <w:szCs w:val="18"/>
          <w:lang w:bidi="hi-IN"/>
        </w:rPr>
        <w:t xml:space="preserve">10.000,00 zł na miejsce w pojeździe. </w:t>
      </w:r>
    </w:p>
    <w:p w14:paraId="397D3935" w14:textId="77777777" w:rsidR="003C7198" w:rsidRPr="00E30137" w:rsidRDefault="003C7198" w:rsidP="00975A16">
      <w:pPr>
        <w:jc w:val="both"/>
        <w:rPr>
          <w:rFonts w:ascii="Arial" w:hAnsi="Arial" w:cs="Arial"/>
          <w:sz w:val="18"/>
          <w:szCs w:val="18"/>
        </w:rPr>
      </w:pPr>
    </w:p>
    <w:p w14:paraId="14086D70" w14:textId="77777777" w:rsidR="00975A16" w:rsidRPr="00E30137" w:rsidRDefault="00975A16" w:rsidP="001D4C3B">
      <w:pPr>
        <w:numPr>
          <w:ilvl w:val="0"/>
          <w:numId w:val="22"/>
        </w:numPr>
        <w:autoSpaceDE w:val="0"/>
        <w:autoSpaceDN w:val="0"/>
        <w:spacing w:after="200" w:line="240" w:lineRule="atLeast"/>
        <w:jc w:val="both"/>
        <w:rPr>
          <w:rFonts w:ascii="Arial" w:eastAsia="Lucida Sans Unicode" w:hAnsi="Arial" w:cs="Arial"/>
          <w:b/>
          <w:kern w:val="3"/>
          <w:sz w:val="18"/>
          <w:szCs w:val="18"/>
          <w:lang w:bidi="hi-IN"/>
        </w:rPr>
      </w:pPr>
      <w:r w:rsidRPr="00E30137">
        <w:rPr>
          <w:rFonts w:ascii="Arial" w:eastAsia="Lucida Sans Unicode" w:hAnsi="Arial" w:cs="Arial"/>
          <w:b/>
          <w:kern w:val="3"/>
          <w:sz w:val="18"/>
          <w:szCs w:val="18"/>
          <w:lang w:bidi="hi-IN"/>
        </w:rPr>
        <w:t>Składka za 12’miesięczny okres ubezpieczenia dla ubezpieczenia następstw nieszczęśliwych wypadków kierowcy i pasażerów w związku z ruchem pojazdów wynosi:</w:t>
      </w:r>
    </w:p>
    <w:p w14:paraId="225B2A98" w14:textId="77777777" w:rsidR="00975A16" w:rsidRDefault="00975A16" w:rsidP="00975A16">
      <w:pPr>
        <w:widowControl w:val="0"/>
        <w:tabs>
          <w:tab w:val="left" w:pos="2160"/>
        </w:tabs>
        <w:suppressAutoHyphens/>
        <w:autoSpaceDN w:val="0"/>
        <w:spacing w:line="240" w:lineRule="atLeast"/>
        <w:jc w:val="both"/>
        <w:textAlignment w:val="baseline"/>
        <w:rPr>
          <w:rFonts w:ascii="Arial" w:eastAsia="Lucida Sans Unicode" w:hAnsi="Arial" w:cs="Arial"/>
          <w:kern w:val="3"/>
          <w:sz w:val="18"/>
          <w:szCs w:val="18"/>
          <w:lang w:bidi="hi-IN"/>
        </w:rPr>
      </w:pPr>
      <w:r w:rsidRPr="00E30137">
        <w:rPr>
          <w:rFonts w:ascii="Arial" w:eastAsia="Lucida Sans Unicode" w:hAnsi="Arial" w:cs="Arial"/>
          <w:kern w:val="3"/>
          <w:sz w:val="18"/>
          <w:szCs w:val="18"/>
          <w:lang w:bidi="hi-IN"/>
        </w:rPr>
        <w:t>(w tabeli należy wpisać składkę łączną za ubezpieczenie wszystkich pojazdów z danej grupy zgo</w:t>
      </w:r>
      <w:r w:rsidR="00E30137" w:rsidRPr="00E30137">
        <w:rPr>
          <w:rFonts w:ascii="Arial" w:eastAsia="Lucida Sans Unicode" w:hAnsi="Arial" w:cs="Arial"/>
          <w:kern w:val="3"/>
          <w:sz w:val="18"/>
          <w:szCs w:val="18"/>
          <w:lang w:bidi="hi-IN"/>
        </w:rPr>
        <w:t xml:space="preserve">dnie z wykazem </w:t>
      </w:r>
      <w:r w:rsidR="003C7198">
        <w:rPr>
          <w:rFonts w:ascii="Arial" w:eastAsia="Lucida Sans Unicode" w:hAnsi="Arial" w:cs="Arial"/>
          <w:kern w:val="3"/>
          <w:sz w:val="18"/>
          <w:szCs w:val="18"/>
          <w:lang w:bidi="hi-IN"/>
        </w:rPr>
        <w:br/>
      </w:r>
      <w:r w:rsidR="00E30137" w:rsidRPr="00E30137">
        <w:rPr>
          <w:rFonts w:ascii="Arial" w:eastAsia="Lucida Sans Unicode" w:hAnsi="Arial" w:cs="Arial"/>
          <w:kern w:val="3"/>
          <w:sz w:val="18"/>
          <w:szCs w:val="18"/>
          <w:lang w:bidi="hi-IN"/>
        </w:rPr>
        <w:t>w załączniku nr 11</w:t>
      </w:r>
      <w:r w:rsidRPr="00E30137">
        <w:rPr>
          <w:rFonts w:ascii="Arial" w:eastAsia="Lucida Sans Unicode" w:hAnsi="Arial" w:cs="Arial"/>
          <w:kern w:val="3"/>
          <w:sz w:val="18"/>
          <w:szCs w:val="18"/>
          <w:lang w:bidi="hi-IN"/>
        </w:rPr>
        <w:t xml:space="preserve"> do SIWZ. Składka łączna = ilość poj. do ubezpieczenia * składka za pojazd)</w:t>
      </w:r>
    </w:p>
    <w:p w14:paraId="1E7DD8F2" w14:textId="77777777" w:rsidR="003C7198" w:rsidRPr="00E30137" w:rsidRDefault="003C7198" w:rsidP="00975A16">
      <w:pPr>
        <w:widowControl w:val="0"/>
        <w:tabs>
          <w:tab w:val="left" w:pos="2160"/>
        </w:tabs>
        <w:suppressAutoHyphens/>
        <w:autoSpaceDN w:val="0"/>
        <w:spacing w:line="240" w:lineRule="atLeast"/>
        <w:jc w:val="both"/>
        <w:textAlignment w:val="baseline"/>
        <w:rPr>
          <w:rFonts w:ascii="Arial" w:eastAsia="Lucida Sans Unicode" w:hAnsi="Arial" w:cs="Arial"/>
          <w:kern w:val="3"/>
          <w:sz w:val="18"/>
          <w:szCs w:val="18"/>
          <w:lang w:bidi="hi-IN"/>
        </w:rPr>
      </w:pPr>
    </w:p>
    <w:tbl>
      <w:tblPr>
        <w:tblW w:w="10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6"/>
        <w:gridCol w:w="1906"/>
        <w:gridCol w:w="1036"/>
        <w:gridCol w:w="1926"/>
      </w:tblGrid>
      <w:tr w:rsidR="00975A16" w:rsidRPr="00975A16" w14:paraId="7FEAE585" w14:textId="77777777" w:rsidTr="00FD4355">
        <w:trPr>
          <w:cantSplit/>
          <w:trHeight w:val="707"/>
          <w:jc w:val="center"/>
        </w:trPr>
        <w:tc>
          <w:tcPr>
            <w:tcW w:w="5176" w:type="dxa"/>
            <w:tcBorders>
              <w:top w:val="single" w:sz="4" w:space="0" w:color="auto"/>
              <w:left w:val="single" w:sz="4" w:space="0" w:color="auto"/>
              <w:bottom w:val="single" w:sz="4" w:space="0" w:color="auto"/>
              <w:right w:val="single" w:sz="4" w:space="0" w:color="auto"/>
            </w:tcBorders>
            <w:shd w:val="clear" w:color="auto" w:fill="D9D9D9"/>
            <w:vAlign w:val="center"/>
          </w:tcPr>
          <w:p w14:paraId="5CF87994" w14:textId="77777777" w:rsidR="00975A16" w:rsidRPr="00E30137" w:rsidRDefault="00975A16" w:rsidP="00FD4355">
            <w:pPr>
              <w:overflowPunct w:val="0"/>
              <w:autoSpaceDE w:val="0"/>
              <w:autoSpaceDN w:val="0"/>
              <w:adjustRightInd w:val="0"/>
              <w:spacing w:line="360" w:lineRule="auto"/>
              <w:jc w:val="center"/>
              <w:textAlignment w:val="baseline"/>
              <w:rPr>
                <w:rFonts w:ascii="Arial" w:hAnsi="Arial" w:cs="Arial"/>
                <w:b/>
                <w:sz w:val="18"/>
                <w:szCs w:val="18"/>
              </w:rPr>
            </w:pPr>
            <w:r w:rsidRPr="00E30137">
              <w:rPr>
                <w:rFonts w:ascii="Arial" w:hAnsi="Arial" w:cs="Arial"/>
                <w:b/>
                <w:sz w:val="18"/>
                <w:szCs w:val="18"/>
              </w:rPr>
              <w:t>Grupy pojazdów do ubezpieczenia</w:t>
            </w:r>
            <w:r w:rsidRPr="00E30137">
              <w:rPr>
                <w:rFonts w:ascii="Arial" w:hAnsi="Arial" w:cs="Arial"/>
                <w:b/>
                <w:sz w:val="18"/>
                <w:szCs w:val="18"/>
              </w:rPr>
              <w:br/>
              <w:t>(zgo</w:t>
            </w:r>
            <w:r w:rsidR="00E30137" w:rsidRPr="00E30137">
              <w:rPr>
                <w:rFonts w:ascii="Arial" w:hAnsi="Arial" w:cs="Arial"/>
                <w:b/>
                <w:sz w:val="18"/>
                <w:szCs w:val="18"/>
              </w:rPr>
              <w:t>dnie z wykazem w załączniku nr 11</w:t>
            </w:r>
            <w:r w:rsidRPr="00E30137">
              <w:rPr>
                <w:rFonts w:ascii="Arial" w:hAnsi="Arial" w:cs="Arial"/>
                <w:b/>
                <w:sz w:val="18"/>
                <w:szCs w:val="18"/>
              </w:rPr>
              <w:t xml:space="preserve"> do SIWZ )</w:t>
            </w:r>
          </w:p>
        </w:tc>
        <w:tc>
          <w:tcPr>
            <w:tcW w:w="1906" w:type="dxa"/>
            <w:tcBorders>
              <w:top w:val="single" w:sz="4" w:space="0" w:color="auto"/>
              <w:left w:val="single" w:sz="4" w:space="0" w:color="auto"/>
              <w:bottom w:val="single" w:sz="4" w:space="0" w:color="auto"/>
              <w:right w:val="single" w:sz="4" w:space="0" w:color="auto"/>
            </w:tcBorders>
            <w:shd w:val="clear" w:color="auto" w:fill="D9D9D9"/>
            <w:vAlign w:val="center"/>
          </w:tcPr>
          <w:p w14:paraId="435D0F69" w14:textId="3DECCD9B" w:rsidR="00975A16" w:rsidRPr="00E30137" w:rsidRDefault="00E30137" w:rsidP="00FD4355">
            <w:pPr>
              <w:overflowPunct w:val="0"/>
              <w:autoSpaceDE w:val="0"/>
              <w:autoSpaceDN w:val="0"/>
              <w:adjustRightInd w:val="0"/>
              <w:spacing w:line="360" w:lineRule="auto"/>
              <w:jc w:val="center"/>
              <w:textAlignment w:val="baseline"/>
              <w:rPr>
                <w:rFonts w:ascii="Arial" w:hAnsi="Arial" w:cs="Arial"/>
                <w:b/>
                <w:sz w:val="18"/>
                <w:szCs w:val="18"/>
              </w:rPr>
            </w:pPr>
            <w:r w:rsidRPr="00E30137">
              <w:rPr>
                <w:rFonts w:ascii="Arial" w:hAnsi="Arial" w:cs="Arial"/>
                <w:b/>
                <w:sz w:val="18"/>
                <w:szCs w:val="18"/>
              </w:rPr>
              <w:t xml:space="preserve">Składka za </w:t>
            </w:r>
            <w:r w:rsidR="006903E9">
              <w:rPr>
                <w:rFonts w:ascii="Arial" w:hAnsi="Arial" w:cs="Arial"/>
                <w:b/>
                <w:sz w:val="18"/>
                <w:szCs w:val="18"/>
              </w:rPr>
              <w:t xml:space="preserve">jeden </w:t>
            </w:r>
            <w:r w:rsidRPr="00E30137">
              <w:rPr>
                <w:rFonts w:ascii="Arial" w:hAnsi="Arial" w:cs="Arial"/>
                <w:b/>
                <w:sz w:val="18"/>
                <w:szCs w:val="18"/>
              </w:rPr>
              <w:t>pojazd (PLN</w:t>
            </w:r>
            <w:r w:rsidR="00975A16" w:rsidRPr="00E30137">
              <w:rPr>
                <w:rFonts w:ascii="Arial" w:hAnsi="Arial" w:cs="Arial"/>
                <w:b/>
                <w:sz w:val="18"/>
                <w:szCs w:val="18"/>
              </w:rPr>
              <w:t>) za 12 miesięcy</w:t>
            </w:r>
          </w:p>
        </w:tc>
        <w:tc>
          <w:tcPr>
            <w:tcW w:w="1036" w:type="dxa"/>
            <w:tcBorders>
              <w:top w:val="single" w:sz="4" w:space="0" w:color="auto"/>
              <w:left w:val="single" w:sz="4" w:space="0" w:color="auto"/>
              <w:bottom w:val="single" w:sz="4" w:space="0" w:color="auto"/>
              <w:right w:val="single" w:sz="4" w:space="0" w:color="auto"/>
            </w:tcBorders>
            <w:shd w:val="clear" w:color="auto" w:fill="D9D9D9"/>
            <w:vAlign w:val="center"/>
          </w:tcPr>
          <w:p w14:paraId="64251785" w14:textId="77777777" w:rsidR="00975A16" w:rsidRPr="00E30137" w:rsidRDefault="00975A16" w:rsidP="00FD4355">
            <w:pPr>
              <w:overflowPunct w:val="0"/>
              <w:autoSpaceDE w:val="0"/>
              <w:autoSpaceDN w:val="0"/>
              <w:adjustRightInd w:val="0"/>
              <w:spacing w:line="360" w:lineRule="auto"/>
              <w:jc w:val="center"/>
              <w:textAlignment w:val="baseline"/>
              <w:rPr>
                <w:rFonts w:ascii="Arial" w:hAnsi="Arial" w:cs="Arial"/>
                <w:b/>
                <w:sz w:val="18"/>
                <w:szCs w:val="18"/>
              </w:rPr>
            </w:pPr>
            <w:r w:rsidRPr="00E30137">
              <w:rPr>
                <w:rFonts w:ascii="Arial" w:hAnsi="Arial" w:cs="Arial"/>
                <w:b/>
                <w:sz w:val="18"/>
                <w:szCs w:val="18"/>
              </w:rPr>
              <w:t>Ilość pojazdów</w:t>
            </w:r>
          </w:p>
        </w:tc>
        <w:tc>
          <w:tcPr>
            <w:tcW w:w="1926" w:type="dxa"/>
            <w:tcBorders>
              <w:top w:val="single" w:sz="4" w:space="0" w:color="auto"/>
              <w:left w:val="single" w:sz="4" w:space="0" w:color="auto"/>
              <w:bottom w:val="single" w:sz="4" w:space="0" w:color="auto"/>
              <w:right w:val="single" w:sz="4" w:space="0" w:color="auto"/>
            </w:tcBorders>
            <w:shd w:val="clear" w:color="auto" w:fill="D9D9D9"/>
            <w:vAlign w:val="center"/>
          </w:tcPr>
          <w:p w14:paraId="7E042420" w14:textId="29C1D1C9" w:rsidR="00975A16" w:rsidRPr="00E30137" w:rsidRDefault="00E30137" w:rsidP="00FD4355">
            <w:pPr>
              <w:overflowPunct w:val="0"/>
              <w:autoSpaceDE w:val="0"/>
              <w:autoSpaceDN w:val="0"/>
              <w:adjustRightInd w:val="0"/>
              <w:spacing w:line="360" w:lineRule="auto"/>
              <w:jc w:val="center"/>
              <w:textAlignment w:val="baseline"/>
              <w:rPr>
                <w:rFonts w:ascii="Arial" w:hAnsi="Arial" w:cs="Arial"/>
                <w:b/>
                <w:sz w:val="18"/>
                <w:szCs w:val="18"/>
              </w:rPr>
            </w:pPr>
            <w:r w:rsidRPr="00E30137">
              <w:rPr>
                <w:rFonts w:ascii="Arial" w:hAnsi="Arial" w:cs="Arial"/>
                <w:b/>
                <w:sz w:val="18"/>
                <w:szCs w:val="18"/>
              </w:rPr>
              <w:t xml:space="preserve">Składka łączna </w:t>
            </w:r>
            <w:r w:rsidR="006903E9">
              <w:rPr>
                <w:rFonts w:ascii="Arial" w:hAnsi="Arial" w:cs="Arial"/>
                <w:b/>
                <w:sz w:val="18"/>
                <w:szCs w:val="18"/>
              </w:rPr>
              <w:t xml:space="preserve">dla wszystkich pojazdów </w:t>
            </w:r>
            <w:r w:rsidRPr="00E30137">
              <w:rPr>
                <w:rFonts w:ascii="Arial" w:hAnsi="Arial" w:cs="Arial"/>
                <w:b/>
                <w:sz w:val="18"/>
                <w:szCs w:val="18"/>
              </w:rPr>
              <w:t>(PLN</w:t>
            </w:r>
            <w:r w:rsidR="00975A16" w:rsidRPr="00E30137">
              <w:rPr>
                <w:rFonts w:ascii="Arial" w:hAnsi="Arial" w:cs="Arial"/>
                <w:b/>
                <w:sz w:val="18"/>
                <w:szCs w:val="18"/>
              </w:rPr>
              <w:t>) za 12 miesięcy</w:t>
            </w:r>
          </w:p>
        </w:tc>
      </w:tr>
      <w:tr w:rsidR="008049BA" w:rsidRPr="00975A16" w14:paraId="32D44AA0" w14:textId="77777777" w:rsidTr="004062B2">
        <w:trPr>
          <w:cantSplit/>
          <w:trHeight w:val="307"/>
          <w:jc w:val="center"/>
        </w:trPr>
        <w:tc>
          <w:tcPr>
            <w:tcW w:w="5176" w:type="dxa"/>
            <w:tcBorders>
              <w:top w:val="single" w:sz="4" w:space="0" w:color="auto"/>
              <w:left w:val="single" w:sz="4" w:space="0" w:color="auto"/>
              <w:bottom w:val="single" w:sz="4" w:space="0" w:color="auto"/>
              <w:right w:val="single" w:sz="4" w:space="0" w:color="auto"/>
            </w:tcBorders>
            <w:shd w:val="clear" w:color="auto" w:fill="auto"/>
            <w:vAlign w:val="bottom"/>
          </w:tcPr>
          <w:p w14:paraId="71740FEE" w14:textId="77777777" w:rsidR="008049BA" w:rsidRPr="008049BA" w:rsidRDefault="008049BA" w:rsidP="004062B2">
            <w:pPr>
              <w:jc w:val="center"/>
              <w:rPr>
                <w:rFonts w:ascii="Arial" w:hAnsi="Arial" w:cs="Arial"/>
                <w:bCs/>
                <w:sz w:val="18"/>
                <w:szCs w:val="18"/>
              </w:rPr>
            </w:pPr>
            <w:r>
              <w:rPr>
                <w:rFonts w:ascii="Arial" w:hAnsi="Arial" w:cs="Arial"/>
                <w:bCs/>
                <w:sz w:val="18"/>
                <w:szCs w:val="18"/>
              </w:rPr>
              <w:t>o</w:t>
            </w:r>
            <w:r w:rsidRPr="008049BA">
              <w:rPr>
                <w:rFonts w:ascii="Arial" w:hAnsi="Arial" w:cs="Arial"/>
                <w:bCs/>
                <w:sz w:val="18"/>
                <w:szCs w:val="18"/>
              </w:rPr>
              <w:t>sobowy</w:t>
            </w:r>
          </w:p>
        </w:tc>
        <w:tc>
          <w:tcPr>
            <w:tcW w:w="1906" w:type="dxa"/>
            <w:tcBorders>
              <w:top w:val="single" w:sz="4" w:space="0" w:color="auto"/>
              <w:left w:val="single" w:sz="4" w:space="0" w:color="auto"/>
              <w:bottom w:val="single" w:sz="4" w:space="0" w:color="auto"/>
              <w:right w:val="single" w:sz="4" w:space="0" w:color="auto"/>
            </w:tcBorders>
            <w:vAlign w:val="bottom"/>
          </w:tcPr>
          <w:p w14:paraId="0C941DF7" w14:textId="77777777" w:rsidR="008049BA" w:rsidRPr="00975A16" w:rsidRDefault="008049BA" w:rsidP="00FD4355">
            <w:pPr>
              <w:jc w:val="center"/>
              <w:rPr>
                <w:rFonts w:ascii="Arial" w:hAnsi="Arial" w:cs="Arial"/>
                <w:sz w:val="18"/>
                <w:szCs w:val="18"/>
                <w:highlight w:val="yellow"/>
              </w:rPr>
            </w:pPr>
          </w:p>
        </w:tc>
        <w:tc>
          <w:tcPr>
            <w:tcW w:w="1036" w:type="dxa"/>
            <w:tcBorders>
              <w:top w:val="single" w:sz="4" w:space="0" w:color="auto"/>
              <w:left w:val="single" w:sz="4" w:space="0" w:color="auto"/>
              <w:bottom w:val="single" w:sz="4" w:space="0" w:color="auto"/>
              <w:right w:val="single" w:sz="4" w:space="0" w:color="auto"/>
            </w:tcBorders>
            <w:vAlign w:val="bottom"/>
          </w:tcPr>
          <w:p w14:paraId="294E53FD" w14:textId="77777777" w:rsidR="008049BA" w:rsidRDefault="008049BA">
            <w:pPr>
              <w:jc w:val="center"/>
              <w:rPr>
                <w:rFonts w:ascii="Arial" w:hAnsi="Arial" w:cs="Arial"/>
                <w:sz w:val="16"/>
                <w:szCs w:val="16"/>
              </w:rPr>
            </w:pPr>
            <w:r>
              <w:rPr>
                <w:rFonts w:ascii="Arial" w:hAnsi="Arial" w:cs="Arial"/>
                <w:sz w:val="16"/>
                <w:szCs w:val="16"/>
              </w:rPr>
              <w:t>10</w:t>
            </w:r>
          </w:p>
        </w:tc>
        <w:tc>
          <w:tcPr>
            <w:tcW w:w="1926" w:type="dxa"/>
            <w:tcBorders>
              <w:top w:val="single" w:sz="4" w:space="0" w:color="auto"/>
              <w:left w:val="single" w:sz="4" w:space="0" w:color="auto"/>
              <w:bottom w:val="single" w:sz="4" w:space="0" w:color="auto"/>
              <w:right w:val="single" w:sz="4" w:space="0" w:color="auto"/>
            </w:tcBorders>
          </w:tcPr>
          <w:p w14:paraId="3CF8E0C9" w14:textId="77777777" w:rsidR="008049BA" w:rsidRPr="00975A16" w:rsidRDefault="008049BA" w:rsidP="00FD4355">
            <w:pPr>
              <w:tabs>
                <w:tab w:val="left" w:pos="1425"/>
              </w:tabs>
              <w:overflowPunct w:val="0"/>
              <w:autoSpaceDE w:val="0"/>
              <w:autoSpaceDN w:val="0"/>
              <w:adjustRightInd w:val="0"/>
              <w:spacing w:line="360" w:lineRule="auto"/>
              <w:jc w:val="right"/>
              <w:textAlignment w:val="baseline"/>
              <w:rPr>
                <w:rFonts w:ascii="Arial" w:hAnsi="Arial" w:cs="Arial"/>
                <w:sz w:val="18"/>
                <w:szCs w:val="18"/>
                <w:highlight w:val="yellow"/>
              </w:rPr>
            </w:pPr>
          </w:p>
        </w:tc>
      </w:tr>
      <w:tr w:rsidR="008049BA" w:rsidRPr="00975A16" w14:paraId="62D62073" w14:textId="77777777" w:rsidTr="004062B2">
        <w:trPr>
          <w:cantSplit/>
          <w:trHeight w:val="343"/>
          <w:jc w:val="center"/>
        </w:trPr>
        <w:tc>
          <w:tcPr>
            <w:tcW w:w="5176" w:type="dxa"/>
            <w:tcBorders>
              <w:top w:val="single" w:sz="4" w:space="0" w:color="auto"/>
              <w:left w:val="single" w:sz="4" w:space="0" w:color="auto"/>
              <w:bottom w:val="single" w:sz="4" w:space="0" w:color="auto"/>
              <w:right w:val="single" w:sz="4" w:space="0" w:color="auto"/>
            </w:tcBorders>
            <w:shd w:val="clear" w:color="auto" w:fill="auto"/>
            <w:vAlign w:val="bottom"/>
          </w:tcPr>
          <w:p w14:paraId="153F9A2B" w14:textId="77777777" w:rsidR="008049BA" w:rsidRPr="008049BA" w:rsidRDefault="008049BA" w:rsidP="004062B2">
            <w:pPr>
              <w:jc w:val="center"/>
              <w:rPr>
                <w:rFonts w:ascii="Arial" w:hAnsi="Arial" w:cs="Arial"/>
                <w:bCs/>
                <w:sz w:val="18"/>
                <w:szCs w:val="18"/>
              </w:rPr>
            </w:pPr>
            <w:r>
              <w:rPr>
                <w:rFonts w:ascii="Arial" w:hAnsi="Arial" w:cs="Arial"/>
                <w:bCs/>
                <w:sz w:val="18"/>
                <w:szCs w:val="18"/>
              </w:rPr>
              <w:t>c</w:t>
            </w:r>
            <w:r w:rsidRPr="008049BA">
              <w:rPr>
                <w:rFonts w:ascii="Arial" w:hAnsi="Arial" w:cs="Arial"/>
                <w:bCs/>
                <w:sz w:val="18"/>
                <w:szCs w:val="18"/>
              </w:rPr>
              <w:t>iężarowy</w:t>
            </w:r>
            <w:r>
              <w:rPr>
                <w:rFonts w:ascii="Arial" w:hAnsi="Arial" w:cs="Arial"/>
                <w:bCs/>
                <w:sz w:val="18"/>
                <w:szCs w:val="18"/>
              </w:rPr>
              <w:t xml:space="preserve">, ciężarowo-osobowy </w:t>
            </w:r>
          </w:p>
        </w:tc>
        <w:tc>
          <w:tcPr>
            <w:tcW w:w="1906" w:type="dxa"/>
            <w:tcBorders>
              <w:top w:val="single" w:sz="4" w:space="0" w:color="auto"/>
              <w:left w:val="single" w:sz="4" w:space="0" w:color="auto"/>
              <w:bottom w:val="single" w:sz="4" w:space="0" w:color="auto"/>
              <w:right w:val="single" w:sz="4" w:space="0" w:color="auto"/>
            </w:tcBorders>
            <w:vAlign w:val="bottom"/>
          </w:tcPr>
          <w:p w14:paraId="440A2662" w14:textId="77777777" w:rsidR="008049BA" w:rsidRPr="00975A16" w:rsidRDefault="008049BA" w:rsidP="00FD4355">
            <w:pPr>
              <w:jc w:val="center"/>
              <w:rPr>
                <w:rFonts w:ascii="Arial" w:hAnsi="Arial" w:cs="Arial"/>
                <w:sz w:val="18"/>
                <w:szCs w:val="18"/>
                <w:highlight w:val="yellow"/>
              </w:rPr>
            </w:pPr>
          </w:p>
        </w:tc>
        <w:tc>
          <w:tcPr>
            <w:tcW w:w="1036" w:type="dxa"/>
            <w:tcBorders>
              <w:top w:val="single" w:sz="4" w:space="0" w:color="auto"/>
              <w:left w:val="single" w:sz="4" w:space="0" w:color="auto"/>
              <w:bottom w:val="single" w:sz="4" w:space="0" w:color="auto"/>
              <w:right w:val="single" w:sz="4" w:space="0" w:color="auto"/>
            </w:tcBorders>
            <w:vAlign w:val="bottom"/>
          </w:tcPr>
          <w:p w14:paraId="546F515F" w14:textId="77777777" w:rsidR="008049BA" w:rsidRDefault="008049BA">
            <w:pPr>
              <w:jc w:val="center"/>
              <w:rPr>
                <w:rFonts w:ascii="Arial" w:hAnsi="Arial" w:cs="Arial"/>
                <w:sz w:val="16"/>
                <w:szCs w:val="16"/>
              </w:rPr>
            </w:pPr>
            <w:r>
              <w:rPr>
                <w:rFonts w:ascii="Arial" w:hAnsi="Arial" w:cs="Arial"/>
                <w:sz w:val="16"/>
                <w:szCs w:val="16"/>
              </w:rPr>
              <w:t>3</w:t>
            </w:r>
          </w:p>
        </w:tc>
        <w:tc>
          <w:tcPr>
            <w:tcW w:w="1926" w:type="dxa"/>
            <w:tcBorders>
              <w:top w:val="single" w:sz="4" w:space="0" w:color="auto"/>
              <w:left w:val="single" w:sz="4" w:space="0" w:color="auto"/>
              <w:bottom w:val="single" w:sz="4" w:space="0" w:color="auto"/>
              <w:right w:val="single" w:sz="4" w:space="0" w:color="auto"/>
            </w:tcBorders>
          </w:tcPr>
          <w:p w14:paraId="4D918633" w14:textId="77777777" w:rsidR="008049BA" w:rsidRPr="00975A16" w:rsidRDefault="008049BA" w:rsidP="00FD4355">
            <w:pPr>
              <w:tabs>
                <w:tab w:val="left" w:pos="1425"/>
              </w:tabs>
              <w:overflowPunct w:val="0"/>
              <w:autoSpaceDE w:val="0"/>
              <w:autoSpaceDN w:val="0"/>
              <w:adjustRightInd w:val="0"/>
              <w:spacing w:line="360" w:lineRule="auto"/>
              <w:jc w:val="right"/>
              <w:textAlignment w:val="baseline"/>
              <w:rPr>
                <w:rFonts w:ascii="Arial" w:hAnsi="Arial" w:cs="Arial"/>
                <w:sz w:val="18"/>
                <w:szCs w:val="18"/>
                <w:highlight w:val="yellow"/>
              </w:rPr>
            </w:pPr>
          </w:p>
        </w:tc>
      </w:tr>
      <w:tr w:rsidR="008049BA" w:rsidRPr="00975A16" w14:paraId="34988D67" w14:textId="77777777" w:rsidTr="004062B2">
        <w:trPr>
          <w:cantSplit/>
          <w:jc w:val="center"/>
        </w:trPr>
        <w:tc>
          <w:tcPr>
            <w:tcW w:w="5176" w:type="dxa"/>
            <w:tcBorders>
              <w:top w:val="single" w:sz="4" w:space="0" w:color="auto"/>
              <w:left w:val="single" w:sz="4" w:space="0" w:color="auto"/>
              <w:bottom w:val="single" w:sz="4" w:space="0" w:color="auto"/>
              <w:right w:val="single" w:sz="4" w:space="0" w:color="auto"/>
            </w:tcBorders>
            <w:shd w:val="clear" w:color="auto" w:fill="auto"/>
            <w:vAlign w:val="bottom"/>
          </w:tcPr>
          <w:p w14:paraId="4BA7D862" w14:textId="77777777" w:rsidR="008049BA" w:rsidRPr="008049BA" w:rsidRDefault="008049BA" w:rsidP="004062B2">
            <w:pPr>
              <w:jc w:val="center"/>
              <w:rPr>
                <w:rFonts w:ascii="Arial" w:hAnsi="Arial" w:cs="Arial"/>
                <w:bCs/>
                <w:sz w:val="18"/>
                <w:szCs w:val="18"/>
              </w:rPr>
            </w:pPr>
            <w:r w:rsidRPr="008049BA">
              <w:rPr>
                <w:rFonts w:ascii="Arial" w:hAnsi="Arial" w:cs="Arial"/>
                <w:bCs/>
                <w:sz w:val="18"/>
                <w:szCs w:val="18"/>
              </w:rPr>
              <w:t>ciągnik rolniczy</w:t>
            </w:r>
          </w:p>
        </w:tc>
        <w:tc>
          <w:tcPr>
            <w:tcW w:w="1906" w:type="dxa"/>
            <w:tcBorders>
              <w:top w:val="single" w:sz="4" w:space="0" w:color="auto"/>
              <w:left w:val="single" w:sz="4" w:space="0" w:color="auto"/>
              <w:bottom w:val="single" w:sz="4" w:space="0" w:color="auto"/>
              <w:right w:val="single" w:sz="4" w:space="0" w:color="auto"/>
            </w:tcBorders>
            <w:vAlign w:val="bottom"/>
          </w:tcPr>
          <w:p w14:paraId="01250411" w14:textId="77777777" w:rsidR="008049BA" w:rsidRPr="00975A16" w:rsidRDefault="008049BA" w:rsidP="00FD4355">
            <w:pPr>
              <w:jc w:val="center"/>
              <w:rPr>
                <w:rFonts w:ascii="Arial" w:hAnsi="Arial" w:cs="Arial"/>
                <w:sz w:val="18"/>
                <w:szCs w:val="18"/>
                <w:highlight w:val="yellow"/>
              </w:rPr>
            </w:pPr>
          </w:p>
        </w:tc>
        <w:tc>
          <w:tcPr>
            <w:tcW w:w="1036" w:type="dxa"/>
            <w:tcBorders>
              <w:top w:val="single" w:sz="4" w:space="0" w:color="auto"/>
              <w:left w:val="single" w:sz="4" w:space="0" w:color="auto"/>
              <w:bottom w:val="single" w:sz="4" w:space="0" w:color="auto"/>
              <w:right w:val="single" w:sz="4" w:space="0" w:color="auto"/>
            </w:tcBorders>
            <w:vAlign w:val="bottom"/>
          </w:tcPr>
          <w:p w14:paraId="0419B933" w14:textId="77777777" w:rsidR="008049BA" w:rsidRDefault="008049BA">
            <w:pPr>
              <w:jc w:val="center"/>
              <w:rPr>
                <w:rFonts w:ascii="Arial" w:hAnsi="Arial" w:cs="Arial"/>
                <w:sz w:val="16"/>
                <w:szCs w:val="16"/>
              </w:rPr>
            </w:pPr>
            <w:r>
              <w:rPr>
                <w:rFonts w:ascii="Arial" w:hAnsi="Arial" w:cs="Arial"/>
                <w:sz w:val="16"/>
                <w:szCs w:val="16"/>
              </w:rPr>
              <w:t>2</w:t>
            </w:r>
          </w:p>
        </w:tc>
        <w:tc>
          <w:tcPr>
            <w:tcW w:w="1926" w:type="dxa"/>
            <w:tcBorders>
              <w:top w:val="single" w:sz="4" w:space="0" w:color="auto"/>
              <w:left w:val="single" w:sz="4" w:space="0" w:color="auto"/>
              <w:bottom w:val="single" w:sz="4" w:space="0" w:color="auto"/>
              <w:right w:val="single" w:sz="4" w:space="0" w:color="auto"/>
            </w:tcBorders>
          </w:tcPr>
          <w:p w14:paraId="69E295C5" w14:textId="77777777" w:rsidR="008049BA" w:rsidRPr="00975A16" w:rsidRDefault="008049BA" w:rsidP="00FD4355">
            <w:pPr>
              <w:tabs>
                <w:tab w:val="left" w:pos="1425"/>
              </w:tabs>
              <w:overflowPunct w:val="0"/>
              <w:autoSpaceDE w:val="0"/>
              <w:autoSpaceDN w:val="0"/>
              <w:adjustRightInd w:val="0"/>
              <w:spacing w:line="360" w:lineRule="auto"/>
              <w:jc w:val="right"/>
              <w:textAlignment w:val="baseline"/>
              <w:rPr>
                <w:rFonts w:ascii="Arial" w:hAnsi="Arial" w:cs="Arial"/>
                <w:sz w:val="18"/>
                <w:szCs w:val="18"/>
                <w:highlight w:val="yellow"/>
              </w:rPr>
            </w:pPr>
          </w:p>
        </w:tc>
      </w:tr>
      <w:tr w:rsidR="00975A16" w:rsidRPr="00975A16" w14:paraId="6A616CBF" w14:textId="77777777" w:rsidTr="00FD4355">
        <w:trPr>
          <w:cantSplit/>
          <w:jc w:val="center"/>
        </w:trPr>
        <w:tc>
          <w:tcPr>
            <w:tcW w:w="5176" w:type="dxa"/>
            <w:tcBorders>
              <w:top w:val="single" w:sz="4" w:space="0" w:color="auto"/>
              <w:left w:val="nil"/>
              <w:bottom w:val="nil"/>
              <w:right w:val="nil"/>
            </w:tcBorders>
            <w:shd w:val="clear" w:color="auto" w:fill="auto"/>
            <w:vAlign w:val="center"/>
          </w:tcPr>
          <w:p w14:paraId="5B75730C" w14:textId="77777777" w:rsidR="00975A16" w:rsidRPr="00975A16" w:rsidRDefault="00975A16" w:rsidP="00FD4355">
            <w:pPr>
              <w:tabs>
                <w:tab w:val="left" w:pos="1425"/>
              </w:tabs>
              <w:overflowPunct w:val="0"/>
              <w:autoSpaceDE w:val="0"/>
              <w:autoSpaceDN w:val="0"/>
              <w:adjustRightInd w:val="0"/>
              <w:spacing w:line="360" w:lineRule="auto"/>
              <w:textAlignment w:val="baseline"/>
              <w:rPr>
                <w:rFonts w:ascii="Arial" w:hAnsi="Arial" w:cs="Arial"/>
                <w:sz w:val="18"/>
                <w:szCs w:val="18"/>
                <w:highlight w:val="yellow"/>
              </w:rPr>
            </w:pPr>
          </w:p>
        </w:tc>
        <w:tc>
          <w:tcPr>
            <w:tcW w:w="1906" w:type="dxa"/>
            <w:tcBorders>
              <w:top w:val="single" w:sz="4" w:space="0" w:color="auto"/>
              <w:left w:val="nil"/>
              <w:bottom w:val="nil"/>
              <w:right w:val="single" w:sz="12" w:space="0" w:color="auto"/>
            </w:tcBorders>
            <w:shd w:val="clear" w:color="auto" w:fill="auto"/>
          </w:tcPr>
          <w:p w14:paraId="43CB69E7" w14:textId="77777777" w:rsidR="00975A16" w:rsidRPr="00975A16" w:rsidRDefault="00975A16" w:rsidP="00FD4355">
            <w:pPr>
              <w:tabs>
                <w:tab w:val="left" w:pos="1425"/>
              </w:tabs>
              <w:overflowPunct w:val="0"/>
              <w:autoSpaceDE w:val="0"/>
              <w:autoSpaceDN w:val="0"/>
              <w:adjustRightInd w:val="0"/>
              <w:spacing w:line="360" w:lineRule="auto"/>
              <w:jc w:val="right"/>
              <w:textAlignment w:val="baseline"/>
              <w:rPr>
                <w:rFonts w:ascii="Arial" w:hAnsi="Arial" w:cs="Arial"/>
                <w:b/>
                <w:sz w:val="18"/>
                <w:szCs w:val="18"/>
                <w:highlight w:val="yellow"/>
              </w:rPr>
            </w:pPr>
          </w:p>
        </w:tc>
        <w:tc>
          <w:tcPr>
            <w:tcW w:w="1036" w:type="dxa"/>
            <w:tcBorders>
              <w:top w:val="single" w:sz="12" w:space="0" w:color="auto"/>
              <w:left w:val="single" w:sz="12" w:space="0" w:color="auto"/>
              <w:bottom w:val="single" w:sz="12" w:space="0" w:color="auto"/>
              <w:right w:val="single" w:sz="12" w:space="0" w:color="auto"/>
            </w:tcBorders>
            <w:shd w:val="clear" w:color="auto" w:fill="D9D9D9"/>
          </w:tcPr>
          <w:p w14:paraId="6DAA94E3" w14:textId="77777777" w:rsidR="00975A16" w:rsidRPr="00975A16" w:rsidRDefault="00975A16" w:rsidP="00FD4355">
            <w:pPr>
              <w:tabs>
                <w:tab w:val="left" w:pos="1425"/>
              </w:tabs>
              <w:overflowPunct w:val="0"/>
              <w:autoSpaceDE w:val="0"/>
              <w:autoSpaceDN w:val="0"/>
              <w:adjustRightInd w:val="0"/>
              <w:spacing w:line="360" w:lineRule="auto"/>
              <w:jc w:val="right"/>
              <w:textAlignment w:val="baseline"/>
              <w:rPr>
                <w:rFonts w:ascii="Arial" w:hAnsi="Arial" w:cs="Arial"/>
                <w:sz w:val="18"/>
                <w:szCs w:val="18"/>
                <w:highlight w:val="yellow"/>
              </w:rPr>
            </w:pPr>
            <w:r w:rsidRPr="00BD7D63">
              <w:rPr>
                <w:rFonts w:ascii="Arial" w:hAnsi="Arial" w:cs="Arial"/>
                <w:b/>
                <w:sz w:val="18"/>
                <w:szCs w:val="18"/>
              </w:rPr>
              <w:t>Razem</w:t>
            </w:r>
          </w:p>
        </w:tc>
        <w:tc>
          <w:tcPr>
            <w:tcW w:w="1926" w:type="dxa"/>
            <w:tcBorders>
              <w:top w:val="single" w:sz="12" w:space="0" w:color="auto"/>
              <w:left w:val="single" w:sz="12" w:space="0" w:color="auto"/>
              <w:bottom w:val="single" w:sz="12" w:space="0" w:color="auto"/>
              <w:right w:val="single" w:sz="12" w:space="0" w:color="auto"/>
            </w:tcBorders>
            <w:shd w:val="clear" w:color="auto" w:fill="D9D9D9"/>
          </w:tcPr>
          <w:p w14:paraId="441EBDBA" w14:textId="77777777" w:rsidR="00975A16" w:rsidRPr="00975A16" w:rsidRDefault="00975A16" w:rsidP="00FD4355">
            <w:pPr>
              <w:tabs>
                <w:tab w:val="left" w:pos="1425"/>
              </w:tabs>
              <w:overflowPunct w:val="0"/>
              <w:autoSpaceDE w:val="0"/>
              <w:autoSpaceDN w:val="0"/>
              <w:adjustRightInd w:val="0"/>
              <w:spacing w:line="360" w:lineRule="auto"/>
              <w:jc w:val="right"/>
              <w:textAlignment w:val="baseline"/>
              <w:rPr>
                <w:rFonts w:ascii="Arial" w:hAnsi="Arial" w:cs="Arial"/>
                <w:sz w:val="18"/>
                <w:szCs w:val="18"/>
                <w:highlight w:val="yellow"/>
              </w:rPr>
            </w:pPr>
          </w:p>
        </w:tc>
      </w:tr>
    </w:tbl>
    <w:p w14:paraId="3695D5F8" w14:textId="77777777" w:rsidR="00975A16" w:rsidRPr="00975A16" w:rsidRDefault="00975A16" w:rsidP="00975A16">
      <w:pPr>
        <w:overflowPunct w:val="0"/>
        <w:autoSpaceDE w:val="0"/>
        <w:autoSpaceDN w:val="0"/>
        <w:adjustRightInd w:val="0"/>
        <w:spacing w:line="360" w:lineRule="auto"/>
        <w:jc w:val="both"/>
        <w:textAlignment w:val="baseline"/>
        <w:rPr>
          <w:rFonts w:ascii="Arial" w:hAnsi="Arial" w:cs="Arial"/>
          <w:i/>
          <w:sz w:val="18"/>
          <w:szCs w:val="18"/>
          <w:highlight w:val="yellow"/>
        </w:rPr>
      </w:pPr>
    </w:p>
    <w:p w14:paraId="2D3E6B3A" w14:textId="77777777" w:rsidR="00975A16" w:rsidRPr="00E30137" w:rsidRDefault="00975A16" w:rsidP="00E30137">
      <w:pPr>
        <w:numPr>
          <w:ilvl w:val="0"/>
          <w:numId w:val="22"/>
        </w:numPr>
        <w:autoSpaceDE w:val="0"/>
        <w:autoSpaceDN w:val="0"/>
        <w:spacing w:after="200" w:line="240" w:lineRule="atLeast"/>
        <w:jc w:val="both"/>
        <w:rPr>
          <w:rFonts w:ascii="Arial" w:eastAsia="Lucida Sans Unicode" w:hAnsi="Arial" w:cs="Arial"/>
          <w:b/>
          <w:kern w:val="3"/>
          <w:sz w:val="18"/>
          <w:szCs w:val="18"/>
          <w:lang w:bidi="hi-IN"/>
        </w:rPr>
      </w:pPr>
      <w:r w:rsidRPr="00E30137">
        <w:rPr>
          <w:rFonts w:ascii="Arial" w:eastAsia="Lucida Sans Unicode" w:hAnsi="Arial" w:cs="Arial"/>
          <w:b/>
          <w:kern w:val="3"/>
          <w:sz w:val="18"/>
          <w:szCs w:val="18"/>
          <w:lang w:bidi="hi-IN"/>
        </w:rPr>
        <w:t xml:space="preserve">Łączna składka za </w:t>
      </w:r>
      <w:r w:rsidR="00D9795E" w:rsidRPr="00E30137">
        <w:rPr>
          <w:rFonts w:ascii="Arial" w:eastAsia="Lucida Sans Unicode" w:hAnsi="Arial" w:cs="Arial"/>
          <w:b/>
          <w:kern w:val="3"/>
          <w:sz w:val="18"/>
          <w:szCs w:val="18"/>
          <w:u w:val="single"/>
          <w:lang w:bidi="hi-IN"/>
        </w:rPr>
        <w:t>36</w:t>
      </w:r>
      <w:r w:rsidRPr="00E30137">
        <w:rPr>
          <w:rFonts w:ascii="Arial" w:eastAsia="Lucida Sans Unicode" w:hAnsi="Arial" w:cs="Arial"/>
          <w:b/>
          <w:kern w:val="3"/>
          <w:sz w:val="18"/>
          <w:szCs w:val="18"/>
          <w:u w:val="single"/>
          <w:lang w:bidi="hi-IN"/>
        </w:rPr>
        <w:t xml:space="preserve"> miesięczny</w:t>
      </w:r>
      <w:r w:rsidRPr="00E30137">
        <w:rPr>
          <w:rFonts w:ascii="Arial" w:eastAsia="Lucida Sans Unicode" w:hAnsi="Arial" w:cs="Arial"/>
          <w:b/>
          <w:kern w:val="3"/>
          <w:sz w:val="18"/>
          <w:szCs w:val="18"/>
          <w:lang w:bidi="hi-IN"/>
        </w:rPr>
        <w:t xml:space="preserve"> okres realizacji zamówienia w odniesieniu do ubezpieczenia następstw nieszczęśliwych wypadków kierowcy i pasażerów w związku z ruchem pojazdów wynosi:</w:t>
      </w:r>
    </w:p>
    <w:p w14:paraId="4EA46BA2" w14:textId="77777777" w:rsidR="00975A16" w:rsidRDefault="00975A16" w:rsidP="00975A16">
      <w:pPr>
        <w:tabs>
          <w:tab w:val="left" w:pos="4140"/>
        </w:tabs>
        <w:spacing w:line="240" w:lineRule="atLeast"/>
        <w:jc w:val="both"/>
        <w:rPr>
          <w:rFonts w:ascii="Arial" w:hAnsi="Arial" w:cs="Arial"/>
          <w:i/>
          <w:sz w:val="18"/>
          <w:szCs w:val="18"/>
        </w:rPr>
      </w:pPr>
      <w:r w:rsidRPr="00E30137">
        <w:rPr>
          <w:rFonts w:ascii="Arial" w:hAnsi="Arial" w:cs="Arial"/>
          <w:i/>
          <w:sz w:val="18"/>
          <w:szCs w:val="18"/>
        </w:rPr>
        <w:t xml:space="preserve">(należy podać </w:t>
      </w:r>
      <w:r w:rsidR="00D9795E" w:rsidRPr="00E30137">
        <w:rPr>
          <w:rFonts w:ascii="Arial" w:hAnsi="Arial" w:cs="Arial"/>
          <w:i/>
          <w:sz w:val="18"/>
          <w:szCs w:val="18"/>
          <w:u w:val="single"/>
        </w:rPr>
        <w:t>trzykrotność</w:t>
      </w:r>
      <w:r w:rsidRPr="00E30137">
        <w:rPr>
          <w:rFonts w:ascii="Arial" w:hAnsi="Arial" w:cs="Arial"/>
          <w:i/>
          <w:sz w:val="18"/>
          <w:szCs w:val="18"/>
          <w:u w:val="single"/>
        </w:rPr>
        <w:t xml:space="preserve"> </w:t>
      </w:r>
      <w:r w:rsidRPr="00E30137">
        <w:rPr>
          <w:rFonts w:ascii="Arial" w:hAnsi="Arial" w:cs="Arial"/>
          <w:i/>
          <w:sz w:val="18"/>
          <w:szCs w:val="18"/>
        </w:rPr>
        <w:t>składki dla 12 miesięcznego okres rozliczeniowy z pkt. c)</w:t>
      </w:r>
    </w:p>
    <w:p w14:paraId="14C1FE58" w14:textId="77777777" w:rsidR="003C7198" w:rsidRPr="00E30137" w:rsidRDefault="003C7198" w:rsidP="00975A16">
      <w:pPr>
        <w:tabs>
          <w:tab w:val="left" w:pos="4140"/>
        </w:tabs>
        <w:spacing w:line="240" w:lineRule="atLeast"/>
        <w:jc w:val="both"/>
        <w:rPr>
          <w:rFonts w:ascii="Arial" w:hAnsi="Arial" w:cs="Arial"/>
          <w:color w:val="000000"/>
          <w:sz w:val="18"/>
          <w:szCs w:val="18"/>
        </w:rPr>
      </w:pPr>
    </w:p>
    <w:p w14:paraId="71473D4C" w14:textId="77777777" w:rsidR="00975A16" w:rsidRDefault="00975A16" w:rsidP="00975A16">
      <w:pPr>
        <w:pBdr>
          <w:top w:val="single" w:sz="4" w:space="16" w:color="auto"/>
          <w:left w:val="single" w:sz="4" w:space="4" w:color="auto"/>
          <w:bottom w:val="single" w:sz="4" w:space="1" w:color="auto"/>
          <w:right w:val="single" w:sz="4" w:space="4" w:color="auto"/>
        </w:pBdr>
        <w:spacing w:line="360" w:lineRule="auto"/>
        <w:jc w:val="center"/>
        <w:rPr>
          <w:rFonts w:ascii="Arial" w:hAnsi="Arial" w:cs="Arial"/>
          <w:sz w:val="18"/>
          <w:szCs w:val="18"/>
        </w:rPr>
      </w:pPr>
      <w:r w:rsidRPr="00E30137">
        <w:rPr>
          <w:rFonts w:ascii="Arial" w:hAnsi="Arial" w:cs="Arial"/>
          <w:sz w:val="18"/>
          <w:szCs w:val="18"/>
        </w:rPr>
        <w:t>…………………………zł…………gr.</w:t>
      </w:r>
    </w:p>
    <w:p w14:paraId="550789D0" w14:textId="77777777" w:rsidR="003C7198" w:rsidRPr="00E30137" w:rsidRDefault="003C7198" w:rsidP="00975A16">
      <w:pPr>
        <w:pBdr>
          <w:top w:val="single" w:sz="4" w:space="16" w:color="auto"/>
          <w:left w:val="single" w:sz="4" w:space="4" w:color="auto"/>
          <w:bottom w:val="single" w:sz="4" w:space="1" w:color="auto"/>
          <w:right w:val="single" w:sz="4" w:space="4" w:color="auto"/>
        </w:pBdr>
        <w:spacing w:line="360" w:lineRule="auto"/>
        <w:jc w:val="center"/>
        <w:rPr>
          <w:rFonts w:ascii="Arial" w:hAnsi="Arial" w:cs="Arial"/>
          <w:sz w:val="18"/>
          <w:szCs w:val="18"/>
        </w:rPr>
      </w:pPr>
    </w:p>
    <w:p w14:paraId="1D3EDE7C" w14:textId="77777777" w:rsidR="00E30137" w:rsidRDefault="00E30137" w:rsidP="00975A16">
      <w:pPr>
        <w:tabs>
          <w:tab w:val="left" w:pos="4140"/>
        </w:tabs>
        <w:spacing w:line="240" w:lineRule="atLeast"/>
        <w:jc w:val="both"/>
        <w:rPr>
          <w:rFonts w:ascii="Arial" w:hAnsi="Arial" w:cs="Arial"/>
          <w:color w:val="000000"/>
          <w:sz w:val="18"/>
          <w:szCs w:val="18"/>
        </w:rPr>
      </w:pPr>
    </w:p>
    <w:p w14:paraId="0FEA006F" w14:textId="77777777" w:rsidR="00975A16" w:rsidRPr="00E30137" w:rsidRDefault="00975A16" w:rsidP="00975A16">
      <w:pPr>
        <w:tabs>
          <w:tab w:val="left" w:pos="4140"/>
        </w:tabs>
        <w:spacing w:line="240" w:lineRule="atLeast"/>
        <w:jc w:val="both"/>
        <w:rPr>
          <w:rFonts w:ascii="Arial" w:hAnsi="Arial" w:cs="Arial"/>
          <w:b/>
          <w:sz w:val="18"/>
          <w:szCs w:val="18"/>
        </w:rPr>
      </w:pPr>
      <w:r w:rsidRPr="00E30137">
        <w:rPr>
          <w:rFonts w:ascii="Arial" w:hAnsi="Arial" w:cs="Arial"/>
          <w:color w:val="000000"/>
          <w:sz w:val="18"/>
          <w:szCs w:val="18"/>
        </w:rPr>
        <w:t>słownie:…………………………….………………………………………………………………..złotych………….groszy</w:t>
      </w:r>
    </w:p>
    <w:p w14:paraId="1F1F5D72" w14:textId="77777777" w:rsidR="00E30137" w:rsidRDefault="00E30137" w:rsidP="00975A16">
      <w:pPr>
        <w:overflowPunct w:val="0"/>
        <w:autoSpaceDE w:val="0"/>
        <w:autoSpaceDN w:val="0"/>
        <w:adjustRightInd w:val="0"/>
        <w:spacing w:line="360" w:lineRule="auto"/>
        <w:jc w:val="both"/>
        <w:textAlignment w:val="baseline"/>
        <w:outlineLvl w:val="3"/>
        <w:rPr>
          <w:rFonts w:ascii="Arial" w:hAnsi="Arial" w:cs="Arial"/>
          <w:b/>
          <w:sz w:val="18"/>
          <w:szCs w:val="18"/>
          <w:highlight w:val="yellow"/>
        </w:rPr>
        <w:sectPr w:rsidR="00E30137" w:rsidSect="00495A95">
          <w:pgSz w:w="11906" w:h="16838"/>
          <w:pgMar w:top="1135" w:right="991" w:bottom="1417" w:left="1417" w:header="708" w:footer="552" w:gutter="0"/>
          <w:cols w:space="708"/>
          <w:titlePg/>
          <w:docGrid w:linePitch="360"/>
        </w:sectPr>
      </w:pPr>
    </w:p>
    <w:p w14:paraId="11509DF5" w14:textId="77777777" w:rsidR="00975A16" w:rsidRPr="00975A16" w:rsidRDefault="00975A16" w:rsidP="00975A16">
      <w:pPr>
        <w:overflowPunct w:val="0"/>
        <w:autoSpaceDE w:val="0"/>
        <w:autoSpaceDN w:val="0"/>
        <w:adjustRightInd w:val="0"/>
        <w:spacing w:line="360" w:lineRule="auto"/>
        <w:jc w:val="both"/>
        <w:textAlignment w:val="baseline"/>
        <w:outlineLvl w:val="3"/>
        <w:rPr>
          <w:rFonts w:ascii="Arial" w:hAnsi="Arial" w:cs="Arial"/>
          <w:b/>
          <w:sz w:val="18"/>
          <w:szCs w:val="18"/>
          <w:highlight w:val="yellow"/>
        </w:rPr>
      </w:pPr>
    </w:p>
    <w:p w14:paraId="5CC874AD" w14:textId="77777777" w:rsidR="00975A16" w:rsidRPr="003C7198" w:rsidRDefault="00975A16" w:rsidP="001D4C3B">
      <w:pPr>
        <w:widowControl w:val="0"/>
        <w:numPr>
          <w:ilvl w:val="0"/>
          <w:numId w:val="19"/>
        </w:numPr>
        <w:tabs>
          <w:tab w:val="left" w:pos="1080"/>
        </w:tabs>
        <w:suppressAutoHyphens/>
        <w:autoSpaceDN w:val="0"/>
        <w:spacing w:after="200" w:line="240" w:lineRule="atLeast"/>
        <w:textAlignment w:val="baseline"/>
        <w:rPr>
          <w:rFonts w:ascii="Arial" w:hAnsi="Arial" w:cs="Arial"/>
          <w:b/>
          <w:kern w:val="3"/>
          <w:sz w:val="18"/>
          <w:szCs w:val="18"/>
          <w:lang w:bidi="hi-IN"/>
        </w:rPr>
      </w:pPr>
      <w:r w:rsidRPr="003C7198">
        <w:rPr>
          <w:rFonts w:ascii="Arial" w:eastAsia="Lucida Sans Unicode" w:hAnsi="Arial" w:cs="Arial"/>
          <w:b/>
          <w:color w:val="000000"/>
          <w:kern w:val="3"/>
          <w:sz w:val="18"/>
          <w:szCs w:val="18"/>
          <w:lang w:bidi="hi-IN"/>
        </w:rPr>
        <w:t xml:space="preserve">UBEZPIECZENIE </w:t>
      </w:r>
      <w:r w:rsidR="00E30137" w:rsidRPr="003C7198">
        <w:rPr>
          <w:rFonts w:ascii="Arial" w:eastAsia="Lucida Sans Unicode" w:hAnsi="Arial" w:cs="Arial"/>
          <w:b/>
          <w:color w:val="000000"/>
          <w:kern w:val="3"/>
          <w:sz w:val="18"/>
          <w:szCs w:val="18"/>
          <w:lang w:bidi="hi-IN"/>
        </w:rPr>
        <w:t>ASSISTANCE</w:t>
      </w:r>
      <w:r w:rsidRPr="003C7198">
        <w:rPr>
          <w:rFonts w:ascii="Arial" w:eastAsia="Lucida Sans Unicode" w:hAnsi="Arial" w:cs="Arial"/>
          <w:b/>
          <w:color w:val="000000"/>
          <w:kern w:val="3"/>
          <w:sz w:val="18"/>
          <w:szCs w:val="18"/>
          <w:lang w:bidi="hi-IN"/>
        </w:rPr>
        <w:t xml:space="preserve"> </w:t>
      </w:r>
    </w:p>
    <w:p w14:paraId="1131054A" w14:textId="77777777" w:rsidR="00975A16" w:rsidRPr="003C7198" w:rsidRDefault="00975A16" w:rsidP="001D4C3B">
      <w:pPr>
        <w:numPr>
          <w:ilvl w:val="0"/>
          <w:numId w:val="23"/>
        </w:numPr>
        <w:autoSpaceDE w:val="0"/>
        <w:autoSpaceDN w:val="0"/>
        <w:spacing w:after="200" w:line="240" w:lineRule="atLeast"/>
        <w:jc w:val="both"/>
        <w:rPr>
          <w:rFonts w:ascii="Arial" w:eastAsia="Lucida Sans Unicode" w:hAnsi="Arial" w:cs="Arial"/>
          <w:kern w:val="3"/>
          <w:sz w:val="18"/>
          <w:szCs w:val="18"/>
          <w:lang w:bidi="hi-IN"/>
        </w:rPr>
      </w:pPr>
      <w:r w:rsidRPr="003C7198">
        <w:rPr>
          <w:rFonts w:ascii="Arial" w:eastAsia="Lucida Sans Unicode" w:hAnsi="Arial" w:cs="Arial"/>
          <w:b/>
          <w:color w:val="000000"/>
          <w:kern w:val="3"/>
          <w:sz w:val="18"/>
          <w:szCs w:val="18"/>
          <w:lang w:bidi="hi-IN"/>
        </w:rPr>
        <w:t>Podstawa</w:t>
      </w:r>
      <w:r w:rsidRPr="003C7198">
        <w:rPr>
          <w:rFonts w:ascii="Arial" w:eastAsia="Verdana" w:hAnsi="Arial" w:cs="Arial"/>
          <w:b/>
          <w:color w:val="000000"/>
          <w:kern w:val="3"/>
          <w:sz w:val="18"/>
          <w:szCs w:val="18"/>
          <w:lang w:bidi="hi-IN"/>
        </w:rPr>
        <w:t xml:space="preserve"> </w:t>
      </w:r>
      <w:r w:rsidRPr="003C7198">
        <w:rPr>
          <w:rFonts w:ascii="Arial" w:eastAsia="Lucida Sans Unicode" w:hAnsi="Arial" w:cs="Arial"/>
          <w:b/>
          <w:color w:val="000000"/>
          <w:kern w:val="3"/>
          <w:sz w:val="18"/>
          <w:szCs w:val="18"/>
          <w:lang w:bidi="hi-IN"/>
        </w:rPr>
        <w:t>zawarcia</w:t>
      </w:r>
      <w:r w:rsidRPr="003C7198">
        <w:rPr>
          <w:rFonts w:ascii="Arial" w:eastAsia="Verdana" w:hAnsi="Arial" w:cs="Arial"/>
          <w:b/>
          <w:color w:val="000000"/>
          <w:kern w:val="3"/>
          <w:sz w:val="18"/>
          <w:szCs w:val="18"/>
          <w:lang w:bidi="hi-IN"/>
        </w:rPr>
        <w:t xml:space="preserve"> </w:t>
      </w:r>
      <w:r w:rsidRPr="003C7198">
        <w:rPr>
          <w:rFonts w:ascii="Arial" w:eastAsia="Lucida Sans Unicode" w:hAnsi="Arial" w:cs="Arial"/>
          <w:b/>
          <w:color w:val="000000"/>
          <w:kern w:val="3"/>
          <w:sz w:val="18"/>
          <w:szCs w:val="18"/>
          <w:lang w:bidi="hi-IN"/>
        </w:rPr>
        <w:t>ubezpieczenia:</w:t>
      </w:r>
    </w:p>
    <w:p w14:paraId="20A4A5B3" w14:textId="77777777" w:rsidR="00975A16" w:rsidRPr="003C7198" w:rsidRDefault="00975A16" w:rsidP="00975A16">
      <w:pPr>
        <w:widowControl w:val="0"/>
        <w:tabs>
          <w:tab w:val="left" w:pos="2160"/>
        </w:tabs>
        <w:suppressAutoHyphens/>
        <w:autoSpaceDN w:val="0"/>
        <w:spacing w:line="240" w:lineRule="atLeast"/>
        <w:jc w:val="both"/>
        <w:textAlignment w:val="baseline"/>
        <w:rPr>
          <w:rFonts w:ascii="Arial" w:eastAsia="Lucida Sans Unicode" w:hAnsi="Arial" w:cs="Arial"/>
          <w:kern w:val="3"/>
          <w:sz w:val="18"/>
          <w:szCs w:val="18"/>
          <w:lang w:bidi="hi-IN"/>
        </w:rPr>
      </w:pPr>
      <w:r w:rsidRPr="003C7198">
        <w:rPr>
          <w:rFonts w:ascii="Arial" w:eastAsia="Lucida Sans Unicode" w:hAnsi="Arial" w:cs="Arial"/>
          <w:color w:val="000000"/>
          <w:kern w:val="3"/>
          <w:sz w:val="18"/>
          <w:szCs w:val="18"/>
          <w:lang w:bidi="hi-IN"/>
        </w:rPr>
        <w:t>Ogólne</w:t>
      </w:r>
      <w:r w:rsidRPr="003C7198">
        <w:rPr>
          <w:rFonts w:ascii="Arial" w:eastAsia="Verdana" w:hAnsi="Arial" w:cs="Arial"/>
          <w:color w:val="000000"/>
          <w:kern w:val="3"/>
          <w:sz w:val="18"/>
          <w:szCs w:val="18"/>
          <w:lang w:bidi="hi-IN"/>
        </w:rPr>
        <w:t xml:space="preserve"> </w:t>
      </w:r>
      <w:r w:rsidRPr="003C7198">
        <w:rPr>
          <w:rFonts w:ascii="Arial" w:eastAsia="Lucida Sans Unicode" w:hAnsi="Arial" w:cs="Arial"/>
          <w:color w:val="000000"/>
          <w:kern w:val="3"/>
          <w:sz w:val="18"/>
          <w:szCs w:val="18"/>
          <w:lang w:bidi="hi-IN"/>
        </w:rPr>
        <w:t>Warunki</w:t>
      </w:r>
      <w:r w:rsidRPr="003C7198">
        <w:rPr>
          <w:rFonts w:ascii="Arial" w:eastAsia="Verdana" w:hAnsi="Arial" w:cs="Arial"/>
          <w:color w:val="000000"/>
          <w:kern w:val="3"/>
          <w:sz w:val="18"/>
          <w:szCs w:val="18"/>
          <w:lang w:bidi="hi-IN"/>
        </w:rPr>
        <w:t xml:space="preserve"> </w:t>
      </w:r>
      <w:r w:rsidRPr="003C7198">
        <w:rPr>
          <w:rFonts w:ascii="Arial" w:eastAsia="Lucida Sans Unicode" w:hAnsi="Arial" w:cs="Arial"/>
          <w:color w:val="000000"/>
          <w:kern w:val="3"/>
          <w:sz w:val="18"/>
          <w:szCs w:val="18"/>
          <w:lang w:bidi="hi-IN"/>
        </w:rPr>
        <w:t>Ubezpieczenia</w:t>
      </w:r>
      <w:r w:rsidRPr="003C7198">
        <w:rPr>
          <w:rFonts w:ascii="Arial" w:eastAsia="Verdana" w:hAnsi="Arial" w:cs="Arial"/>
          <w:color w:val="000000"/>
          <w:kern w:val="3"/>
          <w:sz w:val="18"/>
          <w:szCs w:val="18"/>
          <w:lang w:bidi="hi-IN"/>
        </w:rPr>
        <w:t xml:space="preserve"> </w:t>
      </w:r>
      <w:r w:rsidRPr="003C7198">
        <w:rPr>
          <w:rFonts w:ascii="Arial" w:eastAsia="Lucida Sans Unicode" w:hAnsi="Arial" w:cs="Arial"/>
          <w:color w:val="000000"/>
          <w:kern w:val="3"/>
          <w:sz w:val="18"/>
          <w:szCs w:val="18"/>
          <w:lang w:bidi="hi-IN"/>
        </w:rPr>
        <w:t>mające</w:t>
      </w:r>
      <w:r w:rsidRPr="003C7198">
        <w:rPr>
          <w:rFonts w:ascii="Arial" w:eastAsia="Verdana" w:hAnsi="Arial" w:cs="Arial"/>
          <w:color w:val="000000"/>
          <w:kern w:val="3"/>
          <w:sz w:val="18"/>
          <w:szCs w:val="18"/>
          <w:lang w:bidi="hi-IN"/>
        </w:rPr>
        <w:t xml:space="preserve"> </w:t>
      </w:r>
      <w:r w:rsidRPr="003C7198">
        <w:rPr>
          <w:rFonts w:ascii="Arial" w:eastAsia="Lucida Sans Unicode" w:hAnsi="Arial" w:cs="Arial"/>
          <w:color w:val="000000"/>
          <w:kern w:val="3"/>
          <w:sz w:val="18"/>
          <w:szCs w:val="18"/>
          <w:lang w:bidi="hi-IN"/>
        </w:rPr>
        <w:t>zastosowanie</w:t>
      </w:r>
      <w:r w:rsidRPr="003C7198">
        <w:rPr>
          <w:rFonts w:ascii="Arial" w:eastAsia="Verdana" w:hAnsi="Arial" w:cs="Arial"/>
          <w:color w:val="000000"/>
          <w:kern w:val="3"/>
          <w:sz w:val="18"/>
          <w:szCs w:val="18"/>
          <w:lang w:bidi="hi-IN"/>
        </w:rPr>
        <w:t xml:space="preserve"> </w:t>
      </w:r>
      <w:r w:rsidRPr="003C7198">
        <w:rPr>
          <w:rFonts w:ascii="Arial" w:eastAsia="Lucida Sans Unicode" w:hAnsi="Arial" w:cs="Arial"/>
          <w:color w:val="000000"/>
          <w:kern w:val="3"/>
          <w:sz w:val="18"/>
          <w:szCs w:val="18"/>
          <w:lang w:bidi="hi-IN"/>
        </w:rPr>
        <w:t>w</w:t>
      </w:r>
      <w:r w:rsidRPr="003C7198">
        <w:rPr>
          <w:rFonts w:ascii="Arial" w:eastAsia="Verdana" w:hAnsi="Arial" w:cs="Arial"/>
          <w:color w:val="000000"/>
          <w:kern w:val="3"/>
          <w:sz w:val="18"/>
          <w:szCs w:val="18"/>
          <w:lang w:bidi="hi-IN"/>
        </w:rPr>
        <w:t xml:space="preserve"> </w:t>
      </w:r>
      <w:r w:rsidRPr="003C7198">
        <w:rPr>
          <w:rFonts w:ascii="Arial" w:eastAsia="Lucida Sans Unicode" w:hAnsi="Arial" w:cs="Arial"/>
          <w:color w:val="000000"/>
          <w:kern w:val="3"/>
          <w:sz w:val="18"/>
          <w:szCs w:val="18"/>
          <w:lang w:bidi="hi-IN"/>
        </w:rPr>
        <w:t>ubezpieczeniu</w:t>
      </w:r>
      <w:r w:rsidRPr="003C7198">
        <w:rPr>
          <w:rFonts w:ascii="Arial" w:eastAsia="Verdana" w:hAnsi="Arial" w:cs="Arial"/>
          <w:color w:val="000000"/>
          <w:kern w:val="3"/>
          <w:sz w:val="18"/>
          <w:szCs w:val="18"/>
          <w:lang w:bidi="hi-IN"/>
        </w:rPr>
        <w:t xml:space="preserve"> </w:t>
      </w:r>
      <w:r w:rsidRPr="003C7198">
        <w:rPr>
          <w:rFonts w:ascii="Arial" w:eastAsia="Lucida Sans Unicode" w:hAnsi="Arial" w:cs="Arial"/>
          <w:color w:val="000000"/>
          <w:kern w:val="3"/>
          <w:sz w:val="18"/>
          <w:szCs w:val="18"/>
          <w:lang w:bidi="hi-IN"/>
        </w:rPr>
        <w:t>(podać</w:t>
      </w:r>
      <w:r w:rsidRPr="003C7198">
        <w:rPr>
          <w:rFonts w:ascii="Arial" w:eastAsia="Verdana" w:hAnsi="Arial" w:cs="Arial"/>
          <w:color w:val="000000"/>
          <w:kern w:val="3"/>
          <w:sz w:val="18"/>
          <w:szCs w:val="18"/>
          <w:lang w:bidi="hi-IN"/>
        </w:rPr>
        <w:t xml:space="preserve"> </w:t>
      </w:r>
      <w:r w:rsidRPr="003C7198">
        <w:rPr>
          <w:rFonts w:ascii="Arial" w:eastAsia="Lucida Sans Unicode" w:hAnsi="Arial" w:cs="Arial"/>
          <w:color w:val="000000"/>
          <w:kern w:val="3"/>
          <w:sz w:val="18"/>
          <w:szCs w:val="18"/>
          <w:lang w:bidi="hi-IN"/>
        </w:rPr>
        <w:t>rodzaj</w:t>
      </w:r>
      <w:r w:rsidRPr="003C7198">
        <w:rPr>
          <w:rFonts w:ascii="Arial" w:eastAsia="Verdana" w:hAnsi="Arial" w:cs="Arial"/>
          <w:color w:val="000000"/>
          <w:kern w:val="3"/>
          <w:sz w:val="18"/>
          <w:szCs w:val="18"/>
          <w:lang w:bidi="hi-IN"/>
        </w:rPr>
        <w:t xml:space="preserve"> </w:t>
      </w:r>
      <w:r w:rsidRPr="003C7198">
        <w:rPr>
          <w:rFonts w:ascii="Arial" w:eastAsia="Lucida Sans Unicode" w:hAnsi="Arial" w:cs="Arial"/>
          <w:color w:val="000000"/>
          <w:kern w:val="3"/>
          <w:sz w:val="18"/>
          <w:szCs w:val="18"/>
          <w:lang w:bidi="hi-IN"/>
        </w:rPr>
        <w:t>warunków</w:t>
      </w:r>
      <w:r w:rsidRPr="003C7198">
        <w:rPr>
          <w:rFonts w:ascii="Arial" w:eastAsia="Verdana" w:hAnsi="Arial" w:cs="Arial"/>
          <w:color w:val="000000"/>
          <w:kern w:val="3"/>
          <w:sz w:val="18"/>
          <w:szCs w:val="18"/>
          <w:lang w:bidi="hi-IN"/>
        </w:rPr>
        <w:t xml:space="preserve"> </w:t>
      </w:r>
      <w:r w:rsidRPr="003C7198">
        <w:rPr>
          <w:rFonts w:ascii="Arial" w:eastAsia="Lucida Sans Unicode" w:hAnsi="Arial" w:cs="Arial"/>
          <w:color w:val="000000"/>
          <w:kern w:val="3"/>
          <w:sz w:val="18"/>
          <w:szCs w:val="18"/>
          <w:lang w:bidi="hi-IN"/>
        </w:rPr>
        <w:t>ubezpieczenia</w:t>
      </w:r>
      <w:r w:rsidRPr="003C7198">
        <w:rPr>
          <w:rFonts w:ascii="Arial" w:eastAsia="Verdana" w:hAnsi="Arial" w:cs="Arial"/>
          <w:color w:val="000000"/>
          <w:kern w:val="3"/>
          <w:sz w:val="18"/>
          <w:szCs w:val="18"/>
          <w:lang w:bidi="hi-IN"/>
        </w:rPr>
        <w:t xml:space="preserve"> </w:t>
      </w:r>
      <w:r w:rsidRPr="003C7198">
        <w:rPr>
          <w:rFonts w:ascii="Arial" w:eastAsia="Lucida Sans Unicode" w:hAnsi="Arial" w:cs="Arial"/>
          <w:color w:val="000000"/>
          <w:kern w:val="3"/>
          <w:sz w:val="18"/>
          <w:szCs w:val="18"/>
          <w:lang w:bidi="hi-IN"/>
        </w:rPr>
        <w:t>i</w:t>
      </w:r>
      <w:r w:rsidRPr="003C7198">
        <w:rPr>
          <w:rFonts w:ascii="Arial" w:eastAsia="Verdana" w:hAnsi="Arial" w:cs="Arial"/>
          <w:color w:val="000000"/>
          <w:kern w:val="3"/>
          <w:sz w:val="18"/>
          <w:szCs w:val="18"/>
          <w:lang w:bidi="hi-IN"/>
        </w:rPr>
        <w:t xml:space="preserve"> </w:t>
      </w:r>
      <w:r w:rsidRPr="003C7198">
        <w:rPr>
          <w:rFonts w:ascii="Arial" w:eastAsia="Lucida Sans Unicode" w:hAnsi="Arial" w:cs="Arial"/>
          <w:color w:val="000000"/>
          <w:kern w:val="3"/>
          <w:sz w:val="18"/>
          <w:szCs w:val="18"/>
          <w:lang w:bidi="hi-IN"/>
        </w:rPr>
        <w:t>datę</w:t>
      </w:r>
      <w:r w:rsidRPr="003C7198">
        <w:rPr>
          <w:rFonts w:ascii="Arial" w:eastAsia="Verdana" w:hAnsi="Arial" w:cs="Arial"/>
          <w:color w:val="000000"/>
          <w:kern w:val="3"/>
          <w:sz w:val="18"/>
          <w:szCs w:val="18"/>
          <w:lang w:bidi="hi-IN"/>
        </w:rPr>
        <w:t xml:space="preserve"> </w:t>
      </w:r>
      <w:r w:rsidRPr="003C7198">
        <w:rPr>
          <w:rFonts w:ascii="Arial" w:eastAsia="Lucida Sans Unicode" w:hAnsi="Arial" w:cs="Arial"/>
          <w:color w:val="000000"/>
          <w:kern w:val="3"/>
          <w:sz w:val="18"/>
          <w:szCs w:val="18"/>
          <w:lang w:bidi="hi-IN"/>
        </w:rPr>
        <w:t>uchwalenia/wejścia</w:t>
      </w:r>
      <w:r w:rsidRPr="003C7198">
        <w:rPr>
          <w:rFonts w:ascii="Arial" w:eastAsia="Verdana" w:hAnsi="Arial" w:cs="Arial"/>
          <w:color w:val="000000"/>
          <w:kern w:val="3"/>
          <w:sz w:val="18"/>
          <w:szCs w:val="18"/>
          <w:lang w:bidi="hi-IN"/>
        </w:rPr>
        <w:t xml:space="preserve"> </w:t>
      </w:r>
      <w:r w:rsidRPr="003C7198">
        <w:rPr>
          <w:rFonts w:ascii="Arial" w:eastAsia="Lucida Sans Unicode" w:hAnsi="Arial" w:cs="Arial"/>
          <w:color w:val="000000"/>
          <w:kern w:val="3"/>
          <w:sz w:val="18"/>
          <w:szCs w:val="18"/>
          <w:lang w:bidi="hi-IN"/>
        </w:rPr>
        <w:t>w</w:t>
      </w:r>
      <w:r w:rsidRPr="003C7198">
        <w:rPr>
          <w:rFonts w:ascii="Arial" w:eastAsia="Verdana" w:hAnsi="Arial" w:cs="Arial"/>
          <w:color w:val="000000"/>
          <w:kern w:val="3"/>
          <w:sz w:val="18"/>
          <w:szCs w:val="18"/>
          <w:lang w:bidi="hi-IN"/>
        </w:rPr>
        <w:t xml:space="preserve"> </w:t>
      </w:r>
      <w:r w:rsidRPr="003C7198">
        <w:rPr>
          <w:rFonts w:ascii="Arial" w:eastAsia="Lucida Sans Unicode" w:hAnsi="Arial" w:cs="Arial"/>
          <w:color w:val="000000"/>
          <w:kern w:val="3"/>
          <w:sz w:val="18"/>
          <w:szCs w:val="18"/>
          <w:lang w:bidi="hi-IN"/>
        </w:rPr>
        <w:t>życie)</w:t>
      </w:r>
    </w:p>
    <w:p w14:paraId="6775983F" w14:textId="77777777" w:rsidR="00975A16" w:rsidRPr="003C7198" w:rsidRDefault="00975A16" w:rsidP="00975A16">
      <w:pPr>
        <w:spacing w:after="60" w:line="240" w:lineRule="atLeast"/>
        <w:jc w:val="both"/>
        <w:rPr>
          <w:rFonts w:ascii="Arial" w:hAnsi="Arial" w:cs="Arial"/>
          <w:sz w:val="18"/>
          <w:szCs w:val="18"/>
        </w:rPr>
      </w:pPr>
      <w:r w:rsidRPr="003C7198">
        <w:rPr>
          <w:rFonts w:ascii="Arial" w:hAnsi="Arial" w:cs="Arial"/>
          <w:sz w:val="18"/>
          <w:szCs w:val="18"/>
        </w:rPr>
        <w:t>………………………………………………………………………………………………………………………………………………………………………………………………………………………………………………………………………………………………………………………………………………………………………………………………………………………………</w:t>
      </w:r>
    </w:p>
    <w:p w14:paraId="255E8906" w14:textId="77777777" w:rsidR="003C7198" w:rsidRPr="00E30137" w:rsidRDefault="003C7198" w:rsidP="003C7198">
      <w:pPr>
        <w:numPr>
          <w:ilvl w:val="0"/>
          <w:numId w:val="23"/>
        </w:numPr>
        <w:autoSpaceDE w:val="0"/>
        <w:autoSpaceDN w:val="0"/>
        <w:spacing w:after="200" w:line="240" w:lineRule="atLeast"/>
        <w:jc w:val="both"/>
        <w:rPr>
          <w:rFonts w:ascii="Arial" w:eastAsia="Lucida Sans Unicode" w:hAnsi="Arial" w:cs="Arial"/>
          <w:b/>
          <w:kern w:val="3"/>
          <w:sz w:val="18"/>
          <w:szCs w:val="18"/>
          <w:lang w:bidi="hi-IN"/>
        </w:rPr>
      </w:pPr>
      <w:r w:rsidRPr="00E30137">
        <w:rPr>
          <w:rFonts w:ascii="Arial" w:eastAsia="Lucida Sans Unicode" w:hAnsi="Arial" w:cs="Arial"/>
          <w:b/>
          <w:kern w:val="3"/>
          <w:sz w:val="18"/>
          <w:szCs w:val="18"/>
          <w:lang w:bidi="hi-IN"/>
        </w:rPr>
        <w:t xml:space="preserve">Składka za 12’miesięczny okres ubezpieczenia dla ubezpieczenia </w:t>
      </w:r>
      <w:r>
        <w:rPr>
          <w:rFonts w:ascii="Arial" w:eastAsia="Lucida Sans Unicode" w:hAnsi="Arial" w:cs="Arial"/>
          <w:b/>
          <w:kern w:val="3"/>
          <w:sz w:val="18"/>
          <w:szCs w:val="18"/>
          <w:lang w:bidi="hi-IN"/>
        </w:rPr>
        <w:t>assistance</w:t>
      </w:r>
      <w:r w:rsidRPr="00E30137">
        <w:rPr>
          <w:rFonts w:ascii="Arial" w:eastAsia="Lucida Sans Unicode" w:hAnsi="Arial" w:cs="Arial"/>
          <w:b/>
          <w:kern w:val="3"/>
          <w:sz w:val="18"/>
          <w:szCs w:val="18"/>
          <w:lang w:bidi="hi-IN"/>
        </w:rPr>
        <w:t xml:space="preserve"> wynosi:</w:t>
      </w:r>
    </w:p>
    <w:p w14:paraId="36BB6061" w14:textId="77777777" w:rsidR="003C7198" w:rsidRDefault="003C7198" w:rsidP="003C7198">
      <w:pPr>
        <w:widowControl w:val="0"/>
        <w:tabs>
          <w:tab w:val="left" w:pos="2160"/>
        </w:tabs>
        <w:suppressAutoHyphens/>
        <w:autoSpaceDN w:val="0"/>
        <w:spacing w:line="240" w:lineRule="atLeast"/>
        <w:jc w:val="both"/>
        <w:textAlignment w:val="baseline"/>
        <w:rPr>
          <w:rFonts w:ascii="Arial" w:eastAsia="Lucida Sans Unicode" w:hAnsi="Arial" w:cs="Arial"/>
          <w:kern w:val="3"/>
          <w:sz w:val="18"/>
          <w:szCs w:val="18"/>
          <w:lang w:bidi="hi-IN"/>
        </w:rPr>
      </w:pPr>
      <w:r w:rsidRPr="00E30137">
        <w:rPr>
          <w:rFonts w:ascii="Arial" w:eastAsia="Lucida Sans Unicode" w:hAnsi="Arial" w:cs="Arial"/>
          <w:kern w:val="3"/>
          <w:sz w:val="18"/>
          <w:szCs w:val="18"/>
          <w:lang w:bidi="hi-IN"/>
        </w:rPr>
        <w:t>(w tabeli należy wpisać składkę łączną za ubezpieczenie wszystkich pojazdów z danej grupy zgodnie z wykazem w załączniku nr 11 do SIWZ. Składka łączna = ilość poj. do ubezpieczenia * składka za pojazd)</w:t>
      </w:r>
    </w:p>
    <w:p w14:paraId="4D6D41BA" w14:textId="77777777" w:rsidR="003C7198" w:rsidRPr="00E30137" w:rsidRDefault="003C7198" w:rsidP="003C7198">
      <w:pPr>
        <w:widowControl w:val="0"/>
        <w:tabs>
          <w:tab w:val="left" w:pos="2160"/>
        </w:tabs>
        <w:suppressAutoHyphens/>
        <w:autoSpaceDN w:val="0"/>
        <w:spacing w:line="240" w:lineRule="atLeast"/>
        <w:jc w:val="both"/>
        <w:textAlignment w:val="baseline"/>
        <w:rPr>
          <w:rFonts w:ascii="Arial" w:eastAsia="Lucida Sans Unicode" w:hAnsi="Arial" w:cs="Arial"/>
          <w:kern w:val="3"/>
          <w:sz w:val="18"/>
          <w:szCs w:val="18"/>
          <w:lang w:bidi="hi-IN"/>
        </w:rPr>
      </w:pPr>
    </w:p>
    <w:tbl>
      <w:tblPr>
        <w:tblW w:w="10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6"/>
        <w:gridCol w:w="1906"/>
        <w:gridCol w:w="1036"/>
        <w:gridCol w:w="1926"/>
      </w:tblGrid>
      <w:tr w:rsidR="003C7198" w:rsidRPr="00975A16" w14:paraId="4B7653F7" w14:textId="77777777" w:rsidTr="00BB3FAB">
        <w:trPr>
          <w:cantSplit/>
          <w:trHeight w:val="707"/>
          <w:jc w:val="center"/>
        </w:trPr>
        <w:tc>
          <w:tcPr>
            <w:tcW w:w="5176" w:type="dxa"/>
            <w:tcBorders>
              <w:top w:val="single" w:sz="4" w:space="0" w:color="auto"/>
              <w:left w:val="single" w:sz="4" w:space="0" w:color="auto"/>
              <w:bottom w:val="single" w:sz="4" w:space="0" w:color="auto"/>
              <w:right w:val="single" w:sz="4" w:space="0" w:color="auto"/>
            </w:tcBorders>
            <w:shd w:val="clear" w:color="auto" w:fill="D9D9D9"/>
            <w:vAlign w:val="center"/>
          </w:tcPr>
          <w:p w14:paraId="737F6A43" w14:textId="77777777" w:rsidR="003C7198" w:rsidRPr="00E30137" w:rsidRDefault="003C7198" w:rsidP="00BB3FAB">
            <w:pPr>
              <w:overflowPunct w:val="0"/>
              <w:autoSpaceDE w:val="0"/>
              <w:autoSpaceDN w:val="0"/>
              <w:adjustRightInd w:val="0"/>
              <w:spacing w:line="360" w:lineRule="auto"/>
              <w:jc w:val="center"/>
              <w:textAlignment w:val="baseline"/>
              <w:rPr>
                <w:rFonts w:ascii="Arial" w:hAnsi="Arial" w:cs="Arial"/>
                <w:b/>
                <w:sz w:val="18"/>
                <w:szCs w:val="18"/>
              </w:rPr>
            </w:pPr>
            <w:r w:rsidRPr="00E30137">
              <w:rPr>
                <w:rFonts w:ascii="Arial" w:hAnsi="Arial" w:cs="Arial"/>
                <w:b/>
                <w:sz w:val="18"/>
                <w:szCs w:val="18"/>
              </w:rPr>
              <w:t>Grupy pojazdów do ubezpieczenia</w:t>
            </w:r>
            <w:r w:rsidRPr="00E30137">
              <w:rPr>
                <w:rFonts w:ascii="Arial" w:hAnsi="Arial" w:cs="Arial"/>
                <w:b/>
                <w:sz w:val="18"/>
                <w:szCs w:val="18"/>
              </w:rPr>
              <w:br/>
              <w:t>(zgodnie z wykazem w załączniku nr 11 do SIWZ )</w:t>
            </w:r>
          </w:p>
        </w:tc>
        <w:tc>
          <w:tcPr>
            <w:tcW w:w="1906" w:type="dxa"/>
            <w:tcBorders>
              <w:top w:val="single" w:sz="4" w:space="0" w:color="auto"/>
              <w:left w:val="single" w:sz="4" w:space="0" w:color="auto"/>
              <w:bottom w:val="single" w:sz="4" w:space="0" w:color="auto"/>
              <w:right w:val="single" w:sz="4" w:space="0" w:color="auto"/>
            </w:tcBorders>
            <w:shd w:val="clear" w:color="auto" w:fill="D9D9D9"/>
            <w:vAlign w:val="center"/>
          </w:tcPr>
          <w:p w14:paraId="7A1C898B" w14:textId="351AAB91" w:rsidR="003C7198" w:rsidRPr="00E30137" w:rsidRDefault="003C7198" w:rsidP="00BB3FAB">
            <w:pPr>
              <w:overflowPunct w:val="0"/>
              <w:autoSpaceDE w:val="0"/>
              <w:autoSpaceDN w:val="0"/>
              <w:adjustRightInd w:val="0"/>
              <w:spacing w:line="360" w:lineRule="auto"/>
              <w:jc w:val="center"/>
              <w:textAlignment w:val="baseline"/>
              <w:rPr>
                <w:rFonts w:ascii="Arial" w:hAnsi="Arial" w:cs="Arial"/>
                <w:b/>
                <w:sz w:val="18"/>
                <w:szCs w:val="18"/>
              </w:rPr>
            </w:pPr>
            <w:r w:rsidRPr="00E30137">
              <w:rPr>
                <w:rFonts w:ascii="Arial" w:hAnsi="Arial" w:cs="Arial"/>
                <w:b/>
                <w:sz w:val="18"/>
                <w:szCs w:val="18"/>
              </w:rPr>
              <w:t xml:space="preserve">Składka za </w:t>
            </w:r>
            <w:r w:rsidR="006903E9">
              <w:rPr>
                <w:rFonts w:ascii="Arial" w:hAnsi="Arial" w:cs="Arial"/>
                <w:b/>
                <w:sz w:val="18"/>
                <w:szCs w:val="18"/>
              </w:rPr>
              <w:t xml:space="preserve">jeden </w:t>
            </w:r>
            <w:r w:rsidRPr="00E30137">
              <w:rPr>
                <w:rFonts w:ascii="Arial" w:hAnsi="Arial" w:cs="Arial"/>
                <w:b/>
                <w:sz w:val="18"/>
                <w:szCs w:val="18"/>
              </w:rPr>
              <w:t>pojazd (PLN) za 12 miesięcy</w:t>
            </w:r>
          </w:p>
        </w:tc>
        <w:tc>
          <w:tcPr>
            <w:tcW w:w="1036" w:type="dxa"/>
            <w:tcBorders>
              <w:top w:val="single" w:sz="4" w:space="0" w:color="auto"/>
              <w:left w:val="single" w:sz="4" w:space="0" w:color="auto"/>
              <w:bottom w:val="single" w:sz="4" w:space="0" w:color="auto"/>
              <w:right w:val="single" w:sz="4" w:space="0" w:color="auto"/>
            </w:tcBorders>
            <w:shd w:val="clear" w:color="auto" w:fill="D9D9D9"/>
            <w:vAlign w:val="center"/>
          </w:tcPr>
          <w:p w14:paraId="33D5876B" w14:textId="77777777" w:rsidR="003C7198" w:rsidRPr="00E30137" w:rsidRDefault="003C7198" w:rsidP="00BB3FAB">
            <w:pPr>
              <w:overflowPunct w:val="0"/>
              <w:autoSpaceDE w:val="0"/>
              <w:autoSpaceDN w:val="0"/>
              <w:adjustRightInd w:val="0"/>
              <w:spacing w:line="360" w:lineRule="auto"/>
              <w:jc w:val="center"/>
              <w:textAlignment w:val="baseline"/>
              <w:rPr>
                <w:rFonts w:ascii="Arial" w:hAnsi="Arial" w:cs="Arial"/>
                <w:b/>
                <w:sz w:val="18"/>
                <w:szCs w:val="18"/>
              </w:rPr>
            </w:pPr>
            <w:r w:rsidRPr="00E30137">
              <w:rPr>
                <w:rFonts w:ascii="Arial" w:hAnsi="Arial" w:cs="Arial"/>
                <w:b/>
                <w:sz w:val="18"/>
                <w:szCs w:val="18"/>
              </w:rPr>
              <w:t>Ilość pojazdów</w:t>
            </w:r>
          </w:p>
        </w:tc>
        <w:tc>
          <w:tcPr>
            <w:tcW w:w="1926" w:type="dxa"/>
            <w:tcBorders>
              <w:top w:val="single" w:sz="4" w:space="0" w:color="auto"/>
              <w:left w:val="single" w:sz="4" w:space="0" w:color="auto"/>
              <w:bottom w:val="single" w:sz="4" w:space="0" w:color="auto"/>
              <w:right w:val="single" w:sz="4" w:space="0" w:color="auto"/>
            </w:tcBorders>
            <w:shd w:val="clear" w:color="auto" w:fill="D9D9D9"/>
            <w:vAlign w:val="center"/>
          </w:tcPr>
          <w:p w14:paraId="21B8D955" w14:textId="5B34AFFE" w:rsidR="003C7198" w:rsidRPr="00E30137" w:rsidRDefault="003C7198" w:rsidP="00BB3FAB">
            <w:pPr>
              <w:overflowPunct w:val="0"/>
              <w:autoSpaceDE w:val="0"/>
              <w:autoSpaceDN w:val="0"/>
              <w:adjustRightInd w:val="0"/>
              <w:spacing w:line="360" w:lineRule="auto"/>
              <w:jc w:val="center"/>
              <w:textAlignment w:val="baseline"/>
              <w:rPr>
                <w:rFonts w:ascii="Arial" w:hAnsi="Arial" w:cs="Arial"/>
                <w:b/>
                <w:sz w:val="18"/>
                <w:szCs w:val="18"/>
              </w:rPr>
            </w:pPr>
            <w:r w:rsidRPr="00E30137">
              <w:rPr>
                <w:rFonts w:ascii="Arial" w:hAnsi="Arial" w:cs="Arial"/>
                <w:b/>
                <w:sz w:val="18"/>
                <w:szCs w:val="18"/>
              </w:rPr>
              <w:t xml:space="preserve">Składka łączna </w:t>
            </w:r>
            <w:r w:rsidR="006903E9">
              <w:rPr>
                <w:rFonts w:ascii="Arial" w:hAnsi="Arial" w:cs="Arial"/>
                <w:b/>
                <w:sz w:val="18"/>
                <w:szCs w:val="18"/>
              </w:rPr>
              <w:t xml:space="preserve">za wszystkie pojazdy </w:t>
            </w:r>
            <w:r w:rsidRPr="00E30137">
              <w:rPr>
                <w:rFonts w:ascii="Arial" w:hAnsi="Arial" w:cs="Arial"/>
                <w:b/>
                <w:sz w:val="18"/>
                <w:szCs w:val="18"/>
              </w:rPr>
              <w:t>(PLN) za 12 miesięcy</w:t>
            </w:r>
          </w:p>
        </w:tc>
      </w:tr>
      <w:tr w:rsidR="003C7198" w:rsidRPr="00975A16" w14:paraId="798AD4E0" w14:textId="77777777" w:rsidTr="00BB3FAB">
        <w:trPr>
          <w:cantSplit/>
          <w:trHeight w:val="343"/>
          <w:jc w:val="center"/>
        </w:trPr>
        <w:tc>
          <w:tcPr>
            <w:tcW w:w="5176" w:type="dxa"/>
            <w:tcBorders>
              <w:top w:val="single" w:sz="4" w:space="0" w:color="auto"/>
              <w:left w:val="single" w:sz="4" w:space="0" w:color="auto"/>
              <w:bottom w:val="single" w:sz="4" w:space="0" w:color="auto"/>
              <w:right w:val="single" w:sz="4" w:space="0" w:color="auto"/>
            </w:tcBorders>
            <w:shd w:val="clear" w:color="auto" w:fill="auto"/>
            <w:vAlign w:val="center"/>
          </w:tcPr>
          <w:p w14:paraId="15800C84" w14:textId="77777777" w:rsidR="003C7198" w:rsidRPr="00BD7D63" w:rsidRDefault="008049BA" w:rsidP="008049BA">
            <w:pPr>
              <w:jc w:val="center"/>
              <w:rPr>
                <w:rFonts w:ascii="Arial" w:hAnsi="Arial" w:cs="Arial"/>
                <w:sz w:val="18"/>
                <w:szCs w:val="18"/>
              </w:rPr>
            </w:pPr>
            <w:r>
              <w:rPr>
                <w:rFonts w:ascii="Arial" w:hAnsi="Arial" w:cs="Arial"/>
                <w:sz w:val="18"/>
                <w:szCs w:val="18"/>
              </w:rPr>
              <w:t>osobowy</w:t>
            </w:r>
          </w:p>
        </w:tc>
        <w:tc>
          <w:tcPr>
            <w:tcW w:w="1906" w:type="dxa"/>
            <w:tcBorders>
              <w:top w:val="single" w:sz="4" w:space="0" w:color="auto"/>
              <w:left w:val="single" w:sz="4" w:space="0" w:color="auto"/>
              <w:bottom w:val="single" w:sz="4" w:space="0" w:color="auto"/>
              <w:right w:val="single" w:sz="4" w:space="0" w:color="auto"/>
            </w:tcBorders>
            <w:vAlign w:val="bottom"/>
          </w:tcPr>
          <w:p w14:paraId="6C6CD900" w14:textId="77777777" w:rsidR="003C7198" w:rsidRPr="00BD7D63" w:rsidRDefault="003C7198" w:rsidP="00BB3FAB">
            <w:pPr>
              <w:jc w:val="center"/>
              <w:rPr>
                <w:rFonts w:ascii="Arial" w:hAnsi="Arial" w:cs="Arial"/>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14:paraId="26CDC5EB" w14:textId="77777777" w:rsidR="003C7198" w:rsidRPr="00BD7D63" w:rsidRDefault="008049BA" w:rsidP="00BB3FAB">
            <w:pPr>
              <w:jc w:val="center"/>
              <w:rPr>
                <w:rFonts w:ascii="Arial" w:hAnsi="Arial" w:cs="Arial"/>
                <w:sz w:val="18"/>
                <w:szCs w:val="18"/>
              </w:rPr>
            </w:pPr>
            <w:r>
              <w:rPr>
                <w:rFonts w:ascii="Arial" w:hAnsi="Arial" w:cs="Arial"/>
                <w:sz w:val="18"/>
                <w:szCs w:val="18"/>
              </w:rPr>
              <w:t>6</w:t>
            </w:r>
          </w:p>
        </w:tc>
        <w:tc>
          <w:tcPr>
            <w:tcW w:w="1926" w:type="dxa"/>
            <w:tcBorders>
              <w:top w:val="single" w:sz="4" w:space="0" w:color="auto"/>
              <w:left w:val="single" w:sz="4" w:space="0" w:color="auto"/>
              <w:bottom w:val="single" w:sz="4" w:space="0" w:color="auto"/>
              <w:right w:val="single" w:sz="4" w:space="0" w:color="auto"/>
            </w:tcBorders>
          </w:tcPr>
          <w:p w14:paraId="3F2E9805" w14:textId="77777777" w:rsidR="003C7198" w:rsidRPr="00BD7D63" w:rsidRDefault="003C7198" w:rsidP="00BB3FAB">
            <w:pPr>
              <w:tabs>
                <w:tab w:val="left" w:pos="1425"/>
              </w:tabs>
              <w:overflowPunct w:val="0"/>
              <w:autoSpaceDE w:val="0"/>
              <w:autoSpaceDN w:val="0"/>
              <w:adjustRightInd w:val="0"/>
              <w:spacing w:line="360" w:lineRule="auto"/>
              <w:jc w:val="right"/>
              <w:textAlignment w:val="baseline"/>
              <w:rPr>
                <w:rFonts w:ascii="Arial" w:hAnsi="Arial" w:cs="Arial"/>
                <w:sz w:val="18"/>
                <w:szCs w:val="18"/>
              </w:rPr>
            </w:pPr>
          </w:p>
        </w:tc>
      </w:tr>
      <w:tr w:rsidR="003C7198" w:rsidRPr="00975A16" w14:paraId="2980FAB8" w14:textId="77777777" w:rsidTr="00BB3FAB">
        <w:trPr>
          <w:cantSplit/>
          <w:jc w:val="center"/>
        </w:trPr>
        <w:tc>
          <w:tcPr>
            <w:tcW w:w="5176" w:type="dxa"/>
            <w:tcBorders>
              <w:top w:val="single" w:sz="4" w:space="0" w:color="auto"/>
              <w:left w:val="nil"/>
              <w:bottom w:val="nil"/>
              <w:right w:val="nil"/>
            </w:tcBorders>
            <w:shd w:val="clear" w:color="auto" w:fill="auto"/>
            <w:vAlign w:val="center"/>
          </w:tcPr>
          <w:p w14:paraId="5E158624" w14:textId="77777777" w:rsidR="003C7198" w:rsidRPr="00BD7D63" w:rsidRDefault="003C7198" w:rsidP="00BB3FAB">
            <w:pPr>
              <w:tabs>
                <w:tab w:val="left" w:pos="1425"/>
              </w:tabs>
              <w:overflowPunct w:val="0"/>
              <w:autoSpaceDE w:val="0"/>
              <w:autoSpaceDN w:val="0"/>
              <w:adjustRightInd w:val="0"/>
              <w:spacing w:line="360" w:lineRule="auto"/>
              <w:textAlignment w:val="baseline"/>
              <w:rPr>
                <w:rFonts w:ascii="Arial" w:hAnsi="Arial" w:cs="Arial"/>
                <w:sz w:val="18"/>
                <w:szCs w:val="18"/>
              </w:rPr>
            </w:pPr>
          </w:p>
        </w:tc>
        <w:tc>
          <w:tcPr>
            <w:tcW w:w="1906" w:type="dxa"/>
            <w:tcBorders>
              <w:top w:val="single" w:sz="4" w:space="0" w:color="auto"/>
              <w:left w:val="nil"/>
              <w:bottom w:val="nil"/>
              <w:right w:val="single" w:sz="12" w:space="0" w:color="auto"/>
            </w:tcBorders>
            <w:shd w:val="clear" w:color="auto" w:fill="auto"/>
          </w:tcPr>
          <w:p w14:paraId="7AC7FB26" w14:textId="77777777" w:rsidR="003C7198" w:rsidRPr="00BD7D63" w:rsidRDefault="003C7198" w:rsidP="00BB3FAB">
            <w:pPr>
              <w:tabs>
                <w:tab w:val="left" w:pos="1425"/>
              </w:tabs>
              <w:overflowPunct w:val="0"/>
              <w:autoSpaceDE w:val="0"/>
              <w:autoSpaceDN w:val="0"/>
              <w:adjustRightInd w:val="0"/>
              <w:spacing w:line="360" w:lineRule="auto"/>
              <w:jc w:val="right"/>
              <w:textAlignment w:val="baseline"/>
              <w:rPr>
                <w:rFonts w:ascii="Arial" w:hAnsi="Arial" w:cs="Arial"/>
                <w:b/>
                <w:sz w:val="18"/>
                <w:szCs w:val="18"/>
              </w:rPr>
            </w:pPr>
          </w:p>
        </w:tc>
        <w:tc>
          <w:tcPr>
            <w:tcW w:w="1036" w:type="dxa"/>
            <w:tcBorders>
              <w:top w:val="single" w:sz="12" w:space="0" w:color="auto"/>
              <w:left w:val="single" w:sz="12" w:space="0" w:color="auto"/>
              <w:bottom w:val="single" w:sz="12" w:space="0" w:color="auto"/>
              <w:right w:val="single" w:sz="12" w:space="0" w:color="auto"/>
            </w:tcBorders>
            <w:shd w:val="clear" w:color="auto" w:fill="D9D9D9"/>
          </w:tcPr>
          <w:p w14:paraId="64FAEC78" w14:textId="77777777" w:rsidR="003C7198" w:rsidRPr="00BD7D63" w:rsidRDefault="003C7198" w:rsidP="00BB3FAB">
            <w:pPr>
              <w:tabs>
                <w:tab w:val="left" w:pos="1425"/>
              </w:tabs>
              <w:overflowPunct w:val="0"/>
              <w:autoSpaceDE w:val="0"/>
              <w:autoSpaceDN w:val="0"/>
              <w:adjustRightInd w:val="0"/>
              <w:spacing w:line="360" w:lineRule="auto"/>
              <w:jc w:val="right"/>
              <w:textAlignment w:val="baseline"/>
              <w:rPr>
                <w:rFonts w:ascii="Arial" w:hAnsi="Arial" w:cs="Arial"/>
                <w:sz w:val="18"/>
                <w:szCs w:val="18"/>
              </w:rPr>
            </w:pPr>
            <w:r w:rsidRPr="00BD7D63">
              <w:rPr>
                <w:rFonts w:ascii="Arial" w:hAnsi="Arial" w:cs="Arial"/>
                <w:b/>
                <w:sz w:val="18"/>
                <w:szCs w:val="18"/>
              </w:rPr>
              <w:t>Razem</w:t>
            </w:r>
          </w:p>
        </w:tc>
        <w:tc>
          <w:tcPr>
            <w:tcW w:w="1926" w:type="dxa"/>
            <w:tcBorders>
              <w:top w:val="single" w:sz="12" w:space="0" w:color="auto"/>
              <w:left w:val="single" w:sz="12" w:space="0" w:color="auto"/>
              <w:bottom w:val="single" w:sz="12" w:space="0" w:color="auto"/>
              <w:right w:val="single" w:sz="12" w:space="0" w:color="auto"/>
            </w:tcBorders>
            <w:shd w:val="clear" w:color="auto" w:fill="D9D9D9"/>
          </w:tcPr>
          <w:p w14:paraId="094EA79D" w14:textId="77777777" w:rsidR="003C7198" w:rsidRPr="00BD7D63" w:rsidRDefault="003C7198" w:rsidP="00BB3FAB">
            <w:pPr>
              <w:tabs>
                <w:tab w:val="left" w:pos="1425"/>
              </w:tabs>
              <w:overflowPunct w:val="0"/>
              <w:autoSpaceDE w:val="0"/>
              <w:autoSpaceDN w:val="0"/>
              <w:adjustRightInd w:val="0"/>
              <w:spacing w:line="360" w:lineRule="auto"/>
              <w:jc w:val="right"/>
              <w:textAlignment w:val="baseline"/>
              <w:rPr>
                <w:rFonts w:ascii="Arial" w:hAnsi="Arial" w:cs="Arial"/>
                <w:sz w:val="18"/>
                <w:szCs w:val="18"/>
              </w:rPr>
            </w:pPr>
          </w:p>
        </w:tc>
      </w:tr>
    </w:tbl>
    <w:p w14:paraId="541F1FA9" w14:textId="77777777" w:rsidR="003C7198" w:rsidRPr="00975A16" w:rsidRDefault="003C7198" w:rsidP="003C7198">
      <w:pPr>
        <w:overflowPunct w:val="0"/>
        <w:autoSpaceDE w:val="0"/>
        <w:autoSpaceDN w:val="0"/>
        <w:adjustRightInd w:val="0"/>
        <w:spacing w:line="360" w:lineRule="auto"/>
        <w:jc w:val="both"/>
        <w:textAlignment w:val="baseline"/>
        <w:rPr>
          <w:rFonts w:ascii="Arial" w:hAnsi="Arial" w:cs="Arial"/>
          <w:i/>
          <w:sz w:val="18"/>
          <w:szCs w:val="18"/>
          <w:highlight w:val="yellow"/>
        </w:rPr>
      </w:pPr>
    </w:p>
    <w:p w14:paraId="490E86C9" w14:textId="77777777" w:rsidR="003C7198" w:rsidRPr="00E30137" w:rsidRDefault="003C7198" w:rsidP="003C7198">
      <w:pPr>
        <w:numPr>
          <w:ilvl w:val="0"/>
          <w:numId w:val="23"/>
        </w:numPr>
        <w:autoSpaceDE w:val="0"/>
        <w:autoSpaceDN w:val="0"/>
        <w:spacing w:after="200" w:line="240" w:lineRule="atLeast"/>
        <w:jc w:val="both"/>
        <w:rPr>
          <w:rFonts w:ascii="Arial" w:eastAsia="Lucida Sans Unicode" w:hAnsi="Arial" w:cs="Arial"/>
          <w:b/>
          <w:kern w:val="3"/>
          <w:sz w:val="18"/>
          <w:szCs w:val="18"/>
          <w:lang w:bidi="hi-IN"/>
        </w:rPr>
      </w:pPr>
      <w:r w:rsidRPr="00E30137">
        <w:rPr>
          <w:rFonts w:ascii="Arial" w:eastAsia="Lucida Sans Unicode" w:hAnsi="Arial" w:cs="Arial"/>
          <w:b/>
          <w:kern w:val="3"/>
          <w:sz w:val="18"/>
          <w:szCs w:val="18"/>
          <w:lang w:bidi="hi-IN"/>
        </w:rPr>
        <w:t xml:space="preserve">Łączna składka za </w:t>
      </w:r>
      <w:r w:rsidRPr="00E30137">
        <w:rPr>
          <w:rFonts w:ascii="Arial" w:eastAsia="Lucida Sans Unicode" w:hAnsi="Arial" w:cs="Arial"/>
          <w:b/>
          <w:kern w:val="3"/>
          <w:sz w:val="18"/>
          <w:szCs w:val="18"/>
          <w:u w:val="single"/>
          <w:lang w:bidi="hi-IN"/>
        </w:rPr>
        <w:t>36 miesięczny</w:t>
      </w:r>
      <w:r w:rsidRPr="00E30137">
        <w:rPr>
          <w:rFonts w:ascii="Arial" w:eastAsia="Lucida Sans Unicode" w:hAnsi="Arial" w:cs="Arial"/>
          <w:b/>
          <w:kern w:val="3"/>
          <w:sz w:val="18"/>
          <w:szCs w:val="18"/>
          <w:lang w:bidi="hi-IN"/>
        </w:rPr>
        <w:t xml:space="preserve"> okres realizacji zamówienia w odniesieniu do ubezpieczenia </w:t>
      </w:r>
      <w:r>
        <w:rPr>
          <w:rFonts w:ascii="Arial" w:eastAsia="Lucida Sans Unicode" w:hAnsi="Arial" w:cs="Arial"/>
          <w:b/>
          <w:kern w:val="3"/>
          <w:sz w:val="18"/>
          <w:szCs w:val="18"/>
          <w:lang w:bidi="hi-IN"/>
        </w:rPr>
        <w:t>assistance</w:t>
      </w:r>
      <w:r w:rsidRPr="00E30137">
        <w:rPr>
          <w:rFonts w:ascii="Arial" w:eastAsia="Lucida Sans Unicode" w:hAnsi="Arial" w:cs="Arial"/>
          <w:b/>
          <w:kern w:val="3"/>
          <w:sz w:val="18"/>
          <w:szCs w:val="18"/>
          <w:lang w:bidi="hi-IN"/>
        </w:rPr>
        <w:t xml:space="preserve"> wynosi:</w:t>
      </w:r>
    </w:p>
    <w:p w14:paraId="4D55B88B" w14:textId="0BF8C7C1" w:rsidR="003C7198" w:rsidRDefault="003C7198" w:rsidP="003C7198">
      <w:pPr>
        <w:tabs>
          <w:tab w:val="left" w:pos="4140"/>
        </w:tabs>
        <w:spacing w:line="240" w:lineRule="atLeast"/>
        <w:jc w:val="both"/>
        <w:rPr>
          <w:rFonts w:ascii="Arial" w:hAnsi="Arial" w:cs="Arial"/>
          <w:i/>
          <w:sz w:val="18"/>
          <w:szCs w:val="18"/>
        </w:rPr>
      </w:pPr>
      <w:r w:rsidRPr="00E30137">
        <w:rPr>
          <w:rFonts w:ascii="Arial" w:hAnsi="Arial" w:cs="Arial"/>
          <w:i/>
          <w:sz w:val="18"/>
          <w:szCs w:val="18"/>
        </w:rPr>
        <w:t xml:space="preserve">(należy podać </w:t>
      </w:r>
      <w:r w:rsidRPr="00E30137">
        <w:rPr>
          <w:rFonts w:ascii="Arial" w:hAnsi="Arial" w:cs="Arial"/>
          <w:i/>
          <w:sz w:val="18"/>
          <w:szCs w:val="18"/>
          <w:u w:val="single"/>
        </w:rPr>
        <w:t xml:space="preserve">trzykrotność </w:t>
      </w:r>
      <w:r w:rsidRPr="00E30137">
        <w:rPr>
          <w:rFonts w:ascii="Arial" w:hAnsi="Arial" w:cs="Arial"/>
          <w:i/>
          <w:sz w:val="18"/>
          <w:szCs w:val="18"/>
        </w:rPr>
        <w:t>składki dla 12 miesięcznego okres</w:t>
      </w:r>
      <w:r w:rsidR="006903E9">
        <w:rPr>
          <w:rFonts w:ascii="Arial" w:hAnsi="Arial" w:cs="Arial"/>
          <w:i/>
          <w:sz w:val="18"/>
          <w:szCs w:val="18"/>
        </w:rPr>
        <w:t>u</w:t>
      </w:r>
      <w:r w:rsidRPr="00E30137">
        <w:rPr>
          <w:rFonts w:ascii="Arial" w:hAnsi="Arial" w:cs="Arial"/>
          <w:i/>
          <w:sz w:val="18"/>
          <w:szCs w:val="18"/>
        </w:rPr>
        <w:t xml:space="preserve"> rozliczeniow</w:t>
      </w:r>
      <w:r w:rsidR="006903E9">
        <w:rPr>
          <w:rFonts w:ascii="Arial" w:hAnsi="Arial" w:cs="Arial"/>
          <w:i/>
          <w:sz w:val="18"/>
          <w:szCs w:val="18"/>
        </w:rPr>
        <w:t>ego</w:t>
      </w:r>
      <w:r w:rsidRPr="00E30137">
        <w:rPr>
          <w:rFonts w:ascii="Arial" w:hAnsi="Arial" w:cs="Arial"/>
          <w:i/>
          <w:sz w:val="18"/>
          <w:szCs w:val="18"/>
        </w:rPr>
        <w:t xml:space="preserve"> z pkt. c)</w:t>
      </w:r>
    </w:p>
    <w:p w14:paraId="6C957912" w14:textId="77777777" w:rsidR="003C7198" w:rsidRPr="00E30137" w:rsidRDefault="003C7198" w:rsidP="003C7198">
      <w:pPr>
        <w:tabs>
          <w:tab w:val="left" w:pos="4140"/>
        </w:tabs>
        <w:spacing w:line="240" w:lineRule="atLeast"/>
        <w:jc w:val="both"/>
        <w:rPr>
          <w:rFonts w:ascii="Arial" w:hAnsi="Arial" w:cs="Arial"/>
          <w:color w:val="000000"/>
          <w:sz w:val="18"/>
          <w:szCs w:val="18"/>
        </w:rPr>
      </w:pPr>
    </w:p>
    <w:p w14:paraId="3D5299CE" w14:textId="77777777" w:rsidR="003C7198" w:rsidRDefault="003C7198" w:rsidP="003C7198">
      <w:pPr>
        <w:pBdr>
          <w:top w:val="single" w:sz="4" w:space="16" w:color="auto"/>
          <w:left w:val="single" w:sz="4" w:space="4" w:color="auto"/>
          <w:bottom w:val="single" w:sz="4" w:space="1" w:color="auto"/>
          <w:right w:val="single" w:sz="4" w:space="4" w:color="auto"/>
        </w:pBdr>
        <w:spacing w:line="360" w:lineRule="auto"/>
        <w:jc w:val="center"/>
        <w:rPr>
          <w:rFonts w:ascii="Arial" w:hAnsi="Arial" w:cs="Arial"/>
          <w:sz w:val="18"/>
          <w:szCs w:val="18"/>
        </w:rPr>
      </w:pPr>
      <w:r w:rsidRPr="00E30137">
        <w:rPr>
          <w:rFonts w:ascii="Arial" w:hAnsi="Arial" w:cs="Arial"/>
          <w:sz w:val="18"/>
          <w:szCs w:val="18"/>
        </w:rPr>
        <w:t>…………………………zł…………gr.</w:t>
      </w:r>
    </w:p>
    <w:p w14:paraId="24E34DD4" w14:textId="77777777" w:rsidR="003C7198" w:rsidRPr="00E30137" w:rsidRDefault="003C7198" w:rsidP="003C7198">
      <w:pPr>
        <w:pBdr>
          <w:top w:val="single" w:sz="4" w:space="16" w:color="auto"/>
          <w:left w:val="single" w:sz="4" w:space="4" w:color="auto"/>
          <w:bottom w:val="single" w:sz="4" w:space="1" w:color="auto"/>
          <w:right w:val="single" w:sz="4" w:space="4" w:color="auto"/>
        </w:pBdr>
        <w:spacing w:line="360" w:lineRule="auto"/>
        <w:jc w:val="center"/>
        <w:rPr>
          <w:rFonts w:ascii="Arial" w:hAnsi="Arial" w:cs="Arial"/>
          <w:sz w:val="18"/>
          <w:szCs w:val="18"/>
        </w:rPr>
      </w:pPr>
    </w:p>
    <w:p w14:paraId="3F2D7743" w14:textId="77777777" w:rsidR="003C7198" w:rsidRDefault="003C7198" w:rsidP="003C7198">
      <w:pPr>
        <w:tabs>
          <w:tab w:val="left" w:pos="4140"/>
        </w:tabs>
        <w:spacing w:line="240" w:lineRule="atLeast"/>
        <w:jc w:val="both"/>
        <w:rPr>
          <w:rFonts w:ascii="Arial" w:hAnsi="Arial" w:cs="Arial"/>
          <w:color w:val="000000"/>
          <w:sz w:val="18"/>
          <w:szCs w:val="18"/>
        </w:rPr>
      </w:pPr>
    </w:p>
    <w:p w14:paraId="4E45167D" w14:textId="77777777" w:rsidR="003C7198" w:rsidRPr="00E30137" w:rsidRDefault="003C7198" w:rsidP="003C7198">
      <w:pPr>
        <w:tabs>
          <w:tab w:val="left" w:pos="4140"/>
        </w:tabs>
        <w:spacing w:line="240" w:lineRule="atLeast"/>
        <w:jc w:val="both"/>
        <w:rPr>
          <w:rFonts w:ascii="Arial" w:hAnsi="Arial" w:cs="Arial"/>
          <w:b/>
          <w:sz w:val="18"/>
          <w:szCs w:val="18"/>
        </w:rPr>
      </w:pPr>
      <w:r w:rsidRPr="00E30137">
        <w:rPr>
          <w:rFonts w:ascii="Arial" w:hAnsi="Arial" w:cs="Arial"/>
          <w:color w:val="000000"/>
          <w:sz w:val="18"/>
          <w:szCs w:val="18"/>
        </w:rPr>
        <w:t>słownie:…………………………….………………………………………………………………..złotych………….groszy</w:t>
      </w:r>
    </w:p>
    <w:p w14:paraId="4B7C8862" w14:textId="77777777" w:rsidR="003C7198" w:rsidRDefault="003C7198" w:rsidP="003C7198">
      <w:pPr>
        <w:overflowPunct w:val="0"/>
        <w:autoSpaceDE w:val="0"/>
        <w:autoSpaceDN w:val="0"/>
        <w:adjustRightInd w:val="0"/>
        <w:spacing w:line="360" w:lineRule="auto"/>
        <w:jc w:val="both"/>
        <w:textAlignment w:val="baseline"/>
        <w:outlineLvl w:val="3"/>
        <w:rPr>
          <w:rFonts w:ascii="Arial" w:hAnsi="Arial" w:cs="Arial"/>
          <w:b/>
          <w:sz w:val="18"/>
          <w:szCs w:val="18"/>
          <w:highlight w:val="yellow"/>
        </w:rPr>
      </w:pPr>
    </w:p>
    <w:p w14:paraId="038902AE" w14:textId="77777777" w:rsidR="003C7198" w:rsidRDefault="003C7198" w:rsidP="003C7198">
      <w:pPr>
        <w:overflowPunct w:val="0"/>
        <w:autoSpaceDE w:val="0"/>
        <w:autoSpaceDN w:val="0"/>
        <w:adjustRightInd w:val="0"/>
        <w:spacing w:line="360" w:lineRule="auto"/>
        <w:jc w:val="both"/>
        <w:textAlignment w:val="baseline"/>
        <w:outlineLvl w:val="3"/>
        <w:rPr>
          <w:rFonts w:ascii="Arial" w:hAnsi="Arial" w:cs="Arial"/>
          <w:b/>
          <w:sz w:val="18"/>
          <w:szCs w:val="18"/>
          <w:highlight w:val="yellow"/>
        </w:rPr>
      </w:pPr>
    </w:p>
    <w:p w14:paraId="3A386FFA" w14:textId="77777777" w:rsidR="00BB3FAB" w:rsidRDefault="00BB3FAB" w:rsidP="003C7198">
      <w:pPr>
        <w:overflowPunct w:val="0"/>
        <w:autoSpaceDE w:val="0"/>
        <w:autoSpaceDN w:val="0"/>
        <w:adjustRightInd w:val="0"/>
        <w:spacing w:line="360" w:lineRule="auto"/>
        <w:jc w:val="both"/>
        <w:textAlignment w:val="baseline"/>
        <w:outlineLvl w:val="3"/>
        <w:rPr>
          <w:rFonts w:ascii="Arial" w:hAnsi="Arial" w:cs="Arial"/>
          <w:b/>
          <w:sz w:val="18"/>
          <w:szCs w:val="18"/>
          <w:highlight w:val="yellow"/>
        </w:rPr>
      </w:pPr>
    </w:p>
    <w:p w14:paraId="222CAE73" w14:textId="77777777" w:rsidR="00BB3FAB" w:rsidRDefault="00BB3FAB" w:rsidP="003C7198">
      <w:pPr>
        <w:overflowPunct w:val="0"/>
        <w:autoSpaceDE w:val="0"/>
        <w:autoSpaceDN w:val="0"/>
        <w:adjustRightInd w:val="0"/>
        <w:spacing w:line="360" w:lineRule="auto"/>
        <w:jc w:val="both"/>
        <w:textAlignment w:val="baseline"/>
        <w:outlineLvl w:val="3"/>
        <w:rPr>
          <w:rFonts w:ascii="Arial" w:hAnsi="Arial" w:cs="Arial"/>
          <w:b/>
          <w:sz w:val="18"/>
          <w:szCs w:val="18"/>
          <w:highlight w:val="yellow"/>
        </w:rPr>
      </w:pPr>
    </w:p>
    <w:p w14:paraId="272D4972" w14:textId="77777777" w:rsidR="00BB3FAB" w:rsidRDefault="00BB3FAB" w:rsidP="003C7198">
      <w:pPr>
        <w:overflowPunct w:val="0"/>
        <w:autoSpaceDE w:val="0"/>
        <w:autoSpaceDN w:val="0"/>
        <w:adjustRightInd w:val="0"/>
        <w:spacing w:line="360" w:lineRule="auto"/>
        <w:jc w:val="both"/>
        <w:textAlignment w:val="baseline"/>
        <w:outlineLvl w:val="3"/>
        <w:rPr>
          <w:rFonts w:ascii="Arial" w:hAnsi="Arial" w:cs="Arial"/>
          <w:b/>
          <w:sz w:val="18"/>
          <w:szCs w:val="18"/>
          <w:highlight w:val="yellow"/>
        </w:rPr>
      </w:pPr>
    </w:p>
    <w:p w14:paraId="0F6761D3" w14:textId="77777777" w:rsidR="00BB3FAB" w:rsidRDefault="00BB3FAB" w:rsidP="003C7198">
      <w:pPr>
        <w:overflowPunct w:val="0"/>
        <w:autoSpaceDE w:val="0"/>
        <w:autoSpaceDN w:val="0"/>
        <w:adjustRightInd w:val="0"/>
        <w:spacing w:line="360" w:lineRule="auto"/>
        <w:jc w:val="both"/>
        <w:textAlignment w:val="baseline"/>
        <w:outlineLvl w:val="3"/>
        <w:rPr>
          <w:rFonts w:ascii="Arial" w:hAnsi="Arial" w:cs="Arial"/>
          <w:b/>
          <w:sz w:val="18"/>
          <w:szCs w:val="18"/>
          <w:highlight w:val="yellow"/>
        </w:rPr>
      </w:pPr>
    </w:p>
    <w:p w14:paraId="0C20931A" w14:textId="77777777" w:rsidR="00BB3FAB" w:rsidRDefault="00BB3FAB" w:rsidP="003C7198">
      <w:pPr>
        <w:overflowPunct w:val="0"/>
        <w:autoSpaceDE w:val="0"/>
        <w:autoSpaceDN w:val="0"/>
        <w:adjustRightInd w:val="0"/>
        <w:spacing w:line="360" w:lineRule="auto"/>
        <w:jc w:val="both"/>
        <w:textAlignment w:val="baseline"/>
        <w:outlineLvl w:val="3"/>
        <w:rPr>
          <w:rFonts w:ascii="Arial" w:hAnsi="Arial" w:cs="Arial"/>
          <w:b/>
          <w:sz w:val="18"/>
          <w:szCs w:val="18"/>
          <w:highlight w:val="yellow"/>
        </w:rPr>
      </w:pPr>
    </w:p>
    <w:p w14:paraId="58B80FCE" w14:textId="77777777" w:rsidR="00BB3FAB" w:rsidRDefault="00BB3FAB" w:rsidP="003C7198">
      <w:pPr>
        <w:overflowPunct w:val="0"/>
        <w:autoSpaceDE w:val="0"/>
        <w:autoSpaceDN w:val="0"/>
        <w:adjustRightInd w:val="0"/>
        <w:spacing w:line="360" w:lineRule="auto"/>
        <w:jc w:val="both"/>
        <w:textAlignment w:val="baseline"/>
        <w:outlineLvl w:val="3"/>
        <w:rPr>
          <w:rFonts w:ascii="Arial" w:hAnsi="Arial" w:cs="Arial"/>
          <w:b/>
          <w:sz w:val="18"/>
          <w:szCs w:val="18"/>
          <w:highlight w:val="yellow"/>
        </w:rPr>
      </w:pPr>
    </w:p>
    <w:p w14:paraId="284336FE" w14:textId="77777777" w:rsidR="00BB3FAB" w:rsidRDefault="00BB3FAB" w:rsidP="003C7198">
      <w:pPr>
        <w:overflowPunct w:val="0"/>
        <w:autoSpaceDE w:val="0"/>
        <w:autoSpaceDN w:val="0"/>
        <w:adjustRightInd w:val="0"/>
        <w:spacing w:line="360" w:lineRule="auto"/>
        <w:jc w:val="both"/>
        <w:textAlignment w:val="baseline"/>
        <w:outlineLvl w:val="3"/>
        <w:rPr>
          <w:rFonts w:ascii="Arial" w:hAnsi="Arial" w:cs="Arial"/>
          <w:b/>
          <w:sz w:val="18"/>
          <w:szCs w:val="18"/>
          <w:highlight w:val="yellow"/>
        </w:rPr>
      </w:pPr>
    </w:p>
    <w:p w14:paraId="35A169FE" w14:textId="77777777" w:rsidR="00BB3FAB" w:rsidRDefault="00BB3FAB" w:rsidP="003C7198">
      <w:pPr>
        <w:overflowPunct w:val="0"/>
        <w:autoSpaceDE w:val="0"/>
        <w:autoSpaceDN w:val="0"/>
        <w:adjustRightInd w:val="0"/>
        <w:spacing w:line="360" w:lineRule="auto"/>
        <w:jc w:val="both"/>
        <w:textAlignment w:val="baseline"/>
        <w:outlineLvl w:val="3"/>
        <w:rPr>
          <w:rFonts w:ascii="Arial" w:hAnsi="Arial" w:cs="Arial"/>
          <w:b/>
          <w:sz w:val="18"/>
          <w:szCs w:val="18"/>
          <w:highlight w:val="yellow"/>
        </w:rPr>
      </w:pPr>
    </w:p>
    <w:p w14:paraId="0C6C0633" w14:textId="77777777" w:rsidR="00BB3FAB" w:rsidRDefault="00BB3FAB" w:rsidP="003C7198">
      <w:pPr>
        <w:overflowPunct w:val="0"/>
        <w:autoSpaceDE w:val="0"/>
        <w:autoSpaceDN w:val="0"/>
        <w:adjustRightInd w:val="0"/>
        <w:spacing w:line="360" w:lineRule="auto"/>
        <w:jc w:val="both"/>
        <w:textAlignment w:val="baseline"/>
        <w:outlineLvl w:val="3"/>
        <w:rPr>
          <w:rFonts w:ascii="Arial" w:hAnsi="Arial" w:cs="Arial"/>
          <w:b/>
          <w:sz w:val="18"/>
          <w:szCs w:val="18"/>
          <w:highlight w:val="yellow"/>
        </w:rPr>
      </w:pPr>
    </w:p>
    <w:p w14:paraId="27368C99" w14:textId="77777777" w:rsidR="00BB3FAB" w:rsidRDefault="00BB3FAB" w:rsidP="003C7198">
      <w:pPr>
        <w:overflowPunct w:val="0"/>
        <w:autoSpaceDE w:val="0"/>
        <w:autoSpaceDN w:val="0"/>
        <w:adjustRightInd w:val="0"/>
        <w:spacing w:line="360" w:lineRule="auto"/>
        <w:jc w:val="both"/>
        <w:textAlignment w:val="baseline"/>
        <w:outlineLvl w:val="3"/>
        <w:rPr>
          <w:rFonts w:ascii="Arial" w:hAnsi="Arial" w:cs="Arial"/>
          <w:b/>
          <w:sz w:val="18"/>
          <w:szCs w:val="18"/>
          <w:highlight w:val="yellow"/>
        </w:rPr>
      </w:pPr>
    </w:p>
    <w:p w14:paraId="72BC9AA7" w14:textId="77777777" w:rsidR="008049BA" w:rsidRDefault="008049BA" w:rsidP="003C7198">
      <w:pPr>
        <w:overflowPunct w:val="0"/>
        <w:autoSpaceDE w:val="0"/>
        <w:autoSpaceDN w:val="0"/>
        <w:adjustRightInd w:val="0"/>
        <w:spacing w:line="360" w:lineRule="auto"/>
        <w:jc w:val="both"/>
        <w:textAlignment w:val="baseline"/>
        <w:outlineLvl w:val="3"/>
        <w:rPr>
          <w:rFonts w:ascii="Arial" w:hAnsi="Arial" w:cs="Arial"/>
          <w:b/>
          <w:sz w:val="18"/>
          <w:szCs w:val="18"/>
          <w:highlight w:val="yellow"/>
        </w:rPr>
        <w:sectPr w:rsidR="008049BA" w:rsidSect="00495A95">
          <w:pgSz w:w="11906" w:h="16838"/>
          <w:pgMar w:top="1135" w:right="991" w:bottom="1417" w:left="1417" w:header="708" w:footer="552" w:gutter="0"/>
          <w:cols w:space="708"/>
          <w:titlePg/>
          <w:docGrid w:linePitch="360"/>
        </w:sectPr>
      </w:pPr>
    </w:p>
    <w:p w14:paraId="4885E70A" w14:textId="77777777" w:rsidR="00BB3FAB" w:rsidRDefault="00BB3FAB" w:rsidP="003C7198">
      <w:pPr>
        <w:overflowPunct w:val="0"/>
        <w:autoSpaceDE w:val="0"/>
        <w:autoSpaceDN w:val="0"/>
        <w:adjustRightInd w:val="0"/>
        <w:spacing w:line="360" w:lineRule="auto"/>
        <w:jc w:val="both"/>
        <w:textAlignment w:val="baseline"/>
        <w:outlineLvl w:val="3"/>
        <w:rPr>
          <w:rFonts w:ascii="Arial" w:hAnsi="Arial" w:cs="Arial"/>
          <w:b/>
          <w:sz w:val="18"/>
          <w:szCs w:val="18"/>
          <w:highlight w:val="yellow"/>
        </w:rPr>
      </w:pPr>
    </w:p>
    <w:p w14:paraId="53FD338A" w14:textId="77777777" w:rsidR="00BB3FAB" w:rsidRPr="00BB3FAB" w:rsidRDefault="00BB3FAB" w:rsidP="00BB3FAB">
      <w:pPr>
        <w:widowControl w:val="0"/>
        <w:numPr>
          <w:ilvl w:val="0"/>
          <w:numId w:val="19"/>
        </w:numPr>
        <w:tabs>
          <w:tab w:val="left" w:pos="1080"/>
        </w:tabs>
        <w:suppressAutoHyphens/>
        <w:autoSpaceDN w:val="0"/>
        <w:spacing w:after="200" w:line="240" w:lineRule="atLeast"/>
        <w:textAlignment w:val="baseline"/>
        <w:rPr>
          <w:rFonts w:ascii="Arial" w:eastAsia="Lucida Sans Unicode" w:hAnsi="Arial" w:cs="Arial"/>
          <w:b/>
          <w:color w:val="000000"/>
          <w:kern w:val="3"/>
          <w:sz w:val="18"/>
          <w:szCs w:val="18"/>
          <w:lang w:bidi="hi-IN"/>
        </w:rPr>
      </w:pPr>
      <w:r w:rsidRPr="003C7198">
        <w:rPr>
          <w:rFonts w:ascii="Arial" w:eastAsia="Lucida Sans Unicode" w:hAnsi="Arial" w:cs="Arial"/>
          <w:b/>
          <w:color w:val="000000"/>
          <w:kern w:val="3"/>
          <w:sz w:val="18"/>
          <w:szCs w:val="18"/>
          <w:lang w:bidi="hi-IN"/>
        </w:rPr>
        <w:t xml:space="preserve">UBEZPIECZENIE </w:t>
      </w:r>
      <w:r w:rsidRPr="00BB3FAB">
        <w:rPr>
          <w:rFonts w:ascii="Arial" w:eastAsia="Lucida Sans Unicode" w:hAnsi="Arial" w:cs="Arial"/>
          <w:b/>
          <w:color w:val="000000"/>
          <w:kern w:val="3"/>
          <w:sz w:val="18"/>
          <w:szCs w:val="18"/>
          <w:lang w:bidi="hi-IN"/>
        </w:rPr>
        <w:t>SZYB OD STŁUCZENIA</w:t>
      </w:r>
    </w:p>
    <w:p w14:paraId="33AF04DC" w14:textId="77777777" w:rsidR="00BB3FAB" w:rsidRPr="003C7198" w:rsidRDefault="00BB3FAB" w:rsidP="006C14BB">
      <w:pPr>
        <w:numPr>
          <w:ilvl w:val="0"/>
          <w:numId w:val="118"/>
        </w:numPr>
        <w:autoSpaceDE w:val="0"/>
        <w:autoSpaceDN w:val="0"/>
        <w:spacing w:after="200" w:line="240" w:lineRule="atLeast"/>
        <w:jc w:val="both"/>
        <w:rPr>
          <w:rFonts w:ascii="Arial" w:eastAsia="Lucida Sans Unicode" w:hAnsi="Arial" w:cs="Arial"/>
          <w:kern w:val="3"/>
          <w:sz w:val="18"/>
          <w:szCs w:val="18"/>
          <w:lang w:bidi="hi-IN"/>
        </w:rPr>
      </w:pPr>
      <w:r w:rsidRPr="003C7198">
        <w:rPr>
          <w:rFonts w:ascii="Arial" w:eastAsia="Lucida Sans Unicode" w:hAnsi="Arial" w:cs="Arial"/>
          <w:b/>
          <w:color w:val="000000"/>
          <w:kern w:val="3"/>
          <w:sz w:val="18"/>
          <w:szCs w:val="18"/>
          <w:lang w:bidi="hi-IN"/>
        </w:rPr>
        <w:t>Podstawa</w:t>
      </w:r>
      <w:r w:rsidRPr="003C7198">
        <w:rPr>
          <w:rFonts w:ascii="Arial" w:eastAsia="Verdana" w:hAnsi="Arial" w:cs="Arial"/>
          <w:b/>
          <w:color w:val="000000"/>
          <w:kern w:val="3"/>
          <w:sz w:val="18"/>
          <w:szCs w:val="18"/>
          <w:lang w:bidi="hi-IN"/>
        </w:rPr>
        <w:t xml:space="preserve"> </w:t>
      </w:r>
      <w:r w:rsidRPr="003C7198">
        <w:rPr>
          <w:rFonts w:ascii="Arial" w:eastAsia="Lucida Sans Unicode" w:hAnsi="Arial" w:cs="Arial"/>
          <w:b/>
          <w:color w:val="000000"/>
          <w:kern w:val="3"/>
          <w:sz w:val="18"/>
          <w:szCs w:val="18"/>
          <w:lang w:bidi="hi-IN"/>
        </w:rPr>
        <w:t>zawarcia</w:t>
      </w:r>
      <w:r w:rsidRPr="003C7198">
        <w:rPr>
          <w:rFonts w:ascii="Arial" w:eastAsia="Verdana" w:hAnsi="Arial" w:cs="Arial"/>
          <w:b/>
          <w:color w:val="000000"/>
          <w:kern w:val="3"/>
          <w:sz w:val="18"/>
          <w:szCs w:val="18"/>
          <w:lang w:bidi="hi-IN"/>
        </w:rPr>
        <w:t xml:space="preserve"> </w:t>
      </w:r>
      <w:r w:rsidRPr="003C7198">
        <w:rPr>
          <w:rFonts w:ascii="Arial" w:eastAsia="Lucida Sans Unicode" w:hAnsi="Arial" w:cs="Arial"/>
          <w:b/>
          <w:color w:val="000000"/>
          <w:kern w:val="3"/>
          <w:sz w:val="18"/>
          <w:szCs w:val="18"/>
          <w:lang w:bidi="hi-IN"/>
        </w:rPr>
        <w:t>ubezpieczenia:</w:t>
      </w:r>
    </w:p>
    <w:p w14:paraId="5C5A2996" w14:textId="77777777" w:rsidR="00BB3FAB" w:rsidRPr="003C7198" w:rsidRDefault="00BB3FAB" w:rsidP="00BB3FAB">
      <w:pPr>
        <w:widowControl w:val="0"/>
        <w:tabs>
          <w:tab w:val="left" w:pos="2160"/>
        </w:tabs>
        <w:suppressAutoHyphens/>
        <w:autoSpaceDN w:val="0"/>
        <w:spacing w:line="240" w:lineRule="atLeast"/>
        <w:jc w:val="both"/>
        <w:textAlignment w:val="baseline"/>
        <w:rPr>
          <w:rFonts w:ascii="Arial" w:eastAsia="Lucida Sans Unicode" w:hAnsi="Arial" w:cs="Arial"/>
          <w:kern w:val="3"/>
          <w:sz w:val="18"/>
          <w:szCs w:val="18"/>
          <w:lang w:bidi="hi-IN"/>
        </w:rPr>
      </w:pPr>
      <w:r w:rsidRPr="003C7198">
        <w:rPr>
          <w:rFonts w:ascii="Arial" w:eastAsia="Lucida Sans Unicode" w:hAnsi="Arial" w:cs="Arial"/>
          <w:color w:val="000000"/>
          <w:kern w:val="3"/>
          <w:sz w:val="18"/>
          <w:szCs w:val="18"/>
          <w:lang w:bidi="hi-IN"/>
        </w:rPr>
        <w:t>Ogólne</w:t>
      </w:r>
      <w:r w:rsidRPr="003C7198">
        <w:rPr>
          <w:rFonts w:ascii="Arial" w:eastAsia="Verdana" w:hAnsi="Arial" w:cs="Arial"/>
          <w:color w:val="000000"/>
          <w:kern w:val="3"/>
          <w:sz w:val="18"/>
          <w:szCs w:val="18"/>
          <w:lang w:bidi="hi-IN"/>
        </w:rPr>
        <w:t xml:space="preserve"> </w:t>
      </w:r>
      <w:r w:rsidRPr="003C7198">
        <w:rPr>
          <w:rFonts w:ascii="Arial" w:eastAsia="Lucida Sans Unicode" w:hAnsi="Arial" w:cs="Arial"/>
          <w:color w:val="000000"/>
          <w:kern w:val="3"/>
          <w:sz w:val="18"/>
          <w:szCs w:val="18"/>
          <w:lang w:bidi="hi-IN"/>
        </w:rPr>
        <w:t>Warunki</w:t>
      </w:r>
      <w:r w:rsidRPr="003C7198">
        <w:rPr>
          <w:rFonts w:ascii="Arial" w:eastAsia="Verdana" w:hAnsi="Arial" w:cs="Arial"/>
          <w:color w:val="000000"/>
          <w:kern w:val="3"/>
          <w:sz w:val="18"/>
          <w:szCs w:val="18"/>
          <w:lang w:bidi="hi-IN"/>
        </w:rPr>
        <w:t xml:space="preserve"> </w:t>
      </w:r>
      <w:r w:rsidRPr="003C7198">
        <w:rPr>
          <w:rFonts w:ascii="Arial" w:eastAsia="Lucida Sans Unicode" w:hAnsi="Arial" w:cs="Arial"/>
          <w:color w:val="000000"/>
          <w:kern w:val="3"/>
          <w:sz w:val="18"/>
          <w:szCs w:val="18"/>
          <w:lang w:bidi="hi-IN"/>
        </w:rPr>
        <w:t>Ubezpieczenia</w:t>
      </w:r>
      <w:r w:rsidRPr="003C7198">
        <w:rPr>
          <w:rFonts w:ascii="Arial" w:eastAsia="Verdana" w:hAnsi="Arial" w:cs="Arial"/>
          <w:color w:val="000000"/>
          <w:kern w:val="3"/>
          <w:sz w:val="18"/>
          <w:szCs w:val="18"/>
          <w:lang w:bidi="hi-IN"/>
        </w:rPr>
        <w:t xml:space="preserve"> </w:t>
      </w:r>
      <w:r w:rsidRPr="003C7198">
        <w:rPr>
          <w:rFonts w:ascii="Arial" w:eastAsia="Lucida Sans Unicode" w:hAnsi="Arial" w:cs="Arial"/>
          <w:color w:val="000000"/>
          <w:kern w:val="3"/>
          <w:sz w:val="18"/>
          <w:szCs w:val="18"/>
          <w:lang w:bidi="hi-IN"/>
        </w:rPr>
        <w:t>mające</w:t>
      </w:r>
      <w:r w:rsidRPr="003C7198">
        <w:rPr>
          <w:rFonts w:ascii="Arial" w:eastAsia="Verdana" w:hAnsi="Arial" w:cs="Arial"/>
          <w:color w:val="000000"/>
          <w:kern w:val="3"/>
          <w:sz w:val="18"/>
          <w:szCs w:val="18"/>
          <w:lang w:bidi="hi-IN"/>
        </w:rPr>
        <w:t xml:space="preserve"> </w:t>
      </w:r>
      <w:r w:rsidRPr="003C7198">
        <w:rPr>
          <w:rFonts w:ascii="Arial" w:eastAsia="Lucida Sans Unicode" w:hAnsi="Arial" w:cs="Arial"/>
          <w:color w:val="000000"/>
          <w:kern w:val="3"/>
          <w:sz w:val="18"/>
          <w:szCs w:val="18"/>
          <w:lang w:bidi="hi-IN"/>
        </w:rPr>
        <w:t>zastosowanie</w:t>
      </w:r>
      <w:r w:rsidRPr="003C7198">
        <w:rPr>
          <w:rFonts w:ascii="Arial" w:eastAsia="Verdana" w:hAnsi="Arial" w:cs="Arial"/>
          <w:color w:val="000000"/>
          <w:kern w:val="3"/>
          <w:sz w:val="18"/>
          <w:szCs w:val="18"/>
          <w:lang w:bidi="hi-IN"/>
        </w:rPr>
        <w:t xml:space="preserve"> </w:t>
      </w:r>
      <w:r w:rsidRPr="003C7198">
        <w:rPr>
          <w:rFonts w:ascii="Arial" w:eastAsia="Lucida Sans Unicode" w:hAnsi="Arial" w:cs="Arial"/>
          <w:color w:val="000000"/>
          <w:kern w:val="3"/>
          <w:sz w:val="18"/>
          <w:szCs w:val="18"/>
          <w:lang w:bidi="hi-IN"/>
        </w:rPr>
        <w:t>w</w:t>
      </w:r>
      <w:r w:rsidRPr="003C7198">
        <w:rPr>
          <w:rFonts w:ascii="Arial" w:eastAsia="Verdana" w:hAnsi="Arial" w:cs="Arial"/>
          <w:color w:val="000000"/>
          <w:kern w:val="3"/>
          <w:sz w:val="18"/>
          <w:szCs w:val="18"/>
          <w:lang w:bidi="hi-IN"/>
        </w:rPr>
        <w:t xml:space="preserve"> </w:t>
      </w:r>
      <w:r w:rsidRPr="003C7198">
        <w:rPr>
          <w:rFonts w:ascii="Arial" w:eastAsia="Lucida Sans Unicode" w:hAnsi="Arial" w:cs="Arial"/>
          <w:color w:val="000000"/>
          <w:kern w:val="3"/>
          <w:sz w:val="18"/>
          <w:szCs w:val="18"/>
          <w:lang w:bidi="hi-IN"/>
        </w:rPr>
        <w:t>ubezpieczeniu</w:t>
      </w:r>
      <w:r w:rsidRPr="003C7198">
        <w:rPr>
          <w:rFonts w:ascii="Arial" w:eastAsia="Verdana" w:hAnsi="Arial" w:cs="Arial"/>
          <w:color w:val="000000"/>
          <w:kern w:val="3"/>
          <w:sz w:val="18"/>
          <w:szCs w:val="18"/>
          <w:lang w:bidi="hi-IN"/>
        </w:rPr>
        <w:t xml:space="preserve"> </w:t>
      </w:r>
      <w:r w:rsidRPr="003C7198">
        <w:rPr>
          <w:rFonts w:ascii="Arial" w:eastAsia="Lucida Sans Unicode" w:hAnsi="Arial" w:cs="Arial"/>
          <w:color w:val="000000"/>
          <w:kern w:val="3"/>
          <w:sz w:val="18"/>
          <w:szCs w:val="18"/>
          <w:lang w:bidi="hi-IN"/>
        </w:rPr>
        <w:t>(podać</w:t>
      </w:r>
      <w:r w:rsidRPr="003C7198">
        <w:rPr>
          <w:rFonts w:ascii="Arial" w:eastAsia="Verdana" w:hAnsi="Arial" w:cs="Arial"/>
          <w:color w:val="000000"/>
          <w:kern w:val="3"/>
          <w:sz w:val="18"/>
          <w:szCs w:val="18"/>
          <w:lang w:bidi="hi-IN"/>
        </w:rPr>
        <w:t xml:space="preserve"> </w:t>
      </w:r>
      <w:r w:rsidRPr="003C7198">
        <w:rPr>
          <w:rFonts w:ascii="Arial" w:eastAsia="Lucida Sans Unicode" w:hAnsi="Arial" w:cs="Arial"/>
          <w:color w:val="000000"/>
          <w:kern w:val="3"/>
          <w:sz w:val="18"/>
          <w:szCs w:val="18"/>
          <w:lang w:bidi="hi-IN"/>
        </w:rPr>
        <w:t>rodzaj</w:t>
      </w:r>
      <w:r w:rsidRPr="003C7198">
        <w:rPr>
          <w:rFonts w:ascii="Arial" w:eastAsia="Verdana" w:hAnsi="Arial" w:cs="Arial"/>
          <w:color w:val="000000"/>
          <w:kern w:val="3"/>
          <w:sz w:val="18"/>
          <w:szCs w:val="18"/>
          <w:lang w:bidi="hi-IN"/>
        </w:rPr>
        <w:t xml:space="preserve"> </w:t>
      </w:r>
      <w:r w:rsidRPr="003C7198">
        <w:rPr>
          <w:rFonts w:ascii="Arial" w:eastAsia="Lucida Sans Unicode" w:hAnsi="Arial" w:cs="Arial"/>
          <w:color w:val="000000"/>
          <w:kern w:val="3"/>
          <w:sz w:val="18"/>
          <w:szCs w:val="18"/>
          <w:lang w:bidi="hi-IN"/>
        </w:rPr>
        <w:t>warunków</w:t>
      </w:r>
      <w:r w:rsidRPr="003C7198">
        <w:rPr>
          <w:rFonts w:ascii="Arial" w:eastAsia="Verdana" w:hAnsi="Arial" w:cs="Arial"/>
          <w:color w:val="000000"/>
          <w:kern w:val="3"/>
          <w:sz w:val="18"/>
          <w:szCs w:val="18"/>
          <w:lang w:bidi="hi-IN"/>
        </w:rPr>
        <w:t xml:space="preserve"> </w:t>
      </w:r>
      <w:r w:rsidRPr="003C7198">
        <w:rPr>
          <w:rFonts w:ascii="Arial" w:eastAsia="Lucida Sans Unicode" w:hAnsi="Arial" w:cs="Arial"/>
          <w:color w:val="000000"/>
          <w:kern w:val="3"/>
          <w:sz w:val="18"/>
          <w:szCs w:val="18"/>
          <w:lang w:bidi="hi-IN"/>
        </w:rPr>
        <w:t>ubezpieczenia</w:t>
      </w:r>
      <w:r w:rsidRPr="003C7198">
        <w:rPr>
          <w:rFonts w:ascii="Arial" w:eastAsia="Verdana" w:hAnsi="Arial" w:cs="Arial"/>
          <w:color w:val="000000"/>
          <w:kern w:val="3"/>
          <w:sz w:val="18"/>
          <w:szCs w:val="18"/>
          <w:lang w:bidi="hi-IN"/>
        </w:rPr>
        <w:t xml:space="preserve"> </w:t>
      </w:r>
      <w:r w:rsidRPr="003C7198">
        <w:rPr>
          <w:rFonts w:ascii="Arial" w:eastAsia="Lucida Sans Unicode" w:hAnsi="Arial" w:cs="Arial"/>
          <w:color w:val="000000"/>
          <w:kern w:val="3"/>
          <w:sz w:val="18"/>
          <w:szCs w:val="18"/>
          <w:lang w:bidi="hi-IN"/>
        </w:rPr>
        <w:t>i</w:t>
      </w:r>
      <w:r w:rsidRPr="003C7198">
        <w:rPr>
          <w:rFonts w:ascii="Arial" w:eastAsia="Verdana" w:hAnsi="Arial" w:cs="Arial"/>
          <w:color w:val="000000"/>
          <w:kern w:val="3"/>
          <w:sz w:val="18"/>
          <w:szCs w:val="18"/>
          <w:lang w:bidi="hi-IN"/>
        </w:rPr>
        <w:t xml:space="preserve"> </w:t>
      </w:r>
      <w:r w:rsidRPr="003C7198">
        <w:rPr>
          <w:rFonts w:ascii="Arial" w:eastAsia="Lucida Sans Unicode" w:hAnsi="Arial" w:cs="Arial"/>
          <w:color w:val="000000"/>
          <w:kern w:val="3"/>
          <w:sz w:val="18"/>
          <w:szCs w:val="18"/>
          <w:lang w:bidi="hi-IN"/>
        </w:rPr>
        <w:t>datę</w:t>
      </w:r>
      <w:r w:rsidRPr="003C7198">
        <w:rPr>
          <w:rFonts w:ascii="Arial" w:eastAsia="Verdana" w:hAnsi="Arial" w:cs="Arial"/>
          <w:color w:val="000000"/>
          <w:kern w:val="3"/>
          <w:sz w:val="18"/>
          <w:szCs w:val="18"/>
          <w:lang w:bidi="hi-IN"/>
        </w:rPr>
        <w:t xml:space="preserve"> </w:t>
      </w:r>
      <w:r w:rsidRPr="003C7198">
        <w:rPr>
          <w:rFonts w:ascii="Arial" w:eastAsia="Lucida Sans Unicode" w:hAnsi="Arial" w:cs="Arial"/>
          <w:color w:val="000000"/>
          <w:kern w:val="3"/>
          <w:sz w:val="18"/>
          <w:szCs w:val="18"/>
          <w:lang w:bidi="hi-IN"/>
        </w:rPr>
        <w:t>uchwalenia/wejścia</w:t>
      </w:r>
      <w:r w:rsidRPr="003C7198">
        <w:rPr>
          <w:rFonts w:ascii="Arial" w:eastAsia="Verdana" w:hAnsi="Arial" w:cs="Arial"/>
          <w:color w:val="000000"/>
          <w:kern w:val="3"/>
          <w:sz w:val="18"/>
          <w:szCs w:val="18"/>
          <w:lang w:bidi="hi-IN"/>
        </w:rPr>
        <w:t xml:space="preserve"> </w:t>
      </w:r>
      <w:r w:rsidRPr="003C7198">
        <w:rPr>
          <w:rFonts w:ascii="Arial" w:eastAsia="Lucida Sans Unicode" w:hAnsi="Arial" w:cs="Arial"/>
          <w:color w:val="000000"/>
          <w:kern w:val="3"/>
          <w:sz w:val="18"/>
          <w:szCs w:val="18"/>
          <w:lang w:bidi="hi-IN"/>
        </w:rPr>
        <w:t>w</w:t>
      </w:r>
      <w:r w:rsidRPr="003C7198">
        <w:rPr>
          <w:rFonts w:ascii="Arial" w:eastAsia="Verdana" w:hAnsi="Arial" w:cs="Arial"/>
          <w:color w:val="000000"/>
          <w:kern w:val="3"/>
          <w:sz w:val="18"/>
          <w:szCs w:val="18"/>
          <w:lang w:bidi="hi-IN"/>
        </w:rPr>
        <w:t xml:space="preserve"> </w:t>
      </w:r>
      <w:r w:rsidRPr="003C7198">
        <w:rPr>
          <w:rFonts w:ascii="Arial" w:eastAsia="Lucida Sans Unicode" w:hAnsi="Arial" w:cs="Arial"/>
          <w:color w:val="000000"/>
          <w:kern w:val="3"/>
          <w:sz w:val="18"/>
          <w:szCs w:val="18"/>
          <w:lang w:bidi="hi-IN"/>
        </w:rPr>
        <w:t>życie)</w:t>
      </w:r>
    </w:p>
    <w:p w14:paraId="09FA4C24" w14:textId="77777777" w:rsidR="00BB3FAB" w:rsidRPr="003C7198" w:rsidRDefault="00BB3FAB" w:rsidP="00BB3FAB">
      <w:pPr>
        <w:spacing w:after="60" w:line="240" w:lineRule="atLeast"/>
        <w:jc w:val="both"/>
        <w:rPr>
          <w:rFonts w:ascii="Arial" w:hAnsi="Arial" w:cs="Arial"/>
          <w:sz w:val="18"/>
          <w:szCs w:val="18"/>
        </w:rPr>
      </w:pPr>
      <w:r w:rsidRPr="003C7198">
        <w:rPr>
          <w:rFonts w:ascii="Arial" w:hAnsi="Arial" w:cs="Arial"/>
          <w:sz w:val="18"/>
          <w:szCs w:val="18"/>
        </w:rPr>
        <w:t>………………………………………………………………………………………………………………………………………………………………………………………………………………………………………………………………………………………………………………………………………………………………………………………………………………………………</w:t>
      </w:r>
    </w:p>
    <w:p w14:paraId="6247C317" w14:textId="77777777" w:rsidR="00BB3FAB" w:rsidRPr="00E30137" w:rsidRDefault="00BB3FAB" w:rsidP="006C14BB">
      <w:pPr>
        <w:numPr>
          <w:ilvl w:val="0"/>
          <w:numId w:val="118"/>
        </w:numPr>
        <w:autoSpaceDE w:val="0"/>
        <w:autoSpaceDN w:val="0"/>
        <w:spacing w:after="200" w:line="240" w:lineRule="atLeast"/>
        <w:jc w:val="both"/>
        <w:rPr>
          <w:rFonts w:ascii="Arial" w:eastAsia="Lucida Sans Unicode" w:hAnsi="Arial" w:cs="Arial"/>
          <w:b/>
          <w:kern w:val="3"/>
          <w:sz w:val="18"/>
          <w:szCs w:val="18"/>
          <w:lang w:bidi="hi-IN"/>
        </w:rPr>
      </w:pPr>
      <w:r w:rsidRPr="00E30137">
        <w:rPr>
          <w:rFonts w:ascii="Arial" w:eastAsia="Lucida Sans Unicode" w:hAnsi="Arial" w:cs="Arial"/>
          <w:b/>
          <w:kern w:val="3"/>
          <w:sz w:val="18"/>
          <w:szCs w:val="18"/>
          <w:lang w:bidi="hi-IN"/>
        </w:rPr>
        <w:t xml:space="preserve">Składka za 12’miesięczny okres ubezpieczenia dla ubezpieczenia </w:t>
      </w:r>
      <w:r>
        <w:rPr>
          <w:rFonts w:ascii="Arial" w:eastAsia="Lucida Sans Unicode" w:hAnsi="Arial" w:cs="Arial"/>
          <w:b/>
          <w:kern w:val="3"/>
          <w:sz w:val="18"/>
          <w:szCs w:val="18"/>
          <w:lang w:bidi="hi-IN"/>
        </w:rPr>
        <w:t>szyb od stłuczenia</w:t>
      </w:r>
      <w:r w:rsidRPr="00E30137">
        <w:rPr>
          <w:rFonts w:ascii="Arial" w:eastAsia="Lucida Sans Unicode" w:hAnsi="Arial" w:cs="Arial"/>
          <w:b/>
          <w:kern w:val="3"/>
          <w:sz w:val="18"/>
          <w:szCs w:val="18"/>
          <w:lang w:bidi="hi-IN"/>
        </w:rPr>
        <w:t xml:space="preserve"> wynosi:</w:t>
      </w:r>
    </w:p>
    <w:p w14:paraId="7614242A" w14:textId="77777777" w:rsidR="00BB3FAB" w:rsidRDefault="00BB3FAB" w:rsidP="00BB3FAB">
      <w:pPr>
        <w:widowControl w:val="0"/>
        <w:tabs>
          <w:tab w:val="left" w:pos="2160"/>
        </w:tabs>
        <w:suppressAutoHyphens/>
        <w:autoSpaceDN w:val="0"/>
        <w:spacing w:line="240" w:lineRule="atLeast"/>
        <w:jc w:val="both"/>
        <w:textAlignment w:val="baseline"/>
        <w:rPr>
          <w:rFonts w:ascii="Arial" w:eastAsia="Lucida Sans Unicode" w:hAnsi="Arial" w:cs="Arial"/>
          <w:kern w:val="3"/>
          <w:sz w:val="18"/>
          <w:szCs w:val="18"/>
          <w:lang w:bidi="hi-IN"/>
        </w:rPr>
      </w:pPr>
      <w:r w:rsidRPr="00E30137">
        <w:rPr>
          <w:rFonts w:ascii="Arial" w:eastAsia="Lucida Sans Unicode" w:hAnsi="Arial" w:cs="Arial"/>
          <w:kern w:val="3"/>
          <w:sz w:val="18"/>
          <w:szCs w:val="18"/>
          <w:lang w:bidi="hi-IN"/>
        </w:rPr>
        <w:t>(w tabeli należy wpisać składkę łączną za ubezpieczenie wszystkich pojazdów z danej grupy zgodnie z wykazem w załączniku nr 11 do SIWZ. Składka łączna = ilość poj. do ubezpieczenia * składka za pojazd)</w:t>
      </w:r>
    </w:p>
    <w:p w14:paraId="7DBC6527" w14:textId="77777777" w:rsidR="00BB3FAB" w:rsidRPr="00E30137" w:rsidRDefault="00BB3FAB" w:rsidP="00BB3FAB">
      <w:pPr>
        <w:widowControl w:val="0"/>
        <w:tabs>
          <w:tab w:val="left" w:pos="2160"/>
        </w:tabs>
        <w:suppressAutoHyphens/>
        <w:autoSpaceDN w:val="0"/>
        <w:spacing w:line="240" w:lineRule="atLeast"/>
        <w:jc w:val="both"/>
        <w:textAlignment w:val="baseline"/>
        <w:rPr>
          <w:rFonts w:ascii="Arial" w:eastAsia="Lucida Sans Unicode" w:hAnsi="Arial" w:cs="Arial"/>
          <w:kern w:val="3"/>
          <w:sz w:val="18"/>
          <w:szCs w:val="18"/>
          <w:lang w:bidi="hi-IN"/>
        </w:rPr>
      </w:pPr>
    </w:p>
    <w:tbl>
      <w:tblPr>
        <w:tblW w:w="10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6"/>
        <w:gridCol w:w="1906"/>
        <w:gridCol w:w="1036"/>
        <w:gridCol w:w="1926"/>
      </w:tblGrid>
      <w:tr w:rsidR="00BB3FAB" w:rsidRPr="00975A16" w14:paraId="7B5801B4" w14:textId="77777777" w:rsidTr="00BB3FAB">
        <w:trPr>
          <w:cantSplit/>
          <w:trHeight w:val="707"/>
          <w:jc w:val="center"/>
        </w:trPr>
        <w:tc>
          <w:tcPr>
            <w:tcW w:w="5176" w:type="dxa"/>
            <w:tcBorders>
              <w:top w:val="single" w:sz="4" w:space="0" w:color="auto"/>
              <w:left w:val="single" w:sz="4" w:space="0" w:color="auto"/>
              <w:bottom w:val="single" w:sz="4" w:space="0" w:color="auto"/>
              <w:right w:val="single" w:sz="4" w:space="0" w:color="auto"/>
            </w:tcBorders>
            <w:shd w:val="clear" w:color="auto" w:fill="D9D9D9"/>
            <w:vAlign w:val="center"/>
          </w:tcPr>
          <w:p w14:paraId="3F8179C9" w14:textId="77777777" w:rsidR="00BB3FAB" w:rsidRPr="00E30137" w:rsidRDefault="00BB3FAB" w:rsidP="00BB3FAB">
            <w:pPr>
              <w:overflowPunct w:val="0"/>
              <w:autoSpaceDE w:val="0"/>
              <w:autoSpaceDN w:val="0"/>
              <w:adjustRightInd w:val="0"/>
              <w:spacing w:line="360" w:lineRule="auto"/>
              <w:jc w:val="center"/>
              <w:textAlignment w:val="baseline"/>
              <w:rPr>
                <w:rFonts w:ascii="Arial" w:hAnsi="Arial" w:cs="Arial"/>
                <w:b/>
                <w:sz w:val="18"/>
                <w:szCs w:val="18"/>
              </w:rPr>
            </w:pPr>
            <w:r w:rsidRPr="00E30137">
              <w:rPr>
                <w:rFonts w:ascii="Arial" w:hAnsi="Arial" w:cs="Arial"/>
                <w:b/>
                <w:sz w:val="18"/>
                <w:szCs w:val="18"/>
              </w:rPr>
              <w:t>Grupy pojazdów do ubezpieczenia</w:t>
            </w:r>
            <w:r w:rsidRPr="00E30137">
              <w:rPr>
                <w:rFonts w:ascii="Arial" w:hAnsi="Arial" w:cs="Arial"/>
                <w:b/>
                <w:sz w:val="18"/>
                <w:szCs w:val="18"/>
              </w:rPr>
              <w:br/>
              <w:t>(zgodnie z wykazem w załączniku nr 11 do SIWZ )</w:t>
            </w:r>
          </w:p>
        </w:tc>
        <w:tc>
          <w:tcPr>
            <w:tcW w:w="1906" w:type="dxa"/>
            <w:tcBorders>
              <w:top w:val="single" w:sz="4" w:space="0" w:color="auto"/>
              <w:left w:val="single" w:sz="4" w:space="0" w:color="auto"/>
              <w:bottom w:val="single" w:sz="4" w:space="0" w:color="auto"/>
              <w:right w:val="single" w:sz="4" w:space="0" w:color="auto"/>
            </w:tcBorders>
            <w:shd w:val="clear" w:color="auto" w:fill="D9D9D9"/>
            <w:vAlign w:val="center"/>
          </w:tcPr>
          <w:p w14:paraId="6529EE28" w14:textId="0B99E0B1" w:rsidR="00BB3FAB" w:rsidRPr="00E30137" w:rsidRDefault="00BB3FAB" w:rsidP="00BB3FAB">
            <w:pPr>
              <w:overflowPunct w:val="0"/>
              <w:autoSpaceDE w:val="0"/>
              <w:autoSpaceDN w:val="0"/>
              <w:adjustRightInd w:val="0"/>
              <w:spacing w:line="360" w:lineRule="auto"/>
              <w:jc w:val="center"/>
              <w:textAlignment w:val="baseline"/>
              <w:rPr>
                <w:rFonts w:ascii="Arial" w:hAnsi="Arial" w:cs="Arial"/>
                <w:b/>
                <w:sz w:val="18"/>
                <w:szCs w:val="18"/>
              </w:rPr>
            </w:pPr>
            <w:r w:rsidRPr="00E30137">
              <w:rPr>
                <w:rFonts w:ascii="Arial" w:hAnsi="Arial" w:cs="Arial"/>
                <w:b/>
                <w:sz w:val="18"/>
                <w:szCs w:val="18"/>
              </w:rPr>
              <w:t>Składka za</w:t>
            </w:r>
            <w:r w:rsidR="006903E9">
              <w:rPr>
                <w:rFonts w:ascii="Arial" w:hAnsi="Arial" w:cs="Arial"/>
                <w:b/>
                <w:sz w:val="18"/>
                <w:szCs w:val="18"/>
              </w:rPr>
              <w:t xml:space="preserve"> jeden</w:t>
            </w:r>
            <w:r w:rsidRPr="00E30137">
              <w:rPr>
                <w:rFonts w:ascii="Arial" w:hAnsi="Arial" w:cs="Arial"/>
                <w:b/>
                <w:sz w:val="18"/>
                <w:szCs w:val="18"/>
              </w:rPr>
              <w:t xml:space="preserve"> pojazd (PLN) za 12 miesięcy</w:t>
            </w:r>
          </w:p>
        </w:tc>
        <w:tc>
          <w:tcPr>
            <w:tcW w:w="1036" w:type="dxa"/>
            <w:tcBorders>
              <w:top w:val="single" w:sz="4" w:space="0" w:color="auto"/>
              <w:left w:val="single" w:sz="4" w:space="0" w:color="auto"/>
              <w:bottom w:val="single" w:sz="4" w:space="0" w:color="auto"/>
              <w:right w:val="single" w:sz="4" w:space="0" w:color="auto"/>
            </w:tcBorders>
            <w:shd w:val="clear" w:color="auto" w:fill="D9D9D9"/>
            <w:vAlign w:val="center"/>
          </w:tcPr>
          <w:p w14:paraId="14A26214" w14:textId="77777777" w:rsidR="00BB3FAB" w:rsidRPr="00E30137" w:rsidRDefault="00BB3FAB" w:rsidP="00BB3FAB">
            <w:pPr>
              <w:overflowPunct w:val="0"/>
              <w:autoSpaceDE w:val="0"/>
              <w:autoSpaceDN w:val="0"/>
              <w:adjustRightInd w:val="0"/>
              <w:spacing w:line="360" w:lineRule="auto"/>
              <w:jc w:val="center"/>
              <w:textAlignment w:val="baseline"/>
              <w:rPr>
                <w:rFonts w:ascii="Arial" w:hAnsi="Arial" w:cs="Arial"/>
                <w:b/>
                <w:sz w:val="18"/>
                <w:szCs w:val="18"/>
              </w:rPr>
            </w:pPr>
            <w:r w:rsidRPr="00E30137">
              <w:rPr>
                <w:rFonts w:ascii="Arial" w:hAnsi="Arial" w:cs="Arial"/>
                <w:b/>
                <w:sz w:val="18"/>
                <w:szCs w:val="18"/>
              </w:rPr>
              <w:t>Ilość pojazdów</w:t>
            </w:r>
          </w:p>
        </w:tc>
        <w:tc>
          <w:tcPr>
            <w:tcW w:w="1926" w:type="dxa"/>
            <w:tcBorders>
              <w:top w:val="single" w:sz="4" w:space="0" w:color="auto"/>
              <w:left w:val="single" w:sz="4" w:space="0" w:color="auto"/>
              <w:bottom w:val="single" w:sz="4" w:space="0" w:color="auto"/>
              <w:right w:val="single" w:sz="4" w:space="0" w:color="auto"/>
            </w:tcBorders>
            <w:shd w:val="clear" w:color="auto" w:fill="D9D9D9"/>
            <w:vAlign w:val="center"/>
          </w:tcPr>
          <w:p w14:paraId="3499622C" w14:textId="294DA385" w:rsidR="00BB3FAB" w:rsidRPr="00E30137" w:rsidRDefault="00BB3FAB" w:rsidP="00BB3FAB">
            <w:pPr>
              <w:overflowPunct w:val="0"/>
              <w:autoSpaceDE w:val="0"/>
              <w:autoSpaceDN w:val="0"/>
              <w:adjustRightInd w:val="0"/>
              <w:spacing w:line="360" w:lineRule="auto"/>
              <w:jc w:val="center"/>
              <w:textAlignment w:val="baseline"/>
              <w:rPr>
                <w:rFonts w:ascii="Arial" w:hAnsi="Arial" w:cs="Arial"/>
                <w:b/>
                <w:sz w:val="18"/>
                <w:szCs w:val="18"/>
              </w:rPr>
            </w:pPr>
            <w:r w:rsidRPr="00E30137">
              <w:rPr>
                <w:rFonts w:ascii="Arial" w:hAnsi="Arial" w:cs="Arial"/>
                <w:b/>
                <w:sz w:val="18"/>
                <w:szCs w:val="18"/>
              </w:rPr>
              <w:t xml:space="preserve">Składka łączna </w:t>
            </w:r>
            <w:r w:rsidR="006903E9">
              <w:rPr>
                <w:rFonts w:ascii="Arial" w:hAnsi="Arial" w:cs="Arial"/>
                <w:b/>
                <w:sz w:val="18"/>
                <w:szCs w:val="18"/>
              </w:rPr>
              <w:t xml:space="preserve">za wszystkie pojazdy </w:t>
            </w:r>
            <w:r w:rsidRPr="00E30137">
              <w:rPr>
                <w:rFonts w:ascii="Arial" w:hAnsi="Arial" w:cs="Arial"/>
                <w:b/>
                <w:sz w:val="18"/>
                <w:szCs w:val="18"/>
              </w:rPr>
              <w:t>(PLN) za 12 miesięcy</w:t>
            </w:r>
          </w:p>
        </w:tc>
      </w:tr>
      <w:tr w:rsidR="00BB3FAB" w:rsidRPr="00975A16" w14:paraId="16A02D04" w14:textId="77777777" w:rsidTr="00BB3FAB">
        <w:trPr>
          <w:cantSplit/>
          <w:trHeight w:val="307"/>
          <w:jc w:val="center"/>
        </w:trPr>
        <w:tc>
          <w:tcPr>
            <w:tcW w:w="5176" w:type="dxa"/>
            <w:tcBorders>
              <w:top w:val="single" w:sz="4" w:space="0" w:color="auto"/>
              <w:left w:val="single" w:sz="4" w:space="0" w:color="auto"/>
              <w:bottom w:val="single" w:sz="4" w:space="0" w:color="auto"/>
              <w:right w:val="single" w:sz="4" w:space="0" w:color="auto"/>
            </w:tcBorders>
            <w:shd w:val="clear" w:color="auto" w:fill="auto"/>
            <w:vAlign w:val="center"/>
          </w:tcPr>
          <w:p w14:paraId="7A4660C8" w14:textId="77777777" w:rsidR="00BB3FAB" w:rsidRPr="00BD7D63" w:rsidRDefault="008049BA" w:rsidP="008049BA">
            <w:pPr>
              <w:jc w:val="center"/>
              <w:rPr>
                <w:rFonts w:ascii="Arial" w:hAnsi="Arial" w:cs="Arial"/>
                <w:sz w:val="18"/>
                <w:szCs w:val="18"/>
              </w:rPr>
            </w:pPr>
            <w:r>
              <w:rPr>
                <w:rFonts w:ascii="Arial" w:hAnsi="Arial" w:cs="Arial"/>
                <w:bCs/>
                <w:sz w:val="18"/>
                <w:szCs w:val="18"/>
              </w:rPr>
              <w:t>c</w:t>
            </w:r>
            <w:r w:rsidRPr="008049BA">
              <w:rPr>
                <w:rFonts w:ascii="Arial" w:hAnsi="Arial" w:cs="Arial"/>
                <w:bCs/>
                <w:sz w:val="18"/>
                <w:szCs w:val="18"/>
              </w:rPr>
              <w:t>iężarowy</w:t>
            </w:r>
            <w:r>
              <w:rPr>
                <w:rFonts w:ascii="Arial" w:hAnsi="Arial" w:cs="Arial"/>
                <w:bCs/>
                <w:sz w:val="18"/>
                <w:szCs w:val="18"/>
              </w:rPr>
              <w:t>, ciężarowo-osobowy</w:t>
            </w:r>
          </w:p>
        </w:tc>
        <w:tc>
          <w:tcPr>
            <w:tcW w:w="1906" w:type="dxa"/>
            <w:tcBorders>
              <w:top w:val="single" w:sz="4" w:space="0" w:color="auto"/>
              <w:left w:val="single" w:sz="4" w:space="0" w:color="auto"/>
              <w:bottom w:val="single" w:sz="4" w:space="0" w:color="auto"/>
              <w:right w:val="single" w:sz="4" w:space="0" w:color="auto"/>
            </w:tcBorders>
            <w:vAlign w:val="bottom"/>
          </w:tcPr>
          <w:p w14:paraId="78FBC560" w14:textId="77777777" w:rsidR="00BB3FAB" w:rsidRPr="00BD7D63" w:rsidRDefault="00BB3FAB" w:rsidP="00BB3FAB">
            <w:pPr>
              <w:jc w:val="center"/>
              <w:rPr>
                <w:rFonts w:ascii="Arial" w:hAnsi="Arial" w:cs="Arial"/>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14:paraId="6DCFE34A" w14:textId="77777777" w:rsidR="00BB3FAB" w:rsidRPr="00BD7D63" w:rsidRDefault="008049BA" w:rsidP="00BB3FAB">
            <w:pPr>
              <w:jc w:val="center"/>
              <w:rPr>
                <w:rFonts w:ascii="Arial" w:hAnsi="Arial" w:cs="Arial"/>
                <w:sz w:val="18"/>
                <w:szCs w:val="18"/>
              </w:rPr>
            </w:pPr>
            <w:r>
              <w:rPr>
                <w:rFonts w:ascii="Arial" w:hAnsi="Arial" w:cs="Arial"/>
                <w:sz w:val="18"/>
                <w:szCs w:val="18"/>
              </w:rPr>
              <w:t>1</w:t>
            </w:r>
          </w:p>
        </w:tc>
        <w:tc>
          <w:tcPr>
            <w:tcW w:w="1926" w:type="dxa"/>
            <w:tcBorders>
              <w:top w:val="single" w:sz="4" w:space="0" w:color="auto"/>
              <w:left w:val="single" w:sz="4" w:space="0" w:color="auto"/>
              <w:bottom w:val="single" w:sz="4" w:space="0" w:color="auto"/>
              <w:right w:val="single" w:sz="4" w:space="0" w:color="auto"/>
            </w:tcBorders>
          </w:tcPr>
          <w:p w14:paraId="5B4F91FB" w14:textId="77777777" w:rsidR="00BB3FAB" w:rsidRPr="00BD7D63" w:rsidRDefault="00BB3FAB" w:rsidP="00BB3FAB">
            <w:pPr>
              <w:tabs>
                <w:tab w:val="left" w:pos="1425"/>
              </w:tabs>
              <w:overflowPunct w:val="0"/>
              <w:autoSpaceDE w:val="0"/>
              <w:autoSpaceDN w:val="0"/>
              <w:adjustRightInd w:val="0"/>
              <w:spacing w:line="360" w:lineRule="auto"/>
              <w:jc w:val="right"/>
              <w:textAlignment w:val="baseline"/>
              <w:rPr>
                <w:rFonts w:ascii="Arial" w:hAnsi="Arial" w:cs="Arial"/>
                <w:sz w:val="18"/>
                <w:szCs w:val="18"/>
              </w:rPr>
            </w:pPr>
          </w:p>
        </w:tc>
      </w:tr>
      <w:tr w:rsidR="00BB3FAB" w:rsidRPr="00975A16" w14:paraId="5C151355" w14:textId="77777777" w:rsidTr="00BB3FAB">
        <w:trPr>
          <w:cantSplit/>
          <w:jc w:val="center"/>
        </w:trPr>
        <w:tc>
          <w:tcPr>
            <w:tcW w:w="5176" w:type="dxa"/>
            <w:tcBorders>
              <w:top w:val="single" w:sz="4" w:space="0" w:color="auto"/>
              <w:left w:val="nil"/>
              <w:bottom w:val="nil"/>
              <w:right w:val="nil"/>
            </w:tcBorders>
            <w:shd w:val="clear" w:color="auto" w:fill="auto"/>
            <w:vAlign w:val="center"/>
          </w:tcPr>
          <w:p w14:paraId="19EBBC56" w14:textId="77777777" w:rsidR="00BB3FAB" w:rsidRPr="00BD7D63" w:rsidRDefault="00BB3FAB" w:rsidP="00BB3FAB">
            <w:pPr>
              <w:tabs>
                <w:tab w:val="left" w:pos="1425"/>
              </w:tabs>
              <w:overflowPunct w:val="0"/>
              <w:autoSpaceDE w:val="0"/>
              <w:autoSpaceDN w:val="0"/>
              <w:adjustRightInd w:val="0"/>
              <w:spacing w:line="360" w:lineRule="auto"/>
              <w:textAlignment w:val="baseline"/>
              <w:rPr>
                <w:rFonts w:ascii="Arial" w:hAnsi="Arial" w:cs="Arial"/>
                <w:sz w:val="18"/>
                <w:szCs w:val="18"/>
              </w:rPr>
            </w:pPr>
          </w:p>
        </w:tc>
        <w:tc>
          <w:tcPr>
            <w:tcW w:w="1906" w:type="dxa"/>
            <w:tcBorders>
              <w:top w:val="single" w:sz="4" w:space="0" w:color="auto"/>
              <w:left w:val="nil"/>
              <w:bottom w:val="nil"/>
              <w:right w:val="single" w:sz="12" w:space="0" w:color="auto"/>
            </w:tcBorders>
            <w:shd w:val="clear" w:color="auto" w:fill="auto"/>
          </w:tcPr>
          <w:p w14:paraId="03A4E678" w14:textId="77777777" w:rsidR="00BB3FAB" w:rsidRPr="00BD7D63" w:rsidRDefault="00BB3FAB" w:rsidP="00BB3FAB">
            <w:pPr>
              <w:tabs>
                <w:tab w:val="left" w:pos="1425"/>
              </w:tabs>
              <w:overflowPunct w:val="0"/>
              <w:autoSpaceDE w:val="0"/>
              <w:autoSpaceDN w:val="0"/>
              <w:adjustRightInd w:val="0"/>
              <w:spacing w:line="360" w:lineRule="auto"/>
              <w:jc w:val="right"/>
              <w:textAlignment w:val="baseline"/>
              <w:rPr>
                <w:rFonts w:ascii="Arial" w:hAnsi="Arial" w:cs="Arial"/>
                <w:b/>
                <w:sz w:val="18"/>
                <w:szCs w:val="18"/>
              </w:rPr>
            </w:pPr>
          </w:p>
        </w:tc>
        <w:tc>
          <w:tcPr>
            <w:tcW w:w="1036" w:type="dxa"/>
            <w:tcBorders>
              <w:top w:val="single" w:sz="12" w:space="0" w:color="auto"/>
              <w:left w:val="single" w:sz="12" w:space="0" w:color="auto"/>
              <w:bottom w:val="single" w:sz="12" w:space="0" w:color="auto"/>
              <w:right w:val="single" w:sz="12" w:space="0" w:color="auto"/>
            </w:tcBorders>
            <w:shd w:val="clear" w:color="auto" w:fill="D9D9D9"/>
          </w:tcPr>
          <w:p w14:paraId="682A380C" w14:textId="77777777" w:rsidR="00BB3FAB" w:rsidRPr="00BD7D63" w:rsidRDefault="00BB3FAB" w:rsidP="00BB3FAB">
            <w:pPr>
              <w:tabs>
                <w:tab w:val="left" w:pos="1425"/>
              </w:tabs>
              <w:overflowPunct w:val="0"/>
              <w:autoSpaceDE w:val="0"/>
              <w:autoSpaceDN w:val="0"/>
              <w:adjustRightInd w:val="0"/>
              <w:spacing w:line="360" w:lineRule="auto"/>
              <w:jc w:val="right"/>
              <w:textAlignment w:val="baseline"/>
              <w:rPr>
                <w:rFonts w:ascii="Arial" w:hAnsi="Arial" w:cs="Arial"/>
                <w:sz w:val="18"/>
                <w:szCs w:val="18"/>
              </w:rPr>
            </w:pPr>
            <w:r w:rsidRPr="00BD7D63">
              <w:rPr>
                <w:rFonts w:ascii="Arial" w:hAnsi="Arial" w:cs="Arial"/>
                <w:b/>
                <w:sz w:val="18"/>
                <w:szCs w:val="18"/>
              </w:rPr>
              <w:t>Razem</w:t>
            </w:r>
          </w:p>
        </w:tc>
        <w:tc>
          <w:tcPr>
            <w:tcW w:w="1926" w:type="dxa"/>
            <w:tcBorders>
              <w:top w:val="single" w:sz="12" w:space="0" w:color="auto"/>
              <w:left w:val="single" w:sz="12" w:space="0" w:color="auto"/>
              <w:bottom w:val="single" w:sz="12" w:space="0" w:color="auto"/>
              <w:right w:val="single" w:sz="12" w:space="0" w:color="auto"/>
            </w:tcBorders>
            <w:shd w:val="clear" w:color="auto" w:fill="D9D9D9"/>
          </w:tcPr>
          <w:p w14:paraId="36B515E0" w14:textId="77777777" w:rsidR="00BB3FAB" w:rsidRPr="00BD7D63" w:rsidRDefault="00BB3FAB" w:rsidP="00BB3FAB">
            <w:pPr>
              <w:tabs>
                <w:tab w:val="left" w:pos="1425"/>
              </w:tabs>
              <w:overflowPunct w:val="0"/>
              <w:autoSpaceDE w:val="0"/>
              <w:autoSpaceDN w:val="0"/>
              <w:adjustRightInd w:val="0"/>
              <w:spacing w:line="360" w:lineRule="auto"/>
              <w:jc w:val="right"/>
              <w:textAlignment w:val="baseline"/>
              <w:rPr>
                <w:rFonts w:ascii="Arial" w:hAnsi="Arial" w:cs="Arial"/>
                <w:sz w:val="18"/>
                <w:szCs w:val="18"/>
              </w:rPr>
            </w:pPr>
          </w:p>
        </w:tc>
      </w:tr>
    </w:tbl>
    <w:p w14:paraId="2F937F5E" w14:textId="77777777" w:rsidR="00BB3FAB" w:rsidRPr="00975A16" w:rsidRDefault="00BB3FAB" w:rsidP="00BB3FAB">
      <w:pPr>
        <w:overflowPunct w:val="0"/>
        <w:autoSpaceDE w:val="0"/>
        <w:autoSpaceDN w:val="0"/>
        <w:adjustRightInd w:val="0"/>
        <w:spacing w:line="360" w:lineRule="auto"/>
        <w:jc w:val="both"/>
        <w:textAlignment w:val="baseline"/>
        <w:rPr>
          <w:rFonts w:ascii="Arial" w:hAnsi="Arial" w:cs="Arial"/>
          <w:i/>
          <w:sz w:val="18"/>
          <w:szCs w:val="18"/>
          <w:highlight w:val="yellow"/>
        </w:rPr>
      </w:pPr>
    </w:p>
    <w:p w14:paraId="488A0AAC" w14:textId="77777777" w:rsidR="00BB3FAB" w:rsidRPr="00E30137" w:rsidRDefault="00BB3FAB" w:rsidP="006C14BB">
      <w:pPr>
        <w:numPr>
          <w:ilvl w:val="0"/>
          <w:numId w:val="118"/>
        </w:numPr>
        <w:autoSpaceDE w:val="0"/>
        <w:autoSpaceDN w:val="0"/>
        <w:spacing w:after="200" w:line="240" w:lineRule="atLeast"/>
        <w:jc w:val="both"/>
        <w:rPr>
          <w:rFonts w:ascii="Arial" w:eastAsia="Lucida Sans Unicode" w:hAnsi="Arial" w:cs="Arial"/>
          <w:b/>
          <w:kern w:val="3"/>
          <w:sz w:val="18"/>
          <w:szCs w:val="18"/>
          <w:lang w:bidi="hi-IN"/>
        </w:rPr>
      </w:pPr>
      <w:r w:rsidRPr="00E30137">
        <w:rPr>
          <w:rFonts w:ascii="Arial" w:eastAsia="Lucida Sans Unicode" w:hAnsi="Arial" w:cs="Arial"/>
          <w:b/>
          <w:kern w:val="3"/>
          <w:sz w:val="18"/>
          <w:szCs w:val="18"/>
          <w:lang w:bidi="hi-IN"/>
        </w:rPr>
        <w:t xml:space="preserve">Łączna składka za </w:t>
      </w:r>
      <w:r w:rsidRPr="00E30137">
        <w:rPr>
          <w:rFonts w:ascii="Arial" w:eastAsia="Lucida Sans Unicode" w:hAnsi="Arial" w:cs="Arial"/>
          <w:b/>
          <w:kern w:val="3"/>
          <w:sz w:val="18"/>
          <w:szCs w:val="18"/>
          <w:u w:val="single"/>
          <w:lang w:bidi="hi-IN"/>
        </w:rPr>
        <w:t>36 miesięczny</w:t>
      </w:r>
      <w:r w:rsidRPr="00E30137">
        <w:rPr>
          <w:rFonts w:ascii="Arial" w:eastAsia="Lucida Sans Unicode" w:hAnsi="Arial" w:cs="Arial"/>
          <w:b/>
          <w:kern w:val="3"/>
          <w:sz w:val="18"/>
          <w:szCs w:val="18"/>
          <w:lang w:bidi="hi-IN"/>
        </w:rPr>
        <w:t xml:space="preserve"> okres realizacji zamówienia w odniesieniu do ubezpieczenia </w:t>
      </w:r>
      <w:r>
        <w:rPr>
          <w:rFonts w:ascii="Arial" w:eastAsia="Lucida Sans Unicode" w:hAnsi="Arial" w:cs="Arial"/>
          <w:b/>
          <w:kern w:val="3"/>
          <w:sz w:val="18"/>
          <w:szCs w:val="18"/>
          <w:lang w:bidi="hi-IN"/>
        </w:rPr>
        <w:t xml:space="preserve">szyb od stłuczenia </w:t>
      </w:r>
      <w:r w:rsidRPr="00E30137">
        <w:rPr>
          <w:rFonts w:ascii="Arial" w:eastAsia="Lucida Sans Unicode" w:hAnsi="Arial" w:cs="Arial"/>
          <w:b/>
          <w:kern w:val="3"/>
          <w:sz w:val="18"/>
          <w:szCs w:val="18"/>
          <w:lang w:bidi="hi-IN"/>
        </w:rPr>
        <w:t>wynosi:</w:t>
      </w:r>
    </w:p>
    <w:p w14:paraId="72C833EF" w14:textId="6213E4E5" w:rsidR="00BB3FAB" w:rsidRDefault="00BB3FAB" w:rsidP="00BB3FAB">
      <w:pPr>
        <w:tabs>
          <w:tab w:val="left" w:pos="4140"/>
        </w:tabs>
        <w:spacing w:line="240" w:lineRule="atLeast"/>
        <w:jc w:val="both"/>
        <w:rPr>
          <w:rFonts w:ascii="Arial" w:hAnsi="Arial" w:cs="Arial"/>
          <w:i/>
          <w:sz w:val="18"/>
          <w:szCs w:val="18"/>
        </w:rPr>
      </w:pPr>
      <w:r w:rsidRPr="00E30137">
        <w:rPr>
          <w:rFonts w:ascii="Arial" w:hAnsi="Arial" w:cs="Arial"/>
          <w:i/>
          <w:sz w:val="18"/>
          <w:szCs w:val="18"/>
        </w:rPr>
        <w:t xml:space="preserve">(należy podać </w:t>
      </w:r>
      <w:r w:rsidRPr="00E30137">
        <w:rPr>
          <w:rFonts w:ascii="Arial" w:hAnsi="Arial" w:cs="Arial"/>
          <w:i/>
          <w:sz w:val="18"/>
          <w:szCs w:val="18"/>
          <w:u w:val="single"/>
        </w:rPr>
        <w:t xml:space="preserve">trzykrotność </w:t>
      </w:r>
      <w:r w:rsidRPr="00E30137">
        <w:rPr>
          <w:rFonts w:ascii="Arial" w:hAnsi="Arial" w:cs="Arial"/>
          <w:i/>
          <w:sz w:val="18"/>
          <w:szCs w:val="18"/>
        </w:rPr>
        <w:t>składki dla 12 miesięcznego okres</w:t>
      </w:r>
      <w:r w:rsidR="006903E9">
        <w:rPr>
          <w:rFonts w:ascii="Arial" w:hAnsi="Arial" w:cs="Arial"/>
          <w:i/>
          <w:sz w:val="18"/>
          <w:szCs w:val="18"/>
        </w:rPr>
        <w:t>u</w:t>
      </w:r>
      <w:r w:rsidRPr="00E30137">
        <w:rPr>
          <w:rFonts w:ascii="Arial" w:hAnsi="Arial" w:cs="Arial"/>
          <w:i/>
          <w:sz w:val="18"/>
          <w:szCs w:val="18"/>
        </w:rPr>
        <w:t xml:space="preserve"> rozliczeniow</w:t>
      </w:r>
      <w:r w:rsidR="006903E9">
        <w:rPr>
          <w:rFonts w:ascii="Arial" w:hAnsi="Arial" w:cs="Arial"/>
          <w:i/>
          <w:sz w:val="18"/>
          <w:szCs w:val="18"/>
        </w:rPr>
        <w:t>ego</w:t>
      </w:r>
      <w:r w:rsidRPr="00E30137">
        <w:rPr>
          <w:rFonts w:ascii="Arial" w:hAnsi="Arial" w:cs="Arial"/>
          <w:i/>
          <w:sz w:val="18"/>
          <w:szCs w:val="18"/>
        </w:rPr>
        <w:t xml:space="preserve"> z pkt. c)</w:t>
      </w:r>
    </w:p>
    <w:p w14:paraId="057D54A9" w14:textId="77777777" w:rsidR="00BB3FAB" w:rsidRPr="00E30137" w:rsidRDefault="00BB3FAB" w:rsidP="00BB3FAB">
      <w:pPr>
        <w:tabs>
          <w:tab w:val="left" w:pos="4140"/>
        </w:tabs>
        <w:spacing w:line="240" w:lineRule="atLeast"/>
        <w:jc w:val="both"/>
        <w:rPr>
          <w:rFonts w:ascii="Arial" w:hAnsi="Arial" w:cs="Arial"/>
          <w:color w:val="000000"/>
          <w:sz w:val="18"/>
          <w:szCs w:val="18"/>
        </w:rPr>
      </w:pPr>
    </w:p>
    <w:p w14:paraId="34257C2F" w14:textId="77777777" w:rsidR="00BB3FAB" w:rsidRDefault="00BB3FAB" w:rsidP="00BB3FAB">
      <w:pPr>
        <w:pBdr>
          <w:top w:val="single" w:sz="4" w:space="16" w:color="auto"/>
          <w:left w:val="single" w:sz="4" w:space="4" w:color="auto"/>
          <w:bottom w:val="single" w:sz="4" w:space="1" w:color="auto"/>
          <w:right w:val="single" w:sz="4" w:space="4" w:color="auto"/>
        </w:pBdr>
        <w:spacing w:line="360" w:lineRule="auto"/>
        <w:jc w:val="center"/>
        <w:rPr>
          <w:rFonts w:ascii="Arial" w:hAnsi="Arial" w:cs="Arial"/>
          <w:sz w:val="18"/>
          <w:szCs w:val="18"/>
        </w:rPr>
      </w:pPr>
      <w:r w:rsidRPr="00E30137">
        <w:rPr>
          <w:rFonts w:ascii="Arial" w:hAnsi="Arial" w:cs="Arial"/>
          <w:sz w:val="18"/>
          <w:szCs w:val="18"/>
        </w:rPr>
        <w:t>…………………………zł…………gr.</w:t>
      </w:r>
    </w:p>
    <w:p w14:paraId="1D19F809" w14:textId="77777777" w:rsidR="00BB3FAB" w:rsidRPr="00E30137" w:rsidRDefault="00BB3FAB" w:rsidP="00BB3FAB">
      <w:pPr>
        <w:pBdr>
          <w:top w:val="single" w:sz="4" w:space="16" w:color="auto"/>
          <w:left w:val="single" w:sz="4" w:space="4" w:color="auto"/>
          <w:bottom w:val="single" w:sz="4" w:space="1" w:color="auto"/>
          <w:right w:val="single" w:sz="4" w:space="4" w:color="auto"/>
        </w:pBdr>
        <w:spacing w:line="360" w:lineRule="auto"/>
        <w:jc w:val="center"/>
        <w:rPr>
          <w:rFonts w:ascii="Arial" w:hAnsi="Arial" w:cs="Arial"/>
          <w:sz w:val="18"/>
          <w:szCs w:val="18"/>
        </w:rPr>
      </w:pPr>
    </w:p>
    <w:p w14:paraId="084D2666" w14:textId="77777777" w:rsidR="00BB3FAB" w:rsidRDefault="00BB3FAB" w:rsidP="00BB3FAB">
      <w:pPr>
        <w:tabs>
          <w:tab w:val="left" w:pos="4140"/>
        </w:tabs>
        <w:spacing w:line="240" w:lineRule="atLeast"/>
        <w:jc w:val="both"/>
        <w:rPr>
          <w:rFonts w:ascii="Arial" w:hAnsi="Arial" w:cs="Arial"/>
          <w:color w:val="000000"/>
          <w:sz w:val="18"/>
          <w:szCs w:val="18"/>
        </w:rPr>
      </w:pPr>
    </w:p>
    <w:p w14:paraId="12C6C237" w14:textId="77777777" w:rsidR="00BB3FAB" w:rsidRPr="00E30137" w:rsidRDefault="00BB3FAB" w:rsidP="00BB3FAB">
      <w:pPr>
        <w:tabs>
          <w:tab w:val="left" w:pos="4140"/>
        </w:tabs>
        <w:spacing w:line="240" w:lineRule="atLeast"/>
        <w:jc w:val="both"/>
        <w:rPr>
          <w:rFonts w:ascii="Arial" w:hAnsi="Arial" w:cs="Arial"/>
          <w:b/>
          <w:sz w:val="18"/>
          <w:szCs w:val="18"/>
        </w:rPr>
      </w:pPr>
      <w:r w:rsidRPr="00E30137">
        <w:rPr>
          <w:rFonts w:ascii="Arial" w:hAnsi="Arial" w:cs="Arial"/>
          <w:color w:val="000000"/>
          <w:sz w:val="18"/>
          <w:szCs w:val="18"/>
        </w:rPr>
        <w:t>słownie:…………………………….………………………………………………………………..złotych………….groszy</w:t>
      </w:r>
    </w:p>
    <w:p w14:paraId="6E15836E" w14:textId="77777777" w:rsidR="00BB3FAB" w:rsidRDefault="00BB3FAB" w:rsidP="00BB3FAB">
      <w:pPr>
        <w:overflowPunct w:val="0"/>
        <w:autoSpaceDE w:val="0"/>
        <w:autoSpaceDN w:val="0"/>
        <w:adjustRightInd w:val="0"/>
        <w:spacing w:line="360" w:lineRule="auto"/>
        <w:jc w:val="both"/>
        <w:textAlignment w:val="baseline"/>
        <w:outlineLvl w:val="3"/>
        <w:rPr>
          <w:rFonts w:ascii="Arial" w:hAnsi="Arial" w:cs="Arial"/>
          <w:b/>
          <w:sz w:val="18"/>
          <w:szCs w:val="18"/>
          <w:highlight w:val="yellow"/>
        </w:rPr>
      </w:pPr>
    </w:p>
    <w:p w14:paraId="4A600FCB" w14:textId="77777777" w:rsidR="00BB3FAB" w:rsidRDefault="00BB3FAB" w:rsidP="00BB3FAB">
      <w:pPr>
        <w:overflowPunct w:val="0"/>
        <w:autoSpaceDE w:val="0"/>
        <w:autoSpaceDN w:val="0"/>
        <w:adjustRightInd w:val="0"/>
        <w:spacing w:line="360" w:lineRule="auto"/>
        <w:jc w:val="both"/>
        <w:textAlignment w:val="baseline"/>
        <w:outlineLvl w:val="3"/>
        <w:rPr>
          <w:rFonts w:ascii="Arial" w:hAnsi="Arial" w:cs="Arial"/>
          <w:b/>
          <w:sz w:val="18"/>
          <w:szCs w:val="18"/>
          <w:highlight w:val="yellow"/>
        </w:rPr>
      </w:pPr>
    </w:p>
    <w:p w14:paraId="624AA9E6" w14:textId="77777777" w:rsidR="00BB3FAB" w:rsidRDefault="00BB3FAB" w:rsidP="00BB3FAB">
      <w:pPr>
        <w:overflowPunct w:val="0"/>
        <w:autoSpaceDE w:val="0"/>
        <w:autoSpaceDN w:val="0"/>
        <w:adjustRightInd w:val="0"/>
        <w:spacing w:line="360" w:lineRule="auto"/>
        <w:jc w:val="both"/>
        <w:textAlignment w:val="baseline"/>
        <w:outlineLvl w:val="3"/>
        <w:rPr>
          <w:rFonts w:ascii="Arial" w:hAnsi="Arial" w:cs="Arial"/>
          <w:b/>
          <w:sz w:val="18"/>
          <w:szCs w:val="18"/>
          <w:highlight w:val="yellow"/>
        </w:rPr>
      </w:pPr>
    </w:p>
    <w:p w14:paraId="6564BD83" w14:textId="77777777" w:rsidR="00BB3FAB" w:rsidRDefault="00BB3FAB" w:rsidP="00BB3FAB">
      <w:pPr>
        <w:overflowPunct w:val="0"/>
        <w:autoSpaceDE w:val="0"/>
        <w:autoSpaceDN w:val="0"/>
        <w:adjustRightInd w:val="0"/>
        <w:spacing w:line="360" w:lineRule="auto"/>
        <w:jc w:val="both"/>
        <w:textAlignment w:val="baseline"/>
        <w:outlineLvl w:val="3"/>
        <w:rPr>
          <w:rFonts w:ascii="Arial" w:hAnsi="Arial" w:cs="Arial"/>
          <w:b/>
          <w:sz w:val="18"/>
          <w:szCs w:val="18"/>
          <w:highlight w:val="yellow"/>
        </w:rPr>
      </w:pPr>
    </w:p>
    <w:p w14:paraId="64C72613" w14:textId="77777777" w:rsidR="00BB3FAB" w:rsidRDefault="00BB3FAB" w:rsidP="00BB3FAB">
      <w:pPr>
        <w:overflowPunct w:val="0"/>
        <w:autoSpaceDE w:val="0"/>
        <w:autoSpaceDN w:val="0"/>
        <w:adjustRightInd w:val="0"/>
        <w:spacing w:line="360" w:lineRule="auto"/>
        <w:jc w:val="both"/>
        <w:textAlignment w:val="baseline"/>
        <w:outlineLvl w:val="3"/>
        <w:rPr>
          <w:rFonts w:ascii="Arial" w:hAnsi="Arial" w:cs="Arial"/>
          <w:b/>
          <w:sz w:val="18"/>
          <w:szCs w:val="18"/>
          <w:highlight w:val="yellow"/>
        </w:rPr>
      </w:pPr>
    </w:p>
    <w:p w14:paraId="470C9ECA" w14:textId="77777777" w:rsidR="00BB3FAB" w:rsidRDefault="00BB3FAB" w:rsidP="00BB3FAB">
      <w:pPr>
        <w:overflowPunct w:val="0"/>
        <w:autoSpaceDE w:val="0"/>
        <w:autoSpaceDN w:val="0"/>
        <w:adjustRightInd w:val="0"/>
        <w:spacing w:line="360" w:lineRule="auto"/>
        <w:jc w:val="both"/>
        <w:textAlignment w:val="baseline"/>
        <w:outlineLvl w:val="3"/>
        <w:rPr>
          <w:rFonts w:ascii="Arial" w:hAnsi="Arial" w:cs="Arial"/>
          <w:b/>
          <w:sz w:val="18"/>
          <w:szCs w:val="18"/>
          <w:highlight w:val="yellow"/>
        </w:rPr>
      </w:pPr>
    </w:p>
    <w:p w14:paraId="4A3476D6" w14:textId="77777777" w:rsidR="00BB3FAB" w:rsidRDefault="00BB3FAB" w:rsidP="00BB3FAB">
      <w:pPr>
        <w:overflowPunct w:val="0"/>
        <w:autoSpaceDE w:val="0"/>
        <w:autoSpaceDN w:val="0"/>
        <w:adjustRightInd w:val="0"/>
        <w:spacing w:line="360" w:lineRule="auto"/>
        <w:jc w:val="both"/>
        <w:textAlignment w:val="baseline"/>
        <w:outlineLvl w:val="3"/>
        <w:rPr>
          <w:rFonts w:ascii="Arial" w:hAnsi="Arial" w:cs="Arial"/>
          <w:b/>
          <w:sz w:val="18"/>
          <w:szCs w:val="18"/>
          <w:highlight w:val="yellow"/>
        </w:rPr>
      </w:pPr>
    </w:p>
    <w:p w14:paraId="59BFC635" w14:textId="77777777" w:rsidR="00BB3FAB" w:rsidRPr="00975A16" w:rsidRDefault="00BB3FAB" w:rsidP="00BB3FAB">
      <w:pPr>
        <w:tabs>
          <w:tab w:val="left" w:pos="3600"/>
        </w:tabs>
        <w:spacing w:before="120" w:line="360" w:lineRule="auto"/>
        <w:jc w:val="right"/>
        <w:rPr>
          <w:rFonts w:ascii="Arial" w:hAnsi="Arial" w:cs="Arial"/>
          <w:sz w:val="18"/>
          <w:szCs w:val="18"/>
        </w:rPr>
      </w:pPr>
      <w:r w:rsidRPr="00975A16">
        <w:rPr>
          <w:rFonts w:ascii="Arial" w:hAnsi="Arial" w:cs="Arial"/>
          <w:sz w:val="18"/>
          <w:szCs w:val="18"/>
        </w:rPr>
        <w:t>…………………………………………………………………….</w:t>
      </w:r>
    </w:p>
    <w:p w14:paraId="2D23D09F" w14:textId="77777777" w:rsidR="00BB3FAB" w:rsidRPr="00975A16" w:rsidRDefault="00BB3FAB" w:rsidP="00BB3FAB">
      <w:pPr>
        <w:tabs>
          <w:tab w:val="left" w:pos="3600"/>
        </w:tabs>
        <w:jc w:val="right"/>
        <w:rPr>
          <w:rFonts w:ascii="Arial" w:hAnsi="Arial" w:cs="Arial"/>
          <w:sz w:val="18"/>
          <w:szCs w:val="18"/>
        </w:rPr>
      </w:pPr>
      <w:r w:rsidRPr="00975A16">
        <w:rPr>
          <w:rFonts w:ascii="Arial" w:hAnsi="Arial" w:cs="Arial"/>
          <w:sz w:val="18"/>
          <w:szCs w:val="18"/>
        </w:rPr>
        <w:t>(data, podpisy i pieczątki uprawnionych reprezentantów lub</w:t>
      </w:r>
    </w:p>
    <w:p w14:paraId="520736C8" w14:textId="77777777" w:rsidR="00BB3FAB" w:rsidRPr="00975A16" w:rsidRDefault="00BB3FAB" w:rsidP="00BB3FAB">
      <w:pPr>
        <w:tabs>
          <w:tab w:val="left" w:pos="4140"/>
        </w:tabs>
        <w:jc w:val="right"/>
        <w:rPr>
          <w:rFonts w:ascii="Arial" w:hAnsi="Arial" w:cs="Arial"/>
          <w:sz w:val="18"/>
          <w:szCs w:val="18"/>
        </w:rPr>
      </w:pPr>
      <w:r w:rsidRPr="00975A16">
        <w:rPr>
          <w:rFonts w:ascii="Arial" w:hAnsi="Arial" w:cs="Arial"/>
          <w:sz w:val="18"/>
          <w:szCs w:val="18"/>
        </w:rPr>
        <w:t>upełnomocnionych przedstawicieli Wykonawcy)</w:t>
      </w:r>
    </w:p>
    <w:p w14:paraId="79CD7A62" w14:textId="77777777" w:rsidR="00BB3FAB" w:rsidRDefault="00BB3FAB" w:rsidP="003C7198">
      <w:pPr>
        <w:overflowPunct w:val="0"/>
        <w:autoSpaceDE w:val="0"/>
        <w:autoSpaceDN w:val="0"/>
        <w:adjustRightInd w:val="0"/>
        <w:spacing w:line="360" w:lineRule="auto"/>
        <w:jc w:val="both"/>
        <w:textAlignment w:val="baseline"/>
        <w:outlineLvl w:val="3"/>
        <w:rPr>
          <w:rFonts w:ascii="Arial" w:hAnsi="Arial" w:cs="Arial"/>
          <w:b/>
          <w:sz w:val="18"/>
          <w:szCs w:val="18"/>
          <w:highlight w:val="yellow"/>
        </w:rPr>
      </w:pPr>
    </w:p>
    <w:p w14:paraId="5ADCF8BC" w14:textId="77777777" w:rsidR="003C7198" w:rsidRDefault="003C7198" w:rsidP="003C7198">
      <w:pPr>
        <w:overflowPunct w:val="0"/>
        <w:autoSpaceDE w:val="0"/>
        <w:autoSpaceDN w:val="0"/>
        <w:adjustRightInd w:val="0"/>
        <w:spacing w:line="360" w:lineRule="auto"/>
        <w:jc w:val="both"/>
        <w:textAlignment w:val="baseline"/>
        <w:outlineLvl w:val="3"/>
        <w:rPr>
          <w:rFonts w:ascii="Arial" w:hAnsi="Arial" w:cs="Arial"/>
          <w:b/>
          <w:sz w:val="18"/>
          <w:szCs w:val="18"/>
          <w:highlight w:val="yellow"/>
        </w:rPr>
      </w:pPr>
    </w:p>
    <w:p w14:paraId="6A3F3D4E" w14:textId="77777777" w:rsidR="00BB3FAB" w:rsidRDefault="00BB3FAB" w:rsidP="003C7198">
      <w:pPr>
        <w:overflowPunct w:val="0"/>
        <w:autoSpaceDE w:val="0"/>
        <w:autoSpaceDN w:val="0"/>
        <w:adjustRightInd w:val="0"/>
        <w:spacing w:line="360" w:lineRule="auto"/>
        <w:jc w:val="both"/>
        <w:textAlignment w:val="baseline"/>
        <w:outlineLvl w:val="3"/>
        <w:rPr>
          <w:rFonts w:ascii="Arial" w:hAnsi="Arial" w:cs="Arial"/>
          <w:b/>
          <w:sz w:val="18"/>
          <w:szCs w:val="18"/>
          <w:highlight w:val="yellow"/>
        </w:rPr>
      </w:pPr>
    </w:p>
    <w:p w14:paraId="171FC097" w14:textId="77777777" w:rsidR="00BB3FAB" w:rsidRDefault="00BB3FAB" w:rsidP="003C7198">
      <w:pPr>
        <w:overflowPunct w:val="0"/>
        <w:autoSpaceDE w:val="0"/>
        <w:autoSpaceDN w:val="0"/>
        <w:adjustRightInd w:val="0"/>
        <w:spacing w:line="360" w:lineRule="auto"/>
        <w:jc w:val="both"/>
        <w:textAlignment w:val="baseline"/>
        <w:outlineLvl w:val="3"/>
        <w:rPr>
          <w:rFonts w:ascii="Arial" w:hAnsi="Arial" w:cs="Arial"/>
          <w:b/>
          <w:sz w:val="18"/>
          <w:szCs w:val="18"/>
          <w:highlight w:val="yellow"/>
        </w:rPr>
      </w:pPr>
    </w:p>
    <w:p w14:paraId="382C1FDF" w14:textId="77777777" w:rsidR="00BB3FAB" w:rsidRDefault="00BB3FAB" w:rsidP="003C7198">
      <w:pPr>
        <w:overflowPunct w:val="0"/>
        <w:autoSpaceDE w:val="0"/>
        <w:autoSpaceDN w:val="0"/>
        <w:adjustRightInd w:val="0"/>
        <w:spacing w:line="360" w:lineRule="auto"/>
        <w:jc w:val="both"/>
        <w:textAlignment w:val="baseline"/>
        <w:outlineLvl w:val="3"/>
        <w:rPr>
          <w:rFonts w:ascii="Arial" w:hAnsi="Arial" w:cs="Arial"/>
          <w:b/>
          <w:sz w:val="18"/>
          <w:szCs w:val="18"/>
          <w:highlight w:val="yellow"/>
        </w:rPr>
        <w:sectPr w:rsidR="00BB3FAB" w:rsidSect="00495A95">
          <w:pgSz w:w="11906" w:h="16838"/>
          <w:pgMar w:top="1135" w:right="991" w:bottom="1417" w:left="1417" w:header="708" w:footer="552" w:gutter="0"/>
          <w:cols w:space="708"/>
          <w:titlePg/>
          <w:docGrid w:linePitch="360"/>
        </w:sectPr>
      </w:pPr>
    </w:p>
    <w:p w14:paraId="0FCF7EA3" w14:textId="77777777" w:rsidR="005C7463" w:rsidRPr="00E30137" w:rsidRDefault="005C7463" w:rsidP="005C7463">
      <w:pPr>
        <w:spacing w:line="240" w:lineRule="atLeast"/>
        <w:jc w:val="center"/>
        <w:rPr>
          <w:rFonts w:ascii="Arial" w:hAnsi="Arial" w:cs="Arial"/>
          <w:b/>
          <w:sz w:val="18"/>
          <w:szCs w:val="18"/>
        </w:rPr>
      </w:pPr>
      <w:r>
        <w:rPr>
          <w:rFonts w:ascii="Arial" w:hAnsi="Arial" w:cs="Arial"/>
          <w:b/>
          <w:sz w:val="18"/>
          <w:szCs w:val="18"/>
        </w:rPr>
        <w:t>ZAŁĄCZNIK NR 7</w:t>
      </w:r>
    </w:p>
    <w:p w14:paraId="2639F7C7" w14:textId="77777777" w:rsidR="005C7463" w:rsidRPr="00E30137" w:rsidRDefault="005C7463" w:rsidP="005C7463">
      <w:pPr>
        <w:spacing w:line="240" w:lineRule="atLeast"/>
        <w:jc w:val="center"/>
        <w:rPr>
          <w:rFonts w:ascii="Arial" w:hAnsi="Arial" w:cs="Arial"/>
          <w:b/>
          <w:color w:val="000000"/>
          <w:sz w:val="18"/>
          <w:szCs w:val="18"/>
        </w:rPr>
      </w:pPr>
      <w:r w:rsidRPr="00E30137">
        <w:rPr>
          <w:rFonts w:ascii="Arial" w:hAnsi="Arial" w:cs="Arial"/>
          <w:b/>
          <w:color w:val="000000"/>
          <w:sz w:val="18"/>
          <w:szCs w:val="18"/>
        </w:rPr>
        <w:t>(do Formularza Oferty)</w:t>
      </w:r>
    </w:p>
    <w:p w14:paraId="18E3487D" w14:textId="77777777" w:rsidR="003C7198" w:rsidRPr="00C251EF" w:rsidRDefault="003C7198" w:rsidP="003C7198">
      <w:pPr>
        <w:spacing w:line="240" w:lineRule="atLeast"/>
        <w:jc w:val="center"/>
        <w:rPr>
          <w:rFonts w:ascii="Arial" w:hAnsi="Arial" w:cs="Arial"/>
          <w:b/>
          <w:color w:val="000000"/>
          <w:sz w:val="18"/>
          <w:szCs w:val="18"/>
        </w:rPr>
      </w:pPr>
      <w:r w:rsidRPr="00C251EF">
        <w:rPr>
          <w:rFonts w:ascii="Arial" w:hAnsi="Arial" w:cs="Arial"/>
          <w:b/>
          <w:color w:val="000000"/>
          <w:sz w:val="18"/>
          <w:szCs w:val="18"/>
        </w:rPr>
        <w:t>Informacje dotyczące zaakceptowanych warunków s</w:t>
      </w:r>
      <w:r w:rsidR="005C7463">
        <w:rPr>
          <w:rFonts w:ascii="Arial" w:hAnsi="Arial" w:cs="Arial"/>
          <w:b/>
          <w:color w:val="000000"/>
          <w:sz w:val="18"/>
          <w:szCs w:val="18"/>
        </w:rPr>
        <w:t>ugerowanych w zakresie części 01,02,03</w:t>
      </w:r>
      <w:r w:rsidRPr="00C251EF">
        <w:rPr>
          <w:rFonts w:ascii="Arial" w:hAnsi="Arial" w:cs="Arial"/>
          <w:b/>
          <w:color w:val="000000"/>
          <w:sz w:val="18"/>
          <w:szCs w:val="18"/>
        </w:rPr>
        <w:br/>
        <w:t>(zaznaczenie w rubryce akceptacja lub brak akceptacji )</w:t>
      </w:r>
    </w:p>
    <w:p w14:paraId="6260A9EA" w14:textId="77777777" w:rsidR="003C7198" w:rsidRDefault="003C7198" w:rsidP="003C7198">
      <w:pPr>
        <w:overflowPunct w:val="0"/>
        <w:autoSpaceDE w:val="0"/>
        <w:autoSpaceDN w:val="0"/>
        <w:adjustRightInd w:val="0"/>
        <w:spacing w:line="360" w:lineRule="auto"/>
        <w:jc w:val="both"/>
        <w:textAlignment w:val="baseline"/>
        <w:outlineLvl w:val="3"/>
        <w:rPr>
          <w:rFonts w:ascii="Arial" w:hAnsi="Arial" w:cs="Arial"/>
          <w:b/>
          <w:sz w:val="18"/>
          <w:szCs w:val="18"/>
          <w:highlight w:val="yellow"/>
        </w:rPr>
      </w:pPr>
    </w:p>
    <w:tbl>
      <w:tblPr>
        <w:tblW w:w="909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77"/>
        <w:gridCol w:w="1418"/>
        <w:gridCol w:w="1276"/>
        <w:gridCol w:w="1420"/>
      </w:tblGrid>
      <w:tr w:rsidR="005C7463" w14:paraId="6656BB77" w14:textId="77777777" w:rsidTr="00311423">
        <w:trPr>
          <w:trHeight w:val="300"/>
        </w:trPr>
        <w:tc>
          <w:tcPr>
            <w:tcW w:w="4977" w:type="dxa"/>
            <w:shd w:val="clear" w:color="auto" w:fill="auto"/>
            <w:vAlign w:val="center"/>
            <w:hideMark/>
          </w:tcPr>
          <w:p w14:paraId="3163734A" w14:textId="77777777" w:rsidR="005C7463" w:rsidRDefault="005C7463">
            <w:pPr>
              <w:jc w:val="center"/>
              <w:rPr>
                <w:rFonts w:ascii="Arial" w:hAnsi="Arial" w:cs="Arial"/>
                <w:b/>
                <w:bCs/>
                <w:color w:val="000000"/>
                <w:sz w:val="18"/>
                <w:szCs w:val="18"/>
              </w:rPr>
            </w:pPr>
            <w:r>
              <w:rPr>
                <w:rFonts w:ascii="Arial" w:hAnsi="Arial" w:cs="Arial"/>
                <w:b/>
                <w:bCs/>
                <w:color w:val="000000"/>
                <w:sz w:val="18"/>
                <w:szCs w:val="18"/>
              </w:rPr>
              <w:t>Fakultatywne warunki ubezpieczenia</w:t>
            </w:r>
          </w:p>
        </w:tc>
        <w:tc>
          <w:tcPr>
            <w:tcW w:w="1418" w:type="dxa"/>
            <w:shd w:val="clear" w:color="auto" w:fill="auto"/>
            <w:vAlign w:val="center"/>
            <w:hideMark/>
          </w:tcPr>
          <w:p w14:paraId="4F4AAC55" w14:textId="77777777" w:rsidR="005C7463" w:rsidRDefault="005C7463">
            <w:pPr>
              <w:jc w:val="center"/>
              <w:rPr>
                <w:rFonts w:ascii="Arial" w:hAnsi="Arial" w:cs="Arial"/>
                <w:b/>
                <w:bCs/>
                <w:color w:val="000000"/>
                <w:sz w:val="18"/>
                <w:szCs w:val="18"/>
              </w:rPr>
            </w:pPr>
            <w:r>
              <w:rPr>
                <w:rFonts w:ascii="Arial" w:hAnsi="Arial" w:cs="Arial"/>
                <w:b/>
                <w:bCs/>
                <w:color w:val="000000"/>
                <w:sz w:val="18"/>
                <w:szCs w:val="18"/>
              </w:rPr>
              <w:t>Ilość punktów</w:t>
            </w:r>
          </w:p>
        </w:tc>
        <w:tc>
          <w:tcPr>
            <w:tcW w:w="1276" w:type="dxa"/>
            <w:shd w:val="clear" w:color="auto" w:fill="auto"/>
            <w:vAlign w:val="center"/>
            <w:hideMark/>
          </w:tcPr>
          <w:p w14:paraId="7EC21988" w14:textId="77777777" w:rsidR="005C7463" w:rsidRDefault="005C7463">
            <w:pPr>
              <w:jc w:val="center"/>
              <w:rPr>
                <w:rFonts w:ascii="Arial" w:hAnsi="Arial" w:cs="Arial"/>
                <w:b/>
                <w:bCs/>
                <w:color w:val="000000"/>
                <w:sz w:val="18"/>
                <w:szCs w:val="18"/>
              </w:rPr>
            </w:pPr>
            <w:r>
              <w:rPr>
                <w:rFonts w:ascii="Arial" w:hAnsi="Arial" w:cs="Arial"/>
                <w:b/>
                <w:bCs/>
                <w:color w:val="000000"/>
                <w:sz w:val="18"/>
                <w:szCs w:val="18"/>
              </w:rPr>
              <w:t>Akceptacja</w:t>
            </w:r>
          </w:p>
        </w:tc>
        <w:tc>
          <w:tcPr>
            <w:tcW w:w="1420" w:type="dxa"/>
            <w:shd w:val="clear" w:color="auto" w:fill="auto"/>
            <w:vAlign w:val="center"/>
            <w:hideMark/>
          </w:tcPr>
          <w:p w14:paraId="775A82BE" w14:textId="77777777" w:rsidR="005C7463" w:rsidRDefault="005C7463">
            <w:pPr>
              <w:jc w:val="center"/>
              <w:rPr>
                <w:rFonts w:ascii="Arial" w:hAnsi="Arial" w:cs="Arial"/>
                <w:b/>
                <w:bCs/>
                <w:color w:val="000000"/>
                <w:sz w:val="18"/>
                <w:szCs w:val="18"/>
              </w:rPr>
            </w:pPr>
            <w:r>
              <w:rPr>
                <w:rFonts w:ascii="Arial" w:hAnsi="Arial" w:cs="Arial"/>
                <w:b/>
                <w:bCs/>
                <w:color w:val="000000"/>
                <w:sz w:val="18"/>
                <w:szCs w:val="18"/>
              </w:rPr>
              <w:t>Brak akceptacji</w:t>
            </w:r>
          </w:p>
        </w:tc>
      </w:tr>
      <w:tr w:rsidR="005C7463" w14:paraId="6EC37741" w14:textId="77777777" w:rsidTr="00311423">
        <w:trPr>
          <w:trHeight w:val="399"/>
        </w:trPr>
        <w:tc>
          <w:tcPr>
            <w:tcW w:w="9091" w:type="dxa"/>
            <w:gridSpan w:val="4"/>
            <w:shd w:val="pct12" w:color="000000" w:fill="D9D9D9" w:themeFill="background1" w:themeFillShade="D9"/>
            <w:vAlign w:val="center"/>
            <w:hideMark/>
          </w:tcPr>
          <w:p w14:paraId="2862BB98" w14:textId="77777777" w:rsidR="005C7463" w:rsidRDefault="005C7463" w:rsidP="005C7463">
            <w:pPr>
              <w:rPr>
                <w:rFonts w:ascii="Arial" w:hAnsi="Arial" w:cs="Arial"/>
                <w:b/>
                <w:bCs/>
                <w:color w:val="000000"/>
                <w:sz w:val="18"/>
                <w:szCs w:val="18"/>
              </w:rPr>
            </w:pPr>
            <w:r>
              <w:rPr>
                <w:rFonts w:ascii="Arial" w:hAnsi="Arial" w:cs="Arial"/>
                <w:b/>
                <w:bCs/>
                <w:color w:val="000000"/>
                <w:sz w:val="18"/>
                <w:szCs w:val="18"/>
              </w:rPr>
              <w:t>Część 01 - Ubezpieczenie mienia, odpowiedzialności cywilnej oraz ubezpieczenie NNW</w:t>
            </w:r>
          </w:p>
        </w:tc>
      </w:tr>
      <w:tr w:rsidR="005C7463" w14:paraId="5FE1D1EA" w14:textId="77777777" w:rsidTr="00311423">
        <w:trPr>
          <w:trHeight w:val="262"/>
        </w:trPr>
        <w:tc>
          <w:tcPr>
            <w:tcW w:w="9091" w:type="dxa"/>
            <w:gridSpan w:val="4"/>
            <w:shd w:val="clear" w:color="auto" w:fill="auto"/>
            <w:vAlign w:val="center"/>
            <w:hideMark/>
          </w:tcPr>
          <w:p w14:paraId="5BC2EBED" w14:textId="77777777" w:rsidR="005C7463" w:rsidRDefault="005C7463">
            <w:pPr>
              <w:jc w:val="center"/>
              <w:rPr>
                <w:rFonts w:ascii="Arial" w:hAnsi="Arial" w:cs="Arial"/>
                <w:b/>
                <w:bCs/>
                <w:color w:val="000000"/>
                <w:sz w:val="18"/>
                <w:szCs w:val="18"/>
              </w:rPr>
            </w:pPr>
            <w:r>
              <w:rPr>
                <w:rFonts w:ascii="Arial" w:hAnsi="Arial" w:cs="Arial"/>
                <w:b/>
                <w:bCs/>
                <w:color w:val="000000"/>
                <w:sz w:val="18"/>
                <w:szCs w:val="18"/>
              </w:rPr>
              <w:t xml:space="preserve">Ubezpieczenie mienia od wszystkich ryzyk </w:t>
            </w:r>
          </w:p>
        </w:tc>
      </w:tr>
      <w:tr w:rsidR="005C7463" w14:paraId="6157B6E2" w14:textId="77777777" w:rsidTr="00311423">
        <w:trPr>
          <w:trHeight w:val="624"/>
        </w:trPr>
        <w:tc>
          <w:tcPr>
            <w:tcW w:w="4977" w:type="dxa"/>
            <w:shd w:val="clear" w:color="auto" w:fill="auto"/>
            <w:vAlign w:val="center"/>
            <w:hideMark/>
          </w:tcPr>
          <w:p w14:paraId="753EF0A5" w14:textId="77777777" w:rsidR="005C7463" w:rsidRDefault="005C7463">
            <w:pPr>
              <w:rPr>
                <w:rFonts w:ascii="Arial" w:hAnsi="Arial" w:cs="Arial"/>
                <w:color w:val="000000"/>
                <w:sz w:val="18"/>
                <w:szCs w:val="18"/>
              </w:rPr>
            </w:pPr>
            <w:r>
              <w:rPr>
                <w:rFonts w:ascii="Arial" w:hAnsi="Arial" w:cs="Arial"/>
                <w:color w:val="000000"/>
                <w:sz w:val="18"/>
                <w:szCs w:val="18"/>
              </w:rPr>
              <w:t>Klauzula EIB 01A /Klauzula reprezentantów/ - w przypadku akceptacji, klauzula ta zastępuje klauzulę Klauzula EIB 01B /klauzula reprezentantów/</w:t>
            </w:r>
          </w:p>
        </w:tc>
        <w:tc>
          <w:tcPr>
            <w:tcW w:w="1418" w:type="dxa"/>
            <w:shd w:val="clear" w:color="auto" w:fill="auto"/>
            <w:vAlign w:val="center"/>
            <w:hideMark/>
          </w:tcPr>
          <w:p w14:paraId="0AA2E6B3" w14:textId="77777777" w:rsidR="005C7463" w:rsidRDefault="005C7463">
            <w:pPr>
              <w:jc w:val="center"/>
              <w:rPr>
                <w:rFonts w:ascii="Arial" w:hAnsi="Arial" w:cs="Arial"/>
                <w:color w:val="000000"/>
                <w:sz w:val="18"/>
                <w:szCs w:val="18"/>
              </w:rPr>
            </w:pPr>
            <w:r>
              <w:rPr>
                <w:rFonts w:ascii="Arial" w:hAnsi="Arial" w:cs="Arial"/>
                <w:color w:val="000000"/>
                <w:sz w:val="18"/>
                <w:szCs w:val="18"/>
              </w:rPr>
              <w:t>25</w:t>
            </w:r>
          </w:p>
        </w:tc>
        <w:tc>
          <w:tcPr>
            <w:tcW w:w="1276" w:type="dxa"/>
            <w:shd w:val="clear" w:color="auto" w:fill="auto"/>
            <w:vAlign w:val="center"/>
            <w:hideMark/>
          </w:tcPr>
          <w:p w14:paraId="26792524" w14:textId="77777777" w:rsidR="005C7463" w:rsidRDefault="005C7463">
            <w:pPr>
              <w:jc w:val="center"/>
              <w:rPr>
                <w:rFonts w:ascii="Arial" w:hAnsi="Arial" w:cs="Arial"/>
                <w:color w:val="000000"/>
                <w:sz w:val="18"/>
                <w:szCs w:val="18"/>
              </w:rPr>
            </w:pPr>
            <w:r>
              <w:rPr>
                <w:rFonts w:ascii="Arial" w:hAnsi="Arial" w:cs="Arial"/>
                <w:color w:val="000000"/>
                <w:sz w:val="18"/>
                <w:szCs w:val="18"/>
              </w:rPr>
              <w:t> </w:t>
            </w:r>
          </w:p>
        </w:tc>
        <w:tc>
          <w:tcPr>
            <w:tcW w:w="1420" w:type="dxa"/>
            <w:shd w:val="clear" w:color="auto" w:fill="auto"/>
            <w:vAlign w:val="center"/>
            <w:hideMark/>
          </w:tcPr>
          <w:p w14:paraId="10928DD4" w14:textId="77777777" w:rsidR="005C7463" w:rsidRDefault="005C7463">
            <w:pPr>
              <w:jc w:val="center"/>
              <w:rPr>
                <w:rFonts w:ascii="Arial" w:hAnsi="Arial" w:cs="Arial"/>
                <w:color w:val="000000"/>
                <w:sz w:val="18"/>
                <w:szCs w:val="18"/>
              </w:rPr>
            </w:pPr>
            <w:r>
              <w:rPr>
                <w:rFonts w:ascii="Arial" w:hAnsi="Arial" w:cs="Arial"/>
                <w:color w:val="000000"/>
                <w:sz w:val="18"/>
                <w:szCs w:val="18"/>
              </w:rPr>
              <w:t> </w:t>
            </w:r>
          </w:p>
        </w:tc>
      </w:tr>
      <w:tr w:rsidR="005C7463" w14:paraId="4E9109CF" w14:textId="77777777" w:rsidTr="00311423">
        <w:trPr>
          <w:trHeight w:val="468"/>
        </w:trPr>
        <w:tc>
          <w:tcPr>
            <w:tcW w:w="4977" w:type="dxa"/>
            <w:shd w:val="clear" w:color="auto" w:fill="auto"/>
            <w:vAlign w:val="center"/>
            <w:hideMark/>
          </w:tcPr>
          <w:p w14:paraId="7D0FF721" w14:textId="77777777" w:rsidR="005C7463" w:rsidRDefault="005C7463">
            <w:pPr>
              <w:rPr>
                <w:rFonts w:ascii="Arial" w:hAnsi="Arial" w:cs="Arial"/>
                <w:color w:val="000000"/>
                <w:sz w:val="18"/>
                <w:szCs w:val="18"/>
              </w:rPr>
            </w:pPr>
            <w:r>
              <w:rPr>
                <w:rFonts w:ascii="Arial" w:hAnsi="Arial" w:cs="Arial"/>
                <w:color w:val="000000"/>
                <w:sz w:val="18"/>
                <w:szCs w:val="18"/>
              </w:rPr>
              <w:t>Klauzula EIB 02 /klauzula  przepięciowa/ - zniesienie limitu</w:t>
            </w:r>
          </w:p>
        </w:tc>
        <w:tc>
          <w:tcPr>
            <w:tcW w:w="1418" w:type="dxa"/>
            <w:shd w:val="clear" w:color="auto" w:fill="auto"/>
            <w:vAlign w:val="center"/>
            <w:hideMark/>
          </w:tcPr>
          <w:p w14:paraId="6888B6EE" w14:textId="77777777" w:rsidR="005C7463" w:rsidRDefault="005C7463">
            <w:pPr>
              <w:jc w:val="center"/>
              <w:rPr>
                <w:rFonts w:ascii="Arial" w:hAnsi="Arial" w:cs="Arial"/>
                <w:color w:val="000000"/>
                <w:sz w:val="18"/>
                <w:szCs w:val="18"/>
              </w:rPr>
            </w:pPr>
            <w:r>
              <w:rPr>
                <w:rFonts w:ascii="Arial" w:hAnsi="Arial" w:cs="Arial"/>
                <w:color w:val="000000"/>
                <w:sz w:val="18"/>
                <w:szCs w:val="18"/>
              </w:rPr>
              <w:t>15</w:t>
            </w:r>
          </w:p>
        </w:tc>
        <w:tc>
          <w:tcPr>
            <w:tcW w:w="1276" w:type="dxa"/>
            <w:shd w:val="clear" w:color="auto" w:fill="auto"/>
            <w:vAlign w:val="center"/>
            <w:hideMark/>
          </w:tcPr>
          <w:p w14:paraId="5FDEB1BC" w14:textId="77777777" w:rsidR="005C7463" w:rsidRDefault="005C7463">
            <w:pPr>
              <w:jc w:val="center"/>
              <w:rPr>
                <w:rFonts w:ascii="Arial" w:hAnsi="Arial" w:cs="Arial"/>
                <w:color w:val="000000"/>
                <w:sz w:val="18"/>
                <w:szCs w:val="18"/>
              </w:rPr>
            </w:pPr>
            <w:r>
              <w:rPr>
                <w:rFonts w:ascii="Arial" w:hAnsi="Arial" w:cs="Arial"/>
                <w:color w:val="000000"/>
                <w:sz w:val="18"/>
                <w:szCs w:val="18"/>
              </w:rPr>
              <w:t> </w:t>
            </w:r>
          </w:p>
        </w:tc>
        <w:tc>
          <w:tcPr>
            <w:tcW w:w="1420" w:type="dxa"/>
            <w:shd w:val="clear" w:color="auto" w:fill="auto"/>
            <w:vAlign w:val="center"/>
            <w:hideMark/>
          </w:tcPr>
          <w:p w14:paraId="7D555B00" w14:textId="77777777" w:rsidR="005C7463" w:rsidRDefault="005C7463">
            <w:pPr>
              <w:jc w:val="center"/>
              <w:rPr>
                <w:rFonts w:ascii="Arial" w:hAnsi="Arial" w:cs="Arial"/>
                <w:color w:val="000000"/>
                <w:sz w:val="18"/>
                <w:szCs w:val="18"/>
              </w:rPr>
            </w:pPr>
            <w:r>
              <w:rPr>
                <w:rFonts w:ascii="Arial" w:hAnsi="Arial" w:cs="Arial"/>
                <w:color w:val="000000"/>
                <w:sz w:val="18"/>
                <w:szCs w:val="18"/>
              </w:rPr>
              <w:t> </w:t>
            </w:r>
          </w:p>
        </w:tc>
      </w:tr>
      <w:tr w:rsidR="005C7463" w14:paraId="540A1E1F" w14:textId="77777777" w:rsidTr="00311423">
        <w:trPr>
          <w:trHeight w:val="648"/>
        </w:trPr>
        <w:tc>
          <w:tcPr>
            <w:tcW w:w="4977" w:type="dxa"/>
            <w:shd w:val="clear" w:color="auto" w:fill="auto"/>
            <w:vAlign w:val="center"/>
            <w:hideMark/>
          </w:tcPr>
          <w:p w14:paraId="2D3218F3" w14:textId="77777777" w:rsidR="005C7463" w:rsidRDefault="005C7463">
            <w:pPr>
              <w:rPr>
                <w:rFonts w:ascii="Arial" w:hAnsi="Arial" w:cs="Arial"/>
                <w:color w:val="000000"/>
                <w:sz w:val="18"/>
                <w:szCs w:val="18"/>
              </w:rPr>
            </w:pPr>
            <w:r>
              <w:rPr>
                <w:rFonts w:ascii="Arial" w:hAnsi="Arial" w:cs="Arial"/>
                <w:color w:val="000000"/>
                <w:sz w:val="18"/>
                <w:szCs w:val="18"/>
              </w:rPr>
              <w:t xml:space="preserve">Klauzula EIB 42 /klauzula dodatkowej sumy ubezpieczenia/ - podwyższenie limitu z 1 mln do 3 mln zł </w:t>
            </w:r>
          </w:p>
        </w:tc>
        <w:tc>
          <w:tcPr>
            <w:tcW w:w="1418" w:type="dxa"/>
            <w:shd w:val="clear" w:color="auto" w:fill="auto"/>
            <w:vAlign w:val="center"/>
            <w:hideMark/>
          </w:tcPr>
          <w:p w14:paraId="75F3F871" w14:textId="77777777" w:rsidR="005C7463" w:rsidRDefault="005C7463">
            <w:pPr>
              <w:jc w:val="center"/>
              <w:rPr>
                <w:rFonts w:ascii="Arial" w:hAnsi="Arial" w:cs="Arial"/>
                <w:color w:val="000000"/>
                <w:sz w:val="18"/>
                <w:szCs w:val="18"/>
              </w:rPr>
            </w:pPr>
            <w:r>
              <w:rPr>
                <w:rFonts w:ascii="Arial" w:hAnsi="Arial" w:cs="Arial"/>
                <w:color w:val="000000"/>
                <w:sz w:val="18"/>
                <w:szCs w:val="18"/>
              </w:rPr>
              <w:t>20</w:t>
            </w:r>
          </w:p>
        </w:tc>
        <w:tc>
          <w:tcPr>
            <w:tcW w:w="1276" w:type="dxa"/>
            <w:shd w:val="clear" w:color="auto" w:fill="auto"/>
            <w:vAlign w:val="center"/>
            <w:hideMark/>
          </w:tcPr>
          <w:p w14:paraId="2B8F02E9" w14:textId="77777777" w:rsidR="005C7463" w:rsidRDefault="005C7463">
            <w:pPr>
              <w:jc w:val="center"/>
              <w:rPr>
                <w:rFonts w:ascii="Arial" w:hAnsi="Arial" w:cs="Arial"/>
                <w:color w:val="000000"/>
                <w:sz w:val="18"/>
                <w:szCs w:val="18"/>
              </w:rPr>
            </w:pPr>
            <w:r>
              <w:rPr>
                <w:rFonts w:ascii="Arial" w:hAnsi="Arial" w:cs="Arial"/>
                <w:color w:val="000000"/>
                <w:sz w:val="18"/>
                <w:szCs w:val="18"/>
              </w:rPr>
              <w:t> </w:t>
            </w:r>
          </w:p>
        </w:tc>
        <w:tc>
          <w:tcPr>
            <w:tcW w:w="1420" w:type="dxa"/>
            <w:shd w:val="clear" w:color="auto" w:fill="auto"/>
            <w:vAlign w:val="center"/>
            <w:hideMark/>
          </w:tcPr>
          <w:p w14:paraId="286F61DD" w14:textId="77777777" w:rsidR="005C7463" w:rsidRDefault="005C7463">
            <w:pPr>
              <w:jc w:val="center"/>
              <w:rPr>
                <w:rFonts w:ascii="Arial" w:hAnsi="Arial" w:cs="Arial"/>
                <w:color w:val="000000"/>
                <w:sz w:val="18"/>
                <w:szCs w:val="18"/>
              </w:rPr>
            </w:pPr>
            <w:r>
              <w:rPr>
                <w:rFonts w:ascii="Arial" w:hAnsi="Arial" w:cs="Arial"/>
                <w:color w:val="000000"/>
                <w:sz w:val="18"/>
                <w:szCs w:val="18"/>
              </w:rPr>
              <w:t> </w:t>
            </w:r>
          </w:p>
        </w:tc>
      </w:tr>
      <w:tr w:rsidR="005C7463" w14:paraId="5F7FE690" w14:textId="77777777" w:rsidTr="00311423">
        <w:trPr>
          <w:trHeight w:val="432"/>
        </w:trPr>
        <w:tc>
          <w:tcPr>
            <w:tcW w:w="9091" w:type="dxa"/>
            <w:gridSpan w:val="4"/>
            <w:shd w:val="clear" w:color="auto" w:fill="auto"/>
            <w:vAlign w:val="center"/>
            <w:hideMark/>
          </w:tcPr>
          <w:p w14:paraId="23326601" w14:textId="77777777" w:rsidR="005C7463" w:rsidRDefault="005C7463">
            <w:pPr>
              <w:jc w:val="center"/>
              <w:rPr>
                <w:rFonts w:ascii="Arial" w:hAnsi="Arial" w:cs="Arial"/>
                <w:b/>
                <w:bCs/>
                <w:color w:val="000000"/>
                <w:sz w:val="18"/>
                <w:szCs w:val="18"/>
              </w:rPr>
            </w:pPr>
            <w:r>
              <w:rPr>
                <w:rFonts w:ascii="Arial" w:hAnsi="Arial" w:cs="Arial"/>
                <w:b/>
                <w:bCs/>
                <w:color w:val="000000"/>
                <w:sz w:val="18"/>
                <w:szCs w:val="18"/>
              </w:rPr>
              <w:t>Ubezpieczenie odpowiedzialności cywilnej w związku z prowadzoną działalnością i posiadanym mieniem</w:t>
            </w:r>
          </w:p>
        </w:tc>
      </w:tr>
      <w:tr w:rsidR="005C7463" w14:paraId="115F09A4" w14:textId="77777777" w:rsidTr="00311423">
        <w:trPr>
          <w:trHeight w:val="468"/>
        </w:trPr>
        <w:tc>
          <w:tcPr>
            <w:tcW w:w="4977" w:type="dxa"/>
            <w:shd w:val="clear" w:color="auto" w:fill="auto"/>
            <w:vAlign w:val="center"/>
            <w:hideMark/>
          </w:tcPr>
          <w:p w14:paraId="48BD16FA" w14:textId="77777777" w:rsidR="005C7463" w:rsidRDefault="005C7463">
            <w:pPr>
              <w:jc w:val="both"/>
              <w:rPr>
                <w:rFonts w:ascii="Arial" w:hAnsi="Arial" w:cs="Arial"/>
                <w:color w:val="000000"/>
                <w:sz w:val="18"/>
                <w:szCs w:val="18"/>
              </w:rPr>
            </w:pPr>
            <w:r>
              <w:rPr>
                <w:rFonts w:ascii="Arial" w:hAnsi="Arial" w:cs="Arial"/>
                <w:color w:val="000000"/>
                <w:sz w:val="18"/>
                <w:szCs w:val="18"/>
              </w:rPr>
              <w:t>Klauzula EIB 01A /Klauzula reprezentantów/ - w przypadku akceptacji, klauzula ta zastępuje klauzulę Klauzula EIB 01B /klauzula reprezentantów/</w:t>
            </w:r>
          </w:p>
        </w:tc>
        <w:tc>
          <w:tcPr>
            <w:tcW w:w="1418" w:type="dxa"/>
            <w:shd w:val="clear" w:color="auto" w:fill="auto"/>
            <w:vAlign w:val="center"/>
            <w:hideMark/>
          </w:tcPr>
          <w:p w14:paraId="1927478B" w14:textId="12B57E02" w:rsidR="005C7463" w:rsidRDefault="001666BC">
            <w:pPr>
              <w:jc w:val="center"/>
              <w:rPr>
                <w:rFonts w:ascii="Arial" w:hAnsi="Arial" w:cs="Arial"/>
                <w:color w:val="000000"/>
                <w:sz w:val="18"/>
                <w:szCs w:val="18"/>
              </w:rPr>
            </w:pPr>
            <w:r>
              <w:rPr>
                <w:rFonts w:ascii="Arial" w:hAnsi="Arial" w:cs="Arial"/>
                <w:color w:val="000000"/>
                <w:sz w:val="18"/>
                <w:szCs w:val="18"/>
              </w:rPr>
              <w:t>15</w:t>
            </w:r>
          </w:p>
        </w:tc>
        <w:tc>
          <w:tcPr>
            <w:tcW w:w="1276" w:type="dxa"/>
            <w:shd w:val="clear" w:color="auto" w:fill="auto"/>
            <w:vAlign w:val="center"/>
            <w:hideMark/>
          </w:tcPr>
          <w:p w14:paraId="12F0675B" w14:textId="77777777" w:rsidR="005C7463" w:rsidRDefault="005C7463">
            <w:pPr>
              <w:jc w:val="center"/>
              <w:rPr>
                <w:rFonts w:ascii="Arial" w:hAnsi="Arial" w:cs="Arial"/>
                <w:color w:val="000000"/>
                <w:sz w:val="18"/>
                <w:szCs w:val="18"/>
              </w:rPr>
            </w:pPr>
            <w:r>
              <w:rPr>
                <w:rFonts w:ascii="Arial" w:hAnsi="Arial" w:cs="Arial"/>
                <w:color w:val="000000"/>
                <w:sz w:val="18"/>
                <w:szCs w:val="18"/>
              </w:rPr>
              <w:t> </w:t>
            </w:r>
          </w:p>
        </w:tc>
        <w:tc>
          <w:tcPr>
            <w:tcW w:w="1420" w:type="dxa"/>
            <w:shd w:val="clear" w:color="auto" w:fill="auto"/>
            <w:vAlign w:val="center"/>
            <w:hideMark/>
          </w:tcPr>
          <w:p w14:paraId="2BB9C8F4" w14:textId="77777777" w:rsidR="005C7463" w:rsidRDefault="005C7463">
            <w:pPr>
              <w:jc w:val="center"/>
              <w:rPr>
                <w:rFonts w:ascii="Arial" w:hAnsi="Arial" w:cs="Arial"/>
                <w:color w:val="000000"/>
                <w:sz w:val="18"/>
                <w:szCs w:val="18"/>
              </w:rPr>
            </w:pPr>
            <w:r>
              <w:rPr>
                <w:rFonts w:ascii="Arial" w:hAnsi="Arial" w:cs="Arial"/>
                <w:color w:val="000000"/>
                <w:sz w:val="18"/>
                <w:szCs w:val="18"/>
              </w:rPr>
              <w:t> </w:t>
            </w:r>
          </w:p>
        </w:tc>
      </w:tr>
      <w:tr w:rsidR="005C7463" w14:paraId="2F698DFE" w14:textId="77777777" w:rsidTr="00311423">
        <w:trPr>
          <w:trHeight w:val="1056"/>
        </w:trPr>
        <w:tc>
          <w:tcPr>
            <w:tcW w:w="4977" w:type="dxa"/>
            <w:shd w:val="clear" w:color="auto" w:fill="auto"/>
            <w:vAlign w:val="center"/>
            <w:hideMark/>
          </w:tcPr>
          <w:p w14:paraId="0601999F" w14:textId="0B1438FA" w:rsidR="005C7463" w:rsidRDefault="005C7463" w:rsidP="00551146">
            <w:pPr>
              <w:jc w:val="both"/>
              <w:rPr>
                <w:rFonts w:ascii="Arial" w:hAnsi="Arial" w:cs="Arial"/>
                <w:color w:val="000000"/>
                <w:sz w:val="18"/>
                <w:szCs w:val="18"/>
              </w:rPr>
            </w:pPr>
            <w:r>
              <w:rPr>
                <w:rFonts w:ascii="Arial" w:hAnsi="Arial" w:cs="Arial"/>
                <w:color w:val="000000"/>
                <w:sz w:val="18"/>
                <w:szCs w:val="18"/>
              </w:rPr>
              <w:t xml:space="preserve">Podniesienie limitu odpowiedzialności za szkody których źródłem jest niezgodne z prawem działanie lub zaniechanie przy wykonywaniu władzy publicznej, w tym nie wydanie lub wydanie wadliwego aktu prawnego, decyzji do kwoty 500.000 zł na jedno i wszystkie </w:t>
            </w:r>
            <w:r w:rsidR="00551146">
              <w:rPr>
                <w:rFonts w:ascii="Arial" w:hAnsi="Arial" w:cs="Arial"/>
                <w:color w:val="000000"/>
                <w:sz w:val="18"/>
                <w:szCs w:val="18"/>
              </w:rPr>
              <w:t>wypadki</w:t>
            </w:r>
            <w:r w:rsidR="00311423">
              <w:rPr>
                <w:rFonts w:ascii="Arial" w:hAnsi="Arial" w:cs="Arial"/>
                <w:color w:val="000000"/>
                <w:sz w:val="18"/>
                <w:szCs w:val="18"/>
              </w:rPr>
              <w:t xml:space="preserve"> w okresie rozliczeniowym </w:t>
            </w:r>
          </w:p>
        </w:tc>
        <w:tc>
          <w:tcPr>
            <w:tcW w:w="1418" w:type="dxa"/>
            <w:shd w:val="clear" w:color="auto" w:fill="auto"/>
            <w:vAlign w:val="center"/>
            <w:hideMark/>
          </w:tcPr>
          <w:p w14:paraId="066F0F5B" w14:textId="51D8E72C" w:rsidR="005C7463" w:rsidRDefault="001666BC">
            <w:pPr>
              <w:jc w:val="center"/>
              <w:rPr>
                <w:rFonts w:ascii="Arial" w:hAnsi="Arial" w:cs="Arial"/>
                <w:color w:val="000000"/>
                <w:sz w:val="18"/>
                <w:szCs w:val="18"/>
              </w:rPr>
            </w:pPr>
            <w:r>
              <w:rPr>
                <w:rFonts w:ascii="Arial" w:hAnsi="Arial" w:cs="Arial"/>
                <w:color w:val="000000"/>
                <w:sz w:val="18"/>
                <w:szCs w:val="18"/>
              </w:rPr>
              <w:t>15</w:t>
            </w:r>
          </w:p>
        </w:tc>
        <w:tc>
          <w:tcPr>
            <w:tcW w:w="1276" w:type="dxa"/>
            <w:shd w:val="clear" w:color="auto" w:fill="auto"/>
            <w:vAlign w:val="center"/>
            <w:hideMark/>
          </w:tcPr>
          <w:p w14:paraId="6DACB813" w14:textId="77777777" w:rsidR="005C7463" w:rsidRDefault="005C7463">
            <w:pPr>
              <w:jc w:val="center"/>
              <w:rPr>
                <w:rFonts w:ascii="Arial" w:hAnsi="Arial" w:cs="Arial"/>
                <w:color w:val="000000"/>
                <w:sz w:val="18"/>
                <w:szCs w:val="18"/>
              </w:rPr>
            </w:pPr>
            <w:r>
              <w:rPr>
                <w:rFonts w:ascii="Arial" w:hAnsi="Arial" w:cs="Arial"/>
                <w:color w:val="000000"/>
                <w:sz w:val="18"/>
                <w:szCs w:val="18"/>
              </w:rPr>
              <w:t> </w:t>
            </w:r>
          </w:p>
        </w:tc>
        <w:tc>
          <w:tcPr>
            <w:tcW w:w="1420" w:type="dxa"/>
            <w:shd w:val="clear" w:color="auto" w:fill="auto"/>
            <w:vAlign w:val="center"/>
            <w:hideMark/>
          </w:tcPr>
          <w:p w14:paraId="161E9C94" w14:textId="77777777" w:rsidR="005C7463" w:rsidRDefault="005C7463">
            <w:pPr>
              <w:jc w:val="center"/>
              <w:rPr>
                <w:rFonts w:ascii="Arial" w:hAnsi="Arial" w:cs="Arial"/>
                <w:color w:val="000000"/>
                <w:sz w:val="18"/>
                <w:szCs w:val="18"/>
              </w:rPr>
            </w:pPr>
            <w:r>
              <w:rPr>
                <w:rFonts w:ascii="Arial" w:hAnsi="Arial" w:cs="Arial"/>
                <w:color w:val="000000"/>
                <w:sz w:val="18"/>
                <w:szCs w:val="18"/>
              </w:rPr>
              <w:t> </w:t>
            </w:r>
          </w:p>
        </w:tc>
      </w:tr>
      <w:tr w:rsidR="001666BC" w14:paraId="741DBE84" w14:textId="77777777" w:rsidTr="00311423">
        <w:trPr>
          <w:trHeight w:val="1056"/>
        </w:trPr>
        <w:tc>
          <w:tcPr>
            <w:tcW w:w="4977" w:type="dxa"/>
            <w:shd w:val="clear" w:color="auto" w:fill="auto"/>
            <w:vAlign w:val="center"/>
          </w:tcPr>
          <w:p w14:paraId="2012ECCF" w14:textId="58AB396D" w:rsidR="001666BC" w:rsidRDefault="001666BC" w:rsidP="00551146">
            <w:pPr>
              <w:jc w:val="both"/>
              <w:rPr>
                <w:rFonts w:ascii="Arial" w:hAnsi="Arial" w:cs="Arial"/>
                <w:color w:val="000000"/>
                <w:sz w:val="18"/>
                <w:szCs w:val="18"/>
              </w:rPr>
            </w:pPr>
            <w:r w:rsidRPr="006F1692">
              <w:rPr>
                <w:rFonts w:ascii="Arial" w:hAnsi="Arial" w:cs="Arial"/>
                <w:color w:val="000000"/>
                <w:sz w:val="18"/>
                <w:szCs w:val="18"/>
              </w:rPr>
              <w:t xml:space="preserve">Ubezpieczyciel pokryje koszty poniesione przez Ubezpieczającego/Ubezpieczonego w razie zajścia zdarzenia (okoliczności) mogącego skutkować wystąpieniem wypadku ubezpieczeniowego, w celu zapobieżenia powstaniu szkody, zmniejszenia jej rozmiaru bądź zabezpieczenia zagrożonego mienia lub osób przed szkodą – limit ponad sumę gwarancyjną w wysokości 300.000 PLN na jedno i wszystkie </w:t>
            </w:r>
            <w:r w:rsidR="00551146">
              <w:rPr>
                <w:rFonts w:ascii="Arial" w:hAnsi="Arial" w:cs="Arial"/>
                <w:color w:val="000000"/>
                <w:sz w:val="18"/>
                <w:szCs w:val="18"/>
              </w:rPr>
              <w:t>wypadki</w:t>
            </w:r>
            <w:r w:rsidRPr="006F1692">
              <w:rPr>
                <w:rFonts w:ascii="Arial" w:hAnsi="Arial" w:cs="Arial"/>
                <w:color w:val="000000"/>
                <w:sz w:val="18"/>
                <w:szCs w:val="18"/>
              </w:rPr>
              <w:t xml:space="preserve"> w okresie rozliczeniowym</w:t>
            </w:r>
          </w:p>
        </w:tc>
        <w:tc>
          <w:tcPr>
            <w:tcW w:w="1418" w:type="dxa"/>
            <w:shd w:val="clear" w:color="auto" w:fill="auto"/>
            <w:vAlign w:val="center"/>
          </w:tcPr>
          <w:p w14:paraId="1113938C" w14:textId="57AFD4F6" w:rsidR="001666BC" w:rsidRDefault="001666BC">
            <w:pPr>
              <w:jc w:val="center"/>
              <w:rPr>
                <w:rFonts w:ascii="Arial" w:hAnsi="Arial" w:cs="Arial"/>
                <w:color w:val="000000"/>
                <w:sz w:val="18"/>
                <w:szCs w:val="18"/>
              </w:rPr>
            </w:pPr>
            <w:r>
              <w:rPr>
                <w:rFonts w:ascii="Arial" w:hAnsi="Arial" w:cs="Arial"/>
                <w:color w:val="000000"/>
                <w:sz w:val="18"/>
                <w:szCs w:val="18"/>
              </w:rPr>
              <w:t>10</w:t>
            </w:r>
          </w:p>
        </w:tc>
        <w:tc>
          <w:tcPr>
            <w:tcW w:w="1276" w:type="dxa"/>
            <w:shd w:val="clear" w:color="auto" w:fill="auto"/>
            <w:vAlign w:val="center"/>
          </w:tcPr>
          <w:p w14:paraId="37102D3D" w14:textId="77777777" w:rsidR="001666BC" w:rsidRDefault="001666BC">
            <w:pPr>
              <w:jc w:val="center"/>
              <w:rPr>
                <w:rFonts w:ascii="Arial" w:hAnsi="Arial" w:cs="Arial"/>
                <w:color w:val="000000"/>
                <w:sz w:val="18"/>
                <w:szCs w:val="18"/>
              </w:rPr>
            </w:pPr>
          </w:p>
        </w:tc>
        <w:tc>
          <w:tcPr>
            <w:tcW w:w="1420" w:type="dxa"/>
            <w:shd w:val="clear" w:color="auto" w:fill="auto"/>
            <w:vAlign w:val="center"/>
          </w:tcPr>
          <w:p w14:paraId="02A44CAA" w14:textId="77777777" w:rsidR="001666BC" w:rsidRDefault="001666BC">
            <w:pPr>
              <w:jc w:val="center"/>
              <w:rPr>
                <w:rFonts w:ascii="Arial" w:hAnsi="Arial" w:cs="Arial"/>
                <w:color w:val="000000"/>
                <w:sz w:val="18"/>
                <w:szCs w:val="18"/>
              </w:rPr>
            </w:pPr>
          </w:p>
        </w:tc>
      </w:tr>
      <w:tr w:rsidR="005C7463" w14:paraId="62FD5B75" w14:textId="77777777" w:rsidTr="00311423">
        <w:trPr>
          <w:trHeight w:val="256"/>
        </w:trPr>
        <w:tc>
          <w:tcPr>
            <w:tcW w:w="9091" w:type="dxa"/>
            <w:gridSpan w:val="4"/>
            <w:shd w:val="pct12" w:color="000000" w:fill="DFDFDF"/>
            <w:vAlign w:val="center"/>
            <w:hideMark/>
          </w:tcPr>
          <w:p w14:paraId="7F7913E6" w14:textId="77777777" w:rsidR="005C7463" w:rsidRDefault="005C7463" w:rsidP="005C7463">
            <w:pPr>
              <w:rPr>
                <w:rFonts w:ascii="Arial" w:hAnsi="Arial" w:cs="Arial"/>
                <w:b/>
                <w:bCs/>
                <w:color w:val="000000"/>
                <w:sz w:val="18"/>
                <w:szCs w:val="18"/>
              </w:rPr>
            </w:pPr>
            <w:r>
              <w:rPr>
                <w:rFonts w:ascii="Arial" w:hAnsi="Arial" w:cs="Arial"/>
                <w:b/>
                <w:bCs/>
                <w:color w:val="000000"/>
                <w:sz w:val="18"/>
                <w:szCs w:val="18"/>
              </w:rPr>
              <w:t>Część 02 - Ubezpieczenie odpowiedzialności cywilnej – ubezpieczenie nadwyżkowe</w:t>
            </w:r>
          </w:p>
        </w:tc>
      </w:tr>
      <w:tr w:rsidR="005C7463" w14:paraId="526C7E17" w14:textId="77777777" w:rsidTr="00311423">
        <w:trPr>
          <w:trHeight w:val="612"/>
        </w:trPr>
        <w:tc>
          <w:tcPr>
            <w:tcW w:w="4977" w:type="dxa"/>
            <w:shd w:val="clear" w:color="auto" w:fill="auto"/>
            <w:vAlign w:val="center"/>
            <w:hideMark/>
          </w:tcPr>
          <w:p w14:paraId="2CAA8FEA" w14:textId="77777777" w:rsidR="005C7463" w:rsidRDefault="005C7463">
            <w:pPr>
              <w:jc w:val="both"/>
              <w:rPr>
                <w:rFonts w:ascii="Arial" w:hAnsi="Arial" w:cs="Arial"/>
                <w:color w:val="000000"/>
                <w:sz w:val="18"/>
                <w:szCs w:val="18"/>
              </w:rPr>
            </w:pPr>
            <w:r>
              <w:rPr>
                <w:rFonts w:ascii="Arial" w:hAnsi="Arial" w:cs="Arial"/>
                <w:color w:val="000000"/>
                <w:sz w:val="18"/>
                <w:szCs w:val="18"/>
              </w:rPr>
              <w:t>Klauzula EIB 01A /klauzula reprezentantów/ – w przypadku akceptacji, klauzula ta zastępuje klauzulę Klauzula EIB 01B /klauzula reprezentantów/</w:t>
            </w:r>
          </w:p>
        </w:tc>
        <w:tc>
          <w:tcPr>
            <w:tcW w:w="1418" w:type="dxa"/>
            <w:shd w:val="clear" w:color="auto" w:fill="auto"/>
            <w:vAlign w:val="center"/>
            <w:hideMark/>
          </w:tcPr>
          <w:p w14:paraId="265FD9E1" w14:textId="15AEA6AF" w:rsidR="005C7463" w:rsidRDefault="001666BC">
            <w:pPr>
              <w:jc w:val="center"/>
              <w:rPr>
                <w:rFonts w:ascii="Arial" w:hAnsi="Arial" w:cs="Arial"/>
                <w:color w:val="000000"/>
                <w:sz w:val="18"/>
                <w:szCs w:val="18"/>
              </w:rPr>
            </w:pPr>
            <w:r>
              <w:rPr>
                <w:rFonts w:ascii="Arial" w:hAnsi="Arial" w:cs="Arial"/>
                <w:color w:val="000000"/>
                <w:sz w:val="18"/>
                <w:szCs w:val="18"/>
              </w:rPr>
              <w:t>50</w:t>
            </w:r>
          </w:p>
        </w:tc>
        <w:tc>
          <w:tcPr>
            <w:tcW w:w="1276" w:type="dxa"/>
            <w:shd w:val="clear" w:color="auto" w:fill="auto"/>
            <w:vAlign w:val="center"/>
            <w:hideMark/>
          </w:tcPr>
          <w:p w14:paraId="4636465C" w14:textId="77777777" w:rsidR="005C7463" w:rsidRDefault="005C7463">
            <w:pPr>
              <w:jc w:val="center"/>
              <w:rPr>
                <w:rFonts w:ascii="Arial" w:hAnsi="Arial" w:cs="Arial"/>
                <w:color w:val="000000"/>
                <w:sz w:val="18"/>
                <w:szCs w:val="18"/>
              </w:rPr>
            </w:pPr>
            <w:r>
              <w:rPr>
                <w:rFonts w:ascii="Arial" w:hAnsi="Arial" w:cs="Arial"/>
                <w:color w:val="000000"/>
                <w:sz w:val="18"/>
                <w:szCs w:val="18"/>
              </w:rPr>
              <w:t> </w:t>
            </w:r>
          </w:p>
        </w:tc>
        <w:tc>
          <w:tcPr>
            <w:tcW w:w="1420" w:type="dxa"/>
            <w:shd w:val="clear" w:color="auto" w:fill="auto"/>
            <w:vAlign w:val="center"/>
            <w:hideMark/>
          </w:tcPr>
          <w:p w14:paraId="2B36050D" w14:textId="77777777" w:rsidR="005C7463" w:rsidRDefault="005C7463">
            <w:pPr>
              <w:jc w:val="center"/>
              <w:rPr>
                <w:rFonts w:ascii="Arial" w:hAnsi="Arial" w:cs="Arial"/>
                <w:color w:val="000000"/>
                <w:sz w:val="18"/>
                <w:szCs w:val="18"/>
              </w:rPr>
            </w:pPr>
            <w:r>
              <w:rPr>
                <w:rFonts w:ascii="Arial" w:hAnsi="Arial" w:cs="Arial"/>
                <w:color w:val="000000"/>
                <w:sz w:val="18"/>
                <w:szCs w:val="18"/>
              </w:rPr>
              <w:t> </w:t>
            </w:r>
          </w:p>
        </w:tc>
      </w:tr>
      <w:tr w:rsidR="001666BC" w14:paraId="7ABE5E61" w14:textId="77777777" w:rsidTr="00311423">
        <w:trPr>
          <w:trHeight w:val="612"/>
        </w:trPr>
        <w:tc>
          <w:tcPr>
            <w:tcW w:w="4977" w:type="dxa"/>
            <w:shd w:val="clear" w:color="auto" w:fill="auto"/>
            <w:vAlign w:val="center"/>
          </w:tcPr>
          <w:p w14:paraId="42E4202E" w14:textId="5742195A" w:rsidR="001666BC" w:rsidRDefault="001666BC" w:rsidP="00551146">
            <w:pPr>
              <w:jc w:val="both"/>
              <w:rPr>
                <w:rFonts w:ascii="Arial" w:hAnsi="Arial" w:cs="Arial"/>
                <w:color w:val="000000"/>
                <w:sz w:val="18"/>
                <w:szCs w:val="18"/>
              </w:rPr>
            </w:pPr>
            <w:r w:rsidRPr="006F1692">
              <w:rPr>
                <w:rFonts w:ascii="Arial" w:hAnsi="Arial" w:cs="Arial"/>
                <w:sz w:val="18"/>
                <w:szCs w:val="18"/>
              </w:rPr>
              <w:t xml:space="preserve">Ubezpieczyciel pokryje koszty poniesione przez Ubezpieczającego/Ubezpieczonego w razie zajścia zdarzenia (okoliczności) mogącego skutkować wystąpieniem wypadku ubezpieczeniowego, w celu zapobieżenia powstaniu szkody, zmniejszenia jej rozmiaru bądź zabezpieczenia zagrożonego mienia lub osób przed szkodą – limit ponad sumę gwarancyjną w wysokości 300.000 PLN na jedno i wszystkie </w:t>
            </w:r>
            <w:r w:rsidR="00551146">
              <w:rPr>
                <w:rFonts w:ascii="Arial" w:hAnsi="Arial" w:cs="Arial"/>
                <w:sz w:val="18"/>
                <w:szCs w:val="18"/>
              </w:rPr>
              <w:t>wypadki</w:t>
            </w:r>
            <w:r w:rsidRPr="006F1692">
              <w:rPr>
                <w:rFonts w:ascii="Arial" w:hAnsi="Arial" w:cs="Arial"/>
                <w:sz w:val="18"/>
                <w:szCs w:val="18"/>
              </w:rPr>
              <w:t xml:space="preserve"> w okresie rozliczeniowym</w:t>
            </w:r>
          </w:p>
        </w:tc>
        <w:tc>
          <w:tcPr>
            <w:tcW w:w="1418" w:type="dxa"/>
            <w:shd w:val="clear" w:color="auto" w:fill="auto"/>
            <w:vAlign w:val="center"/>
          </w:tcPr>
          <w:p w14:paraId="44B35F4D" w14:textId="39DDE85E" w:rsidR="001666BC" w:rsidRDefault="001666BC">
            <w:pPr>
              <w:jc w:val="center"/>
              <w:rPr>
                <w:rFonts w:ascii="Arial" w:hAnsi="Arial" w:cs="Arial"/>
                <w:color w:val="000000"/>
                <w:sz w:val="18"/>
                <w:szCs w:val="18"/>
              </w:rPr>
            </w:pPr>
            <w:r>
              <w:rPr>
                <w:rFonts w:ascii="Arial" w:hAnsi="Arial" w:cs="Arial"/>
                <w:color w:val="000000"/>
                <w:sz w:val="18"/>
                <w:szCs w:val="18"/>
              </w:rPr>
              <w:t>50</w:t>
            </w:r>
          </w:p>
        </w:tc>
        <w:tc>
          <w:tcPr>
            <w:tcW w:w="1276" w:type="dxa"/>
            <w:shd w:val="clear" w:color="auto" w:fill="auto"/>
            <w:vAlign w:val="center"/>
          </w:tcPr>
          <w:p w14:paraId="305BD79A" w14:textId="77777777" w:rsidR="001666BC" w:rsidRDefault="001666BC">
            <w:pPr>
              <w:jc w:val="center"/>
              <w:rPr>
                <w:rFonts w:ascii="Arial" w:hAnsi="Arial" w:cs="Arial"/>
                <w:color w:val="000000"/>
                <w:sz w:val="18"/>
                <w:szCs w:val="18"/>
              </w:rPr>
            </w:pPr>
          </w:p>
        </w:tc>
        <w:tc>
          <w:tcPr>
            <w:tcW w:w="1420" w:type="dxa"/>
            <w:shd w:val="clear" w:color="auto" w:fill="auto"/>
            <w:vAlign w:val="center"/>
          </w:tcPr>
          <w:p w14:paraId="4E6B057D" w14:textId="77777777" w:rsidR="001666BC" w:rsidRDefault="001666BC">
            <w:pPr>
              <w:jc w:val="center"/>
              <w:rPr>
                <w:rFonts w:ascii="Arial" w:hAnsi="Arial" w:cs="Arial"/>
                <w:color w:val="000000"/>
                <w:sz w:val="18"/>
                <w:szCs w:val="18"/>
              </w:rPr>
            </w:pPr>
          </w:p>
        </w:tc>
      </w:tr>
      <w:tr w:rsidR="005C7463" w14:paraId="3059D8DC" w14:textId="77777777" w:rsidTr="00311423">
        <w:trPr>
          <w:trHeight w:val="213"/>
        </w:trPr>
        <w:tc>
          <w:tcPr>
            <w:tcW w:w="9091" w:type="dxa"/>
            <w:gridSpan w:val="4"/>
            <w:shd w:val="pct12" w:color="000000" w:fill="DFDFDF"/>
            <w:vAlign w:val="center"/>
            <w:hideMark/>
          </w:tcPr>
          <w:p w14:paraId="272E254E" w14:textId="77777777" w:rsidR="005C7463" w:rsidRDefault="005C7463" w:rsidP="005C7463">
            <w:pPr>
              <w:rPr>
                <w:rFonts w:ascii="Arial" w:hAnsi="Arial" w:cs="Arial"/>
                <w:b/>
                <w:bCs/>
                <w:color w:val="000000"/>
                <w:sz w:val="18"/>
                <w:szCs w:val="18"/>
              </w:rPr>
            </w:pPr>
            <w:r>
              <w:rPr>
                <w:rFonts w:ascii="Arial" w:hAnsi="Arial" w:cs="Arial"/>
                <w:b/>
                <w:bCs/>
                <w:color w:val="000000"/>
                <w:sz w:val="18"/>
                <w:szCs w:val="18"/>
              </w:rPr>
              <w:t>Część 03 - Ubezpieczenia komunikacyjne</w:t>
            </w:r>
            <w:r>
              <w:rPr>
                <w:rFonts w:ascii="Arial" w:hAnsi="Arial" w:cs="Arial"/>
                <w:color w:val="000000"/>
                <w:sz w:val="18"/>
                <w:szCs w:val="18"/>
              </w:rPr>
              <w:t xml:space="preserve"> </w:t>
            </w:r>
          </w:p>
        </w:tc>
      </w:tr>
      <w:tr w:rsidR="005C7463" w14:paraId="57334ED0" w14:textId="77777777" w:rsidTr="00311423">
        <w:trPr>
          <w:trHeight w:val="408"/>
        </w:trPr>
        <w:tc>
          <w:tcPr>
            <w:tcW w:w="4977" w:type="dxa"/>
            <w:shd w:val="clear" w:color="auto" w:fill="auto"/>
            <w:vAlign w:val="center"/>
            <w:hideMark/>
          </w:tcPr>
          <w:p w14:paraId="01E13A41" w14:textId="1354E3D5" w:rsidR="005C7463" w:rsidRDefault="005C7463">
            <w:pPr>
              <w:rPr>
                <w:rFonts w:ascii="Arial" w:hAnsi="Arial" w:cs="Arial"/>
                <w:color w:val="000000"/>
                <w:sz w:val="18"/>
                <w:szCs w:val="18"/>
              </w:rPr>
            </w:pPr>
            <w:r>
              <w:rPr>
                <w:rFonts w:ascii="Arial" w:hAnsi="Arial" w:cs="Arial"/>
                <w:color w:val="000000"/>
                <w:sz w:val="18"/>
                <w:szCs w:val="18"/>
              </w:rPr>
              <w:t xml:space="preserve">Klauzula EIB 01A / klauzula reprezentantów/ </w:t>
            </w:r>
            <w:r w:rsidR="0044705B">
              <w:rPr>
                <w:rFonts w:ascii="Arial" w:hAnsi="Arial" w:cs="Arial"/>
                <w:color w:val="000000"/>
                <w:sz w:val="18"/>
                <w:szCs w:val="18"/>
              </w:rPr>
              <w:t>do ubezpieczenia autocasco</w:t>
            </w:r>
          </w:p>
        </w:tc>
        <w:tc>
          <w:tcPr>
            <w:tcW w:w="1418" w:type="dxa"/>
            <w:shd w:val="clear" w:color="auto" w:fill="auto"/>
            <w:vAlign w:val="center"/>
            <w:hideMark/>
          </w:tcPr>
          <w:p w14:paraId="38848A48" w14:textId="77777777" w:rsidR="005C7463" w:rsidRDefault="005C7463">
            <w:pPr>
              <w:jc w:val="center"/>
              <w:rPr>
                <w:rFonts w:ascii="Arial" w:hAnsi="Arial" w:cs="Arial"/>
                <w:color w:val="000000"/>
                <w:sz w:val="18"/>
                <w:szCs w:val="18"/>
              </w:rPr>
            </w:pPr>
            <w:r>
              <w:rPr>
                <w:rFonts w:ascii="Arial" w:hAnsi="Arial" w:cs="Arial"/>
                <w:color w:val="000000"/>
                <w:sz w:val="18"/>
                <w:szCs w:val="18"/>
              </w:rPr>
              <w:t>40</w:t>
            </w:r>
          </w:p>
        </w:tc>
        <w:tc>
          <w:tcPr>
            <w:tcW w:w="1276" w:type="dxa"/>
            <w:shd w:val="clear" w:color="auto" w:fill="auto"/>
            <w:vAlign w:val="center"/>
            <w:hideMark/>
          </w:tcPr>
          <w:p w14:paraId="4FB9CE9D" w14:textId="77777777" w:rsidR="005C7463" w:rsidRDefault="005C7463">
            <w:pPr>
              <w:jc w:val="center"/>
              <w:rPr>
                <w:rFonts w:ascii="Arial" w:hAnsi="Arial" w:cs="Arial"/>
                <w:color w:val="000000"/>
                <w:sz w:val="18"/>
                <w:szCs w:val="18"/>
              </w:rPr>
            </w:pPr>
            <w:r>
              <w:rPr>
                <w:rFonts w:ascii="Arial" w:hAnsi="Arial" w:cs="Arial"/>
                <w:color w:val="000000"/>
                <w:sz w:val="18"/>
                <w:szCs w:val="18"/>
              </w:rPr>
              <w:t> </w:t>
            </w:r>
          </w:p>
        </w:tc>
        <w:tc>
          <w:tcPr>
            <w:tcW w:w="1420" w:type="dxa"/>
            <w:shd w:val="clear" w:color="auto" w:fill="auto"/>
            <w:vAlign w:val="center"/>
            <w:hideMark/>
          </w:tcPr>
          <w:p w14:paraId="26384171" w14:textId="77777777" w:rsidR="005C7463" w:rsidRDefault="005C7463">
            <w:pPr>
              <w:jc w:val="center"/>
              <w:rPr>
                <w:rFonts w:ascii="Arial" w:hAnsi="Arial" w:cs="Arial"/>
                <w:color w:val="000000"/>
                <w:sz w:val="18"/>
                <w:szCs w:val="18"/>
              </w:rPr>
            </w:pPr>
            <w:r>
              <w:rPr>
                <w:rFonts w:ascii="Arial" w:hAnsi="Arial" w:cs="Arial"/>
                <w:color w:val="000000"/>
                <w:sz w:val="18"/>
                <w:szCs w:val="18"/>
              </w:rPr>
              <w:t> </w:t>
            </w:r>
          </w:p>
        </w:tc>
      </w:tr>
      <w:tr w:rsidR="005C7463" w14:paraId="60B439E6" w14:textId="77777777" w:rsidTr="00311423">
        <w:trPr>
          <w:trHeight w:val="420"/>
        </w:trPr>
        <w:tc>
          <w:tcPr>
            <w:tcW w:w="4977" w:type="dxa"/>
            <w:shd w:val="clear" w:color="auto" w:fill="auto"/>
            <w:vAlign w:val="center"/>
            <w:hideMark/>
          </w:tcPr>
          <w:p w14:paraId="66635555" w14:textId="77777777" w:rsidR="005C7463" w:rsidRDefault="005C7463">
            <w:pPr>
              <w:rPr>
                <w:rFonts w:ascii="Arial" w:hAnsi="Arial" w:cs="Arial"/>
                <w:color w:val="000000"/>
                <w:sz w:val="18"/>
                <w:szCs w:val="18"/>
              </w:rPr>
            </w:pPr>
            <w:r>
              <w:rPr>
                <w:rFonts w:ascii="Arial" w:hAnsi="Arial" w:cs="Arial"/>
                <w:color w:val="000000"/>
                <w:sz w:val="18"/>
                <w:szCs w:val="18"/>
              </w:rPr>
              <w:t>Klauzula pojazdu zastępczego do ubezpieczenia autocasco</w:t>
            </w:r>
          </w:p>
        </w:tc>
        <w:tc>
          <w:tcPr>
            <w:tcW w:w="1418" w:type="dxa"/>
            <w:shd w:val="clear" w:color="auto" w:fill="auto"/>
            <w:vAlign w:val="center"/>
            <w:hideMark/>
          </w:tcPr>
          <w:p w14:paraId="0BCD7A92" w14:textId="77777777" w:rsidR="005C7463" w:rsidRDefault="005C7463">
            <w:pPr>
              <w:jc w:val="center"/>
              <w:rPr>
                <w:rFonts w:ascii="Arial" w:hAnsi="Arial" w:cs="Arial"/>
                <w:color w:val="000000"/>
                <w:sz w:val="18"/>
                <w:szCs w:val="18"/>
              </w:rPr>
            </w:pPr>
            <w:r>
              <w:rPr>
                <w:rFonts w:ascii="Arial" w:hAnsi="Arial" w:cs="Arial"/>
                <w:color w:val="000000"/>
                <w:sz w:val="18"/>
                <w:szCs w:val="18"/>
              </w:rPr>
              <w:t>60</w:t>
            </w:r>
          </w:p>
        </w:tc>
        <w:tc>
          <w:tcPr>
            <w:tcW w:w="1276" w:type="dxa"/>
            <w:shd w:val="clear" w:color="auto" w:fill="auto"/>
            <w:vAlign w:val="center"/>
            <w:hideMark/>
          </w:tcPr>
          <w:p w14:paraId="64E3DA99" w14:textId="77777777" w:rsidR="005C7463" w:rsidRDefault="005C7463">
            <w:pPr>
              <w:jc w:val="center"/>
              <w:rPr>
                <w:rFonts w:ascii="Arial" w:hAnsi="Arial" w:cs="Arial"/>
                <w:color w:val="000000"/>
                <w:sz w:val="18"/>
                <w:szCs w:val="18"/>
              </w:rPr>
            </w:pPr>
            <w:r>
              <w:rPr>
                <w:rFonts w:ascii="Arial" w:hAnsi="Arial" w:cs="Arial"/>
                <w:color w:val="000000"/>
                <w:sz w:val="18"/>
                <w:szCs w:val="18"/>
              </w:rPr>
              <w:t> </w:t>
            </w:r>
          </w:p>
        </w:tc>
        <w:tc>
          <w:tcPr>
            <w:tcW w:w="1420" w:type="dxa"/>
            <w:shd w:val="clear" w:color="auto" w:fill="auto"/>
            <w:vAlign w:val="center"/>
            <w:hideMark/>
          </w:tcPr>
          <w:p w14:paraId="14461C31" w14:textId="77777777" w:rsidR="005C7463" w:rsidRDefault="005C7463">
            <w:pPr>
              <w:jc w:val="center"/>
              <w:rPr>
                <w:rFonts w:ascii="Arial" w:hAnsi="Arial" w:cs="Arial"/>
                <w:color w:val="000000"/>
                <w:sz w:val="18"/>
                <w:szCs w:val="18"/>
              </w:rPr>
            </w:pPr>
            <w:r>
              <w:rPr>
                <w:rFonts w:ascii="Arial" w:hAnsi="Arial" w:cs="Arial"/>
                <w:color w:val="000000"/>
                <w:sz w:val="18"/>
                <w:szCs w:val="18"/>
              </w:rPr>
              <w:t> </w:t>
            </w:r>
          </w:p>
        </w:tc>
      </w:tr>
    </w:tbl>
    <w:p w14:paraId="5BD5BF15" w14:textId="77777777" w:rsidR="005C7463" w:rsidRPr="00C251EF" w:rsidRDefault="005C7463" w:rsidP="005C7463">
      <w:pPr>
        <w:tabs>
          <w:tab w:val="left" w:pos="3600"/>
        </w:tabs>
        <w:jc w:val="both"/>
        <w:rPr>
          <w:rFonts w:ascii="Arial" w:hAnsi="Arial" w:cs="Arial"/>
          <w:b/>
          <w:color w:val="000000"/>
          <w:sz w:val="18"/>
          <w:szCs w:val="18"/>
        </w:rPr>
      </w:pPr>
      <w:r w:rsidRPr="00C251EF">
        <w:rPr>
          <w:rFonts w:ascii="Arial" w:hAnsi="Arial" w:cs="Arial"/>
          <w:b/>
          <w:color w:val="000000"/>
          <w:sz w:val="18"/>
          <w:szCs w:val="18"/>
        </w:rPr>
        <w:t xml:space="preserve">W przypadku nie zaznaczenia żadnej z rubryk „Akceptacja” lub „Brak akceptacji” dla danej klauzuli, Zamawiający uzna to za brak jej akceptacji </w:t>
      </w:r>
    </w:p>
    <w:p w14:paraId="32107294" w14:textId="77777777" w:rsidR="005C7463" w:rsidRDefault="005C7463" w:rsidP="003C7198">
      <w:pPr>
        <w:overflowPunct w:val="0"/>
        <w:autoSpaceDE w:val="0"/>
        <w:autoSpaceDN w:val="0"/>
        <w:adjustRightInd w:val="0"/>
        <w:spacing w:line="360" w:lineRule="auto"/>
        <w:jc w:val="both"/>
        <w:textAlignment w:val="baseline"/>
        <w:outlineLvl w:val="3"/>
        <w:rPr>
          <w:rFonts w:ascii="Arial" w:hAnsi="Arial" w:cs="Arial"/>
          <w:b/>
          <w:sz w:val="18"/>
          <w:szCs w:val="18"/>
          <w:highlight w:val="yellow"/>
        </w:rPr>
      </w:pPr>
    </w:p>
    <w:p w14:paraId="7367DAFF" w14:textId="77777777" w:rsidR="005C7463" w:rsidRDefault="005C7463" w:rsidP="003C7198">
      <w:pPr>
        <w:overflowPunct w:val="0"/>
        <w:autoSpaceDE w:val="0"/>
        <w:autoSpaceDN w:val="0"/>
        <w:adjustRightInd w:val="0"/>
        <w:spacing w:line="360" w:lineRule="auto"/>
        <w:jc w:val="both"/>
        <w:textAlignment w:val="baseline"/>
        <w:outlineLvl w:val="3"/>
        <w:rPr>
          <w:rFonts w:ascii="Arial" w:hAnsi="Arial" w:cs="Arial"/>
          <w:b/>
          <w:sz w:val="18"/>
          <w:szCs w:val="18"/>
          <w:highlight w:val="yellow"/>
        </w:rPr>
      </w:pPr>
    </w:p>
    <w:p w14:paraId="72496EFB" w14:textId="77777777" w:rsidR="005C7463" w:rsidRPr="00975A16" w:rsidRDefault="005C7463" w:rsidP="005C7463">
      <w:pPr>
        <w:tabs>
          <w:tab w:val="left" w:pos="3600"/>
        </w:tabs>
        <w:spacing w:before="120" w:line="360" w:lineRule="auto"/>
        <w:jc w:val="right"/>
        <w:rPr>
          <w:rFonts w:ascii="Arial" w:hAnsi="Arial" w:cs="Arial"/>
          <w:sz w:val="18"/>
          <w:szCs w:val="18"/>
        </w:rPr>
      </w:pPr>
      <w:r w:rsidRPr="00975A16">
        <w:rPr>
          <w:rFonts w:ascii="Arial" w:hAnsi="Arial" w:cs="Arial"/>
          <w:sz w:val="18"/>
          <w:szCs w:val="18"/>
        </w:rPr>
        <w:t>…………………………………………………………………….</w:t>
      </w:r>
    </w:p>
    <w:p w14:paraId="06338740" w14:textId="77777777" w:rsidR="005C7463" w:rsidRPr="00975A16" w:rsidRDefault="005C7463" w:rsidP="005C7463">
      <w:pPr>
        <w:tabs>
          <w:tab w:val="left" w:pos="3600"/>
        </w:tabs>
        <w:jc w:val="right"/>
        <w:rPr>
          <w:rFonts w:ascii="Arial" w:hAnsi="Arial" w:cs="Arial"/>
          <w:sz w:val="18"/>
          <w:szCs w:val="18"/>
        </w:rPr>
      </w:pPr>
      <w:r w:rsidRPr="00975A16">
        <w:rPr>
          <w:rFonts w:ascii="Arial" w:hAnsi="Arial" w:cs="Arial"/>
          <w:sz w:val="18"/>
          <w:szCs w:val="18"/>
        </w:rPr>
        <w:t>(data, podpisy i pieczątki uprawnionych reprezentantów lub</w:t>
      </w:r>
    </w:p>
    <w:p w14:paraId="01D863AB" w14:textId="77777777" w:rsidR="005C7463" w:rsidRPr="00975A16" w:rsidRDefault="005C7463" w:rsidP="005C7463">
      <w:pPr>
        <w:tabs>
          <w:tab w:val="left" w:pos="4140"/>
        </w:tabs>
        <w:jc w:val="right"/>
        <w:rPr>
          <w:rFonts w:ascii="Arial" w:hAnsi="Arial" w:cs="Arial"/>
          <w:sz w:val="18"/>
          <w:szCs w:val="18"/>
        </w:rPr>
      </w:pPr>
      <w:r w:rsidRPr="00975A16">
        <w:rPr>
          <w:rFonts w:ascii="Arial" w:hAnsi="Arial" w:cs="Arial"/>
          <w:sz w:val="18"/>
          <w:szCs w:val="18"/>
        </w:rPr>
        <w:t>upełnomocnionych przedstawicieli Wykonawcy)</w:t>
      </w:r>
    </w:p>
    <w:p w14:paraId="65743A30" w14:textId="77777777" w:rsidR="005C7463" w:rsidRDefault="005C7463" w:rsidP="003C7198">
      <w:pPr>
        <w:overflowPunct w:val="0"/>
        <w:autoSpaceDE w:val="0"/>
        <w:autoSpaceDN w:val="0"/>
        <w:adjustRightInd w:val="0"/>
        <w:spacing w:line="360" w:lineRule="auto"/>
        <w:jc w:val="both"/>
        <w:textAlignment w:val="baseline"/>
        <w:outlineLvl w:val="3"/>
        <w:rPr>
          <w:rFonts w:ascii="Arial" w:hAnsi="Arial" w:cs="Arial"/>
          <w:b/>
          <w:sz w:val="18"/>
          <w:szCs w:val="18"/>
          <w:highlight w:val="yellow"/>
        </w:rPr>
        <w:sectPr w:rsidR="005C7463" w:rsidSect="00495A95">
          <w:pgSz w:w="11906" w:h="16838"/>
          <w:pgMar w:top="1135" w:right="991" w:bottom="1417" w:left="1417" w:header="708" w:footer="552" w:gutter="0"/>
          <w:cols w:space="708"/>
          <w:titlePg/>
          <w:docGrid w:linePitch="360"/>
        </w:sectPr>
      </w:pPr>
    </w:p>
    <w:p w14:paraId="36E91D94" w14:textId="77777777" w:rsidR="00975A16" w:rsidRPr="00975A16" w:rsidRDefault="00975A16" w:rsidP="00975A16">
      <w:pPr>
        <w:rPr>
          <w:rFonts w:ascii="Arial" w:hAnsi="Arial" w:cs="Arial"/>
          <w:sz w:val="18"/>
          <w:szCs w:val="18"/>
        </w:rPr>
      </w:pPr>
    </w:p>
    <w:p w14:paraId="282094F4" w14:textId="77777777" w:rsidR="00A1542C" w:rsidRPr="00975A16" w:rsidRDefault="00A1542C" w:rsidP="00FA5729">
      <w:pPr>
        <w:autoSpaceDE w:val="0"/>
        <w:autoSpaceDN w:val="0"/>
        <w:adjustRightInd w:val="0"/>
        <w:rPr>
          <w:rFonts w:ascii="Arial" w:hAnsi="Arial" w:cs="Arial"/>
          <w:b/>
          <w:i/>
          <w:sz w:val="18"/>
          <w:szCs w:val="18"/>
        </w:rPr>
      </w:pPr>
    </w:p>
    <w:p w14:paraId="04FF147C" w14:textId="77777777" w:rsidR="00A1542C" w:rsidRPr="00975A16" w:rsidRDefault="00A1542C" w:rsidP="00FA5729">
      <w:pPr>
        <w:autoSpaceDE w:val="0"/>
        <w:autoSpaceDN w:val="0"/>
        <w:adjustRightInd w:val="0"/>
        <w:rPr>
          <w:rFonts w:ascii="Arial" w:hAnsi="Arial" w:cs="Arial"/>
          <w:b/>
          <w:i/>
          <w:sz w:val="18"/>
          <w:szCs w:val="18"/>
        </w:rPr>
      </w:pPr>
    </w:p>
    <w:p w14:paraId="48C1833B" w14:textId="77777777" w:rsidR="00FA5729" w:rsidRPr="00975A16" w:rsidRDefault="00FA5729" w:rsidP="00FA5729">
      <w:pPr>
        <w:autoSpaceDE w:val="0"/>
        <w:autoSpaceDN w:val="0"/>
        <w:adjustRightInd w:val="0"/>
        <w:rPr>
          <w:rFonts w:ascii="Arial" w:hAnsi="Arial" w:cs="Arial"/>
          <w:b/>
          <w:i/>
          <w:sz w:val="18"/>
          <w:szCs w:val="18"/>
        </w:rPr>
      </w:pPr>
      <w:r w:rsidRPr="00975A16">
        <w:rPr>
          <w:rFonts w:ascii="Arial" w:hAnsi="Arial" w:cs="Arial"/>
          <w:b/>
          <w:i/>
          <w:sz w:val="18"/>
          <w:szCs w:val="18"/>
        </w:rPr>
        <w:t xml:space="preserve">Załącznik nr 3 do SIWZ </w:t>
      </w:r>
    </w:p>
    <w:p w14:paraId="42D45263" w14:textId="77777777" w:rsidR="00FA5729" w:rsidRPr="00975A16" w:rsidRDefault="00FA5729" w:rsidP="00FA5729">
      <w:pPr>
        <w:autoSpaceDE w:val="0"/>
        <w:autoSpaceDN w:val="0"/>
        <w:adjustRightInd w:val="0"/>
        <w:rPr>
          <w:rFonts w:ascii="Arial" w:hAnsi="Arial" w:cs="Arial"/>
          <w:sz w:val="18"/>
          <w:szCs w:val="18"/>
        </w:rPr>
      </w:pPr>
    </w:p>
    <w:p w14:paraId="666985A4" w14:textId="77777777" w:rsidR="00FA5729" w:rsidRPr="00975A16" w:rsidRDefault="00FA5729" w:rsidP="00FA5729">
      <w:pPr>
        <w:autoSpaceDE w:val="0"/>
        <w:autoSpaceDN w:val="0"/>
        <w:adjustRightInd w:val="0"/>
        <w:rPr>
          <w:rFonts w:ascii="Arial" w:hAnsi="Arial" w:cs="Arial"/>
          <w:b/>
          <w:sz w:val="18"/>
          <w:szCs w:val="18"/>
        </w:rPr>
      </w:pPr>
      <w:r w:rsidRPr="00975A16">
        <w:rPr>
          <w:rFonts w:ascii="Arial" w:hAnsi="Arial" w:cs="Arial"/>
          <w:b/>
          <w:sz w:val="18"/>
          <w:szCs w:val="18"/>
        </w:rPr>
        <w:t>(WZÓR)</w:t>
      </w:r>
    </w:p>
    <w:p w14:paraId="7938D112" w14:textId="77777777" w:rsidR="00FA5729" w:rsidRPr="00975A16" w:rsidRDefault="00FA5729" w:rsidP="00FA5729">
      <w:pPr>
        <w:spacing w:after="100"/>
        <w:jc w:val="center"/>
        <w:rPr>
          <w:rFonts w:ascii="Arial" w:hAnsi="Arial" w:cs="Arial"/>
          <w:b/>
          <w:sz w:val="18"/>
          <w:szCs w:val="18"/>
        </w:rPr>
      </w:pPr>
      <w:r w:rsidRPr="00975A16">
        <w:rPr>
          <w:rFonts w:ascii="Arial" w:hAnsi="Arial" w:cs="Arial"/>
          <w:b/>
          <w:sz w:val="18"/>
          <w:szCs w:val="18"/>
        </w:rPr>
        <w:t>PEŁNOMOCNICTWO</w:t>
      </w:r>
    </w:p>
    <w:p w14:paraId="13B9A058" w14:textId="77777777" w:rsidR="00FA5729" w:rsidRPr="00975A16" w:rsidRDefault="00FA5729" w:rsidP="00FA5729">
      <w:pPr>
        <w:spacing w:after="100"/>
        <w:jc w:val="both"/>
        <w:rPr>
          <w:rFonts w:ascii="Arial" w:hAnsi="Arial" w:cs="Arial"/>
          <w:sz w:val="18"/>
          <w:szCs w:val="18"/>
        </w:rPr>
      </w:pPr>
    </w:p>
    <w:p w14:paraId="53490CBC" w14:textId="77777777" w:rsidR="00FA5729" w:rsidRPr="00975A16" w:rsidRDefault="00FA5729" w:rsidP="00FA5729">
      <w:pPr>
        <w:spacing w:after="100"/>
        <w:jc w:val="both"/>
        <w:rPr>
          <w:rFonts w:ascii="Arial" w:hAnsi="Arial" w:cs="Arial"/>
          <w:sz w:val="18"/>
          <w:szCs w:val="18"/>
        </w:rPr>
      </w:pPr>
    </w:p>
    <w:p w14:paraId="347A6E0D" w14:textId="77777777" w:rsidR="00FA5729" w:rsidRPr="00975A16" w:rsidRDefault="00FA5729" w:rsidP="00FA5729">
      <w:pPr>
        <w:spacing w:after="100"/>
        <w:jc w:val="both"/>
        <w:rPr>
          <w:rFonts w:ascii="Arial" w:hAnsi="Arial" w:cs="Arial"/>
          <w:sz w:val="18"/>
          <w:szCs w:val="18"/>
        </w:rPr>
      </w:pPr>
      <w:r w:rsidRPr="00975A16">
        <w:rPr>
          <w:rFonts w:ascii="Arial" w:hAnsi="Arial" w:cs="Arial"/>
          <w:sz w:val="18"/>
          <w:szCs w:val="18"/>
        </w:rPr>
        <w:t>Niniejszym  ....................................................................................................................</w:t>
      </w:r>
    </w:p>
    <w:p w14:paraId="57DCB5D3" w14:textId="77777777" w:rsidR="00FA5729" w:rsidRPr="00975A16" w:rsidRDefault="00FA5729" w:rsidP="00FA5729">
      <w:pPr>
        <w:spacing w:after="100"/>
        <w:jc w:val="center"/>
        <w:rPr>
          <w:rFonts w:ascii="Arial" w:hAnsi="Arial" w:cs="Arial"/>
          <w:i/>
          <w:sz w:val="18"/>
          <w:szCs w:val="18"/>
        </w:rPr>
      </w:pPr>
      <w:r w:rsidRPr="00975A16">
        <w:rPr>
          <w:rFonts w:ascii="Arial" w:hAnsi="Arial" w:cs="Arial"/>
          <w:i/>
          <w:sz w:val="18"/>
          <w:szCs w:val="18"/>
        </w:rPr>
        <w:t xml:space="preserve"> (nazwa (firma), siedziba mocodawcy – Wykonawcy udzielającego pełnomocnictwa)</w:t>
      </w:r>
    </w:p>
    <w:p w14:paraId="493835F8" w14:textId="77777777" w:rsidR="00FA5729" w:rsidRPr="00975A16" w:rsidRDefault="00FA5729" w:rsidP="00FA5729">
      <w:pPr>
        <w:spacing w:after="100"/>
        <w:jc w:val="center"/>
        <w:rPr>
          <w:rFonts w:ascii="Arial" w:hAnsi="Arial" w:cs="Arial"/>
          <w:sz w:val="18"/>
          <w:szCs w:val="18"/>
        </w:rPr>
      </w:pPr>
    </w:p>
    <w:p w14:paraId="0C7B4E87" w14:textId="77777777" w:rsidR="00FA5729" w:rsidRPr="00975A16" w:rsidRDefault="00FA5729" w:rsidP="00FA5729">
      <w:pPr>
        <w:spacing w:after="100"/>
        <w:jc w:val="center"/>
        <w:rPr>
          <w:rFonts w:ascii="Arial" w:hAnsi="Arial" w:cs="Arial"/>
          <w:sz w:val="18"/>
          <w:szCs w:val="18"/>
        </w:rPr>
      </w:pPr>
      <w:r w:rsidRPr="00975A16">
        <w:rPr>
          <w:rFonts w:ascii="Arial" w:hAnsi="Arial" w:cs="Arial"/>
          <w:sz w:val="18"/>
          <w:szCs w:val="18"/>
        </w:rPr>
        <w:t xml:space="preserve">udziela </w:t>
      </w:r>
    </w:p>
    <w:p w14:paraId="718045F1" w14:textId="77777777" w:rsidR="00FA5729" w:rsidRPr="00975A16" w:rsidRDefault="00FA5729" w:rsidP="00FA5729">
      <w:pPr>
        <w:spacing w:after="100"/>
        <w:jc w:val="center"/>
        <w:rPr>
          <w:rFonts w:ascii="Arial" w:hAnsi="Arial" w:cs="Arial"/>
          <w:sz w:val="18"/>
          <w:szCs w:val="18"/>
        </w:rPr>
      </w:pPr>
    </w:p>
    <w:p w14:paraId="61081188" w14:textId="77777777" w:rsidR="00FA5729" w:rsidRPr="00975A16" w:rsidRDefault="00FA5729" w:rsidP="00FA5729">
      <w:pPr>
        <w:pStyle w:val="Tekstpodstawowy"/>
        <w:spacing w:after="100"/>
        <w:jc w:val="center"/>
        <w:rPr>
          <w:rFonts w:ascii="Arial" w:hAnsi="Arial" w:cs="Arial"/>
          <w:sz w:val="18"/>
          <w:szCs w:val="18"/>
        </w:rPr>
      </w:pPr>
      <w:r w:rsidRPr="00975A16">
        <w:rPr>
          <w:rFonts w:ascii="Arial" w:hAnsi="Arial" w:cs="Arial"/>
          <w:sz w:val="18"/>
          <w:szCs w:val="18"/>
        </w:rPr>
        <w:t>........................................................................................................................................</w:t>
      </w:r>
    </w:p>
    <w:p w14:paraId="0D95664D" w14:textId="77777777" w:rsidR="00FA5729" w:rsidRPr="00975A16" w:rsidRDefault="00FA5729" w:rsidP="00FA5729">
      <w:pPr>
        <w:pStyle w:val="Tekstpodstawowy"/>
        <w:spacing w:after="100"/>
        <w:jc w:val="center"/>
        <w:rPr>
          <w:rFonts w:ascii="Arial" w:hAnsi="Arial" w:cs="Arial"/>
          <w:sz w:val="18"/>
          <w:szCs w:val="18"/>
        </w:rPr>
      </w:pPr>
      <w:r w:rsidRPr="00975A16">
        <w:rPr>
          <w:rFonts w:ascii="Arial" w:hAnsi="Arial" w:cs="Arial"/>
          <w:sz w:val="18"/>
          <w:szCs w:val="18"/>
        </w:rPr>
        <w:t>........................................................................................................................................</w:t>
      </w:r>
    </w:p>
    <w:p w14:paraId="37824DEC" w14:textId="77777777" w:rsidR="00FA5729" w:rsidRPr="00975A16" w:rsidRDefault="00FA5729" w:rsidP="00FA5729">
      <w:pPr>
        <w:spacing w:after="100"/>
        <w:jc w:val="center"/>
        <w:rPr>
          <w:rFonts w:ascii="Arial" w:hAnsi="Arial" w:cs="Arial"/>
          <w:i/>
          <w:sz w:val="18"/>
          <w:szCs w:val="18"/>
        </w:rPr>
      </w:pPr>
      <w:r w:rsidRPr="00975A16">
        <w:rPr>
          <w:rFonts w:ascii="Arial" w:hAnsi="Arial" w:cs="Arial"/>
          <w:i/>
          <w:sz w:val="18"/>
          <w:szCs w:val="18"/>
        </w:rPr>
        <w:t>(dokładne dane pełnomocnika, w tym: imię i nazwisko lub nazwa (firma) i siedziba pełnomocnika)</w:t>
      </w:r>
    </w:p>
    <w:p w14:paraId="1CF4282F" w14:textId="77777777" w:rsidR="00FA5729" w:rsidRPr="00975A16" w:rsidRDefault="00FA5729" w:rsidP="00FA5729">
      <w:pPr>
        <w:spacing w:after="100"/>
        <w:jc w:val="center"/>
        <w:rPr>
          <w:rFonts w:ascii="Arial" w:hAnsi="Arial" w:cs="Arial"/>
          <w:sz w:val="18"/>
          <w:szCs w:val="18"/>
        </w:rPr>
      </w:pPr>
    </w:p>
    <w:p w14:paraId="5DB6578F" w14:textId="77777777" w:rsidR="00FA5729" w:rsidRPr="00975A16" w:rsidRDefault="00FA5729" w:rsidP="00FA5729">
      <w:pPr>
        <w:spacing w:after="100"/>
        <w:jc w:val="center"/>
        <w:rPr>
          <w:rFonts w:ascii="Arial" w:hAnsi="Arial" w:cs="Arial"/>
          <w:sz w:val="18"/>
          <w:szCs w:val="18"/>
        </w:rPr>
      </w:pPr>
    </w:p>
    <w:p w14:paraId="3749E38A" w14:textId="77777777" w:rsidR="00FA5729" w:rsidRPr="00975A16" w:rsidRDefault="00FA5729" w:rsidP="00FA5729">
      <w:pPr>
        <w:spacing w:after="100"/>
        <w:jc w:val="both"/>
        <w:rPr>
          <w:rFonts w:ascii="Arial" w:hAnsi="Arial" w:cs="Arial"/>
          <w:sz w:val="18"/>
          <w:szCs w:val="18"/>
          <w:highlight w:val="yellow"/>
        </w:rPr>
      </w:pPr>
      <w:r w:rsidRPr="00975A16">
        <w:rPr>
          <w:rFonts w:ascii="Arial" w:hAnsi="Arial" w:cs="Arial"/>
          <w:sz w:val="18"/>
          <w:szCs w:val="18"/>
        </w:rPr>
        <w:t xml:space="preserve">pełnomocnictwa do reprezentowania ………………………………….. (nazwa (firma) mocodawcy) </w:t>
      </w:r>
      <w:r w:rsidRPr="00975A16">
        <w:rPr>
          <w:rFonts w:ascii="Arial" w:hAnsi="Arial" w:cs="Arial"/>
          <w:sz w:val="18"/>
          <w:szCs w:val="18"/>
        </w:rPr>
        <w:br/>
        <w:t xml:space="preserve">w postępowaniu o udzielenie zamówienia </w:t>
      </w:r>
      <w:r w:rsidR="009278F3">
        <w:rPr>
          <w:rFonts w:ascii="Arial" w:hAnsi="Arial" w:cs="Arial"/>
          <w:sz w:val="18"/>
          <w:szCs w:val="18"/>
        </w:rPr>
        <w:t>publicznego, pn. „……………………………..</w:t>
      </w:r>
      <w:r w:rsidRPr="00975A16">
        <w:rPr>
          <w:rFonts w:ascii="Arial" w:hAnsi="Arial" w:cs="Arial"/>
          <w:sz w:val="18"/>
          <w:szCs w:val="18"/>
        </w:rPr>
        <w:t>” o nr sprawy ……………………………..</w:t>
      </w:r>
    </w:p>
    <w:p w14:paraId="28AAEFC3" w14:textId="77777777" w:rsidR="00FA5729" w:rsidRPr="00975A16" w:rsidRDefault="00FA5729" w:rsidP="00FA5729">
      <w:pPr>
        <w:spacing w:after="100"/>
        <w:jc w:val="both"/>
        <w:rPr>
          <w:rFonts w:ascii="Arial" w:hAnsi="Arial" w:cs="Arial"/>
          <w:sz w:val="18"/>
          <w:szCs w:val="18"/>
          <w:highlight w:val="yellow"/>
        </w:rPr>
      </w:pPr>
    </w:p>
    <w:p w14:paraId="40BCE262" w14:textId="77777777" w:rsidR="00FA5729" w:rsidRPr="00975A16" w:rsidRDefault="00FA5729" w:rsidP="00FA5729">
      <w:pPr>
        <w:spacing w:after="100"/>
        <w:jc w:val="both"/>
        <w:rPr>
          <w:rFonts w:ascii="Arial" w:hAnsi="Arial" w:cs="Arial"/>
          <w:sz w:val="18"/>
          <w:szCs w:val="18"/>
        </w:rPr>
      </w:pPr>
      <w:r w:rsidRPr="00975A16">
        <w:rPr>
          <w:rFonts w:ascii="Arial" w:hAnsi="Arial" w:cs="Arial"/>
          <w:sz w:val="18"/>
          <w:szCs w:val="18"/>
        </w:rPr>
        <w:t xml:space="preserve">Niniejsze pełnomocnictwo uprawnia do </w:t>
      </w:r>
      <w:r w:rsidRPr="00975A16">
        <w:rPr>
          <w:rFonts w:ascii="Arial" w:hAnsi="Arial" w:cs="Arial"/>
          <w:sz w:val="18"/>
          <w:szCs w:val="18"/>
          <w:u w:val="single"/>
        </w:rPr>
        <w:t xml:space="preserve">reprezentowania w postępowaniu / do reprezentowania </w:t>
      </w:r>
      <w:r w:rsidRPr="00975A16">
        <w:rPr>
          <w:rFonts w:ascii="Arial" w:hAnsi="Arial" w:cs="Arial"/>
          <w:sz w:val="18"/>
          <w:szCs w:val="18"/>
          <w:u w:val="single"/>
        </w:rPr>
        <w:br/>
        <w:t>w postępowaniu i podpisania umowy w sprawie zamówienia publicznego</w:t>
      </w:r>
      <w:r w:rsidRPr="00975A16">
        <w:rPr>
          <w:rStyle w:val="Odwoanieprzypisudolnego"/>
          <w:rFonts w:ascii="Arial" w:hAnsi="Arial" w:cs="Arial"/>
          <w:sz w:val="18"/>
          <w:szCs w:val="18"/>
        </w:rPr>
        <w:footnoteReference w:customMarkFollows="1" w:id="1"/>
        <w:t>*</w:t>
      </w:r>
      <w:r w:rsidRPr="00975A16">
        <w:rPr>
          <w:rFonts w:ascii="Arial" w:hAnsi="Arial" w:cs="Arial"/>
          <w:sz w:val="18"/>
          <w:szCs w:val="18"/>
        </w:rPr>
        <w:t>, a w szczególności do:</w:t>
      </w:r>
    </w:p>
    <w:p w14:paraId="29459B93" w14:textId="77777777" w:rsidR="00FA5729" w:rsidRPr="00975A16" w:rsidRDefault="00FA5729" w:rsidP="00FA5729">
      <w:pPr>
        <w:spacing w:after="100"/>
        <w:jc w:val="both"/>
        <w:rPr>
          <w:rFonts w:ascii="Arial" w:hAnsi="Arial" w:cs="Arial"/>
          <w:sz w:val="18"/>
          <w:szCs w:val="18"/>
        </w:rPr>
      </w:pPr>
      <w:r w:rsidRPr="00975A16">
        <w:rPr>
          <w:rFonts w:ascii="Arial" w:hAnsi="Arial" w:cs="Arial"/>
          <w:sz w:val="18"/>
          <w:szCs w:val="18"/>
        </w:rPr>
        <w:t>składania i podpisywania wszelkich oświadczeń, dokumentów, potwierdzenia za zgodność z oryginałem dokumentów, dokonywania innych czynności w postępowaniu, złożenia i (podpisania) oferty.</w:t>
      </w:r>
    </w:p>
    <w:p w14:paraId="6E6E254D" w14:textId="77777777" w:rsidR="00FA5729" w:rsidRPr="00975A16" w:rsidRDefault="00FA5729" w:rsidP="00FA5729">
      <w:pPr>
        <w:spacing w:after="100"/>
        <w:jc w:val="both"/>
        <w:rPr>
          <w:rFonts w:ascii="Arial" w:hAnsi="Arial" w:cs="Arial"/>
          <w:sz w:val="18"/>
          <w:szCs w:val="18"/>
        </w:rPr>
      </w:pPr>
    </w:p>
    <w:p w14:paraId="1299DF14" w14:textId="77777777" w:rsidR="00FA5729" w:rsidRPr="00975A16" w:rsidRDefault="00FA5729" w:rsidP="00FA5729">
      <w:pPr>
        <w:spacing w:after="100"/>
        <w:jc w:val="both"/>
        <w:rPr>
          <w:rFonts w:ascii="Arial" w:hAnsi="Arial" w:cs="Arial"/>
          <w:sz w:val="18"/>
          <w:szCs w:val="18"/>
        </w:rPr>
      </w:pPr>
      <w:r w:rsidRPr="00975A16">
        <w:rPr>
          <w:rFonts w:ascii="Arial" w:hAnsi="Arial" w:cs="Arial"/>
          <w:sz w:val="18"/>
          <w:szCs w:val="18"/>
        </w:rPr>
        <w:t xml:space="preserve">Niniejsze pełnomocnictwo </w:t>
      </w:r>
      <w:r w:rsidRPr="00975A16">
        <w:rPr>
          <w:rFonts w:ascii="Arial" w:hAnsi="Arial" w:cs="Arial"/>
          <w:sz w:val="18"/>
          <w:szCs w:val="18"/>
          <w:u w:val="single"/>
        </w:rPr>
        <w:t>uprawnia / nie uprawnia</w:t>
      </w:r>
      <w:r w:rsidRPr="00975A16">
        <w:rPr>
          <w:rFonts w:ascii="Arial" w:hAnsi="Arial" w:cs="Arial"/>
          <w:sz w:val="18"/>
          <w:szCs w:val="18"/>
          <w:vertAlign w:val="superscript"/>
        </w:rPr>
        <w:t>*</w:t>
      </w:r>
      <w:r w:rsidRPr="00975A16">
        <w:rPr>
          <w:rFonts w:ascii="Arial" w:hAnsi="Arial" w:cs="Arial"/>
          <w:sz w:val="18"/>
          <w:szCs w:val="18"/>
        </w:rPr>
        <w:t xml:space="preserve"> do udzielenia dalszych pełnomocnictw .......</w:t>
      </w:r>
      <w:r w:rsidRPr="00975A16">
        <w:rPr>
          <w:rStyle w:val="Odwoanieprzypisudolnego"/>
          <w:rFonts w:ascii="Arial" w:hAnsi="Arial" w:cs="Arial"/>
          <w:sz w:val="18"/>
          <w:szCs w:val="18"/>
        </w:rPr>
        <w:footnoteReference w:customMarkFollows="1" w:id="2"/>
        <w:t>**</w:t>
      </w:r>
      <w:r w:rsidRPr="00975A16">
        <w:rPr>
          <w:rFonts w:ascii="Arial" w:hAnsi="Arial" w:cs="Arial"/>
          <w:sz w:val="18"/>
          <w:szCs w:val="18"/>
        </w:rPr>
        <w:t xml:space="preserve"> </w:t>
      </w:r>
    </w:p>
    <w:p w14:paraId="340FCF85" w14:textId="77777777" w:rsidR="00FA5729" w:rsidRPr="00975A16" w:rsidRDefault="00FA5729" w:rsidP="00FA5729">
      <w:pPr>
        <w:spacing w:after="100"/>
        <w:jc w:val="both"/>
        <w:rPr>
          <w:rFonts w:ascii="Arial" w:hAnsi="Arial" w:cs="Arial"/>
          <w:sz w:val="18"/>
          <w:szCs w:val="18"/>
        </w:rPr>
      </w:pPr>
    </w:p>
    <w:p w14:paraId="5D98DF35" w14:textId="77777777" w:rsidR="00FA5729" w:rsidRPr="00975A16" w:rsidRDefault="00FA5729" w:rsidP="00FA5729">
      <w:pPr>
        <w:spacing w:after="100"/>
        <w:jc w:val="both"/>
        <w:rPr>
          <w:rFonts w:ascii="Arial" w:hAnsi="Arial" w:cs="Arial"/>
          <w:b/>
          <w:sz w:val="18"/>
          <w:szCs w:val="18"/>
        </w:rPr>
      </w:pPr>
      <w:r w:rsidRPr="00975A16">
        <w:rPr>
          <w:rFonts w:ascii="Arial" w:hAnsi="Arial" w:cs="Arial"/>
          <w:sz w:val="18"/>
          <w:szCs w:val="18"/>
        </w:rPr>
        <w:t>Niniejsze pełnomocnictwo jest ważne do odwołania.</w:t>
      </w:r>
    </w:p>
    <w:p w14:paraId="4CB7CF71" w14:textId="77777777" w:rsidR="00FA5729" w:rsidRPr="00975A16" w:rsidRDefault="00FA5729" w:rsidP="00FA5729">
      <w:pPr>
        <w:spacing w:after="100"/>
        <w:rPr>
          <w:rFonts w:ascii="Arial" w:hAnsi="Arial" w:cs="Arial"/>
          <w:sz w:val="18"/>
          <w:szCs w:val="18"/>
        </w:rPr>
      </w:pPr>
    </w:p>
    <w:p w14:paraId="429DFE10" w14:textId="77777777" w:rsidR="00FA5729" w:rsidRPr="00975A16" w:rsidRDefault="00FA5729" w:rsidP="00FA5729">
      <w:pPr>
        <w:spacing w:after="100"/>
        <w:rPr>
          <w:rFonts w:ascii="Arial" w:hAnsi="Arial" w:cs="Arial"/>
          <w:sz w:val="18"/>
          <w:szCs w:val="18"/>
        </w:rPr>
      </w:pPr>
    </w:p>
    <w:p w14:paraId="422887C0" w14:textId="77777777" w:rsidR="00FA5729" w:rsidRPr="00975A16" w:rsidRDefault="00FA5729" w:rsidP="00FA5729">
      <w:pPr>
        <w:spacing w:after="100"/>
        <w:rPr>
          <w:rFonts w:ascii="Arial" w:hAnsi="Arial" w:cs="Arial"/>
          <w:sz w:val="18"/>
          <w:szCs w:val="18"/>
        </w:rPr>
      </w:pPr>
    </w:p>
    <w:p w14:paraId="27ECA5B8" w14:textId="77777777" w:rsidR="00FA5729" w:rsidRPr="00975A16" w:rsidRDefault="00FA5729" w:rsidP="00FA5729">
      <w:pPr>
        <w:spacing w:after="100"/>
        <w:rPr>
          <w:rFonts w:ascii="Arial" w:hAnsi="Arial" w:cs="Arial"/>
          <w:sz w:val="18"/>
          <w:szCs w:val="18"/>
        </w:rPr>
      </w:pPr>
    </w:p>
    <w:p w14:paraId="3C9E5CEF" w14:textId="77777777" w:rsidR="00FA5729" w:rsidRPr="00975A16" w:rsidRDefault="00FA5729" w:rsidP="00FA5729">
      <w:pPr>
        <w:spacing w:after="100"/>
        <w:rPr>
          <w:rFonts w:ascii="Arial" w:hAnsi="Arial" w:cs="Arial"/>
          <w:sz w:val="18"/>
          <w:szCs w:val="18"/>
        </w:rPr>
      </w:pPr>
    </w:p>
    <w:p w14:paraId="2260158B" w14:textId="77777777" w:rsidR="00FA5729" w:rsidRPr="00975A16" w:rsidRDefault="00FA5729" w:rsidP="00FA5729">
      <w:pPr>
        <w:spacing w:after="100"/>
        <w:ind w:left="4320"/>
        <w:jc w:val="center"/>
        <w:rPr>
          <w:rFonts w:ascii="Arial" w:hAnsi="Arial" w:cs="Arial"/>
          <w:i/>
          <w:sz w:val="18"/>
          <w:szCs w:val="18"/>
        </w:rPr>
      </w:pPr>
      <w:r w:rsidRPr="00975A16">
        <w:rPr>
          <w:rFonts w:ascii="Arial" w:hAnsi="Arial" w:cs="Arial"/>
          <w:i/>
          <w:sz w:val="18"/>
          <w:szCs w:val="18"/>
        </w:rPr>
        <w:t>…………………………………………………</w:t>
      </w:r>
    </w:p>
    <w:p w14:paraId="5B272B5E" w14:textId="77777777" w:rsidR="00FA5729" w:rsidRPr="00975A16" w:rsidRDefault="00FA5729" w:rsidP="00FA5729">
      <w:pPr>
        <w:spacing w:after="100"/>
        <w:ind w:left="4320"/>
        <w:jc w:val="center"/>
        <w:rPr>
          <w:rFonts w:ascii="Arial" w:hAnsi="Arial" w:cs="Arial"/>
          <w:i/>
          <w:sz w:val="18"/>
          <w:szCs w:val="18"/>
        </w:rPr>
      </w:pPr>
      <w:r w:rsidRPr="00975A16">
        <w:rPr>
          <w:rFonts w:ascii="Arial" w:hAnsi="Arial" w:cs="Arial"/>
          <w:i/>
          <w:sz w:val="18"/>
          <w:szCs w:val="18"/>
        </w:rPr>
        <w:t>(podpisy i pieczątki uprawnionych reprezentantów</w:t>
      </w:r>
    </w:p>
    <w:p w14:paraId="08B7A5FF" w14:textId="77777777" w:rsidR="00FA5729" w:rsidRPr="00975A16" w:rsidRDefault="00FA5729" w:rsidP="00FA5729">
      <w:pPr>
        <w:spacing w:after="100"/>
        <w:ind w:left="4320"/>
        <w:jc w:val="center"/>
        <w:rPr>
          <w:rFonts w:ascii="Arial" w:hAnsi="Arial" w:cs="Arial"/>
          <w:i/>
          <w:sz w:val="18"/>
          <w:szCs w:val="18"/>
        </w:rPr>
      </w:pPr>
      <w:r w:rsidRPr="00975A16">
        <w:rPr>
          <w:rFonts w:ascii="Arial" w:hAnsi="Arial" w:cs="Arial"/>
          <w:i/>
          <w:sz w:val="18"/>
          <w:szCs w:val="18"/>
        </w:rPr>
        <w:t>lub upełnomocnionych przedstawicieli wykonawcy)</w:t>
      </w:r>
    </w:p>
    <w:p w14:paraId="0867C9E2" w14:textId="77777777" w:rsidR="00FA5729" w:rsidRPr="00975A16" w:rsidRDefault="00FA5729" w:rsidP="00FA5729">
      <w:pPr>
        <w:pStyle w:val="Nagwek5"/>
        <w:keepNext w:val="0"/>
        <w:tabs>
          <w:tab w:val="left" w:pos="708"/>
        </w:tabs>
        <w:spacing w:after="100"/>
        <w:ind w:left="7080" w:hanging="7056"/>
        <w:rPr>
          <w:rFonts w:ascii="Arial" w:hAnsi="Arial" w:cs="Arial"/>
          <w:b/>
          <w:i/>
          <w:sz w:val="18"/>
          <w:szCs w:val="18"/>
        </w:rPr>
      </w:pPr>
      <w:r w:rsidRPr="00975A16">
        <w:rPr>
          <w:rFonts w:ascii="Arial" w:hAnsi="Arial" w:cs="Arial"/>
          <w:sz w:val="18"/>
          <w:szCs w:val="18"/>
        </w:rPr>
        <w:br w:type="page"/>
      </w:r>
      <w:r w:rsidRPr="00975A16">
        <w:rPr>
          <w:rFonts w:ascii="Arial" w:hAnsi="Arial" w:cs="Arial"/>
          <w:b/>
          <w:i/>
          <w:color w:val="auto"/>
          <w:sz w:val="18"/>
          <w:szCs w:val="18"/>
        </w:rPr>
        <w:t xml:space="preserve">(WZÓR) </w:t>
      </w:r>
    </w:p>
    <w:p w14:paraId="10B896F5" w14:textId="77777777" w:rsidR="00FA5729" w:rsidRPr="00975A16" w:rsidRDefault="00FA5729" w:rsidP="00FA5729">
      <w:pPr>
        <w:spacing w:after="100"/>
        <w:jc w:val="center"/>
        <w:rPr>
          <w:rFonts w:ascii="Arial" w:hAnsi="Arial" w:cs="Arial"/>
          <w:b/>
          <w:sz w:val="18"/>
          <w:szCs w:val="18"/>
          <w:highlight w:val="yellow"/>
        </w:rPr>
      </w:pPr>
    </w:p>
    <w:p w14:paraId="1483DCCB" w14:textId="77777777" w:rsidR="00FA5729" w:rsidRPr="00975A16" w:rsidRDefault="00FA5729" w:rsidP="00FA5729">
      <w:pPr>
        <w:spacing w:line="360" w:lineRule="auto"/>
        <w:contextualSpacing/>
        <w:jc w:val="right"/>
        <w:rPr>
          <w:rFonts w:ascii="Arial" w:hAnsi="Arial" w:cs="Arial"/>
          <w:sz w:val="18"/>
          <w:szCs w:val="18"/>
        </w:rPr>
      </w:pPr>
      <w:r w:rsidRPr="00975A16">
        <w:rPr>
          <w:rFonts w:ascii="Arial" w:hAnsi="Arial" w:cs="Arial"/>
          <w:sz w:val="18"/>
          <w:szCs w:val="18"/>
        </w:rPr>
        <w:t>…………………………, dnia …………………………</w:t>
      </w:r>
    </w:p>
    <w:p w14:paraId="21BA1C88" w14:textId="77777777" w:rsidR="00FA5729" w:rsidRPr="00975A16" w:rsidRDefault="00FA5729" w:rsidP="00FA5729">
      <w:pPr>
        <w:spacing w:after="100"/>
        <w:rPr>
          <w:rFonts w:ascii="Arial" w:hAnsi="Arial" w:cs="Arial"/>
          <w:b/>
          <w:sz w:val="18"/>
          <w:szCs w:val="18"/>
          <w:highlight w:val="yellow"/>
        </w:rPr>
      </w:pPr>
    </w:p>
    <w:p w14:paraId="7BE55D80" w14:textId="77777777" w:rsidR="00FA5729" w:rsidRPr="00975A16" w:rsidRDefault="00FA5729" w:rsidP="00FA5729">
      <w:pPr>
        <w:spacing w:after="100"/>
        <w:jc w:val="center"/>
        <w:rPr>
          <w:rFonts w:ascii="Arial" w:hAnsi="Arial" w:cs="Arial"/>
          <w:b/>
          <w:sz w:val="18"/>
          <w:szCs w:val="18"/>
        </w:rPr>
      </w:pPr>
      <w:r w:rsidRPr="00975A16">
        <w:rPr>
          <w:rFonts w:ascii="Arial" w:hAnsi="Arial" w:cs="Arial"/>
          <w:b/>
          <w:sz w:val="18"/>
          <w:szCs w:val="18"/>
        </w:rPr>
        <w:t>PEŁNOMOCNICTWO</w:t>
      </w:r>
    </w:p>
    <w:p w14:paraId="2940FE5F" w14:textId="77777777" w:rsidR="00FA5729" w:rsidRPr="00975A16" w:rsidRDefault="00FA5729" w:rsidP="00FA5729">
      <w:pPr>
        <w:spacing w:after="100"/>
        <w:jc w:val="both"/>
        <w:rPr>
          <w:rFonts w:ascii="Arial" w:hAnsi="Arial" w:cs="Arial"/>
          <w:sz w:val="18"/>
          <w:szCs w:val="18"/>
        </w:rPr>
      </w:pPr>
    </w:p>
    <w:p w14:paraId="3D6B5A8E" w14:textId="77777777" w:rsidR="00FA5729" w:rsidRPr="00975A16" w:rsidRDefault="00FA5729" w:rsidP="00FA5729">
      <w:pPr>
        <w:spacing w:after="100"/>
        <w:jc w:val="both"/>
        <w:rPr>
          <w:rFonts w:ascii="Arial" w:hAnsi="Arial" w:cs="Arial"/>
          <w:sz w:val="18"/>
          <w:szCs w:val="18"/>
        </w:rPr>
      </w:pPr>
      <w:r w:rsidRPr="00975A16">
        <w:rPr>
          <w:rFonts w:ascii="Arial" w:hAnsi="Arial" w:cs="Arial"/>
          <w:sz w:val="18"/>
          <w:szCs w:val="18"/>
        </w:rPr>
        <w:t>Niniejszym  ....................................................................................................................</w:t>
      </w:r>
    </w:p>
    <w:p w14:paraId="5A7DBD78" w14:textId="77777777" w:rsidR="00FA5729" w:rsidRPr="00975A16" w:rsidRDefault="00FA5729" w:rsidP="00FA5729">
      <w:pPr>
        <w:spacing w:after="100"/>
        <w:jc w:val="center"/>
        <w:rPr>
          <w:rFonts w:ascii="Arial" w:hAnsi="Arial" w:cs="Arial"/>
          <w:i/>
          <w:sz w:val="18"/>
          <w:szCs w:val="18"/>
        </w:rPr>
      </w:pPr>
      <w:r w:rsidRPr="00975A16">
        <w:rPr>
          <w:rFonts w:ascii="Arial" w:hAnsi="Arial" w:cs="Arial"/>
          <w:i/>
          <w:sz w:val="18"/>
          <w:szCs w:val="18"/>
        </w:rPr>
        <w:t xml:space="preserve"> (nazwa (firma), siedziba mocodawcy – Wykonawcy udzielającego pełnomocnictwa)</w:t>
      </w:r>
    </w:p>
    <w:p w14:paraId="24DA942A" w14:textId="77777777" w:rsidR="00FA5729" w:rsidRPr="00975A16" w:rsidRDefault="00FA5729" w:rsidP="00FA5729">
      <w:pPr>
        <w:spacing w:after="100"/>
        <w:jc w:val="center"/>
        <w:rPr>
          <w:rFonts w:ascii="Arial" w:hAnsi="Arial" w:cs="Arial"/>
          <w:sz w:val="18"/>
          <w:szCs w:val="18"/>
        </w:rPr>
      </w:pPr>
    </w:p>
    <w:p w14:paraId="7072D47D" w14:textId="77777777" w:rsidR="00FA5729" w:rsidRPr="00975A16" w:rsidRDefault="00FA5729" w:rsidP="00FA5729">
      <w:pPr>
        <w:spacing w:after="100"/>
        <w:jc w:val="center"/>
        <w:rPr>
          <w:rFonts w:ascii="Arial" w:hAnsi="Arial" w:cs="Arial"/>
          <w:sz w:val="18"/>
          <w:szCs w:val="18"/>
        </w:rPr>
      </w:pPr>
      <w:r w:rsidRPr="00975A16">
        <w:rPr>
          <w:rFonts w:ascii="Arial" w:hAnsi="Arial" w:cs="Arial"/>
          <w:sz w:val="18"/>
          <w:szCs w:val="18"/>
        </w:rPr>
        <w:t xml:space="preserve">udziela </w:t>
      </w:r>
    </w:p>
    <w:p w14:paraId="004EB953" w14:textId="77777777" w:rsidR="00FA5729" w:rsidRPr="00975A16" w:rsidRDefault="00FA5729" w:rsidP="00FA5729">
      <w:pPr>
        <w:spacing w:after="100"/>
        <w:rPr>
          <w:rFonts w:ascii="Arial" w:hAnsi="Arial" w:cs="Arial"/>
          <w:sz w:val="18"/>
          <w:szCs w:val="18"/>
        </w:rPr>
      </w:pPr>
    </w:p>
    <w:p w14:paraId="672846A5" w14:textId="77777777" w:rsidR="00FA5729" w:rsidRPr="00975A16" w:rsidRDefault="00FA5729" w:rsidP="00FA5729">
      <w:pPr>
        <w:pStyle w:val="Tekstpodstawowy"/>
        <w:spacing w:after="100"/>
        <w:rPr>
          <w:rFonts w:ascii="Arial" w:hAnsi="Arial" w:cs="Arial"/>
          <w:sz w:val="18"/>
          <w:szCs w:val="18"/>
        </w:rPr>
      </w:pPr>
      <w:r w:rsidRPr="00975A16">
        <w:rPr>
          <w:rFonts w:ascii="Arial" w:hAnsi="Arial" w:cs="Arial"/>
          <w:sz w:val="18"/>
          <w:szCs w:val="18"/>
        </w:rPr>
        <w:t>........................................................................................................................................</w:t>
      </w:r>
    </w:p>
    <w:p w14:paraId="0F2B0934" w14:textId="77777777" w:rsidR="00FA5729" w:rsidRPr="00975A16" w:rsidRDefault="00FA5729" w:rsidP="00FA5729">
      <w:pPr>
        <w:pStyle w:val="Tekstpodstawowy"/>
        <w:spacing w:after="100"/>
        <w:rPr>
          <w:rFonts w:ascii="Arial" w:hAnsi="Arial" w:cs="Arial"/>
          <w:sz w:val="18"/>
          <w:szCs w:val="18"/>
        </w:rPr>
      </w:pPr>
      <w:r w:rsidRPr="00975A16">
        <w:rPr>
          <w:rFonts w:ascii="Arial" w:hAnsi="Arial" w:cs="Arial"/>
          <w:sz w:val="18"/>
          <w:szCs w:val="18"/>
        </w:rPr>
        <w:t>........................................................................................................................................</w:t>
      </w:r>
    </w:p>
    <w:p w14:paraId="010CC8EA" w14:textId="77777777" w:rsidR="00FA5729" w:rsidRPr="00975A16" w:rsidRDefault="00FA5729" w:rsidP="00FA5729">
      <w:pPr>
        <w:spacing w:after="100"/>
        <w:jc w:val="center"/>
        <w:rPr>
          <w:rFonts w:ascii="Arial" w:hAnsi="Arial" w:cs="Arial"/>
          <w:i/>
          <w:sz w:val="18"/>
          <w:szCs w:val="18"/>
        </w:rPr>
      </w:pPr>
      <w:r w:rsidRPr="00975A16">
        <w:rPr>
          <w:rFonts w:ascii="Arial" w:hAnsi="Arial" w:cs="Arial"/>
          <w:i/>
          <w:sz w:val="18"/>
          <w:szCs w:val="18"/>
        </w:rPr>
        <w:t>(dokładne dane pełnomocnika będącego osobą trzecią , w tym np.: imię i nazwisko, PESEL pełnomocnika)</w:t>
      </w:r>
    </w:p>
    <w:p w14:paraId="62847540" w14:textId="77777777" w:rsidR="00FA5729" w:rsidRPr="00975A16" w:rsidRDefault="00FA5729" w:rsidP="00FA5729">
      <w:pPr>
        <w:spacing w:after="100"/>
        <w:jc w:val="center"/>
        <w:rPr>
          <w:rFonts w:ascii="Arial" w:hAnsi="Arial" w:cs="Arial"/>
          <w:sz w:val="18"/>
          <w:szCs w:val="18"/>
        </w:rPr>
      </w:pPr>
    </w:p>
    <w:p w14:paraId="0E92F398" w14:textId="77777777" w:rsidR="00FA5729" w:rsidRPr="00975A16" w:rsidRDefault="00FA5729" w:rsidP="00FA5729">
      <w:pPr>
        <w:spacing w:after="100"/>
        <w:jc w:val="both"/>
        <w:rPr>
          <w:rFonts w:ascii="Arial" w:hAnsi="Arial" w:cs="Arial"/>
          <w:sz w:val="18"/>
          <w:szCs w:val="18"/>
        </w:rPr>
      </w:pPr>
      <w:r w:rsidRPr="00975A16">
        <w:rPr>
          <w:rFonts w:ascii="Arial" w:hAnsi="Arial" w:cs="Arial"/>
          <w:sz w:val="18"/>
          <w:szCs w:val="18"/>
        </w:rPr>
        <w:t xml:space="preserve">pełnomocnictwa do reprezentowania: </w:t>
      </w:r>
    </w:p>
    <w:p w14:paraId="3697B6E8" w14:textId="77777777" w:rsidR="00FA5729" w:rsidRPr="00975A16" w:rsidRDefault="00FA5729" w:rsidP="00FA5729">
      <w:pPr>
        <w:spacing w:after="100"/>
        <w:jc w:val="both"/>
        <w:rPr>
          <w:rFonts w:ascii="Arial" w:hAnsi="Arial" w:cs="Arial"/>
          <w:sz w:val="18"/>
          <w:szCs w:val="18"/>
        </w:rPr>
      </w:pPr>
      <w:r w:rsidRPr="00975A16">
        <w:rPr>
          <w:rFonts w:ascii="Arial" w:hAnsi="Arial" w:cs="Arial"/>
          <w:sz w:val="18"/>
          <w:szCs w:val="18"/>
        </w:rPr>
        <w:t>…………………………………..</w:t>
      </w:r>
    </w:p>
    <w:p w14:paraId="7550ADF5" w14:textId="77777777" w:rsidR="00FA5729" w:rsidRPr="00975A16" w:rsidRDefault="00FA5729" w:rsidP="00FA5729">
      <w:pPr>
        <w:spacing w:after="100"/>
        <w:jc w:val="both"/>
        <w:rPr>
          <w:rFonts w:ascii="Arial" w:hAnsi="Arial" w:cs="Arial"/>
          <w:sz w:val="18"/>
          <w:szCs w:val="18"/>
        </w:rPr>
      </w:pPr>
      <w:r w:rsidRPr="00975A16">
        <w:rPr>
          <w:rFonts w:ascii="Arial" w:hAnsi="Arial" w:cs="Arial"/>
          <w:sz w:val="18"/>
          <w:szCs w:val="18"/>
        </w:rPr>
        <w:t>…………………………………..</w:t>
      </w:r>
    </w:p>
    <w:p w14:paraId="332E7B61" w14:textId="77777777" w:rsidR="00FA5729" w:rsidRPr="00975A16" w:rsidRDefault="00FA5729" w:rsidP="00FA5729">
      <w:pPr>
        <w:spacing w:after="100"/>
        <w:jc w:val="both"/>
        <w:rPr>
          <w:rFonts w:ascii="Arial" w:hAnsi="Arial" w:cs="Arial"/>
          <w:sz w:val="18"/>
          <w:szCs w:val="18"/>
        </w:rPr>
      </w:pPr>
      <w:r w:rsidRPr="00975A16">
        <w:rPr>
          <w:rFonts w:ascii="Arial" w:hAnsi="Arial" w:cs="Arial"/>
          <w:sz w:val="18"/>
          <w:szCs w:val="18"/>
        </w:rPr>
        <w:t>…………………………………..</w:t>
      </w:r>
    </w:p>
    <w:p w14:paraId="193FF6F5" w14:textId="77777777" w:rsidR="00FA5729" w:rsidRPr="00975A16" w:rsidRDefault="00FA5729" w:rsidP="00FA5729">
      <w:pPr>
        <w:spacing w:after="100"/>
        <w:rPr>
          <w:rFonts w:ascii="Arial" w:hAnsi="Arial" w:cs="Arial"/>
          <w:i/>
          <w:sz w:val="18"/>
          <w:szCs w:val="18"/>
        </w:rPr>
      </w:pPr>
      <w:r w:rsidRPr="00975A16">
        <w:rPr>
          <w:rFonts w:ascii="Arial" w:hAnsi="Arial" w:cs="Arial"/>
          <w:i/>
          <w:sz w:val="18"/>
          <w:szCs w:val="18"/>
        </w:rPr>
        <w:t>(nazwy (firmy) i siedziby wszystkich wykonawców, w imieniu i na rzecz których działa pełnomocnik)</w:t>
      </w:r>
    </w:p>
    <w:p w14:paraId="45F1C9C1" w14:textId="77777777" w:rsidR="00FA5729" w:rsidRPr="00975A16" w:rsidRDefault="00FA5729" w:rsidP="00FA5729">
      <w:pPr>
        <w:spacing w:after="100"/>
        <w:jc w:val="both"/>
        <w:rPr>
          <w:rFonts w:ascii="Arial" w:hAnsi="Arial" w:cs="Arial"/>
          <w:sz w:val="18"/>
          <w:szCs w:val="18"/>
          <w:highlight w:val="yellow"/>
        </w:rPr>
      </w:pPr>
    </w:p>
    <w:p w14:paraId="67D5C628" w14:textId="77777777" w:rsidR="00FA5729" w:rsidRPr="00975A16" w:rsidRDefault="00FA5729" w:rsidP="00FA5729">
      <w:pPr>
        <w:spacing w:after="100"/>
        <w:jc w:val="both"/>
        <w:rPr>
          <w:rFonts w:ascii="Arial" w:hAnsi="Arial" w:cs="Arial"/>
          <w:sz w:val="18"/>
          <w:szCs w:val="18"/>
          <w:highlight w:val="yellow"/>
        </w:rPr>
      </w:pPr>
      <w:r w:rsidRPr="00975A16">
        <w:rPr>
          <w:rFonts w:ascii="Arial" w:hAnsi="Arial" w:cs="Arial"/>
          <w:sz w:val="18"/>
          <w:szCs w:val="18"/>
        </w:rPr>
        <w:t>w postępowaniu o udzielenie zamówienia publicznego, pn. „…………………….” o nr sprawy ……………………….</w:t>
      </w:r>
    </w:p>
    <w:p w14:paraId="0F1FCC98" w14:textId="77777777" w:rsidR="00FA5729" w:rsidRPr="00975A16" w:rsidRDefault="00FA5729" w:rsidP="00FA5729">
      <w:pPr>
        <w:spacing w:after="100"/>
        <w:jc w:val="both"/>
        <w:rPr>
          <w:rFonts w:ascii="Arial" w:hAnsi="Arial" w:cs="Arial"/>
          <w:sz w:val="18"/>
          <w:szCs w:val="18"/>
          <w:highlight w:val="yellow"/>
        </w:rPr>
      </w:pPr>
    </w:p>
    <w:p w14:paraId="51F89173" w14:textId="77777777" w:rsidR="00FA5729" w:rsidRPr="00975A16" w:rsidRDefault="00FA5729" w:rsidP="00FA5729">
      <w:pPr>
        <w:spacing w:after="100"/>
        <w:jc w:val="both"/>
        <w:rPr>
          <w:rFonts w:ascii="Arial" w:hAnsi="Arial" w:cs="Arial"/>
          <w:sz w:val="18"/>
          <w:szCs w:val="18"/>
        </w:rPr>
      </w:pPr>
      <w:r w:rsidRPr="00975A16">
        <w:rPr>
          <w:rFonts w:ascii="Arial" w:hAnsi="Arial" w:cs="Arial"/>
          <w:sz w:val="18"/>
          <w:szCs w:val="18"/>
        </w:rPr>
        <w:t xml:space="preserve">Niniejsze pełnomocnictwo uprawnia </w:t>
      </w:r>
      <w:r w:rsidRPr="00975A16">
        <w:rPr>
          <w:rFonts w:ascii="Arial" w:hAnsi="Arial" w:cs="Arial"/>
          <w:sz w:val="18"/>
          <w:szCs w:val="18"/>
          <w:u w:val="single"/>
        </w:rPr>
        <w:t xml:space="preserve">do reprezentowania w postępowaniu / do reprezentowania </w:t>
      </w:r>
      <w:r w:rsidRPr="00975A16">
        <w:rPr>
          <w:rFonts w:ascii="Arial" w:hAnsi="Arial" w:cs="Arial"/>
          <w:sz w:val="18"/>
          <w:szCs w:val="18"/>
          <w:u w:val="single"/>
        </w:rPr>
        <w:br/>
        <w:t>w postępowaniu i podpisania umowy w sprawie zamówienia publicznego</w:t>
      </w:r>
      <w:r w:rsidRPr="00975A16">
        <w:rPr>
          <w:rStyle w:val="Odwoanieprzypisudolnego"/>
          <w:rFonts w:ascii="Arial" w:hAnsi="Arial" w:cs="Arial"/>
          <w:sz w:val="18"/>
          <w:szCs w:val="18"/>
        </w:rPr>
        <w:footnoteReference w:customMarkFollows="1" w:id="3"/>
        <w:t>*</w:t>
      </w:r>
      <w:r w:rsidRPr="00975A16">
        <w:rPr>
          <w:rFonts w:ascii="Arial" w:hAnsi="Arial" w:cs="Arial"/>
          <w:sz w:val="18"/>
          <w:szCs w:val="18"/>
        </w:rPr>
        <w:t>, a w szczególności do:</w:t>
      </w:r>
    </w:p>
    <w:p w14:paraId="47F0C563" w14:textId="77777777" w:rsidR="00FA5729" w:rsidRPr="00975A16" w:rsidRDefault="00FA5729" w:rsidP="00FA5729">
      <w:pPr>
        <w:spacing w:after="100"/>
        <w:jc w:val="both"/>
        <w:rPr>
          <w:rFonts w:ascii="Arial" w:hAnsi="Arial" w:cs="Arial"/>
          <w:sz w:val="18"/>
          <w:szCs w:val="18"/>
        </w:rPr>
      </w:pPr>
      <w:r w:rsidRPr="00975A16">
        <w:rPr>
          <w:rFonts w:ascii="Arial" w:hAnsi="Arial" w:cs="Arial"/>
          <w:sz w:val="18"/>
          <w:szCs w:val="18"/>
        </w:rPr>
        <w:t>składania i podpisywania wszelkich oświadczeń, dokumentów, potwierdzenia za zgodność z oryginałem dokumentów, dokonywania innych czynności w postępowaniu, złożenia i złożenia (podpisania) oferty.</w:t>
      </w:r>
    </w:p>
    <w:p w14:paraId="7AD15448" w14:textId="77777777" w:rsidR="00FA5729" w:rsidRPr="00975A16" w:rsidRDefault="00FA5729" w:rsidP="00FA5729">
      <w:pPr>
        <w:spacing w:after="100"/>
        <w:jc w:val="both"/>
        <w:rPr>
          <w:rFonts w:ascii="Arial" w:hAnsi="Arial" w:cs="Arial"/>
          <w:sz w:val="18"/>
          <w:szCs w:val="18"/>
        </w:rPr>
      </w:pPr>
    </w:p>
    <w:p w14:paraId="4B9B4EE2" w14:textId="77777777" w:rsidR="00FA5729" w:rsidRPr="00975A16" w:rsidRDefault="00FA5729" w:rsidP="00FA5729">
      <w:pPr>
        <w:spacing w:after="100"/>
        <w:jc w:val="both"/>
        <w:rPr>
          <w:rFonts w:ascii="Arial" w:hAnsi="Arial" w:cs="Arial"/>
          <w:sz w:val="18"/>
          <w:szCs w:val="18"/>
        </w:rPr>
      </w:pPr>
      <w:r w:rsidRPr="00975A16">
        <w:rPr>
          <w:rFonts w:ascii="Arial" w:hAnsi="Arial" w:cs="Arial"/>
          <w:sz w:val="18"/>
          <w:szCs w:val="18"/>
        </w:rPr>
        <w:t xml:space="preserve">Niniejsze pełnomocnictwo </w:t>
      </w:r>
      <w:r w:rsidRPr="00975A16">
        <w:rPr>
          <w:rFonts w:ascii="Arial" w:hAnsi="Arial" w:cs="Arial"/>
          <w:sz w:val="18"/>
          <w:szCs w:val="18"/>
          <w:u w:val="single"/>
        </w:rPr>
        <w:t>uprawnia / nie uprawnia</w:t>
      </w:r>
      <w:r w:rsidRPr="00975A16">
        <w:rPr>
          <w:rFonts w:ascii="Arial" w:hAnsi="Arial" w:cs="Arial"/>
          <w:sz w:val="18"/>
          <w:szCs w:val="18"/>
          <w:vertAlign w:val="superscript"/>
        </w:rPr>
        <w:t>*</w:t>
      </w:r>
      <w:r w:rsidRPr="00975A16">
        <w:rPr>
          <w:rFonts w:ascii="Arial" w:hAnsi="Arial" w:cs="Arial"/>
          <w:sz w:val="18"/>
          <w:szCs w:val="18"/>
        </w:rPr>
        <w:t xml:space="preserve"> do udzielenia dalszych pełnomocnictw.......</w:t>
      </w:r>
      <w:r w:rsidRPr="00975A16">
        <w:rPr>
          <w:rStyle w:val="Odwoanieprzypisudolnego"/>
          <w:rFonts w:ascii="Arial" w:hAnsi="Arial" w:cs="Arial"/>
          <w:sz w:val="18"/>
          <w:szCs w:val="18"/>
        </w:rPr>
        <w:footnoteReference w:customMarkFollows="1" w:id="4"/>
        <w:t>**</w:t>
      </w:r>
      <w:r w:rsidRPr="00975A16">
        <w:rPr>
          <w:rFonts w:ascii="Arial" w:hAnsi="Arial" w:cs="Arial"/>
          <w:sz w:val="18"/>
          <w:szCs w:val="18"/>
        </w:rPr>
        <w:t xml:space="preserve"> </w:t>
      </w:r>
    </w:p>
    <w:p w14:paraId="202E1057" w14:textId="77777777" w:rsidR="00FA5729" w:rsidRPr="00975A16" w:rsidRDefault="00FA5729" w:rsidP="00FA5729">
      <w:pPr>
        <w:spacing w:after="100"/>
        <w:jc w:val="both"/>
        <w:rPr>
          <w:rFonts w:ascii="Arial" w:hAnsi="Arial" w:cs="Arial"/>
          <w:sz w:val="18"/>
          <w:szCs w:val="18"/>
        </w:rPr>
      </w:pPr>
    </w:p>
    <w:p w14:paraId="2235A416" w14:textId="77777777" w:rsidR="00FA5729" w:rsidRPr="00975A16" w:rsidRDefault="00FA5729" w:rsidP="00FA5729">
      <w:pPr>
        <w:spacing w:after="100"/>
        <w:jc w:val="both"/>
        <w:rPr>
          <w:rFonts w:ascii="Arial" w:hAnsi="Arial" w:cs="Arial"/>
          <w:b/>
          <w:sz w:val="18"/>
          <w:szCs w:val="18"/>
        </w:rPr>
      </w:pPr>
      <w:r w:rsidRPr="00975A16">
        <w:rPr>
          <w:rFonts w:ascii="Arial" w:hAnsi="Arial" w:cs="Arial"/>
          <w:sz w:val="18"/>
          <w:szCs w:val="18"/>
        </w:rPr>
        <w:t xml:space="preserve">Niniejsze pełnomocnictwo jest ważne do odwołania. </w:t>
      </w:r>
    </w:p>
    <w:p w14:paraId="7EE4A898" w14:textId="77777777" w:rsidR="00FA5729" w:rsidRPr="00975A16" w:rsidRDefault="00FA5729" w:rsidP="00FA5729">
      <w:pPr>
        <w:spacing w:after="100"/>
        <w:rPr>
          <w:rFonts w:ascii="Arial" w:hAnsi="Arial" w:cs="Arial"/>
          <w:sz w:val="18"/>
          <w:szCs w:val="18"/>
        </w:rPr>
      </w:pPr>
    </w:p>
    <w:p w14:paraId="2524CFCC" w14:textId="77777777" w:rsidR="00FA5729" w:rsidRPr="00975A16" w:rsidRDefault="00FA5729" w:rsidP="00FA5729">
      <w:pPr>
        <w:spacing w:after="100"/>
        <w:rPr>
          <w:rFonts w:ascii="Arial" w:hAnsi="Arial" w:cs="Arial"/>
          <w:sz w:val="18"/>
          <w:szCs w:val="18"/>
        </w:rPr>
      </w:pPr>
    </w:p>
    <w:p w14:paraId="10449343" w14:textId="77777777" w:rsidR="00FA5729" w:rsidRPr="00975A16" w:rsidRDefault="00FA5729" w:rsidP="00FA5729">
      <w:pPr>
        <w:spacing w:after="100"/>
        <w:ind w:left="4320"/>
        <w:jc w:val="center"/>
        <w:rPr>
          <w:rFonts w:ascii="Arial" w:hAnsi="Arial" w:cs="Arial"/>
          <w:i/>
          <w:sz w:val="18"/>
          <w:szCs w:val="18"/>
        </w:rPr>
      </w:pPr>
      <w:r w:rsidRPr="00975A16">
        <w:rPr>
          <w:rFonts w:ascii="Arial" w:hAnsi="Arial" w:cs="Arial"/>
          <w:i/>
          <w:sz w:val="18"/>
          <w:szCs w:val="18"/>
        </w:rPr>
        <w:t>…………………………………………………</w:t>
      </w:r>
    </w:p>
    <w:p w14:paraId="31D23620" w14:textId="77777777" w:rsidR="00FA5729" w:rsidRPr="00975A16" w:rsidRDefault="00FA5729" w:rsidP="00FA5729">
      <w:pPr>
        <w:spacing w:after="100"/>
        <w:ind w:left="4320"/>
        <w:jc w:val="center"/>
        <w:rPr>
          <w:rFonts w:ascii="Arial" w:hAnsi="Arial" w:cs="Arial"/>
          <w:i/>
          <w:sz w:val="18"/>
          <w:szCs w:val="18"/>
        </w:rPr>
      </w:pPr>
      <w:r w:rsidRPr="00975A16">
        <w:rPr>
          <w:rFonts w:ascii="Arial" w:hAnsi="Arial" w:cs="Arial"/>
          <w:i/>
          <w:sz w:val="18"/>
          <w:szCs w:val="18"/>
        </w:rPr>
        <w:t>(podpisy i pieczątki uprawnionych reprezentantów</w:t>
      </w:r>
    </w:p>
    <w:p w14:paraId="687339B9" w14:textId="77777777" w:rsidR="00FA5729" w:rsidRPr="00975A16" w:rsidRDefault="00FA5729" w:rsidP="00FA5729">
      <w:pPr>
        <w:spacing w:after="100"/>
        <w:ind w:left="4320"/>
        <w:jc w:val="center"/>
        <w:rPr>
          <w:rFonts w:ascii="Arial" w:hAnsi="Arial" w:cs="Arial"/>
          <w:i/>
          <w:sz w:val="18"/>
          <w:szCs w:val="18"/>
        </w:rPr>
      </w:pPr>
      <w:r w:rsidRPr="00975A16">
        <w:rPr>
          <w:rFonts w:ascii="Arial" w:hAnsi="Arial" w:cs="Arial"/>
          <w:i/>
          <w:sz w:val="18"/>
          <w:szCs w:val="18"/>
        </w:rPr>
        <w:t>lub upełnomocnionych przedstawicieli wykonawcy)</w:t>
      </w:r>
    </w:p>
    <w:p w14:paraId="277A4EB7" w14:textId="77777777" w:rsidR="00FA5729" w:rsidRPr="00975A16" w:rsidRDefault="00FA5729" w:rsidP="00FA5729">
      <w:pPr>
        <w:rPr>
          <w:rFonts w:ascii="Arial" w:hAnsi="Arial" w:cs="Arial"/>
          <w:sz w:val="18"/>
          <w:szCs w:val="18"/>
        </w:rPr>
      </w:pPr>
    </w:p>
    <w:p w14:paraId="1A2A9A86" w14:textId="77777777" w:rsidR="00FA5729" w:rsidRPr="00975A16" w:rsidRDefault="00FA5729" w:rsidP="00FA5729">
      <w:pPr>
        <w:autoSpaceDE w:val="0"/>
        <w:autoSpaceDN w:val="0"/>
        <w:adjustRightInd w:val="0"/>
        <w:rPr>
          <w:rFonts w:ascii="Arial" w:hAnsi="Arial" w:cs="Arial"/>
          <w:b/>
          <w:i/>
          <w:sz w:val="18"/>
          <w:szCs w:val="18"/>
        </w:rPr>
      </w:pPr>
    </w:p>
    <w:p w14:paraId="6F76CA90" w14:textId="77777777" w:rsidR="00FA5729" w:rsidRPr="00975A16" w:rsidRDefault="00FA5729" w:rsidP="00FA5729">
      <w:pPr>
        <w:autoSpaceDE w:val="0"/>
        <w:autoSpaceDN w:val="0"/>
        <w:adjustRightInd w:val="0"/>
        <w:rPr>
          <w:rFonts w:ascii="Arial" w:hAnsi="Arial" w:cs="Arial"/>
          <w:b/>
          <w:i/>
          <w:sz w:val="18"/>
          <w:szCs w:val="18"/>
        </w:rPr>
      </w:pPr>
    </w:p>
    <w:p w14:paraId="3B45E5E2" w14:textId="77777777" w:rsidR="00FA5729" w:rsidRPr="00975A16" w:rsidRDefault="00FA5729" w:rsidP="00FA5729">
      <w:pPr>
        <w:autoSpaceDE w:val="0"/>
        <w:autoSpaceDN w:val="0"/>
        <w:adjustRightInd w:val="0"/>
        <w:rPr>
          <w:rFonts w:ascii="Arial" w:hAnsi="Arial" w:cs="Arial"/>
          <w:b/>
          <w:i/>
          <w:sz w:val="18"/>
          <w:szCs w:val="18"/>
        </w:rPr>
      </w:pPr>
    </w:p>
    <w:p w14:paraId="0390D46A" w14:textId="77777777" w:rsidR="00FA5729" w:rsidRPr="00975A16" w:rsidRDefault="00FA5729" w:rsidP="00FA5729">
      <w:pPr>
        <w:autoSpaceDE w:val="0"/>
        <w:autoSpaceDN w:val="0"/>
        <w:adjustRightInd w:val="0"/>
        <w:rPr>
          <w:rFonts w:ascii="Arial" w:hAnsi="Arial" w:cs="Arial"/>
          <w:b/>
          <w:i/>
          <w:sz w:val="18"/>
          <w:szCs w:val="18"/>
        </w:rPr>
      </w:pPr>
    </w:p>
    <w:p w14:paraId="66319AA8" w14:textId="77777777" w:rsidR="00FA5729" w:rsidRPr="00975A16" w:rsidRDefault="00FA5729" w:rsidP="00FA5729">
      <w:pPr>
        <w:autoSpaceDE w:val="0"/>
        <w:autoSpaceDN w:val="0"/>
        <w:adjustRightInd w:val="0"/>
        <w:rPr>
          <w:rFonts w:ascii="Arial" w:hAnsi="Arial" w:cs="Arial"/>
          <w:b/>
          <w:i/>
          <w:sz w:val="18"/>
          <w:szCs w:val="18"/>
        </w:rPr>
      </w:pPr>
    </w:p>
    <w:p w14:paraId="1807090F" w14:textId="77777777" w:rsidR="00975A16" w:rsidRDefault="00975A16" w:rsidP="00FA5729">
      <w:pPr>
        <w:autoSpaceDE w:val="0"/>
        <w:autoSpaceDN w:val="0"/>
        <w:adjustRightInd w:val="0"/>
        <w:rPr>
          <w:rFonts w:ascii="Arial" w:hAnsi="Arial" w:cs="Arial"/>
          <w:b/>
          <w:i/>
          <w:sz w:val="18"/>
          <w:szCs w:val="18"/>
        </w:rPr>
        <w:sectPr w:rsidR="00975A16" w:rsidSect="00495A95">
          <w:pgSz w:w="11906" w:h="16838"/>
          <w:pgMar w:top="1135" w:right="991" w:bottom="1417" w:left="1417" w:header="708" w:footer="552" w:gutter="0"/>
          <w:cols w:space="708"/>
          <w:titlePg/>
          <w:docGrid w:linePitch="360"/>
        </w:sectPr>
      </w:pPr>
    </w:p>
    <w:p w14:paraId="60F338BF" w14:textId="77777777" w:rsidR="00FA5729" w:rsidRPr="00975A16" w:rsidRDefault="00FA5729" w:rsidP="00FA5729">
      <w:pPr>
        <w:autoSpaceDE w:val="0"/>
        <w:autoSpaceDN w:val="0"/>
        <w:adjustRightInd w:val="0"/>
        <w:rPr>
          <w:rFonts w:ascii="Arial" w:hAnsi="Arial" w:cs="Arial"/>
          <w:b/>
          <w:i/>
          <w:sz w:val="18"/>
          <w:szCs w:val="18"/>
        </w:rPr>
      </w:pPr>
      <w:r w:rsidRPr="00975A16">
        <w:rPr>
          <w:rFonts w:ascii="Arial" w:hAnsi="Arial" w:cs="Arial"/>
          <w:b/>
          <w:i/>
          <w:sz w:val="18"/>
          <w:szCs w:val="18"/>
        </w:rPr>
        <w:t xml:space="preserve">Załącznik nr 4 do SIWZ </w:t>
      </w:r>
    </w:p>
    <w:p w14:paraId="6DD4EF58" w14:textId="77777777" w:rsidR="00FA5729" w:rsidRPr="00975A16" w:rsidRDefault="00FA5729" w:rsidP="00FA5729">
      <w:pPr>
        <w:autoSpaceDE w:val="0"/>
        <w:autoSpaceDN w:val="0"/>
        <w:adjustRightInd w:val="0"/>
        <w:rPr>
          <w:rFonts w:ascii="Arial" w:hAnsi="Arial" w:cs="Arial"/>
          <w:b/>
          <w:i/>
          <w:sz w:val="18"/>
          <w:szCs w:val="18"/>
        </w:rPr>
      </w:pPr>
    </w:p>
    <w:p w14:paraId="1CEEFBC1" w14:textId="77777777" w:rsidR="00FA5729" w:rsidRPr="00975A16" w:rsidRDefault="00FA5729" w:rsidP="00FA5729">
      <w:pPr>
        <w:spacing w:after="100"/>
        <w:rPr>
          <w:rFonts w:ascii="Arial" w:hAnsi="Arial" w:cs="Arial"/>
          <w:b/>
          <w:sz w:val="18"/>
          <w:szCs w:val="18"/>
        </w:rPr>
      </w:pPr>
    </w:p>
    <w:p w14:paraId="173CED76" w14:textId="77777777" w:rsidR="00975A16" w:rsidRDefault="00975A16" w:rsidP="00FA5729">
      <w:pPr>
        <w:spacing w:after="100"/>
        <w:jc w:val="center"/>
        <w:rPr>
          <w:rFonts w:ascii="Arial" w:hAnsi="Arial" w:cs="Arial"/>
          <w:b/>
          <w:sz w:val="18"/>
          <w:szCs w:val="18"/>
        </w:rPr>
      </w:pPr>
    </w:p>
    <w:p w14:paraId="176E933F" w14:textId="77777777" w:rsidR="00FA5729" w:rsidRPr="00975A16" w:rsidRDefault="00FA5729" w:rsidP="00FA5729">
      <w:pPr>
        <w:spacing w:after="100"/>
        <w:jc w:val="center"/>
        <w:rPr>
          <w:rFonts w:ascii="Arial" w:hAnsi="Arial" w:cs="Arial"/>
          <w:b/>
          <w:sz w:val="18"/>
          <w:szCs w:val="18"/>
        </w:rPr>
      </w:pPr>
      <w:r w:rsidRPr="00975A16">
        <w:rPr>
          <w:rFonts w:ascii="Arial" w:hAnsi="Arial" w:cs="Arial"/>
          <w:b/>
          <w:sz w:val="18"/>
          <w:szCs w:val="18"/>
        </w:rPr>
        <w:t>OŚWIADCZENIE</w:t>
      </w:r>
    </w:p>
    <w:p w14:paraId="0813A764" w14:textId="77777777" w:rsidR="00FA5729" w:rsidRPr="00975A16" w:rsidRDefault="00FA5729" w:rsidP="00FA5729">
      <w:pPr>
        <w:spacing w:after="100"/>
        <w:jc w:val="center"/>
        <w:rPr>
          <w:rFonts w:ascii="Arial" w:hAnsi="Arial" w:cs="Arial"/>
          <w:b/>
          <w:sz w:val="18"/>
          <w:szCs w:val="18"/>
        </w:rPr>
      </w:pPr>
      <w:r w:rsidRPr="00975A16">
        <w:rPr>
          <w:rFonts w:ascii="Arial" w:hAnsi="Arial" w:cs="Arial"/>
          <w:b/>
          <w:sz w:val="18"/>
          <w:szCs w:val="18"/>
        </w:rPr>
        <w:t>o spełnianiu warunków udziału w postępowaniu</w:t>
      </w:r>
    </w:p>
    <w:p w14:paraId="75095016" w14:textId="77777777" w:rsidR="00FA5729" w:rsidRPr="00975A16" w:rsidRDefault="00FA5729" w:rsidP="00FA5729">
      <w:pPr>
        <w:spacing w:after="100"/>
        <w:jc w:val="center"/>
        <w:rPr>
          <w:rFonts w:ascii="Arial" w:hAnsi="Arial" w:cs="Arial"/>
          <w:b/>
          <w:sz w:val="18"/>
          <w:szCs w:val="18"/>
        </w:rPr>
      </w:pPr>
      <w:r w:rsidRPr="00975A16">
        <w:rPr>
          <w:rFonts w:ascii="Arial" w:hAnsi="Arial" w:cs="Arial"/>
          <w:i/>
          <w:sz w:val="18"/>
          <w:szCs w:val="18"/>
        </w:rPr>
        <w:t xml:space="preserve">(zgodnie z art. 44 oraz 26 ust. 2a w związku z art. 22 ust. 1 ustawy Prawo zamówień publicznych) </w:t>
      </w:r>
      <w:r w:rsidRPr="00975A16">
        <w:rPr>
          <w:rFonts w:ascii="Arial" w:hAnsi="Arial" w:cs="Arial"/>
          <w:i/>
          <w:sz w:val="18"/>
          <w:szCs w:val="18"/>
        </w:rPr>
        <w:br/>
        <w:t>(tekst jednolity Dz.U. z 2013, poz. 907 ze zm.)</w:t>
      </w:r>
      <w:r w:rsidRPr="00975A16">
        <w:rPr>
          <w:rFonts w:ascii="Arial" w:hAnsi="Arial" w:cs="Arial"/>
          <w:b/>
          <w:sz w:val="18"/>
          <w:szCs w:val="18"/>
        </w:rPr>
        <w:t xml:space="preserve"> </w:t>
      </w:r>
    </w:p>
    <w:p w14:paraId="01525501" w14:textId="77777777" w:rsidR="00FA5729" w:rsidRPr="00975A16" w:rsidRDefault="00FA5729" w:rsidP="00FA5729">
      <w:pPr>
        <w:spacing w:after="100" w:line="360" w:lineRule="auto"/>
        <w:rPr>
          <w:rFonts w:ascii="Arial" w:hAnsi="Arial" w:cs="Arial"/>
          <w:sz w:val="18"/>
          <w:szCs w:val="18"/>
        </w:rPr>
      </w:pPr>
      <w:r w:rsidRPr="00975A16">
        <w:rPr>
          <w:rFonts w:ascii="Arial" w:hAnsi="Arial" w:cs="Arial"/>
          <w:sz w:val="18"/>
          <w:szCs w:val="18"/>
        </w:rPr>
        <w:t xml:space="preserve">Ja/my niżej podpisany/i </w:t>
      </w:r>
      <w:r w:rsidRPr="00975A16">
        <w:rPr>
          <w:rFonts w:ascii="Arial" w:hAnsi="Arial" w:cs="Arial"/>
          <w:sz w:val="18"/>
          <w:szCs w:val="18"/>
        </w:rPr>
        <w:br/>
        <w:t>.........................................................................................................</w:t>
      </w:r>
    </w:p>
    <w:p w14:paraId="4E93C853" w14:textId="77777777" w:rsidR="00FA5729" w:rsidRPr="00975A16" w:rsidRDefault="00FA5729" w:rsidP="00FA5729">
      <w:pPr>
        <w:spacing w:after="100" w:line="360" w:lineRule="auto"/>
        <w:rPr>
          <w:rFonts w:ascii="Arial" w:hAnsi="Arial" w:cs="Arial"/>
          <w:sz w:val="18"/>
          <w:szCs w:val="18"/>
        </w:rPr>
      </w:pPr>
      <w:r w:rsidRPr="00975A16">
        <w:rPr>
          <w:rFonts w:ascii="Arial" w:hAnsi="Arial" w:cs="Arial"/>
          <w:sz w:val="18"/>
          <w:szCs w:val="18"/>
        </w:rPr>
        <w:t>.........................................................................................................</w:t>
      </w:r>
    </w:p>
    <w:p w14:paraId="16790481" w14:textId="77777777" w:rsidR="00FA5729" w:rsidRPr="00975A16" w:rsidRDefault="00FA5729" w:rsidP="00FA5729">
      <w:pPr>
        <w:spacing w:after="100" w:line="360" w:lineRule="auto"/>
        <w:jc w:val="both"/>
        <w:rPr>
          <w:rFonts w:ascii="Arial" w:hAnsi="Arial" w:cs="Arial"/>
          <w:sz w:val="18"/>
          <w:szCs w:val="18"/>
        </w:rPr>
      </w:pPr>
      <w:r w:rsidRPr="00975A16">
        <w:rPr>
          <w:rFonts w:ascii="Arial" w:hAnsi="Arial" w:cs="Arial"/>
          <w:sz w:val="18"/>
          <w:szCs w:val="18"/>
        </w:rPr>
        <w:t>działając w imieniu i na rzecz</w:t>
      </w:r>
    </w:p>
    <w:p w14:paraId="3BAE7A77" w14:textId="77777777" w:rsidR="00FA5729" w:rsidRPr="00975A16" w:rsidRDefault="00FA5729" w:rsidP="00FA5729">
      <w:pPr>
        <w:pStyle w:val="Tekstpodstawowy"/>
        <w:spacing w:after="100" w:line="360" w:lineRule="auto"/>
        <w:rPr>
          <w:rFonts w:ascii="Arial" w:hAnsi="Arial" w:cs="Arial"/>
          <w:sz w:val="18"/>
          <w:szCs w:val="18"/>
        </w:rPr>
      </w:pPr>
      <w:r w:rsidRPr="00975A16">
        <w:rPr>
          <w:rFonts w:ascii="Arial" w:hAnsi="Arial" w:cs="Arial"/>
          <w:sz w:val="18"/>
          <w:szCs w:val="18"/>
        </w:rPr>
        <w:t>........................................................................................................................................</w:t>
      </w:r>
    </w:p>
    <w:p w14:paraId="2F9D0A83" w14:textId="77777777" w:rsidR="00FA5729" w:rsidRPr="00975A16" w:rsidRDefault="00FA5729" w:rsidP="00FA5729">
      <w:pPr>
        <w:pStyle w:val="Tekstpodstawowy"/>
        <w:spacing w:after="100" w:line="360" w:lineRule="auto"/>
        <w:rPr>
          <w:rFonts w:ascii="Arial" w:hAnsi="Arial" w:cs="Arial"/>
          <w:sz w:val="18"/>
          <w:szCs w:val="18"/>
        </w:rPr>
      </w:pPr>
      <w:r w:rsidRPr="00975A16">
        <w:rPr>
          <w:rFonts w:ascii="Arial" w:hAnsi="Arial" w:cs="Arial"/>
          <w:sz w:val="18"/>
          <w:szCs w:val="18"/>
        </w:rPr>
        <w:t>........................................................................................................................................</w:t>
      </w:r>
    </w:p>
    <w:p w14:paraId="36A910EB" w14:textId="77777777" w:rsidR="00FA5729" w:rsidRPr="00975A16" w:rsidRDefault="00FA5729" w:rsidP="00FA5729">
      <w:pPr>
        <w:spacing w:after="100"/>
        <w:jc w:val="center"/>
        <w:rPr>
          <w:rFonts w:ascii="Arial" w:hAnsi="Arial" w:cs="Arial"/>
          <w:i/>
          <w:sz w:val="18"/>
          <w:szCs w:val="18"/>
        </w:rPr>
      </w:pPr>
      <w:r w:rsidRPr="00975A16">
        <w:rPr>
          <w:rFonts w:ascii="Arial" w:hAnsi="Arial" w:cs="Arial"/>
          <w:i/>
          <w:sz w:val="18"/>
          <w:szCs w:val="18"/>
        </w:rPr>
        <w:t xml:space="preserve"> (nazwa (firma) dokładny adres wykonawcy/wykonawców)</w:t>
      </w:r>
      <w:r w:rsidRPr="00975A16">
        <w:rPr>
          <w:rFonts w:ascii="Arial" w:hAnsi="Arial" w:cs="Arial"/>
          <w:i/>
          <w:sz w:val="18"/>
          <w:szCs w:val="18"/>
        </w:rPr>
        <w:br/>
        <w:t>(w przypadku składania oferty przez wykonawców występujących wspólnie podać nazwy (firmy) i dokładne adresy wszystkich wykonawców)</w:t>
      </w:r>
    </w:p>
    <w:p w14:paraId="0EFACC3C" w14:textId="77777777" w:rsidR="00FA5729" w:rsidRPr="00975A16" w:rsidRDefault="00FA5729" w:rsidP="00FA5729">
      <w:pPr>
        <w:spacing w:after="100"/>
        <w:rPr>
          <w:rFonts w:ascii="Arial" w:hAnsi="Arial" w:cs="Arial"/>
          <w:sz w:val="18"/>
          <w:szCs w:val="18"/>
        </w:rPr>
      </w:pPr>
    </w:p>
    <w:p w14:paraId="4679CA80" w14:textId="77777777" w:rsidR="00FA5729" w:rsidRPr="00975A16" w:rsidRDefault="00FA5729" w:rsidP="00FA5729">
      <w:pPr>
        <w:spacing w:after="100"/>
        <w:jc w:val="center"/>
        <w:rPr>
          <w:rFonts w:ascii="Arial" w:hAnsi="Arial" w:cs="Arial"/>
          <w:sz w:val="18"/>
          <w:szCs w:val="18"/>
        </w:rPr>
      </w:pPr>
      <w:r w:rsidRPr="00975A16">
        <w:rPr>
          <w:rFonts w:ascii="Arial" w:hAnsi="Arial" w:cs="Arial"/>
          <w:sz w:val="18"/>
          <w:szCs w:val="18"/>
        </w:rPr>
        <w:t>OŚWIADCZAMY, ŻE:</w:t>
      </w:r>
    </w:p>
    <w:p w14:paraId="495A6CE3" w14:textId="77777777" w:rsidR="00FA5729" w:rsidRPr="00975A16" w:rsidRDefault="00FA5729" w:rsidP="001D4C3B">
      <w:pPr>
        <w:pStyle w:val="pkt"/>
        <w:numPr>
          <w:ilvl w:val="0"/>
          <w:numId w:val="12"/>
        </w:numPr>
        <w:spacing w:before="0" w:after="100"/>
        <w:rPr>
          <w:rFonts w:ascii="Arial" w:hAnsi="Arial" w:cs="Arial"/>
          <w:sz w:val="18"/>
          <w:szCs w:val="18"/>
        </w:rPr>
      </w:pPr>
      <w:r w:rsidRPr="00975A16">
        <w:rPr>
          <w:rFonts w:ascii="Arial" w:hAnsi="Arial" w:cs="Arial"/>
          <w:sz w:val="18"/>
          <w:szCs w:val="18"/>
        </w:rPr>
        <w:t xml:space="preserve">Posiadamy uprawnienia do wykonywania określonej działalności lub czynności, jeżeli ustawy nakładają obowiązek posiadania takich uprawnień; tj.: </w:t>
      </w:r>
    </w:p>
    <w:p w14:paraId="2D1018E2" w14:textId="0EA8C69D" w:rsidR="00FA5729" w:rsidRPr="00181312" w:rsidRDefault="00FA5729" w:rsidP="001D4C3B">
      <w:pPr>
        <w:pStyle w:val="pkt"/>
        <w:numPr>
          <w:ilvl w:val="1"/>
          <w:numId w:val="12"/>
        </w:numPr>
        <w:spacing w:before="0" w:after="100"/>
        <w:rPr>
          <w:rFonts w:ascii="Arial" w:hAnsi="Arial" w:cs="Arial"/>
          <w:sz w:val="18"/>
          <w:szCs w:val="18"/>
        </w:rPr>
      </w:pPr>
      <w:r w:rsidRPr="00975A16">
        <w:rPr>
          <w:rFonts w:ascii="Arial" w:hAnsi="Arial" w:cs="Arial"/>
          <w:sz w:val="18"/>
          <w:szCs w:val="18"/>
        </w:rPr>
        <w:t xml:space="preserve">prowadzimy działalność </w:t>
      </w:r>
      <w:r w:rsidRPr="00181312">
        <w:rPr>
          <w:rFonts w:ascii="Arial" w:hAnsi="Arial" w:cs="Arial"/>
          <w:sz w:val="18"/>
          <w:szCs w:val="18"/>
        </w:rPr>
        <w:t xml:space="preserve">ubezpieczeniową w myśl ustawy </w:t>
      </w:r>
      <w:r w:rsidR="009278F3" w:rsidRPr="00181312">
        <w:rPr>
          <w:rFonts w:ascii="Arial" w:hAnsi="Arial" w:cs="Arial"/>
          <w:sz w:val="18"/>
          <w:szCs w:val="18"/>
        </w:rPr>
        <w:t>z dnia 11 września 2015 roku o działalności ubezpieczeniowej i reasekuracyjnej (DZ.U z 2015r. poz. 1844) oraz ustawy z 22 maja 2003r. o działalności ubezpieczeniowej (tj. Dz.U. 2015 poz. 1026 ze zm.),</w:t>
      </w:r>
      <w:r w:rsidRPr="00181312">
        <w:rPr>
          <w:rFonts w:ascii="Arial" w:hAnsi="Arial" w:cs="Arial"/>
          <w:sz w:val="18"/>
          <w:szCs w:val="18"/>
        </w:rPr>
        <w:t>co najmniej w zakresie toż</w:t>
      </w:r>
      <w:r w:rsidR="00812B85" w:rsidRPr="00181312">
        <w:rPr>
          <w:rFonts w:ascii="Arial" w:hAnsi="Arial" w:cs="Arial"/>
          <w:sz w:val="18"/>
          <w:szCs w:val="18"/>
        </w:rPr>
        <w:t xml:space="preserve">samym z przedmiotem zamówienia </w:t>
      </w:r>
      <w:r w:rsidR="00812B85" w:rsidRPr="00181312">
        <w:rPr>
          <w:rFonts w:ascii="Arial" w:hAnsi="Arial" w:cs="Arial"/>
          <w:noProof/>
          <w:sz w:val="18"/>
          <w:szCs w:val="18"/>
        </w:rPr>
        <w:t>(tj. co najmniej w grupie 1, 8, 9, 13 Działu II Załącznika do ustawy o działalności ubezpieczeniowej – dotyczy Części 01 zamówienia, co najmniej w grupie 13 Działu II Załącznika do ustawy o działalności ubezpieczeniowej – dotyczy Części 02 zamówienia, co najmniej w grupie 1, 3, 10 Działu II Załącznika do ustawy o działalności ubezpieczeniowej – dotyczy Części 03 zamówienia).</w:t>
      </w:r>
    </w:p>
    <w:p w14:paraId="5D975677" w14:textId="77777777" w:rsidR="00FA5729" w:rsidRPr="00181312" w:rsidRDefault="00FA5729" w:rsidP="001D4C3B">
      <w:pPr>
        <w:pStyle w:val="pkt"/>
        <w:numPr>
          <w:ilvl w:val="0"/>
          <w:numId w:val="12"/>
        </w:numPr>
        <w:spacing w:before="0" w:after="100"/>
        <w:rPr>
          <w:rFonts w:ascii="Arial" w:hAnsi="Arial" w:cs="Arial"/>
          <w:sz w:val="18"/>
          <w:szCs w:val="18"/>
        </w:rPr>
      </w:pPr>
      <w:r w:rsidRPr="00181312">
        <w:rPr>
          <w:rFonts w:ascii="Arial" w:hAnsi="Arial" w:cs="Arial"/>
          <w:sz w:val="18"/>
          <w:szCs w:val="18"/>
        </w:rPr>
        <w:t xml:space="preserve">Posiadamy wiedzę i doświadczenie </w:t>
      </w:r>
    </w:p>
    <w:p w14:paraId="11DCEE32" w14:textId="77777777" w:rsidR="00FA5729" w:rsidRPr="00975A16" w:rsidRDefault="00FA5729" w:rsidP="001D4C3B">
      <w:pPr>
        <w:pStyle w:val="pkt"/>
        <w:numPr>
          <w:ilvl w:val="0"/>
          <w:numId w:val="12"/>
        </w:numPr>
        <w:spacing w:before="0" w:after="100"/>
        <w:rPr>
          <w:rFonts w:ascii="Arial" w:hAnsi="Arial" w:cs="Arial"/>
          <w:sz w:val="18"/>
          <w:szCs w:val="18"/>
        </w:rPr>
      </w:pPr>
      <w:r w:rsidRPr="00975A16">
        <w:rPr>
          <w:rFonts w:ascii="Arial" w:hAnsi="Arial" w:cs="Arial"/>
          <w:sz w:val="18"/>
          <w:szCs w:val="18"/>
        </w:rPr>
        <w:t>Dysponujemy odpowiednim potencjałem technicznym i osobami zdolnymi do wykonania zamówienia tj.:*</w:t>
      </w:r>
    </w:p>
    <w:p w14:paraId="63AABB45" w14:textId="77777777" w:rsidR="00FA5729" w:rsidRPr="00975A16" w:rsidRDefault="00FA5729" w:rsidP="00FA5729">
      <w:pPr>
        <w:spacing w:after="100"/>
        <w:ind w:left="720" w:hanging="380"/>
        <w:jc w:val="both"/>
        <w:rPr>
          <w:rFonts w:ascii="Arial" w:hAnsi="Arial" w:cs="Arial"/>
          <w:sz w:val="18"/>
          <w:szCs w:val="18"/>
          <w:u w:val="single"/>
        </w:rPr>
      </w:pPr>
      <w:r w:rsidRPr="00975A16">
        <w:rPr>
          <w:rFonts w:ascii="Arial" w:hAnsi="Arial" w:cs="Arial"/>
          <w:sz w:val="18"/>
          <w:szCs w:val="18"/>
          <w:u w:val="single"/>
        </w:rPr>
        <w:t>w odniesieniu do Części 01 zamówienia:</w:t>
      </w:r>
    </w:p>
    <w:p w14:paraId="27DF2E5E" w14:textId="77777777" w:rsidR="00FA5729" w:rsidRPr="00975A16" w:rsidRDefault="00FA5729" w:rsidP="00FA5729">
      <w:pPr>
        <w:spacing w:line="360" w:lineRule="auto"/>
        <w:jc w:val="center"/>
        <w:rPr>
          <w:rFonts w:ascii="Arial" w:hAnsi="Arial" w:cs="Arial"/>
          <w:sz w:val="18"/>
          <w:szCs w:val="18"/>
        </w:rPr>
      </w:pPr>
      <w:r w:rsidRPr="00975A16">
        <w:rPr>
          <w:rFonts w:ascii="Arial" w:hAnsi="Arial" w:cs="Arial"/>
          <w:sz w:val="18"/>
          <w:szCs w:val="18"/>
        </w:rPr>
        <w:t>(</w:t>
      </w:r>
      <w:r w:rsidRPr="00975A16">
        <w:rPr>
          <w:rFonts w:ascii="Arial" w:hAnsi="Arial" w:cs="Arial"/>
          <w:i/>
          <w:sz w:val="18"/>
          <w:szCs w:val="18"/>
        </w:rPr>
        <w:t>zaznaczyć odpowiednie pola znakiem x</w:t>
      </w:r>
      <w:r w:rsidRPr="00975A16">
        <w:rPr>
          <w:rFonts w:ascii="Arial" w:hAnsi="Arial" w:cs="Arial"/>
          <w:sz w:val="18"/>
          <w:szCs w:val="18"/>
        </w:rPr>
        <w:t>)</w:t>
      </w:r>
    </w:p>
    <w:p w14:paraId="38029FFE" w14:textId="77777777" w:rsidR="00FA5729" w:rsidRPr="00975A16" w:rsidRDefault="00FA5729" w:rsidP="00FA5729">
      <w:pPr>
        <w:spacing w:after="100"/>
        <w:ind w:left="720" w:hanging="380"/>
        <w:jc w:val="both"/>
        <w:rPr>
          <w:rFonts w:ascii="Arial" w:hAnsi="Arial" w:cs="Arial"/>
          <w:sz w:val="18"/>
          <w:szCs w:val="18"/>
        </w:rPr>
      </w:pPr>
      <w:r w:rsidRPr="00975A16">
        <w:rPr>
          <w:rFonts w:ascii="Arial" w:hAnsi="Arial" w:cs="Arial"/>
          <w:sz w:val="18"/>
          <w:szCs w:val="18"/>
        </w:rPr>
        <w:fldChar w:fldCharType="begin">
          <w:ffData>
            <w:name w:val="Wybór3"/>
            <w:enabled/>
            <w:calcOnExit w:val="0"/>
            <w:checkBox>
              <w:sizeAuto/>
              <w:default w:val="0"/>
            </w:checkBox>
          </w:ffData>
        </w:fldChar>
      </w:r>
      <w:r w:rsidRPr="00975A16">
        <w:rPr>
          <w:rFonts w:ascii="Arial" w:hAnsi="Arial" w:cs="Arial"/>
          <w:sz w:val="18"/>
          <w:szCs w:val="18"/>
        </w:rPr>
        <w:instrText xml:space="preserve"> FORMCHECKBOX </w:instrText>
      </w:r>
      <w:r w:rsidR="00BF1C5C">
        <w:rPr>
          <w:rFonts w:ascii="Arial" w:hAnsi="Arial" w:cs="Arial"/>
          <w:sz w:val="18"/>
          <w:szCs w:val="18"/>
        </w:rPr>
      </w:r>
      <w:r w:rsidR="00BF1C5C">
        <w:rPr>
          <w:rFonts w:ascii="Arial" w:hAnsi="Arial" w:cs="Arial"/>
          <w:sz w:val="18"/>
          <w:szCs w:val="18"/>
        </w:rPr>
        <w:fldChar w:fldCharType="separate"/>
      </w:r>
      <w:r w:rsidRPr="00975A16">
        <w:rPr>
          <w:rFonts w:ascii="Arial" w:hAnsi="Arial" w:cs="Arial"/>
          <w:sz w:val="18"/>
          <w:szCs w:val="18"/>
        </w:rPr>
        <w:fldChar w:fldCharType="end"/>
      </w:r>
      <w:r w:rsidRPr="00975A16">
        <w:rPr>
          <w:rFonts w:ascii="Arial" w:hAnsi="Arial" w:cs="Arial"/>
          <w:sz w:val="18"/>
          <w:szCs w:val="18"/>
        </w:rPr>
        <w:tab/>
        <w:t xml:space="preserve">posiadamy w ramach wewnętrznej struktury terenową jednostkę organizacyjną na terenie RP, która prowadzi likwidację szkód w zakresie oceny i likwidacji z ubezpieczeń majątkowych. </w:t>
      </w:r>
    </w:p>
    <w:p w14:paraId="57C0B6ED" w14:textId="77777777" w:rsidR="00FA5729" w:rsidRPr="00975A16" w:rsidRDefault="00FA5729" w:rsidP="00FA5729">
      <w:pPr>
        <w:spacing w:after="100"/>
        <w:ind w:left="720" w:hanging="380"/>
        <w:jc w:val="both"/>
        <w:rPr>
          <w:rFonts w:ascii="Arial" w:hAnsi="Arial" w:cs="Arial"/>
          <w:sz w:val="18"/>
          <w:szCs w:val="18"/>
        </w:rPr>
      </w:pPr>
      <w:r w:rsidRPr="00975A16">
        <w:rPr>
          <w:rFonts w:ascii="Arial" w:hAnsi="Arial" w:cs="Arial"/>
          <w:sz w:val="18"/>
          <w:szCs w:val="18"/>
        </w:rPr>
        <w:fldChar w:fldCharType="begin">
          <w:ffData>
            <w:name w:val="Wybór3"/>
            <w:enabled/>
            <w:calcOnExit w:val="0"/>
            <w:checkBox>
              <w:sizeAuto/>
              <w:default w:val="0"/>
            </w:checkBox>
          </w:ffData>
        </w:fldChar>
      </w:r>
      <w:r w:rsidRPr="00975A16">
        <w:rPr>
          <w:rFonts w:ascii="Arial" w:hAnsi="Arial" w:cs="Arial"/>
          <w:sz w:val="18"/>
          <w:szCs w:val="18"/>
        </w:rPr>
        <w:instrText xml:space="preserve"> FORMCHECKBOX </w:instrText>
      </w:r>
      <w:r w:rsidR="00BF1C5C">
        <w:rPr>
          <w:rFonts w:ascii="Arial" w:hAnsi="Arial" w:cs="Arial"/>
          <w:sz w:val="18"/>
          <w:szCs w:val="18"/>
        </w:rPr>
      </w:r>
      <w:r w:rsidR="00BF1C5C">
        <w:rPr>
          <w:rFonts w:ascii="Arial" w:hAnsi="Arial" w:cs="Arial"/>
          <w:sz w:val="18"/>
          <w:szCs w:val="18"/>
        </w:rPr>
        <w:fldChar w:fldCharType="separate"/>
      </w:r>
      <w:r w:rsidRPr="00975A16">
        <w:rPr>
          <w:rFonts w:ascii="Arial" w:hAnsi="Arial" w:cs="Arial"/>
          <w:sz w:val="18"/>
          <w:szCs w:val="18"/>
        </w:rPr>
        <w:fldChar w:fldCharType="end"/>
      </w:r>
      <w:r w:rsidRPr="00975A16">
        <w:rPr>
          <w:rFonts w:ascii="Arial" w:hAnsi="Arial" w:cs="Arial"/>
          <w:sz w:val="18"/>
          <w:szCs w:val="18"/>
        </w:rPr>
        <w:tab/>
        <w:t xml:space="preserve">mamy zawartą umowę z przedsiębiorstwem świadczącym zawodowo na terenie RP usługi </w:t>
      </w:r>
      <w:r w:rsidRPr="00975A16">
        <w:rPr>
          <w:rFonts w:ascii="Arial" w:hAnsi="Arial" w:cs="Arial"/>
          <w:sz w:val="18"/>
          <w:szCs w:val="18"/>
        </w:rPr>
        <w:br/>
        <w:t>w zakresie oceny i likwidacji szkód z ubezpieczeń majątkowych (przedsiębiorstwo to posiada terenową jednostkę organizacyjną na terenie RP).</w:t>
      </w:r>
    </w:p>
    <w:p w14:paraId="17369245" w14:textId="77777777" w:rsidR="00FA5729" w:rsidRPr="00975A16" w:rsidRDefault="00FA5729" w:rsidP="00FA5729">
      <w:pPr>
        <w:spacing w:after="100"/>
        <w:ind w:left="720" w:hanging="380"/>
        <w:jc w:val="both"/>
        <w:rPr>
          <w:rFonts w:ascii="Arial" w:hAnsi="Arial" w:cs="Arial"/>
          <w:sz w:val="18"/>
          <w:szCs w:val="18"/>
        </w:rPr>
      </w:pPr>
    </w:p>
    <w:p w14:paraId="23961153" w14:textId="77777777" w:rsidR="00FA5729" w:rsidRPr="00975A16" w:rsidRDefault="00FA5729" w:rsidP="00FA5729">
      <w:pPr>
        <w:spacing w:after="100"/>
        <w:ind w:left="720" w:hanging="380"/>
        <w:jc w:val="both"/>
        <w:rPr>
          <w:rFonts w:ascii="Arial" w:hAnsi="Arial" w:cs="Arial"/>
          <w:sz w:val="18"/>
          <w:szCs w:val="18"/>
          <w:u w:val="single"/>
        </w:rPr>
      </w:pPr>
      <w:r w:rsidRPr="00975A16">
        <w:rPr>
          <w:rFonts w:ascii="Arial" w:hAnsi="Arial" w:cs="Arial"/>
          <w:sz w:val="18"/>
          <w:szCs w:val="18"/>
          <w:u w:val="single"/>
        </w:rPr>
        <w:t>w odniesieniu do Części 02 zamówienia:</w:t>
      </w:r>
    </w:p>
    <w:p w14:paraId="4F234FBA" w14:textId="77777777" w:rsidR="00FA5729" w:rsidRPr="00975A16" w:rsidRDefault="00FA5729" w:rsidP="00FA5729">
      <w:pPr>
        <w:spacing w:line="360" w:lineRule="auto"/>
        <w:jc w:val="center"/>
        <w:rPr>
          <w:rFonts w:ascii="Arial" w:hAnsi="Arial" w:cs="Arial"/>
          <w:sz w:val="18"/>
          <w:szCs w:val="18"/>
        </w:rPr>
      </w:pPr>
      <w:r w:rsidRPr="00975A16">
        <w:rPr>
          <w:rFonts w:ascii="Arial" w:hAnsi="Arial" w:cs="Arial"/>
          <w:sz w:val="18"/>
          <w:szCs w:val="18"/>
        </w:rPr>
        <w:t>(</w:t>
      </w:r>
      <w:r w:rsidRPr="00975A16">
        <w:rPr>
          <w:rFonts w:ascii="Arial" w:hAnsi="Arial" w:cs="Arial"/>
          <w:i/>
          <w:sz w:val="18"/>
          <w:szCs w:val="18"/>
        </w:rPr>
        <w:t>zaznaczyć odpowiednie pola znakiem x</w:t>
      </w:r>
      <w:r w:rsidRPr="00975A16">
        <w:rPr>
          <w:rFonts w:ascii="Arial" w:hAnsi="Arial" w:cs="Arial"/>
          <w:sz w:val="18"/>
          <w:szCs w:val="18"/>
        </w:rPr>
        <w:t>)</w:t>
      </w:r>
    </w:p>
    <w:p w14:paraId="18B683B7" w14:textId="77777777" w:rsidR="00FA5729" w:rsidRPr="00975A16" w:rsidRDefault="00FA5729" w:rsidP="00FA5729">
      <w:pPr>
        <w:spacing w:after="100"/>
        <w:ind w:left="720" w:hanging="380"/>
        <w:jc w:val="both"/>
        <w:rPr>
          <w:rFonts w:ascii="Arial" w:hAnsi="Arial" w:cs="Arial"/>
          <w:sz w:val="18"/>
          <w:szCs w:val="18"/>
        </w:rPr>
      </w:pPr>
      <w:r w:rsidRPr="00975A16">
        <w:rPr>
          <w:rFonts w:ascii="Arial" w:hAnsi="Arial" w:cs="Arial"/>
          <w:sz w:val="18"/>
          <w:szCs w:val="18"/>
        </w:rPr>
        <w:fldChar w:fldCharType="begin">
          <w:ffData>
            <w:name w:val="Wybór3"/>
            <w:enabled/>
            <w:calcOnExit w:val="0"/>
            <w:checkBox>
              <w:sizeAuto/>
              <w:default w:val="0"/>
            </w:checkBox>
          </w:ffData>
        </w:fldChar>
      </w:r>
      <w:r w:rsidRPr="00975A16">
        <w:rPr>
          <w:rFonts w:ascii="Arial" w:hAnsi="Arial" w:cs="Arial"/>
          <w:sz w:val="18"/>
          <w:szCs w:val="18"/>
        </w:rPr>
        <w:instrText xml:space="preserve"> FORMCHECKBOX </w:instrText>
      </w:r>
      <w:r w:rsidR="00BF1C5C">
        <w:rPr>
          <w:rFonts w:ascii="Arial" w:hAnsi="Arial" w:cs="Arial"/>
          <w:sz w:val="18"/>
          <w:szCs w:val="18"/>
        </w:rPr>
      </w:r>
      <w:r w:rsidR="00BF1C5C">
        <w:rPr>
          <w:rFonts w:ascii="Arial" w:hAnsi="Arial" w:cs="Arial"/>
          <w:sz w:val="18"/>
          <w:szCs w:val="18"/>
        </w:rPr>
        <w:fldChar w:fldCharType="separate"/>
      </w:r>
      <w:r w:rsidRPr="00975A16">
        <w:rPr>
          <w:rFonts w:ascii="Arial" w:hAnsi="Arial" w:cs="Arial"/>
          <w:sz w:val="18"/>
          <w:szCs w:val="18"/>
        </w:rPr>
        <w:fldChar w:fldCharType="end"/>
      </w:r>
      <w:r w:rsidRPr="00975A16">
        <w:rPr>
          <w:rFonts w:ascii="Arial" w:hAnsi="Arial" w:cs="Arial"/>
          <w:sz w:val="18"/>
          <w:szCs w:val="18"/>
        </w:rPr>
        <w:tab/>
        <w:t>posiadamy w ramach wewnętrznej struktury terenową jednostkę organizacyjną na terenie RP, która prowadzi likwidację szkód w zakresie oceny i likwidacji z ubezpieczeń majątkowych;</w:t>
      </w:r>
    </w:p>
    <w:p w14:paraId="2CE7C199" w14:textId="77777777" w:rsidR="00FA5729" w:rsidRPr="00975A16" w:rsidRDefault="00FA5729" w:rsidP="00FA5729">
      <w:pPr>
        <w:spacing w:after="100"/>
        <w:ind w:left="720" w:hanging="380"/>
        <w:jc w:val="both"/>
        <w:rPr>
          <w:rFonts w:ascii="Arial" w:hAnsi="Arial" w:cs="Arial"/>
          <w:sz w:val="18"/>
          <w:szCs w:val="18"/>
        </w:rPr>
      </w:pPr>
      <w:r w:rsidRPr="00975A16">
        <w:rPr>
          <w:rFonts w:ascii="Arial" w:hAnsi="Arial" w:cs="Arial"/>
          <w:sz w:val="18"/>
          <w:szCs w:val="18"/>
        </w:rPr>
        <w:fldChar w:fldCharType="begin">
          <w:ffData>
            <w:name w:val="Wybór3"/>
            <w:enabled/>
            <w:calcOnExit w:val="0"/>
            <w:checkBox>
              <w:sizeAuto/>
              <w:default w:val="0"/>
            </w:checkBox>
          </w:ffData>
        </w:fldChar>
      </w:r>
      <w:r w:rsidRPr="00975A16">
        <w:rPr>
          <w:rFonts w:ascii="Arial" w:hAnsi="Arial" w:cs="Arial"/>
          <w:sz w:val="18"/>
          <w:szCs w:val="18"/>
        </w:rPr>
        <w:instrText xml:space="preserve"> FORMCHECKBOX </w:instrText>
      </w:r>
      <w:r w:rsidR="00BF1C5C">
        <w:rPr>
          <w:rFonts w:ascii="Arial" w:hAnsi="Arial" w:cs="Arial"/>
          <w:sz w:val="18"/>
          <w:szCs w:val="18"/>
        </w:rPr>
      </w:r>
      <w:r w:rsidR="00BF1C5C">
        <w:rPr>
          <w:rFonts w:ascii="Arial" w:hAnsi="Arial" w:cs="Arial"/>
          <w:sz w:val="18"/>
          <w:szCs w:val="18"/>
        </w:rPr>
        <w:fldChar w:fldCharType="separate"/>
      </w:r>
      <w:r w:rsidRPr="00975A16">
        <w:rPr>
          <w:rFonts w:ascii="Arial" w:hAnsi="Arial" w:cs="Arial"/>
          <w:sz w:val="18"/>
          <w:szCs w:val="18"/>
        </w:rPr>
        <w:fldChar w:fldCharType="end"/>
      </w:r>
      <w:r w:rsidRPr="00975A16">
        <w:rPr>
          <w:rFonts w:ascii="Arial" w:hAnsi="Arial" w:cs="Arial"/>
          <w:sz w:val="18"/>
          <w:szCs w:val="18"/>
        </w:rPr>
        <w:tab/>
        <w:t xml:space="preserve">mamy zawartą umowę z przedsiębiorstwem świadczącym zawodowo na terenie RP usługi </w:t>
      </w:r>
      <w:r w:rsidRPr="00975A16">
        <w:rPr>
          <w:rFonts w:ascii="Arial" w:hAnsi="Arial" w:cs="Arial"/>
          <w:sz w:val="18"/>
          <w:szCs w:val="18"/>
        </w:rPr>
        <w:br/>
        <w:t>w zakresie oceny i likwidacji szkód z ubezpieczeń majątkowych (przedsiębiorstwo to posiada terenową jednostkę organizacyjną na terenie RP).</w:t>
      </w:r>
    </w:p>
    <w:p w14:paraId="51FAD450" w14:textId="77777777" w:rsidR="00FA5729" w:rsidRPr="00975A16" w:rsidRDefault="00FA5729" w:rsidP="00FA5729">
      <w:pPr>
        <w:spacing w:after="100"/>
        <w:ind w:left="720" w:hanging="380"/>
        <w:jc w:val="both"/>
        <w:rPr>
          <w:rFonts w:ascii="Arial" w:hAnsi="Arial" w:cs="Arial"/>
          <w:sz w:val="18"/>
          <w:szCs w:val="18"/>
        </w:rPr>
      </w:pPr>
    </w:p>
    <w:p w14:paraId="1EAFD0B7" w14:textId="77777777" w:rsidR="00FA5729" w:rsidRPr="00975A16" w:rsidRDefault="00FA5729" w:rsidP="00FA5729">
      <w:pPr>
        <w:spacing w:after="100"/>
        <w:ind w:left="720" w:hanging="380"/>
        <w:jc w:val="both"/>
        <w:rPr>
          <w:rFonts w:ascii="Arial" w:hAnsi="Arial" w:cs="Arial"/>
          <w:sz w:val="18"/>
          <w:szCs w:val="18"/>
          <w:u w:val="single"/>
        </w:rPr>
      </w:pPr>
      <w:r w:rsidRPr="00975A16">
        <w:rPr>
          <w:rFonts w:ascii="Arial" w:hAnsi="Arial" w:cs="Arial"/>
          <w:sz w:val="18"/>
          <w:szCs w:val="18"/>
          <w:u w:val="single"/>
        </w:rPr>
        <w:t>w odniesieniu do Części 03 zamówienia:</w:t>
      </w:r>
    </w:p>
    <w:p w14:paraId="59E6B32D" w14:textId="77777777" w:rsidR="00FA5729" w:rsidRPr="00975A16" w:rsidRDefault="00FA5729" w:rsidP="00FA5729">
      <w:pPr>
        <w:spacing w:line="360" w:lineRule="auto"/>
        <w:jc w:val="center"/>
        <w:rPr>
          <w:rFonts w:ascii="Arial" w:hAnsi="Arial" w:cs="Arial"/>
          <w:sz w:val="18"/>
          <w:szCs w:val="18"/>
        </w:rPr>
      </w:pPr>
      <w:r w:rsidRPr="00975A16">
        <w:rPr>
          <w:rFonts w:ascii="Arial" w:hAnsi="Arial" w:cs="Arial"/>
          <w:sz w:val="18"/>
          <w:szCs w:val="18"/>
        </w:rPr>
        <w:t>(</w:t>
      </w:r>
      <w:r w:rsidRPr="00975A16">
        <w:rPr>
          <w:rFonts w:ascii="Arial" w:hAnsi="Arial" w:cs="Arial"/>
          <w:i/>
          <w:sz w:val="18"/>
          <w:szCs w:val="18"/>
        </w:rPr>
        <w:t>zaznaczyć odpowiednie pola znakiem x</w:t>
      </w:r>
      <w:r w:rsidRPr="00975A16">
        <w:rPr>
          <w:rFonts w:ascii="Arial" w:hAnsi="Arial" w:cs="Arial"/>
          <w:sz w:val="18"/>
          <w:szCs w:val="18"/>
        </w:rPr>
        <w:t>)</w:t>
      </w:r>
    </w:p>
    <w:p w14:paraId="0274B61E" w14:textId="77777777" w:rsidR="00FA5729" w:rsidRPr="00975A16" w:rsidRDefault="00FA5729" w:rsidP="00FA5729">
      <w:pPr>
        <w:spacing w:after="100"/>
        <w:ind w:left="720" w:hanging="380"/>
        <w:jc w:val="both"/>
        <w:rPr>
          <w:rFonts w:ascii="Arial" w:hAnsi="Arial" w:cs="Arial"/>
          <w:sz w:val="18"/>
          <w:szCs w:val="18"/>
        </w:rPr>
      </w:pPr>
      <w:r w:rsidRPr="00975A16">
        <w:rPr>
          <w:rFonts w:ascii="Arial" w:hAnsi="Arial" w:cs="Arial"/>
          <w:sz w:val="18"/>
          <w:szCs w:val="18"/>
        </w:rPr>
        <w:fldChar w:fldCharType="begin">
          <w:ffData>
            <w:name w:val="Wybór3"/>
            <w:enabled/>
            <w:calcOnExit w:val="0"/>
            <w:checkBox>
              <w:sizeAuto/>
              <w:default w:val="0"/>
            </w:checkBox>
          </w:ffData>
        </w:fldChar>
      </w:r>
      <w:r w:rsidRPr="00975A16">
        <w:rPr>
          <w:rFonts w:ascii="Arial" w:hAnsi="Arial" w:cs="Arial"/>
          <w:sz w:val="18"/>
          <w:szCs w:val="18"/>
        </w:rPr>
        <w:instrText xml:space="preserve"> FORMCHECKBOX </w:instrText>
      </w:r>
      <w:r w:rsidR="00BF1C5C">
        <w:rPr>
          <w:rFonts w:ascii="Arial" w:hAnsi="Arial" w:cs="Arial"/>
          <w:sz w:val="18"/>
          <w:szCs w:val="18"/>
        </w:rPr>
      </w:r>
      <w:r w:rsidR="00BF1C5C">
        <w:rPr>
          <w:rFonts w:ascii="Arial" w:hAnsi="Arial" w:cs="Arial"/>
          <w:sz w:val="18"/>
          <w:szCs w:val="18"/>
        </w:rPr>
        <w:fldChar w:fldCharType="separate"/>
      </w:r>
      <w:r w:rsidRPr="00975A16">
        <w:rPr>
          <w:rFonts w:ascii="Arial" w:hAnsi="Arial" w:cs="Arial"/>
          <w:sz w:val="18"/>
          <w:szCs w:val="18"/>
        </w:rPr>
        <w:fldChar w:fldCharType="end"/>
      </w:r>
      <w:r w:rsidRPr="00975A16">
        <w:rPr>
          <w:rFonts w:ascii="Arial" w:hAnsi="Arial" w:cs="Arial"/>
          <w:sz w:val="18"/>
          <w:szCs w:val="18"/>
        </w:rPr>
        <w:tab/>
        <w:t>posiadamy w ramach wewnętrznej struktury terenową jednostkę organizacyjną na terenie RP, która prowadzi likwidację szkód w zakresie oceny i likwidacji z ubezpieczeń komunikacyjnych;</w:t>
      </w:r>
    </w:p>
    <w:p w14:paraId="527B5E89" w14:textId="77777777" w:rsidR="00FA5729" w:rsidRPr="00975A16" w:rsidRDefault="00FA5729" w:rsidP="00FA5729">
      <w:pPr>
        <w:spacing w:after="100"/>
        <w:ind w:left="720" w:hanging="380"/>
        <w:jc w:val="both"/>
        <w:rPr>
          <w:rFonts w:ascii="Arial" w:hAnsi="Arial" w:cs="Arial"/>
          <w:sz w:val="18"/>
          <w:szCs w:val="18"/>
        </w:rPr>
      </w:pPr>
      <w:r w:rsidRPr="00975A16">
        <w:rPr>
          <w:rFonts w:ascii="Arial" w:hAnsi="Arial" w:cs="Arial"/>
          <w:sz w:val="18"/>
          <w:szCs w:val="18"/>
        </w:rPr>
        <w:fldChar w:fldCharType="begin">
          <w:ffData>
            <w:name w:val="Wybór3"/>
            <w:enabled/>
            <w:calcOnExit w:val="0"/>
            <w:checkBox>
              <w:sizeAuto/>
              <w:default w:val="0"/>
            </w:checkBox>
          </w:ffData>
        </w:fldChar>
      </w:r>
      <w:r w:rsidRPr="00975A16">
        <w:rPr>
          <w:rFonts w:ascii="Arial" w:hAnsi="Arial" w:cs="Arial"/>
          <w:sz w:val="18"/>
          <w:szCs w:val="18"/>
        </w:rPr>
        <w:instrText xml:space="preserve"> FORMCHECKBOX </w:instrText>
      </w:r>
      <w:r w:rsidR="00BF1C5C">
        <w:rPr>
          <w:rFonts w:ascii="Arial" w:hAnsi="Arial" w:cs="Arial"/>
          <w:sz w:val="18"/>
          <w:szCs w:val="18"/>
        </w:rPr>
      </w:r>
      <w:r w:rsidR="00BF1C5C">
        <w:rPr>
          <w:rFonts w:ascii="Arial" w:hAnsi="Arial" w:cs="Arial"/>
          <w:sz w:val="18"/>
          <w:szCs w:val="18"/>
        </w:rPr>
        <w:fldChar w:fldCharType="separate"/>
      </w:r>
      <w:r w:rsidRPr="00975A16">
        <w:rPr>
          <w:rFonts w:ascii="Arial" w:hAnsi="Arial" w:cs="Arial"/>
          <w:sz w:val="18"/>
          <w:szCs w:val="18"/>
        </w:rPr>
        <w:fldChar w:fldCharType="end"/>
      </w:r>
      <w:r w:rsidRPr="00975A16">
        <w:rPr>
          <w:rFonts w:ascii="Arial" w:hAnsi="Arial" w:cs="Arial"/>
          <w:sz w:val="18"/>
          <w:szCs w:val="18"/>
        </w:rPr>
        <w:tab/>
        <w:t xml:space="preserve">mamy zawartą umowę z przedsiębiorstwem świadczącym zawodowo na terenie RP usługi </w:t>
      </w:r>
      <w:r w:rsidRPr="00975A16">
        <w:rPr>
          <w:rFonts w:ascii="Arial" w:hAnsi="Arial" w:cs="Arial"/>
          <w:sz w:val="18"/>
          <w:szCs w:val="18"/>
        </w:rPr>
        <w:br/>
        <w:t>w zakresie oceny i likwidacji szkód z ubezpieczeń komunikacyjnych (przedsiębiorstwo to posiada terenową jednostkę organizacyjną na terenie RP).</w:t>
      </w:r>
    </w:p>
    <w:p w14:paraId="61E68C1B" w14:textId="77777777" w:rsidR="00FA5729" w:rsidRPr="00975A16" w:rsidRDefault="00FA5729" w:rsidP="00FA5729">
      <w:pPr>
        <w:spacing w:after="100"/>
        <w:ind w:left="720" w:hanging="380"/>
        <w:jc w:val="both"/>
        <w:rPr>
          <w:rFonts w:ascii="Arial" w:hAnsi="Arial" w:cs="Arial"/>
          <w:sz w:val="18"/>
          <w:szCs w:val="18"/>
        </w:rPr>
      </w:pPr>
    </w:p>
    <w:p w14:paraId="6499CC96" w14:textId="77777777" w:rsidR="00FA5729" w:rsidRPr="00975A16" w:rsidRDefault="00FA5729" w:rsidP="001D4C3B">
      <w:pPr>
        <w:pStyle w:val="pkt"/>
        <w:numPr>
          <w:ilvl w:val="0"/>
          <w:numId w:val="12"/>
        </w:numPr>
        <w:spacing w:before="0" w:after="100"/>
        <w:rPr>
          <w:rFonts w:ascii="Arial" w:hAnsi="Arial" w:cs="Arial"/>
          <w:sz w:val="18"/>
          <w:szCs w:val="18"/>
        </w:rPr>
      </w:pPr>
      <w:r w:rsidRPr="00975A16">
        <w:rPr>
          <w:rFonts w:ascii="Arial" w:hAnsi="Arial" w:cs="Arial"/>
          <w:sz w:val="18"/>
          <w:szCs w:val="18"/>
        </w:rPr>
        <w:t>Znajdujemy się w sytuacji ekonomicznej i finansowej zapewniającej wykonanie zamówienia.</w:t>
      </w:r>
    </w:p>
    <w:p w14:paraId="7B4A7C17" w14:textId="77777777" w:rsidR="00FA5729" w:rsidRPr="00975A16" w:rsidRDefault="00FA5729" w:rsidP="00FA5729">
      <w:pPr>
        <w:spacing w:after="100"/>
        <w:jc w:val="both"/>
        <w:rPr>
          <w:rFonts w:ascii="Arial" w:hAnsi="Arial" w:cs="Arial"/>
          <w:i/>
          <w:sz w:val="18"/>
          <w:szCs w:val="18"/>
        </w:rPr>
      </w:pPr>
    </w:p>
    <w:p w14:paraId="73878A3E" w14:textId="77777777" w:rsidR="00FA5729" w:rsidRPr="00975A16" w:rsidRDefault="00FA5729" w:rsidP="00FA5729">
      <w:pPr>
        <w:spacing w:after="100"/>
        <w:jc w:val="both"/>
        <w:rPr>
          <w:rFonts w:ascii="Arial" w:hAnsi="Arial" w:cs="Arial"/>
          <w:i/>
          <w:sz w:val="18"/>
          <w:szCs w:val="18"/>
        </w:rPr>
      </w:pPr>
      <w:r w:rsidRPr="00975A16">
        <w:rPr>
          <w:rFonts w:ascii="Arial" w:hAnsi="Arial" w:cs="Arial"/>
          <w:i/>
          <w:sz w:val="18"/>
          <w:szCs w:val="18"/>
        </w:rPr>
        <w:t>* - W przypadku, gdy Wykonawca nie spełnia opisanego warunku udziału w postępowaniu w żadnej z dwóch możliwych opcji, ale polega na potencjale technicznym innych podmiotów, niezależnie od charakteru prawnego łączących go z nimi stosunków,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14:paraId="31CF7186" w14:textId="77777777" w:rsidR="00FA5729" w:rsidRPr="00975A16" w:rsidRDefault="00FA5729" w:rsidP="00FA5729">
      <w:pPr>
        <w:spacing w:after="100"/>
        <w:jc w:val="both"/>
        <w:rPr>
          <w:rFonts w:ascii="Arial" w:hAnsi="Arial" w:cs="Arial"/>
          <w:i/>
          <w:sz w:val="18"/>
          <w:szCs w:val="18"/>
        </w:rPr>
      </w:pPr>
      <w:r w:rsidRPr="00975A16">
        <w:rPr>
          <w:rFonts w:ascii="Arial" w:hAnsi="Arial" w:cs="Arial"/>
          <w:i/>
          <w:sz w:val="18"/>
          <w:szCs w:val="18"/>
        </w:rPr>
        <w:t>Jeżeli ofertę składa kilku wykonawców działających wspólnie, oświadczenie w odniesieniu do punktów 1 i 4  oznacza, że warunki te spełnia każdy z wykonawców oddzielnie, zaś w odniesieniu do punktu 2 i 3 oznacza, że warunki te spełniają wszyscy wykonawcy łącznie</w:t>
      </w:r>
    </w:p>
    <w:p w14:paraId="7E42E509" w14:textId="77777777" w:rsidR="00FA5729" w:rsidRPr="00975A16" w:rsidRDefault="00FA5729" w:rsidP="00FA5729">
      <w:pPr>
        <w:spacing w:after="100"/>
        <w:jc w:val="both"/>
        <w:rPr>
          <w:rFonts w:ascii="Arial" w:hAnsi="Arial" w:cs="Arial"/>
          <w:i/>
          <w:sz w:val="18"/>
          <w:szCs w:val="18"/>
        </w:rPr>
      </w:pPr>
    </w:p>
    <w:p w14:paraId="675995C9" w14:textId="77777777" w:rsidR="00FA5729" w:rsidRPr="00975A16" w:rsidRDefault="00FA5729" w:rsidP="00FA5729">
      <w:pPr>
        <w:spacing w:after="100"/>
        <w:jc w:val="both"/>
        <w:rPr>
          <w:rFonts w:ascii="Arial" w:hAnsi="Arial" w:cs="Arial"/>
          <w:i/>
          <w:sz w:val="18"/>
          <w:szCs w:val="18"/>
        </w:rPr>
      </w:pPr>
    </w:p>
    <w:p w14:paraId="72D4223F" w14:textId="77777777" w:rsidR="00FA5729" w:rsidRPr="00975A16" w:rsidRDefault="00FA5729" w:rsidP="00FA5729">
      <w:pPr>
        <w:spacing w:after="100"/>
        <w:jc w:val="both"/>
        <w:rPr>
          <w:rFonts w:ascii="Arial" w:hAnsi="Arial" w:cs="Arial"/>
          <w:i/>
          <w:sz w:val="18"/>
          <w:szCs w:val="18"/>
        </w:rPr>
      </w:pPr>
    </w:p>
    <w:p w14:paraId="4F32D01C" w14:textId="77777777" w:rsidR="00FA5729" w:rsidRPr="00975A16" w:rsidRDefault="00FA5729" w:rsidP="00FA5729">
      <w:pPr>
        <w:spacing w:after="100"/>
        <w:jc w:val="both"/>
        <w:rPr>
          <w:rFonts w:ascii="Arial" w:hAnsi="Arial" w:cs="Arial"/>
          <w:i/>
          <w:sz w:val="18"/>
          <w:szCs w:val="18"/>
        </w:rPr>
      </w:pPr>
    </w:p>
    <w:p w14:paraId="6B669A83" w14:textId="77777777" w:rsidR="00FA5729" w:rsidRPr="00975A16" w:rsidRDefault="00FA5729" w:rsidP="00FA5729">
      <w:pPr>
        <w:spacing w:after="100"/>
        <w:ind w:left="4320"/>
        <w:jc w:val="center"/>
        <w:rPr>
          <w:rFonts w:ascii="Arial" w:hAnsi="Arial" w:cs="Arial"/>
          <w:i/>
          <w:sz w:val="18"/>
          <w:szCs w:val="18"/>
        </w:rPr>
      </w:pPr>
      <w:r w:rsidRPr="00975A16">
        <w:rPr>
          <w:rFonts w:ascii="Arial" w:hAnsi="Arial" w:cs="Arial"/>
          <w:i/>
          <w:sz w:val="18"/>
          <w:szCs w:val="18"/>
        </w:rPr>
        <w:t>…………………………………………………</w:t>
      </w:r>
    </w:p>
    <w:p w14:paraId="5A427359" w14:textId="77777777" w:rsidR="00FA5729" w:rsidRPr="00975A16" w:rsidRDefault="00FA5729" w:rsidP="00FA5729">
      <w:pPr>
        <w:ind w:left="4321"/>
        <w:jc w:val="center"/>
        <w:rPr>
          <w:rFonts w:ascii="Arial" w:hAnsi="Arial" w:cs="Arial"/>
          <w:i/>
          <w:sz w:val="18"/>
          <w:szCs w:val="18"/>
        </w:rPr>
      </w:pPr>
      <w:r w:rsidRPr="00975A16">
        <w:rPr>
          <w:rFonts w:ascii="Arial" w:hAnsi="Arial" w:cs="Arial"/>
          <w:i/>
          <w:sz w:val="18"/>
          <w:szCs w:val="18"/>
        </w:rPr>
        <w:t>(podpisy i pieczątki uprawnionych reprezentantów</w:t>
      </w:r>
    </w:p>
    <w:p w14:paraId="424FFC91" w14:textId="77777777" w:rsidR="00FA5729" w:rsidRPr="00975A16" w:rsidRDefault="00FA5729" w:rsidP="00FA5729">
      <w:pPr>
        <w:ind w:left="4321"/>
        <w:jc w:val="center"/>
        <w:rPr>
          <w:rFonts w:ascii="Arial" w:hAnsi="Arial" w:cs="Arial"/>
          <w:i/>
          <w:sz w:val="18"/>
          <w:szCs w:val="18"/>
        </w:rPr>
      </w:pPr>
      <w:r w:rsidRPr="00975A16">
        <w:rPr>
          <w:rFonts w:ascii="Arial" w:hAnsi="Arial" w:cs="Arial"/>
          <w:i/>
          <w:sz w:val="18"/>
          <w:szCs w:val="18"/>
        </w:rPr>
        <w:t>lub upełnomocnionych przedstawicieli wykonawcy)</w:t>
      </w:r>
    </w:p>
    <w:p w14:paraId="11991B59" w14:textId="77777777" w:rsidR="00FA5729" w:rsidRPr="00975A16" w:rsidRDefault="00FA5729" w:rsidP="00FA5729">
      <w:pPr>
        <w:spacing w:after="120"/>
        <w:ind w:left="851"/>
        <w:jc w:val="both"/>
        <w:rPr>
          <w:rFonts w:ascii="Arial" w:hAnsi="Arial" w:cs="Arial"/>
          <w:sz w:val="18"/>
          <w:szCs w:val="18"/>
        </w:rPr>
        <w:sectPr w:rsidR="00FA5729" w:rsidRPr="00975A16" w:rsidSect="00495A95">
          <w:pgSz w:w="11906" w:h="16838"/>
          <w:pgMar w:top="1135" w:right="991" w:bottom="1417" w:left="1417" w:header="708" w:footer="552" w:gutter="0"/>
          <w:cols w:space="708"/>
          <w:titlePg/>
          <w:docGrid w:linePitch="360"/>
        </w:sectPr>
      </w:pPr>
    </w:p>
    <w:p w14:paraId="39BAE28D" w14:textId="77777777" w:rsidR="00FA5729" w:rsidRPr="00975A16" w:rsidRDefault="00FA5729" w:rsidP="00FA5729">
      <w:pPr>
        <w:autoSpaceDE w:val="0"/>
        <w:autoSpaceDN w:val="0"/>
        <w:adjustRightInd w:val="0"/>
        <w:rPr>
          <w:rFonts w:ascii="Arial" w:hAnsi="Arial" w:cs="Arial"/>
          <w:b/>
          <w:i/>
          <w:sz w:val="18"/>
          <w:szCs w:val="18"/>
        </w:rPr>
      </w:pPr>
      <w:r w:rsidRPr="00975A16">
        <w:rPr>
          <w:rFonts w:ascii="Arial" w:hAnsi="Arial" w:cs="Arial"/>
          <w:b/>
          <w:i/>
          <w:sz w:val="18"/>
          <w:szCs w:val="18"/>
        </w:rPr>
        <w:t xml:space="preserve">Załącznik nr 5 do SIWZ </w:t>
      </w:r>
    </w:p>
    <w:p w14:paraId="5191FE0F" w14:textId="77777777" w:rsidR="00FA5729" w:rsidRPr="00975A16" w:rsidRDefault="00FA5729" w:rsidP="00FA5729">
      <w:pPr>
        <w:pStyle w:val="Nagwek5"/>
        <w:keepNext w:val="0"/>
        <w:tabs>
          <w:tab w:val="left" w:pos="708"/>
        </w:tabs>
        <w:spacing w:after="100"/>
        <w:rPr>
          <w:rFonts w:ascii="Arial" w:hAnsi="Arial" w:cs="Arial"/>
          <w:sz w:val="18"/>
          <w:szCs w:val="18"/>
          <w:highlight w:val="yellow"/>
        </w:rPr>
      </w:pPr>
    </w:p>
    <w:p w14:paraId="68CC602F" w14:textId="77777777" w:rsidR="00FA5729" w:rsidRPr="00975A16" w:rsidRDefault="00FA5729" w:rsidP="00FA5729">
      <w:pPr>
        <w:spacing w:after="100"/>
        <w:jc w:val="center"/>
        <w:rPr>
          <w:rFonts w:ascii="Arial" w:hAnsi="Arial" w:cs="Arial"/>
          <w:b/>
          <w:sz w:val="18"/>
          <w:szCs w:val="18"/>
        </w:rPr>
      </w:pPr>
    </w:p>
    <w:p w14:paraId="0392EA02" w14:textId="77777777" w:rsidR="00FA5729" w:rsidRPr="00975A16" w:rsidRDefault="00FA5729" w:rsidP="00FA5729">
      <w:pPr>
        <w:spacing w:after="100"/>
        <w:rPr>
          <w:rFonts w:ascii="Arial" w:hAnsi="Arial" w:cs="Arial"/>
          <w:b/>
          <w:sz w:val="18"/>
          <w:szCs w:val="18"/>
        </w:rPr>
      </w:pPr>
    </w:p>
    <w:p w14:paraId="3627F6AA" w14:textId="77777777" w:rsidR="00FA5729" w:rsidRPr="00975A16" w:rsidRDefault="00FA5729" w:rsidP="00FA5729">
      <w:pPr>
        <w:spacing w:after="100"/>
        <w:jc w:val="center"/>
        <w:rPr>
          <w:rFonts w:ascii="Arial" w:hAnsi="Arial" w:cs="Arial"/>
          <w:b/>
          <w:sz w:val="18"/>
          <w:szCs w:val="18"/>
        </w:rPr>
      </w:pPr>
      <w:r w:rsidRPr="00975A16">
        <w:rPr>
          <w:rFonts w:ascii="Arial" w:hAnsi="Arial" w:cs="Arial"/>
          <w:b/>
          <w:sz w:val="18"/>
          <w:szCs w:val="18"/>
        </w:rPr>
        <w:t>OŚWIADCZENIE</w:t>
      </w:r>
    </w:p>
    <w:p w14:paraId="362EAA7B" w14:textId="77777777" w:rsidR="00FA5729" w:rsidRPr="00975A16" w:rsidRDefault="00FA5729" w:rsidP="00FA5729">
      <w:pPr>
        <w:spacing w:after="100"/>
        <w:jc w:val="center"/>
        <w:rPr>
          <w:rFonts w:ascii="Arial" w:hAnsi="Arial" w:cs="Arial"/>
          <w:b/>
          <w:sz w:val="18"/>
          <w:szCs w:val="18"/>
        </w:rPr>
      </w:pPr>
      <w:r w:rsidRPr="00975A16">
        <w:rPr>
          <w:rFonts w:ascii="Arial" w:hAnsi="Arial" w:cs="Arial"/>
          <w:b/>
          <w:sz w:val="18"/>
          <w:szCs w:val="18"/>
        </w:rPr>
        <w:t>o braku podstaw do wykluczenia z postępowania</w:t>
      </w:r>
    </w:p>
    <w:p w14:paraId="374EF88A" w14:textId="77777777" w:rsidR="00FA5729" w:rsidRPr="00975A16" w:rsidRDefault="00FA5729" w:rsidP="00FA5729">
      <w:pPr>
        <w:spacing w:after="100"/>
        <w:jc w:val="center"/>
        <w:rPr>
          <w:rFonts w:ascii="Arial" w:hAnsi="Arial" w:cs="Arial"/>
          <w:b/>
          <w:sz w:val="18"/>
          <w:szCs w:val="18"/>
        </w:rPr>
      </w:pPr>
      <w:r w:rsidRPr="00975A16">
        <w:rPr>
          <w:rFonts w:ascii="Arial" w:hAnsi="Arial" w:cs="Arial"/>
          <w:i/>
          <w:sz w:val="18"/>
          <w:szCs w:val="18"/>
        </w:rPr>
        <w:t xml:space="preserve">(zgodnie z art. 26 ust. 2a w związku z art. 24 ust. 1 ustawy Prawo zamówień publicznych) </w:t>
      </w:r>
      <w:r w:rsidRPr="00975A16">
        <w:rPr>
          <w:rFonts w:ascii="Arial" w:hAnsi="Arial" w:cs="Arial"/>
          <w:i/>
          <w:sz w:val="18"/>
          <w:szCs w:val="18"/>
        </w:rPr>
        <w:br/>
        <w:t>(tekst jednolity Dz.U. z 2013, poz. 907 ze zm.)</w:t>
      </w:r>
      <w:r w:rsidRPr="00975A16">
        <w:rPr>
          <w:rFonts w:ascii="Arial" w:hAnsi="Arial" w:cs="Arial"/>
          <w:b/>
          <w:sz w:val="18"/>
          <w:szCs w:val="18"/>
        </w:rPr>
        <w:t xml:space="preserve"> </w:t>
      </w:r>
    </w:p>
    <w:p w14:paraId="6BA1A763" w14:textId="77777777" w:rsidR="00FA5729" w:rsidRPr="00975A16" w:rsidRDefault="00FA5729" w:rsidP="00FA5729">
      <w:pPr>
        <w:spacing w:after="100" w:line="360" w:lineRule="auto"/>
        <w:rPr>
          <w:rFonts w:ascii="Arial" w:hAnsi="Arial" w:cs="Arial"/>
          <w:sz w:val="18"/>
          <w:szCs w:val="18"/>
        </w:rPr>
      </w:pPr>
      <w:r w:rsidRPr="00975A16">
        <w:rPr>
          <w:rFonts w:ascii="Arial" w:hAnsi="Arial" w:cs="Arial"/>
          <w:sz w:val="18"/>
          <w:szCs w:val="18"/>
        </w:rPr>
        <w:t xml:space="preserve">Ja/my niżej podpisany/i </w:t>
      </w:r>
      <w:r w:rsidRPr="00975A16">
        <w:rPr>
          <w:rFonts w:ascii="Arial" w:hAnsi="Arial" w:cs="Arial"/>
          <w:sz w:val="18"/>
          <w:szCs w:val="18"/>
        </w:rPr>
        <w:br/>
        <w:t>.........................................................................................................</w:t>
      </w:r>
    </w:p>
    <w:p w14:paraId="339F7854" w14:textId="77777777" w:rsidR="00FA5729" w:rsidRPr="00975A16" w:rsidRDefault="00FA5729" w:rsidP="00FA5729">
      <w:pPr>
        <w:spacing w:after="100" w:line="360" w:lineRule="auto"/>
        <w:rPr>
          <w:rFonts w:ascii="Arial" w:hAnsi="Arial" w:cs="Arial"/>
          <w:sz w:val="18"/>
          <w:szCs w:val="18"/>
        </w:rPr>
      </w:pPr>
      <w:r w:rsidRPr="00975A16">
        <w:rPr>
          <w:rFonts w:ascii="Arial" w:hAnsi="Arial" w:cs="Arial"/>
          <w:sz w:val="18"/>
          <w:szCs w:val="18"/>
        </w:rPr>
        <w:t>.........................................................................................................</w:t>
      </w:r>
    </w:p>
    <w:p w14:paraId="07D7EFA2" w14:textId="77777777" w:rsidR="00FA5729" w:rsidRPr="00975A16" w:rsidRDefault="00FA5729" w:rsidP="00FA5729">
      <w:pPr>
        <w:spacing w:after="100" w:line="360" w:lineRule="auto"/>
        <w:jc w:val="both"/>
        <w:rPr>
          <w:rFonts w:ascii="Arial" w:hAnsi="Arial" w:cs="Arial"/>
          <w:sz w:val="18"/>
          <w:szCs w:val="18"/>
        </w:rPr>
      </w:pPr>
      <w:r w:rsidRPr="00975A16">
        <w:rPr>
          <w:rFonts w:ascii="Arial" w:hAnsi="Arial" w:cs="Arial"/>
          <w:sz w:val="18"/>
          <w:szCs w:val="18"/>
        </w:rPr>
        <w:t>działając w imieniu i na rzecz</w:t>
      </w:r>
    </w:p>
    <w:p w14:paraId="0210C769" w14:textId="77777777" w:rsidR="00FA5729" w:rsidRPr="00975A16" w:rsidRDefault="00FA5729" w:rsidP="00FA5729">
      <w:pPr>
        <w:pStyle w:val="Tekstpodstawowy"/>
        <w:spacing w:after="100" w:line="360" w:lineRule="auto"/>
        <w:rPr>
          <w:rFonts w:ascii="Arial" w:hAnsi="Arial" w:cs="Arial"/>
          <w:sz w:val="18"/>
          <w:szCs w:val="18"/>
        </w:rPr>
      </w:pPr>
      <w:r w:rsidRPr="00975A16">
        <w:rPr>
          <w:rFonts w:ascii="Arial" w:hAnsi="Arial" w:cs="Arial"/>
          <w:sz w:val="18"/>
          <w:szCs w:val="18"/>
        </w:rPr>
        <w:t>........................................................................................................................................</w:t>
      </w:r>
    </w:p>
    <w:p w14:paraId="58BECB67" w14:textId="77777777" w:rsidR="00FA5729" w:rsidRPr="00975A16" w:rsidRDefault="00FA5729" w:rsidP="00FA5729">
      <w:pPr>
        <w:pStyle w:val="Tekstpodstawowy"/>
        <w:spacing w:after="100" w:line="360" w:lineRule="auto"/>
        <w:rPr>
          <w:rFonts w:ascii="Arial" w:hAnsi="Arial" w:cs="Arial"/>
          <w:sz w:val="18"/>
          <w:szCs w:val="18"/>
        </w:rPr>
      </w:pPr>
      <w:r w:rsidRPr="00975A16">
        <w:rPr>
          <w:rFonts w:ascii="Arial" w:hAnsi="Arial" w:cs="Arial"/>
          <w:sz w:val="18"/>
          <w:szCs w:val="18"/>
        </w:rPr>
        <w:t>........................................................................................................................................</w:t>
      </w:r>
    </w:p>
    <w:p w14:paraId="2A8E1A78" w14:textId="77777777" w:rsidR="00FA5729" w:rsidRPr="00975A16" w:rsidRDefault="00FA5729" w:rsidP="00FA5729">
      <w:pPr>
        <w:spacing w:after="100"/>
        <w:jc w:val="center"/>
        <w:rPr>
          <w:rFonts w:ascii="Arial" w:hAnsi="Arial" w:cs="Arial"/>
          <w:i/>
          <w:sz w:val="18"/>
          <w:szCs w:val="18"/>
        </w:rPr>
      </w:pPr>
      <w:r w:rsidRPr="00975A16">
        <w:rPr>
          <w:rFonts w:ascii="Arial" w:hAnsi="Arial" w:cs="Arial"/>
          <w:i/>
          <w:sz w:val="18"/>
          <w:szCs w:val="18"/>
        </w:rPr>
        <w:t xml:space="preserve"> (nazwa (firma) dokładny adres wykonawcy/wykonawców)</w:t>
      </w:r>
      <w:r w:rsidRPr="00975A16">
        <w:rPr>
          <w:rFonts w:ascii="Arial" w:hAnsi="Arial" w:cs="Arial"/>
          <w:i/>
          <w:sz w:val="18"/>
          <w:szCs w:val="18"/>
        </w:rPr>
        <w:br/>
        <w:t xml:space="preserve">(w przypadku składania oferty przez wykonawców występujących wspólnie podać nazwy (firmy) </w:t>
      </w:r>
      <w:r w:rsidRPr="00975A16">
        <w:rPr>
          <w:rFonts w:ascii="Arial" w:hAnsi="Arial" w:cs="Arial"/>
          <w:i/>
          <w:sz w:val="18"/>
          <w:szCs w:val="18"/>
        </w:rPr>
        <w:br/>
        <w:t>i dokładne adresy wszystkich wykonawców)</w:t>
      </w:r>
    </w:p>
    <w:p w14:paraId="289A353A" w14:textId="77777777" w:rsidR="00FA5729" w:rsidRPr="00975A16" w:rsidRDefault="00FA5729" w:rsidP="00FA5729">
      <w:pPr>
        <w:spacing w:after="100"/>
        <w:jc w:val="center"/>
        <w:rPr>
          <w:rFonts w:ascii="Arial" w:hAnsi="Arial" w:cs="Arial"/>
          <w:sz w:val="18"/>
          <w:szCs w:val="18"/>
        </w:rPr>
      </w:pPr>
    </w:p>
    <w:p w14:paraId="3EF8BE6C" w14:textId="77777777" w:rsidR="00FA5729" w:rsidRPr="00975A16" w:rsidRDefault="00FA5729" w:rsidP="00FA5729">
      <w:pPr>
        <w:spacing w:after="100"/>
        <w:jc w:val="center"/>
        <w:rPr>
          <w:rFonts w:ascii="Arial" w:hAnsi="Arial" w:cs="Arial"/>
          <w:sz w:val="18"/>
          <w:szCs w:val="18"/>
        </w:rPr>
      </w:pPr>
    </w:p>
    <w:p w14:paraId="67AE1298" w14:textId="77777777" w:rsidR="00FA5729" w:rsidRPr="00975A16" w:rsidRDefault="00FA5729" w:rsidP="00FA5729">
      <w:pPr>
        <w:spacing w:after="100"/>
        <w:jc w:val="center"/>
        <w:rPr>
          <w:rFonts w:ascii="Arial" w:hAnsi="Arial" w:cs="Arial"/>
          <w:sz w:val="18"/>
          <w:szCs w:val="18"/>
        </w:rPr>
      </w:pPr>
      <w:r w:rsidRPr="00975A16">
        <w:rPr>
          <w:rFonts w:ascii="Arial" w:hAnsi="Arial" w:cs="Arial"/>
          <w:sz w:val="18"/>
          <w:szCs w:val="18"/>
        </w:rPr>
        <w:t>OŚWIADCZAMY, ŻE:</w:t>
      </w:r>
    </w:p>
    <w:p w14:paraId="1C0C3780" w14:textId="77777777" w:rsidR="00FA5729" w:rsidRPr="00975A16" w:rsidRDefault="00FA5729" w:rsidP="00FA5729">
      <w:pPr>
        <w:spacing w:after="100"/>
        <w:jc w:val="both"/>
        <w:rPr>
          <w:rFonts w:ascii="Arial" w:hAnsi="Arial" w:cs="Arial"/>
          <w:sz w:val="18"/>
          <w:szCs w:val="18"/>
        </w:rPr>
      </w:pPr>
    </w:p>
    <w:p w14:paraId="1BB9DAA8" w14:textId="77777777" w:rsidR="00FA5729" w:rsidRPr="00975A16" w:rsidRDefault="00FA5729" w:rsidP="00FA5729">
      <w:pPr>
        <w:spacing w:after="100"/>
        <w:jc w:val="both"/>
        <w:rPr>
          <w:rFonts w:ascii="Arial" w:hAnsi="Arial" w:cs="Arial"/>
          <w:sz w:val="18"/>
          <w:szCs w:val="18"/>
        </w:rPr>
      </w:pPr>
      <w:r w:rsidRPr="00975A16">
        <w:rPr>
          <w:rFonts w:ascii="Arial" w:hAnsi="Arial" w:cs="Arial"/>
          <w:sz w:val="18"/>
          <w:szCs w:val="18"/>
        </w:rPr>
        <w:t>Nie podlegamy wykluczeniu z postępowania o udzielenie zamówienia na podstawie art. 24 ust. 1 ustawy Prawo zamówień publicznych.</w:t>
      </w:r>
    </w:p>
    <w:p w14:paraId="44061880" w14:textId="77777777" w:rsidR="00FA5729" w:rsidRPr="00975A16" w:rsidRDefault="00FA5729" w:rsidP="00FA5729">
      <w:pPr>
        <w:spacing w:after="100"/>
        <w:ind w:left="4320"/>
        <w:jc w:val="center"/>
        <w:rPr>
          <w:rFonts w:ascii="Arial" w:hAnsi="Arial" w:cs="Arial"/>
          <w:i/>
          <w:sz w:val="18"/>
          <w:szCs w:val="18"/>
        </w:rPr>
      </w:pPr>
    </w:p>
    <w:p w14:paraId="38E6CC8E" w14:textId="77777777" w:rsidR="00FA5729" w:rsidRPr="00975A16" w:rsidRDefault="00FA5729" w:rsidP="00FA5729">
      <w:pPr>
        <w:spacing w:after="100"/>
        <w:ind w:left="4320"/>
        <w:jc w:val="center"/>
        <w:rPr>
          <w:rFonts w:ascii="Arial" w:hAnsi="Arial" w:cs="Arial"/>
          <w:i/>
          <w:sz w:val="18"/>
          <w:szCs w:val="18"/>
        </w:rPr>
      </w:pPr>
    </w:p>
    <w:p w14:paraId="09422633" w14:textId="77777777" w:rsidR="00FA5729" w:rsidRPr="00975A16" w:rsidRDefault="00FA5729" w:rsidP="00FA5729">
      <w:pPr>
        <w:spacing w:after="100"/>
        <w:ind w:left="4320"/>
        <w:jc w:val="center"/>
        <w:rPr>
          <w:rFonts w:ascii="Arial" w:hAnsi="Arial" w:cs="Arial"/>
          <w:i/>
          <w:sz w:val="18"/>
          <w:szCs w:val="18"/>
        </w:rPr>
      </w:pPr>
      <w:r w:rsidRPr="00975A16">
        <w:rPr>
          <w:rFonts w:ascii="Arial" w:hAnsi="Arial" w:cs="Arial"/>
          <w:i/>
          <w:sz w:val="18"/>
          <w:szCs w:val="18"/>
        </w:rPr>
        <w:t>…………………………………………………</w:t>
      </w:r>
    </w:p>
    <w:p w14:paraId="49C0385C" w14:textId="77777777" w:rsidR="00FA5729" w:rsidRPr="00975A16" w:rsidRDefault="00FA5729" w:rsidP="00FA5729">
      <w:pPr>
        <w:ind w:left="4321"/>
        <w:jc w:val="center"/>
        <w:rPr>
          <w:rFonts w:ascii="Arial" w:hAnsi="Arial" w:cs="Arial"/>
          <w:i/>
          <w:sz w:val="18"/>
          <w:szCs w:val="18"/>
        </w:rPr>
      </w:pPr>
      <w:r w:rsidRPr="00975A16">
        <w:rPr>
          <w:rFonts w:ascii="Arial" w:hAnsi="Arial" w:cs="Arial"/>
          <w:i/>
          <w:sz w:val="18"/>
          <w:szCs w:val="18"/>
        </w:rPr>
        <w:t>(podpisy i pieczątki uprawnionych reprezentantów</w:t>
      </w:r>
    </w:p>
    <w:p w14:paraId="6E3F0659" w14:textId="77777777" w:rsidR="00FA5729" w:rsidRPr="00975A16" w:rsidRDefault="00FA5729" w:rsidP="00FA5729">
      <w:pPr>
        <w:ind w:left="4321"/>
        <w:jc w:val="center"/>
        <w:rPr>
          <w:rFonts w:ascii="Arial" w:hAnsi="Arial" w:cs="Arial"/>
          <w:i/>
          <w:sz w:val="18"/>
          <w:szCs w:val="18"/>
        </w:rPr>
      </w:pPr>
      <w:r w:rsidRPr="00975A16">
        <w:rPr>
          <w:rFonts w:ascii="Arial" w:hAnsi="Arial" w:cs="Arial"/>
          <w:i/>
          <w:sz w:val="18"/>
          <w:szCs w:val="18"/>
        </w:rPr>
        <w:t>lub upełnomocnionych przedstawicieli wykonawcy)</w:t>
      </w:r>
    </w:p>
    <w:p w14:paraId="02E377E0" w14:textId="77777777" w:rsidR="00FA5729" w:rsidRPr="00975A16" w:rsidRDefault="00FA5729" w:rsidP="00FA5729">
      <w:pPr>
        <w:rPr>
          <w:rFonts w:ascii="Arial" w:hAnsi="Arial" w:cs="Arial"/>
          <w:i/>
          <w:sz w:val="18"/>
          <w:szCs w:val="18"/>
        </w:rPr>
      </w:pPr>
    </w:p>
    <w:p w14:paraId="6B7A8372" w14:textId="77777777" w:rsidR="00FA5729" w:rsidRPr="00975A16" w:rsidRDefault="00FA5729" w:rsidP="00FA5729">
      <w:pPr>
        <w:rPr>
          <w:rFonts w:ascii="Arial" w:hAnsi="Arial" w:cs="Arial"/>
          <w:i/>
          <w:sz w:val="18"/>
          <w:szCs w:val="18"/>
        </w:rPr>
      </w:pPr>
    </w:p>
    <w:p w14:paraId="561199A9" w14:textId="77777777" w:rsidR="00FA5729" w:rsidRPr="00975A16" w:rsidRDefault="00FA5729" w:rsidP="00FA5729">
      <w:pPr>
        <w:spacing w:after="120"/>
        <w:ind w:left="851"/>
        <w:jc w:val="both"/>
        <w:rPr>
          <w:rFonts w:ascii="Arial" w:hAnsi="Arial" w:cs="Arial"/>
          <w:sz w:val="18"/>
          <w:szCs w:val="18"/>
        </w:rPr>
        <w:sectPr w:rsidR="00FA5729" w:rsidRPr="00975A16" w:rsidSect="00495A95">
          <w:pgSz w:w="11906" w:h="16838"/>
          <w:pgMar w:top="1417" w:right="1417" w:bottom="1417" w:left="1417" w:header="708" w:footer="708" w:gutter="0"/>
          <w:cols w:space="708"/>
          <w:docGrid w:linePitch="360"/>
        </w:sectPr>
      </w:pPr>
    </w:p>
    <w:p w14:paraId="7C40D2DD" w14:textId="77777777" w:rsidR="00FA5729" w:rsidRPr="00975A16" w:rsidRDefault="00FA5729" w:rsidP="00FA5729">
      <w:pPr>
        <w:autoSpaceDE w:val="0"/>
        <w:autoSpaceDN w:val="0"/>
        <w:adjustRightInd w:val="0"/>
        <w:rPr>
          <w:rFonts w:ascii="Arial" w:hAnsi="Arial" w:cs="Arial"/>
          <w:b/>
          <w:i/>
          <w:sz w:val="18"/>
          <w:szCs w:val="18"/>
        </w:rPr>
      </w:pPr>
      <w:r w:rsidRPr="00975A16">
        <w:rPr>
          <w:rFonts w:ascii="Arial" w:hAnsi="Arial" w:cs="Arial"/>
          <w:b/>
          <w:i/>
          <w:sz w:val="18"/>
          <w:szCs w:val="18"/>
        </w:rPr>
        <w:t xml:space="preserve">Załącznik nr 6 do SIWZ </w:t>
      </w:r>
    </w:p>
    <w:p w14:paraId="5DE66CC2" w14:textId="77777777" w:rsidR="00FA5729" w:rsidRPr="00975A16" w:rsidRDefault="00FA5729" w:rsidP="00FA5729">
      <w:pPr>
        <w:spacing w:line="360" w:lineRule="auto"/>
        <w:contextualSpacing/>
        <w:jc w:val="right"/>
        <w:rPr>
          <w:rFonts w:ascii="Arial" w:hAnsi="Arial" w:cs="Arial"/>
          <w:sz w:val="18"/>
          <w:szCs w:val="18"/>
        </w:rPr>
      </w:pPr>
    </w:p>
    <w:p w14:paraId="6BE72DB5" w14:textId="77777777" w:rsidR="00FA5729" w:rsidRPr="00975A16" w:rsidRDefault="00FA5729" w:rsidP="00FA5729">
      <w:pPr>
        <w:spacing w:line="360" w:lineRule="auto"/>
        <w:contextualSpacing/>
        <w:jc w:val="right"/>
        <w:rPr>
          <w:rFonts w:ascii="Arial" w:hAnsi="Arial" w:cs="Arial"/>
          <w:sz w:val="18"/>
          <w:szCs w:val="18"/>
        </w:rPr>
      </w:pPr>
      <w:r w:rsidRPr="00975A16">
        <w:rPr>
          <w:rFonts w:ascii="Arial" w:hAnsi="Arial" w:cs="Arial"/>
          <w:sz w:val="18"/>
          <w:szCs w:val="18"/>
        </w:rPr>
        <w:t>…………………………, dnia …………………………</w:t>
      </w:r>
    </w:p>
    <w:p w14:paraId="1ED173CA" w14:textId="77777777" w:rsidR="00FA5729" w:rsidRPr="00975A16" w:rsidRDefault="00FA5729" w:rsidP="00FA5729">
      <w:pPr>
        <w:spacing w:before="100" w:beforeAutospacing="1" w:after="100" w:afterAutospacing="1" w:line="360" w:lineRule="auto"/>
        <w:contextualSpacing/>
        <w:jc w:val="center"/>
        <w:rPr>
          <w:rFonts w:ascii="Arial" w:hAnsi="Arial" w:cs="Arial"/>
          <w:b/>
          <w:sz w:val="18"/>
          <w:szCs w:val="18"/>
        </w:rPr>
      </w:pPr>
    </w:p>
    <w:p w14:paraId="6453C9BF" w14:textId="77777777" w:rsidR="00FA5729" w:rsidRPr="00975A16" w:rsidRDefault="00FA5729" w:rsidP="00FA5729">
      <w:pPr>
        <w:spacing w:before="100" w:beforeAutospacing="1" w:after="100" w:afterAutospacing="1" w:line="360" w:lineRule="auto"/>
        <w:contextualSpacing/>
        <w:jc w:val="center"/>
        <w:rPr>
          <w:rFonts w:ascii="Arial" w:hAnsi="Arial" w:cs="Arial"/>
          <w:b/>
          <w:sz w:val="18"/>
          <w:szCs w:val="18"/>
        </w:rPr>
      </w:pPr>
      <w:r w:rsidRPr="00975A16">
        <w:rPr>
          <w:rFonts w:ascii="Arial" w:hAnsi="Arial" w:cs="Arial"/>
          <w:b/>
          <w:sz w:val="18"/>
          <w:szCs w:val="18"/>
        </w:rPr>
        <w:t>OŚWIADCZENIE DOTYCZĄCE GRUPY KAPITAŁOWEJ</w:t>
      </w:r>
    </w:p>
    <w:p w14:paraId="7D6F9B85" w14:textId="77777777" w:rsidR="00FA5729" w:rsidRPr="00975A16" w:rsidRDefault="00FA5729" w:rsidP="00FA5729">
      <w:pPr>
        <w:spacing w:before="100" w:beforeAutospacing="1" w:after="100" w:afterAutospacing="1" w:line="360" w:lineRule="auto"/>
        <w:contextualSpacing/>
        <w:jc w:val="both"/>
        <w:rPr>
          <w:rFonts w:ascii="Arial" w:hAnsi="Arial" w:cs="Arial"/>
          <w:sz w:val="18"/>
          <w:szCs w:val="18"/>
        </w:rPr>
      </w:pPr>
    </w:p>
    <w:p w14:paraId="3DAE362D" w14:textId="77777777" w:rsidR="00FA5729" w:rsidRPr="00975A16" w:rsidRDefault="00FA5729" w:rsidP="00FA5729">
      <w:pPr>
        <w:spacing w:before="100" w:beforeAutospacing="1" w:after="100" w:afterAutospacing="1" w:line="360" w:lineRule="auto"/>
        <w:contextualSpacing/>
        <w:jc w:val="both"/>
        <w:rPr>
          <w:rFonts w:ascii="Arial" w:hAnsi="Arial" w:cs="Arial"/>
          <w:sz w:val="18"/>
          <w:szCs w:val="18"/>
        </w:rPr>
      </w:pPr>
    </w:p>
    <w:p w14:paraId="5F6135BC" w14:textId="77777777" w:rsidR="00FA5729" w:rsidRPr="00975A16" w:rsidRDefault="00FA5729" w:rsidP="00FA5729">
      <w:pPr>
        <w:spacing w:before="100" w:beforeAutospacing="1" w:after="100" w:afterAutospacing="1" w:line="360" w:lineRule="auto"/>
        <w:contextualSpacing/>
        <w:jc w:val="both"/>
        <w:rPr>
          <w:rFonts w:ascii="Arial" w:hAnsi="Arial" w:cs="Arial"/>
          <w:sz w:val="18"/>
          <w:szCs w:val="18"/>
        </w:rPr>
      </w:pPr>
    </w:p>
    <w:p w14:paraId="2F5761E3" w14:textId="77777777" w:rsidR="00FA5729" w:rsidRPr="00975A16" w:rsidRDefault="00FA5729" w:rsidP="00FA5729">
      <w:pPr>
        <w:spacing w:before="100" w:beforeAutospacing="1" w:after="100" w:afterAutospacing="1" w:line="360" w:lineRule="auto"/>
        <w:contextualSpacing/>
        <w:jc w:val="both"/>
        <w:rPr>
          <w:rFonts w:ascii="Arial" w:hAnsi="Arial" w:cs="Arial"/>
          <w:sz w:val="18"/>
          <w:szCs w:val="18"/>
        </w:rPr>
      </w:pPr>
      <w:r w:rsidRPr="00975A16">
        <w:rPr>
          <w:rFonts w:ascii="Arial" w:hAnsi="Arial" w:cs="Arial"/>
          <w:sz w:val="18"/>
          <w:szCs w:val="18"/>
        </w:rPr>
        <w:t xml:space="preserve">Działając w imieniu / i na rzecz ………………………… z siedzibą w …………………………,  którego reprezentuję/emy w postępowaniu pn. </w:t>
      </w:r>
      <w:r w:rsidRPr="00975A16">
        <w:rPr>
          <w:rFonts w:ascii="Arial" w:hAnsi="Arial" w:cs="Arial"/>
          <w:i/>
          <w:sz w:val="18"/>
          <w:szCs w:val="18"/>
        </w:rPr>
        <w:t xml:space="preserve">„……………………………………” </w:t>
      </w:r>
      <w:r w:rsidRPr="00975A16">
        <w:rPr>
          <w:rFonts w:ascii="Arial" w:hAnsi="Arial" w:cs="Arial"/>
          <w:sz w:val="18"/>
          <w:szCs w:val="18"/>
        </w:rPr>
        <w:t xml:space="preserve">niniejszym oświadczam/y, że: </w:t>
      </w:r>
    </w:p>
    <w:p w14:paraId="46530D38" w14:textId="77777777" w:rsidR="00FA5729" w:rsidRPr="00975A16" w:rsidRDefault="00FA5729" w:rsidP="00FA5729">
      <w:pPr>
        <w:pStyle w:val="pkt"/>
        <w:spacing w:before="100" w:beforeAutospacing="1" w:after="100" w:afterAutospacing="1" w:line="360" w:lineRule="auto"/>
        <w:ind w:left="0" w:firstLine="0"/>
        <w:contextualSpacing/>
        <w:rPr>
          <w:rFonts w:ascii="Arial" w:hAnsi="Arial" w:cs="Arial"/>
          <w:sz w:val="18"/>
          <w:szCs w:val="18"/>
        </w:rPr>
      </w:pPr>
      <w:r w:rsidRPr="00975A16">
        <w:rPr>
          <w:rFonts w:ascii="Arial" w:hAnsi="Arial" w:cs="Arial"/>
          <w:sz w:val="18"/>
          <w:szCs w:val="18"/>
        </w:rPr>
        <w:t xml:space="preserve"> (</w:t>
      </w:r>
      <w:r w:rsidRPr="00975A16">
        <w:rPr>
          <w:rFonts w:ascii="Arial" w:hAnsi="Arial" w:cs="Arial"/>
          <w:i/>
          <w:sz w:val="18"/>
          <w:szCs w:val="18"/>
        </w:rPr>
        <w:t>zaznaczyć odpowiednie pola znakiem x</w:t>
      </w:r>
      <w:r w:rsidRPr="00975A16">
        <w:rPr>
          <w:rFonts w:ascii="Arial" w:hAnsi="Arial" w:cs="Arial"/>
          <w:sz w:val="18"/>
          <w:szCs w:val="18"/>
        </w:rPr>
        <w:t>)</w:t>
      </w:r>
    </w:p>
    <w:p w14:paraId="7B2EE951" w14:textId="77777777" w:rsidR="00FA5729" w:rsidRPr="00975A16" w:rsidRDefault="00FA5729" w:rsidP="00FA5729">
      <w:pPr>
        <w:spacing w:before="100" w:beforeAutospacing="1" w:after="100" w:afterAutospacing="1" w:line="360" w:lineRule="auto"/>
        <w:ind w:left="705" w:hanging="705"/>
        <w:contextualSpacing/>
        <w:jc w:val="both"/>
        <w:rPr>
          <w:rFonts w:ascii="Arial" w:hAnsi="Arial" w:cs="Arial"/>
          <w:sz w:val="18"/>
          <w:szCs w:val="18"/>
        </w:rPr>
      </w:pPr>
      <w:r w:rsidRPr="00975A16">
        <w:rPr>
          <w:rFonts w:ascii="Arial" w:hAnsi="Arial" w:cs="Arial"/>
          <w:sz w:val="18"/>
          <w:szCs w:val="18"/>
        </w:rPr>
        <w:fldChar w:fldCharType="begin">
          <w:ffData>
            <w:name w:val="Wybór3"/>
            <w:enabled/>
            <w:calcOnExit w:val="0"/>
            <w:checkBox>
              <w:sizeAuto/>
              <w:default w:val="0"/>
            </w:checkBox>
          </w:ffData>
        </w:fldChar>
      </w:r>
      <w:r w:rsidRPr="00975A16">
        <w:rPr>
          <w:rFonts w:ascii="Arial" w:hAnsi="Arial" w:cs="Arial"/>
          <w:sz w:val="18"/>
          <w:szCs w:val="18"/>
        </w:rPr>
        <w:instrText xml:space="preserve"> FORMCHECKBOX </w:instrText>
      </w:r>
      <w:r w:rsidR="00BF1C5C">
        <w:rPr>
          <w:rFonts w:ascii="Arial" w:hAnsi="Arial" w:cs="Arial"/>
          <w:sz w:val="18"/>
          <w:szCs w:val="18"/>
        </w:rPr>
      </w:r>
      <w:r w:rsidR="00BF1C5C">
        <w:rPr>
          <w:rFonts w:ascii="Arial" w:hAnsi="Arial" w:cs="Arial"/>
          <w:sz w:val="18"/>
          <w:szCs w:val="18"/>
        </w:rPr>
        <w:fldChar w:fldCharType="separate"/>
      </w:r>
      <w:r w:rsidRPr="00975A16">
        <w:rPr>
          <w:rFonts w:ascii="Arial" w:hAnsi="Arial" w:cs="Arial"/>
          <w:sz w:val="18"/>
          <w:szCs w:val="18"/>
        </w:rPr>
        <w:fldChar w:fldCharType="end"/>
      </w:r>
      <w:r w:rsidRPr="00975A16">
        <w:rPr>
          <w:rFonts w:ascii="Arial" w:hAnsi="Arial" w:cs="Arial"/>
          <w:sz w:val="18"/>
          <w:szCs w:val="18"/>
        </w:rPr>
        <w:t xml:space="preserve"> </w:t>
      </w:r>
      <w:r w:rsidRPr="00975A16">
        <w:rPr>
          <w:rFonts w:ascii="Arial" w:hAnsi="Arial" w:cs="Arial"/>
          <w:sz w:val="18"/>
          <w:szCs w:val="18"/>
        </w:rPr>
        <w:tab/>
        <w:t>Wykonawca należy do grupy kapitałowej, o której mowa w art. 24 ust. 2 pkt 5) ustawy z dnia 24 stycznia 2004 roku - Prawo zamówień publicznych (tekst jednolity Dz.U. z 2013, poz. 907 ze zm.) i w związku z tym składamy listę podmiotów należących do tej samej grupy kapitałowej:</w:t>
      </w:r>
    </w:p>
    <w:p w14:paraId="51B9CFAC" w14:textId="77777777" w:rsidR="00FA5729" w:rsidRPr="00975A16" w:rsidRDefault="00FA5729" w:rsidP="00FA5729">
      <w:pPr>
        <w:spacing w:line="360" w:lineRule="auto"/>
        <w:jc w:val="center"/>
        <w:rPr>
          <w:rFonts w:ascii="Arial" w:hAnsi="Arial" w:cs="Arial"/>
          <w:sz w:val="18"/>
          <w:szCs w:val="18"/>
        </w:rPr>
      </w:pPr>
      <w:r w:rsidRPr="00975A16">
        <w:rPr>
          <w:rFonts w:ascii="Arial" w:hAnsi="Arial" w:cs="Arial"/>
          <w:sz w:val="18"/>
          <w:szCs w:val="18"/>
        </w:rPr>
        <w:t>1)</w:t>
      </w:r>
      <w:r w:rsidRPr="00975A16">
        <w:rPr>
          <w:rFonts w:ascii="Arial" w:hAnsi="Arial" w:cs="Arial"/>
          <w:sz w:val="18"/>
          <w:szCs w:val="18"/>
        </w:rPr>
        <w:tab/>
        <w:t>……………………………………………………………………………………………….</w:t>
      </w:r>
    </w:p>
    <w:p w14:paraId="6060CE14" w14:textId="77777777" w:rsidR="00FA5729" w:rsidRPr="00975A16" w:rsidRDefault="00FA5729" w:rsidP="00FA5729">
      <w:pPr>
        <w:spacing w:line="360" w:lineRule="auto"/>
        <w:jc w:val="center"/>
        <w:rPr>
          <w:rFonts w:ascii="Arial" w:hAnsi="Arial" w:cs="Arial"/>
          <w:sz w:val="18"/>
          <w:szCs w:val="18"/>
        </w:rPr>
      </w:pPr>
      <w:r w:rsidRPr="00975A16">
        <w:rPr>
          <w:rFonts w:ascii="Arial" w:hAnsi="Arial" w:cs="Arial"/>
          <w:sz w:val="18"/>
          <w:szCs w:val="18"/>
        </w:rPr>
        <w:t>2)</w:t>
      </w:r>
      <w:r w:rsidRPr="00975A16">
        <w:rPr>
          <w:rFonts w:ascii="Arial" w:hAnsi="Arial" w:cs="Arial"/>
          <w:sz w:val="18"/>
          <w:szCs w:val="18"/>
        </w:rPr>
        <w:tab/>
        <w:t>……………………………………………………………………………………………….</w:t>
      </w:r>
    </w:p>
    <w:p w14:paraId="7CCEB1E0" w14:textId="77777777" w:rsidR="00FA5729" w:rsidRPr="00975A16" w:rsidRDefault="00FA5729" w:rsidP="00FA5729">
      <w:pPr>
        <w:spacing w:line="360" w:lineRule="auto"/>
        <w:jc w:val="center"/>
        <w:rPr>
          <w:rFonts w:ascii="Arial" w:hAnsi="Arial" w:cs="Arial"/>
          <w:sz w:val="18"/>
          <w:szCs w:val="18"/>
        </w:rPr>
      </w:pPr>
      <w:r w:rsidRPr="00975A16">
        <w:rPr>
          <w:rFonts w:ascii="Arial" w:hAnsi="Arial" w:cs="Arial"/>
          <w:sz w:val="18"/>
          <w:szCs w:val="18"/>
        </w:rPr>
        <w:t>3)</w:t>
      </w:r>
      <w:r w:rsidRPr="00975A16">
        <w:rPr>
          <w:rFonts w:ascii="Arial" w:hAnsi="Arial" w:cs="Arial"/>
          <w:sz w:val="18"/>
          <w:szCs w:val="18"/>
        </w:rPr>
        <w:tab/>
        <w:t>……………………………………………………………………………………………….</w:t>
      </w:r>
    </w:p>
    <w:p w14:paraId="208ACBB3" w14:textId="77777777" w:rsidR="00FA5729" w:rsidRPr="00975A16" w:rsidRDefault="00FA5729" w:rsidP="00FA5729">
      <w:pPr>
        <w:spacing w:line="360" w:lineRule="auto"/>
        <w:jc w:val="center"/>
        <w:rPr>
          <w:rFonts w:ascii="Arial" w:hAnsi="Arial" w:cs="Arial"/>
          <w:sz w:val="18"/>
          <w:szCs w:val="18"/>
        </w:rPr>
      </w:pPr>
      <w:r w:rsidRPr="00975A16">
        <w:rPr>
          <w:rFonts w:ascii="Arial" w:hAnsi="Arial" w:cs="Arial"/>
          <w:sz w:val="18"/>
          <w:szCs w:val="18"/>
        </w:rPr>
        <w:t>4)</w:t>
      </w:r>
      <w:r w:rsidRPr="00975A16">
        <w:rPr>
          <w:rFonts w:ascii="Arial" w:hAnsi="Arial" w:cs="Arial"/>
          <w:sz w:val="18"/>
          <w:szCs w:val="18"/>
        </w:rPr>
        <w:tab/>
        <w:t>……………………………………………………………………………………………….</w:t>
      </w:r>
    </w:p>
    <w:p w14:paraId="07B5461B" w14:textId="77777777" w:rsidR="00FA5729" w:rsidRPr="00975A16" w:rsidRDefault="00FA5729" w:rsidP="00FA5729">
      <w:pPr>
        <w:spacing w:line="360" w:lineRule="auto"/>
        <w:jc w:val="center"/>
        <w:rPr>
          <w:rFonts w:ascii="Arial" w:hAnsi="Arial" w:cs="Arial"/>
          <w:sz w:val="18"/>
          <w:szCs w:val="18"/>
        </w:rPr>
      </w:pPr>
      <w:r w:rsidRPr="00975A16">
        <w:rPr>
          <w:rFonts w:ascii="Arial" w:hAnsi="Arial" w:cs="Arial"/>
          <w:sz w:val="18"/>
          <w:szCs w:val="18"/>
        </w:rPr>
        <w:t>5)</w:t>
      </w:r>
      <w:r w:rsidRPr="00975A16">
        <w:rPr>
          <w:rFonts w:ascii="Arial" w:hAnsi="Arial" w:cs="Arial"/>
          <w:sz w:val="18"/>
          <w:szCs w:val="18"/>
        </w:rPr>
        <w:tab/>
        <w:t>……………………………………………………………………………………………….</w:t>
      </w:r>
    </w:p>
    <w:p w14:paraId="504F3680" w14:textId="77777777" w:rsidR="00FA5729" w:rsidRPr="00975A16" w:rsidRDefault="00FA5729" w:rsidP="00FA5729">
      <w:pPr>
        <w:spacing w:line="360" w:lineRule="auto"/>
        <w:jc w:val="center"/>
        <w:rPr>
          <w:rFonts w:ascii="Arial" w:hAnsi="Arial" w:cs="Arial"/>
          <w:sz w:val="18"/>
          <w:szCs w:val="18"/>
        </w:rPr>
      </w:pPr>
    </w:p>
    <w:p w14:paraId="09EAAB4A" w14:textId="77777777" w:rsidR="00FA5729" w:rsidRPr="00975A16" w:rsidRDefault="00FA5729" w:rsidP="00FA5729">
      <w:pPr>
        <w:spacing w:before="100" w:beforeAutospacing="1" w:after="100" w:afterAutospacing="1" w:line="360" w:lineRule="auto"/>
        <w:ind w:left="705" w:hanging="705"/>
        <w:contextualSpacing/>
        <w:jc w:val="both"/>
        <w:rPr>
          <w:rFonts w:ascii="Arial" w:hAnsi="Arial" w:cs="Arial"/>
          <w:sz w:val="18"/>
          <w:szCs w:val="18"/>
        </w:rPr>
      </w:pPr>
      <w:r w:rsidRPr="00975A16">
        <w:rPr>
          <w:rFonts w:ascii="Arial" w:hAnsi="Arial" w:cs="Arial"/>
          <w:sz w:val="18"/>
          <w:szCs w:val="18"/>
        </w:rPr>
        <w:fldChar w:fldCharType="begin">
          <w:ffData>
            <w:name w:val="Wybór3"/>
            <w:enabled/>
            <w:calcOnExit w:val="0"/>
            <w:checkBox>
              <w:sizeAuto/>
              <w:default w:val="0"/>
            </w:checkBox>
          </w:ffData>
        </w:fldChar>
      </w:r>
      <w:r w:rsidRPr="00975A16">
        <w:rPr>
          <w:rFonts w:ascii="Arial" w:hAnsi="Arial" w:cs="Arial"/>
          <w:sz w:val="18"/>
          <w:szCs w:val="18"/>
        </w:rPr>
        <w:instrText xml:space="preserve"> FORMCHECKBOX </w:instrText>
      </w:r>
      <w:r w:rsidR="00BF1C5C">
        <w:rPr>
          <w:rFonts w:ascii="Arial" w:hAnsi="Arial" w:cs="Arial"/>
          <w:sz w:val="18"/>
          <w:szCs w:val="18"/>
        </w:rPr>
      </w:r>
      <w:r w:rsidR="00BF1C5C">
        <w:rPr>
          <w:rFonts w:ascii="Arial" w:hAnsi="Arial" w:cs="Arial"/>
          <w:sz w:val="18"/>
          <w:szCs w:val="18"/>
        </w:rPr>
        <w:fldChar w:fldCharType="separate"/>
      </w:r>
      <w:r w:rsidRPr="00975A16">
        <w:rPr>
          <w:rFonts w:ascii="Arial" w:hAnsi="Arial" w:cs="Arial"/>
          <w:sz w:val="18"/>
          <w:szCs w:val="18"/>
        </w:rPr>
        <w:fldChar w:fldCharType="end"/>
      </w:r>
      <w:r w:rsidRPr="00975A16">
        <w:rPr>
          <w:rFonts w:ascii="Arial" w:hAnsi="Arial" w:cs="Arial"/>
          <w:sz w:val="18"/>
          <w:szCs w:val="18"/>
        </w:rPr>
        <w:t xml:space="preserve"> </w:t>
      </w:r>
      <w:r w:rsidRPr="00975A16">
        <w:rPr>
          <w:rFonts w:ascii="Arial" w:hAnsi="Arial" w:cs="Arial"/>
          <w:sz w:val="18"/>
          <w:szCs w:val="18"/>
        </w:rPr>
        <w:tab/>
        <w:t xml:space="preserve">Wykonawca nie należy do grupy kapitałowej, o której mowa w art. 24 ust. 2 pkt 5 ustawy </w:t>
      </w:r>
      <w:r w:rsidRPr="00975A16">
        <w:rPr>
          <w:rFonts w:ascii="Arial" w:hAnsi="Arial" w:cs="Arial"/>
          <w:sz w:val="18"/>
          <w:szCs w:val="18"/>
        </w:rPr>
        <w:br/>
        <w:t>z dnia 24 stycznia 2004 roku - Prawo zamówień publicznych (tekst jednolity Dz.U. z 2013, poz. 907 ze zm.).</w:t>
      </w:r>
    </w:p>
    <w:p w14:paraId="0AB9E0BF" w14:textId="77777777" w:rsidR="00FA5729" w:rsidRPr="00975A16" w:rsidRDefault="00FA5729" w:rsidP="00FA5729">
      <w:pPr>
        <w:spacing w:before="100" w:beforeAutospacing="1" w:after="100" w:afterAutospacing="1" w:line="360" w:lineRule="auto"/>
        <w:contextualSpacing/>
        <w:jc w:val="both"/>
        <w:rPr>
          <w:rFonts w:ascii="Arial" w:hAnsi="Arial" w:cs="Arial"/>
          <w:sz w:val="18"/>
          <w:szCs w:val="18"/>
        </w:rPr>
      </w:pPr>
      <w:r w:rsidRPr="00975A16">
        <w:rPr>
          <w:rFonts w:ascii="Arial" w:hAnsi="Arial" w:cs="Arial"/>
          <w:sz w:val="18"/>
          <w:szCs w:val="18"/>
        </w:rPr>
        <w:t xml:space="preserve"> </w:t>
      </w:r>
    </w:p>
    <w:p w14:paraId="17EFAEF8" w14:textId="77777777" w:rsidR="00FA5729" w:rsidRPr="00975A16" w:rsidRDefault="00FA5729" w:rsidP="00FA5729">
      <w:pPr>
        <w:pStyle w:val="Nagwek"/>
        <w:tabs>
          <w:tab w:val="clear" w:pos="4536"/>
          <w:tab w:val="clear" w:pos="9072"/>
        </w:tabs>
        <w:spacing w:before="100" w:beforeAutospacing="1" w:after="100" w:afterAutospacing="1" w:line="360" w:lineRule="auto"/>
        <w:contextualSpacing/>
        <w:jc w:val="both"/>
        <w:rPr>
          <w:rFonts w:ascii="Arial" w:hAnsi="Arial" w:cs="Arial"/>
          <w:b/>
          <w:sz w:val="18"/>
          <w:szCs w:val="18"/>
        </w:rPr>
      </w:pPr>
    </w:p>
    <w:p w14:paraId="611820AE" w14:textId="77777777" w:rsidR="00FA5729" w:rsidRPr="00975A16" w:rsidRDefault="00FA5729" w:rsidP="00FA5729">
      <w:pPr>
        <w:spacing w:before="100" w:beforeAutospacing="1" w:after="100" w:afterAutospacing="1" w:line="360" w:lineRule="auto"/>
        <w:ind w:left="4320"/>
        <w:contextualSpacing/>
        <w:jc w:val="center"/>
        <w:rPr>
          <w:rFonts w:ascii="Arial" w:hAnsi="Arial" w:cs="Arial"/>
          <w:i/>
          <w:sz w:val="18"/>
          <w:szCs w:val="18"/>
        </w:rPr>
      </w:pPr>
      <w:r w:rsidRPr="00975A16">
        <w:rPr>
          <w:rFonts w:ascii="Arial" w:hAnsi="Arial" w:cs="Arial"/>
          <w:i/>
          <w:sz w:val="18"/>
          <w:szCs w:val="18"/>
        </w:rPr>
        <w:t>…………………………………………………</w:t>
      </w:r>
    </w:p>
    <w:p w14:paraId="75AAA313" w14:textId="77777777" w:rsidR="00FA5729" w:rsidRPr="00975A16" w:rsidRDefault="00FA5729" w:rsidP="00FA5729">
      <w:pPr>
        <w:spacing w:after="100"/>
        <w:ind w:left="4320"/>
        <w:jc w:val="center"/>
        <w:rPr>
          <w:rFonts w:ascii="Arial" w:hAnsi="Arial" w:cs="Arial"/>
          <w:i/>
          <w:sz w:val="18"/>
          <w:szCs w:val="18"/>
        </w:rPr>
      </w:pPr>
      <w:r w:rsidRPr="00975A16">
        <w:rPr>
          <w:rFonts w:ascii="Arial" w:hAnsi="Arial" w:cs="Arial"/>
          <w:i/>
          <w:sz w:val="18"/>
          <w:szCs w:val="18"/>
        </w:rPr>
        <w:t>(podpisy i pieczątki uprawnionych reprezentantów</w:t>
      </w:r>
    </w:p>
    <w:p w14:paraId="2E3F1760" w14:textId="77777777" w:rsidR="00FA5729" w:rsidRPr="00975A16" w:rsidRDefault="00FA5729" w:rsidP="00FA5729">
      <w:pPr>
        <w:spacing w:after="100"/>
        <w:ind w:left="4320"/>
        <w:jc w:val="center"/>
        <w:rPr>
          <w:rFonts w:ascii="Arial" w:hAnsi="Arial" w:cs="Arial"/>
          <w:i/>
          <w:sz w:val="18"/>
          <w:szCs w:val="18"/>
        </w:rPr>
      </w:pPr>
      <w:r w:rsidRPr="00975A16">
        <w:rPr>
          <w:rFonts w:ascii="Arial" w:hAnsi="Arial" w:cs="Arial"/>
          <w:i/>
          <w:sz w:val="18"/>
          <w:szCs w:val="18"/>
        </w:rPr>
        <w:t>lub umocowanych przedstawicieli wykonawcy)</w:t>
      </w:r>
    </w:p>
    <w:p w14:paraId="457080F0" w14:textId="77777777" w:rsidR="009278F3" w:rsidRDefault="009278F3" w:rsidP="00F417AE">
      <w:pPr>
        <w:autoSpaceDE w:val="0"/>
        <w:autoSpaceDN w:val="0"/>
        <w:adjustRightInd w:val="0"/>
        <w:rPr>
          <w:rFonts w:ascii="Arial" w:hAnsi="Arial" w:cs="Arial"/>
          <w:sz w:val="18"/>
          <w:szCs w:val="18"/>
        </w:rPr>
        <w:sectPr w:rsidR="009278F3" w:rsidSect="00495A95">
          <w:pgSz w:w="11906" w:h="16838"/>
          <w:pgMar w:top="1135" w:right="991" w:bottom="1417" w:left="1417" w:header="708" w:footer="552" w:gutter="0"/>
          <w:cols w:space="708"/>
          <w:titlePg/>
          <w:docGrid w:linePitch="360"/>
        </w:sectPr>
      </w:pPr>
    </w:p>
    <w:p w14:paraId="080F4079" w14:textId="0499A4EF" w:rsidR="00F55761" w:rsidRPr="00771B43" w:rsidRDefault="00F55761" w:rsidP="00F55761">
      <w:pPr>
        <w:rPr>
          <w:rFonts w:ascii="Arial" w:hAnsi="Arial" w:cs="Arial"/>
          <w:sz w:val="18"/>
          <w:szCs w:val="18"/>
        </w:rPr>
      </w:pPr>
      <w:r w:rsidRPr="00771B43">
        <w:rPr>
          <w:rFonts w:ascii="Arial" w:hAnsi="Arial" w:cs="Arial"/>
          <w:sz w:val="18"/>
          <w:szCs w:val="18"/>
        </w:rPr>
        <w:t xml:space="preserve">Wzór umowy  </w:t>
      </w:r>
      <w:r w:rsidRPr="00771B43">
        <w:rPr>
          <w:rFonts w:ascii="Arial" w:hAnsi="Arial" w:cs="Arial"/>
          <w:sz w:val="18"/>
          <w:szCs w:val="18"/>
        </w:rPr>
        <w:tab/>
      </w:r>
      <w:r w:rsidRPr="00771B43">
        <w:rPr>
          <w:rFonts w:ascii="Arial" w:hAnsi="Arial" w:cs="Arial"/>
          <w:sz w:val="18"/>
          <w:szCs w:val="18"/>
        </w:rPr>
        <w:tab/>
      </w:r>
      <w:r w:rsidRPr="00771B43">
        <w:rPr>
          <w:rFonts w:ascii="Arial" w:hAnsi="Arial" w:cs="Arial"/>
          <w:sz w:val="18"/>
          <w:szCs w:val="18"/>
        </w:rPr>
        <w:tab/>
      </w:r>
      <w:r w:rsidRPr="00771B43">
        <w:rPr>
          <w:rFonts w:ascii="Arial" w:hAnsi="Arial" w:cs="Arial"/>
          <w:sz w:val="18"/>
          <w:szCs w:val="18"/>
        </w:rPr>
        <w:tab/>
      </w:r>
      <w:r w:rsidRPr="00771B43">
        <w:rPr>
          <w:rFonts w:ascii="Arial" w:hAnsi="Arial" w:cs="Arial"/>
          <w:sz w:val="18"/>
          <w:szCs w:val="18"/>
        </w:rPr>
        <w:tab/>
      </w:r>
      <w:r w:rsidRPr="00771B43">
        <w:rPr>
          <w:rFonts w:ascii="Arial" w:hAnsi="Arial" w:cs="Arial"/>
          <w:sz w:val="18"/>
          <w:szCs w:val="18"/>
        </w:rPr>
        <w:tab/>
      </w:r>
      <w:r w:rsidRPr="00771B43">
        <w:rPr>
          <w:rFonts w:ascii="Arial" w:hAnsi="Arial" w:cs="Arial"/>
          <w:sz w:val="18"/>
          <w:szCs w:val="18"/>
        </w:rPr>
        <w:tab/>
      </w:r>
      <w:r w:rsidRPr="00771B43">
        <w:rPr>
          <w:rFonts w:ascii="Arial" w:hAnsi="Arial" w:cs="Arial"/>
          <w:sz w:val="18"/>
          <w:szCs w:val="18"/>
        </w:rPr>
        <w:tab/>
      </w:r>
      <w:r w:rsidRPr="00771B43">
        <w:rPr>
          <w:rFonts w:ascii="Arial" w:hAnsi="Arial" w:cs="Arial"/>
          <w:sz w:val="18"/>
          <w:szCs w:val="18"/>
        </w:rPr>
        <w:tab/>
        <w:t>Załączni</w:t>
      </w:r>
      <w:r w:rsidR="009821A3">
        <w:rPr>
          <w:rFonts w:ascii="Arial" w:hAnsi="Arial" w:cs="Arial"/>
          <w:sz w:val="18"/>
          <w:szCs w:val="18"/>
        </w:rPr>
        <w:t xml:space="preserve">k nr </w:t>
      </w:r>
      <w:r w:rsidR="00C55AE4">
        <w:rPr>
          <w:rFonts w:ascii="Arial" w:hAnsi="Arial" w:cs="Arial"/>
          <w:sz w:val="18"/>
          <w:szCs w:val="18"/>
        </w:rPr>
        <w:t>7</w:t>
      </w:r>
      <w:r w:rsidR="00C55AE4" w:rsidRPr="00771B43">
        <w:rPr>
          <w:rFonts w:ascii="Arial" w:hAnsi="Arial" w:cs="Arial"/>
          <w:sz w:val="18"/>
          <w:szCs w:val="18"/>
        </w:rPr>
        <w:t xml:space="preserve"> </w:t>
      </w:r>
      <w:r w:rsidRPr="00771B43">
        <w:rPr>
          <w:rFonts w:ascii="Arial" w:hAnsi="Arial" w:cs="Arial"/>
          <w:sz w:val="18"/>
          <w:szCs w:val="18"/>
        </w:rPr>
        <w:t>do SIWZ</w:t>
      </w:r>
    </w:p>
    <w:p w14:paraId="4C2907CC" w14:textId="77777777" w:rsidR="00F55761" w:rsidRPr="00771B43" w:rsidRDefault="00F55761" w:rsidP="00F55761">
      <w:pPr>
        <w:rPr>
          <w:rFonts w:ascii="Arial" w:hAnsi="Arial" w:cs="Arial"/>
          <w:bCs/>
          <w:sz w:val="18"/>
          <w:szCs w:val="18"/>
        </w:rPr>
      </w:pPr>
    </w:p>
    <w:p w14:paraId="45CEC546" w14:textId="77777777" w:rsidR="00022BA7" w:rsidRPr="00771B43" w:rsidRDefault="00022BA7" w:rsidP="00022BA7">
      <w:pPr>
        <w:jc w:val="center"/>
        <w:rPr>
          <w:rFonts w:ascii="Arial" w:hAnsi="Arial" w:cs="Arial"/>
          <w:b/>
          <w:bCs/>
          <w:color w:val="0070C0"/>
          <w:sz w:val="18"/>
          <w:szCs w:val="18"/>
        </w:rPr>
      </w:pPr>
      <w:r w:rsidRPr="00771B43">
        <w:rPr>
          <w:rFonts w:ascii="Arial" w:hAnsi="Arial" w:cs="Arial"/>
          <w:b/>
          <w:bCs/>
          <w:color w:val="0070C0"/>
          <w:sz w:val="18"/>
          <w:szCs w:val="18"/>
        </w:rPr>
        <w:t>Wzór umowy dla części 01</w:t>
      </w:r>
    </w:p>
    <w:p w14:paraId="2872E08E" w14:textId="77777777" w:rsidR="00022BA7" w:rsidRPr="00771B43" w:rsidRDefault="00022BA7" w:rsidP="00022BA7">
      <w:pPr>
        <w:jc w:val="center"/>
        <w:rPr>
          <w:rFonts w:ascii="Arial" w:hAnsi="Arial" w:cs="Arial"/>
          <w:bCs/>
          <w:sz w:val="18"/>
          <w:szCs w:val="18"/>
        </w:rPr>
      </w:pPr>
    </w:p>
    <w:p w14:paraId="5A1D5E0F" w14:textId="77777777" w:rsidR="00022BA7" w:rsidRPr="00771B43" w:rsidRDefault="00022BA7" w:rsidP="00022BA7">
      <w:pPr>
        <w:jc w:val="center"/>
        <w:rPr>
          <w:rFonts w:ascii="Arial" w:hAnsi="Arial" w:cs="Arial"/>
          <w:b/>
          <w:sz w:val="18"/>
          <w:szCs w:val="18"/>
        </w:rPr>
      </w:pPr>
      <w:r w:rsidRPr="00771B43">
        <w:rPr>
          <w:rFonts w:ascii="Arial" w:hAnsi="Arial" w:cs="Arial"/>
          <w:b/>
          <w:sz w:val="18"/>
          <w:szCs w:val="18"/>
        </w:rPr>
        <w:t xml:space="preserve">GENERALNA UMOWA UBEZPIECZENIE MIENIA, ODPOWIEDZIALNOŚCI CYWILNEJ </w:t>
      </w:r>
      <w:r>
        <w:rPr>
          <w:rFonts w:ascii="Arial" w:hAnsi="Arial" w:cs="Arial"/>
          <w:b/>
          <w:sz w:val="18"/>
          <w:szCs w:val="18"/>
        </w:rPr>
        <w:br/>
      </w:r>
      <w:r w:rsidRPr="00771B43">
        <w:rPr>
          <w:rFonts w:ascii="Arial" w:hAnsi="Arial" w:cs="Arial"/>
          <w:b/>
          <w:sz w:val="18"/>
          <w:szCs w:val="18"/>
        </w:rPr>
        <w:t>ORAZ UBEZPIECZENIE NNW</w:t>
      </w:r>
    </w:p>
    <w:p w14:paraId="33AE4150" w14:textId="77777777" w:rsidR="00022BA7" w:rsidRPr="00771B43" w:rsidRDefault="00022BA7" w:rsidP="00022BA7">
      <w:pPr>
        <w:rPr>
          <w:rFonts w:ascii="Arial" w:hAnsi="Arial" w:cs="Arial"/>
          <w:sz w:val="18"/>
          <w:szCs w:val="18"/>
        </w:rPr>
      </w:pPr>
    </w:p>
    <w:p w14:paraId="3F0C6810" w14:textId="77777777" w:rsidR="00022BA7" w:rsidRPr="00771B43" w:rsidRDefault="00022BA7" w:rsidP="00022BA7">
      <w:pPr>
        <w:jc w:val="center"/>
        <w:rPr>
          <w:rFonts w:ascii="Arial" w:hAnsi="Arial" w:cs="Arial"/>
          <w:bCs/>
          <w:sz w:val="18"/>
          <w:szCs w:val="18"/>
        </w:rPr>
      </w:pPr>
      <w:r w:rsidRPr="00771B43">
        <w:rPr>
          <w:rFonts w:ascii="Arial" w:hAnsi="Arial" w:cs="Arial"/>
          <w:sz w:val="18"/>
          <w:szCs w:val="18"/>
        </w:rPr>
        <w:t xml:space="preserve">zawarta dnia </w:t>
      </w:r>
      <w:r w:rsidRPr="00771B43">
        <w:rPr>
          <w:rFonts w:ascii="Arial" w:hAnsi="Arial" w:cs="Arial"/>
          <w:bCs/>
          <w:sz w:val="18"/>
          <w:szCs w:val="18"/>
        </w:rPr>
        <w:t xml:space="preserve">................. w Pabianicach </w:t>
      </w:r>
    </w:p>
    <w:p w14:paraId="5A010B06" w14:textId="77777777" w:rsidR="00022BA7" w:rsidRPr="00771B43" w:rsidRDefault="00022BA7" w:rsidP="00022BA7">
      <w:pPr>
        <w:rPr>
          <w:rFonts w:ascii="Arial" w:hAnsi="Arial" w:cs="Arial"/>
          <w:sz w:val="18"/>
          <w:szCs w:val="18"/>
        </w:rPr>
      </w:pPr>
    </w:p>
    <w:p w14:paraId="7510BD84" w14:textId="77777777" w:rsidR="00022BA7" w:rsidRPr="00771B43" w:rsidRDefault="00022BA7" w:rsidP="00022BA7">
      <w:pPr>
        <w:rPr>
          <w:rFonts w:ascii="Arial" w:hAnsi="Arial" w:cs="Arial"/>
          <w:sz w:val="18"/>
          <w:szCs w:val="18"/>
        </w:rPr>
      </w:pPr>
      <w:r w:rsidRPr="00771B43">
        <w:rPr>
          <w:rFonts w:ascii="Arial" w:hAnsi="Arial" w:cs="Arial"/>
          <w:sz w:val="18"/>
          <w:szCs w:val="18"/>
        </w:rPr>
        <w:t>pomiędzy Ubezpieczającym /Ubezpieczonym:</w:t>
      </w:r>
    </w:p>
    <w:p w14:paraId="1E437714" w14:textId="77777777" w:rsidR="00022BA7" w:rsidRPr="00771B43" w:rsidRDefault="00022BA7" w:rsidP="00022BA7">
      <w:pPr>
        <w:rPr>
          <w:rFonts w:ascii="Arial" w:hAnsi="Arial" w:cs="Arial"/>
          <w:sz w:val="18"/>
          <w:szCs w:val="18"/>
        </w:rPr>
      </w:pPr>
    </w:p>
    <w:p w14:paraId="1D3BF323" w14:textId="77777777" w:rsidR="00022BA7" w:rsidRPr="00771B43" w:rsidRDefault="00022BA7" w:rsidP="00022BA7">
      <w:pPr>
        <w:jc w:val="both"/>
        <w:rPr>
          <w:rFonts w:ascii="Arial" w:hAnsi="Arial" w:cs="Arial"/>
          <w:sz w:val="18"/>
          <w:szCs w:val="18"/>
        </w:rPr>
      </w:pPr>
      <w:r w:rsidRPr="00771B43">
        <w:rPr>
          <w:rFonts w:ascii="Arial" w:hAnsi="Arial" w:cs="Arial"/>
          <w:sz w:val="18"/>
          <w:szCs w:val="18"/>
        </w:rPr>
        <w:t>Powiat Pabianicki reprezentowany przez Zarząd Powiatu Pabianickiego, ul. Piłsudskiego 2, 95-200 Pabianice</w:t>
      </w:r>
    </w:p>
    <w:p w14:paraId="1FEB5A63" w14:textId="77777777" w:rsidR="00022BA7" w:rsidRPr="00771B43" w:rsidRDefault="00022BA7" w:rsidP="00022BA7">
      <w:pPr>
        <w:jc w:val="both"/>
        <w:rPr>
          <w:rFonts w:ascii="Arial" w:hAnsi="Arial" w:cs="Arial"/>
          <w:sz w:val="18"/>
          <w:szCs w:val="18"/>
        </w:rPr>
      </w:pPr>
    </w:p>
    <w:p w14:paraId="22F7452F" w14:textId="77777777" w:rsidR="00022BA7" w:rsidRPr="00771B43" w:rsidRDefault="00022BA7" w:rsidP="00022BA7">
      <w:pPr>
        <w:jc w:val="both"/>
        <w:rPr>
          <w:rFonts w:ascii="Arial" w:hAnsi="Arial" w:cs="Arial"/>
          <w:sz w:val="18"/>
          <w:szCs w:val="18"/>
        </w:rPr>
      </w:pPr>
      <w:r w:rsidRPr="00771B43">
        <w:rPr>
          <w:rFonts w:ascii="Arial" w:hAnsi="Arial" w:cs="Arial"/>
          <w:sz w:val="18"/>
          <w:szCs w:val="18"/>
        </w:rPr>
        <w:t>....................................</w:t>
      </w:r>
    </w:p>
    <w:p w14:paraId="0325DEEA" w14:textId="77777777" w:rsidR="00022BA7" w:rsidRPr="00771B43" w:rsidRDefault="00022BA7" w:rsidP="00022BA7">
      <w:pPr>
        <w:jc w:val="both"/>
        <w:rPr>
          <w:rFonts w:ascii="Arial" w:hAnsi="Arial" w:cs="Arial"/>
          <w:sz w:val="18"/>
          <w:szCs w:val="18"/>
        </w:rPr>
      </w:pPr>
      <w:r w:rsidRPr="00771B43">
        <w:rPr>
          <w:rFonts w:ascii="Arial" w:hAnsi="Arial" w:cs="Arial"/>
          <w:sz w:val="18"/>
          <w:szCs w:val="18"/>
        </w:rPr>
        <w:t>....................................</w:t>
      </w:r>
    </w:p>
    <w:p w14:paraId="5EE56B62" w14:textId="77777777" w:rsidR="00022BA7" w:rsidRPr="00771B43" w:rsidRDefault="00022BA7" w:rsidP="00022BA7">
      <w:pPr>
        <w:jc w:val="both"/>
        <w:rPr>
          <w:rFonts w:ascii="Arial" w:hAnsi="Arial" w:cs="Arial"/>
          <w:sz w:val="18"/>
          <w:szCs w:val="18"/>
        </w:rPr>
      </w:pPr>
    </w:p>
    <w:p w14:paraId="2255672C" w14:textId="77777777" w:rsidR="00022BA7" w:rsidRPr="00771B43" w:rsidRDefault="00022BA7" w:rsidP="00022BA7">
      <w:pPr>
        <w:jc w:val="both"/>
        <w:rPr>
          <w:rFonts w:ascii="Arial" w:hAnsi="Arial" w:cs="Arial"/>
          <w:b/>
          <w:bCs/>
          <w:sz w:val="18"/>
          <w:szCs w:val="18"/>
        </w:rPr>
      </w:pPr>
      <w:r w:rsidRPr="00771B43">
        <w:rPr>
          <w:rFonts w:ascii="Arial" w:hAnsi="Arial" w:cs="Arial"/>
          <w:sz w:val="18"/>
          <w:szCs w:val="18"/>
        </w:rPr>
        <w:t xml:space="preserve">zwanym dalej </w:t>
      </w:r>
      <w:r w:rsidRPr="00771B43">
        <w:rPr>
          <w:rFonts w:ascii="Arial" w:hAnsi="Arial" w:cs="Arial"/>
          <w:b/>
          <w:bCs/>
          <w:sz w:val="18"/>
          <w:szCs w:val="18"/>
        </w:rPr>
        <w:t xml:space="preserve">Zamawiającym </w:t>
      </w:r>
    </w:p>
    <w:p w14:paraId="4163C1ED" w14:textId="77777777" w:rsidR="00022BA7" w:rsidRPr="00771B43" w:rsidRDefault="00022BA7" w:rsidP="00022BA7">
      <w:pPr>
        <w:jc w:val="both"/>
        <w:rPr>
          <w:rFonts w:ascii="Arial" w:hAnsi="Arial" w:cs="Arial"/>
          <w:sz w:val="18"/>
          <w:szCs w:val="18"/>
        </w:rPr>
      </w:pPr>
    </w:p>
    <w:p w14:paraId="2B136AC1" w14:textId="77777777" w:rsidR="00022BA7" w:rsidRPr="00771B43" w:rsidRDefault="00022BA7" w:rsidP="00022BA7">
      <w:pPr>
        <w:jc w:val="both"/>
        <w:rPr>
          <w:rFonts w:ascii="Arial" w:hAnsi="Arial" w:cs="Arial"/>
          <w:sz w:val="18"/>
          <w:szCs w:val="18"/>
        </w:rPr>
      </w:pPr>
      <w:r w:rsidRPr="00771B43">
        <w:rPr>
          <w:rFonts w:ascii="Arial" w:hAnsi="Arial" w:cs="Arial"/>
          <w:sz w:val="18"/>
          <w:szCs w:val="18"/>
        </w:rPr>
        <w:t xml:space="preserve">a </w:t>
      </w:r>
    </w:p>
    <w:p w14:paraId="22F336CC" w14:textId="77777777" w:rsidR="00022BA7" w:rsidRPr="00771B43" w:rsidRDefault="00022BA7" w:rsidP="00022BA7">
      <w:pPr>
        <w:jc w:val="both"/>
        <w:rPr>
          <w:rFonts w:ascii="Arial" w:hAnsi="Arial" w:cs="Arial"/>
          <w:sz w:val="18"/>
          <w:szCs w:val="18"/>
        </w:rPr>
      </w:pPr>
    </w:p>
    <w:p w14:paraId="6789EAED" w14:textId="77777777" w:rsidR="00022BA7" w:rsidRPr="00771B43" w:rsidRDefault="00022BA7" w:rsidP="00022BA7">
      <w:pPr>
        <w:jc w:val="both"/>
        <w:rPr>
          <w:rFonts w:ascii="Arial" w:hAnsi="Arial" w:cs="Arial"/>
          <w:sz w:val="18"/>
          <w:szCs w:val="18"/>
        </w:rPr>
      </w:pPr>
      <w:r w:rsidRPr="00771B43">
        <w:rPr>
          <w:rFonts w:ascii="Arial" w:hAnsi="Arial" w:cs="Arial"/>
          <w:sz w:val="18"/>
          <w:szCs w:val="18"/>
        </w:rPr>
        <w:t xml:space="preserve">Ubezpieczycielem </w:t>
      </w:r>
    </w:p>
    <w:p w14:paraId="3106767E" w14:textId="77777777" w:rsidR="00022BA7" w:rsidRPr="00771B43" w:rsidRDefault="00022BA7" w:rsidP="00022BA7">
      <w:pPr>
        <w:jc w:val="both"/>
        <w:rPr>
          <w:rFonts w:ascii="Arial" w:hAnsi="Arial" w:cs="Arial"/>
          <w:color w:val="000000"/>
          <w:sz w:val="18"/>
          <w:szCs w:val="18"/>
        </w:rPr>
      </w:pPr>
    </w:p>
    <w:p w14:paraId="5FFC84EE" w14:textId="77777777" w:rsidR="00022BA7" w:rsidRPr="00771B43" w:rsidRDefault="00022BA7" w:rsidP="00022BA7">
      <w:pPr>
        <w:jc w:val="both"/>
        <w:rPr>
          <w:rFonts w:ascii="Arial" w:hAnsi="Arial" w:cs="Arial"/>
          <w:sz w:val="18"/>
          <w:szCs w:val="18"/>
        </w:rPr>
      </w:pPr>
      <w:r w:rsidRPr="00771B43">
        <w:rPr>
          <w:rFonts w:ascii="Arial" w:hAnsi="Arial" w:cs="Arial"/>
          <w:sz w:val="18"/>
          <w:szCs w:val="18"/>
        </w:rPr>
        <w:t>...........................; ul. ...............................; NIP ...................; REGON .......................</w:t>
      </w:r>
    </w:p>
    <w:p w14:paraId="75849166" w14:textId="77777777" w:rsidR="00022BA7" w:rsidRPr="00771B43" w:rsidRDefault="00022BA7" w:rsidP="00022BA7">
      <w:pPr>
        <w:jc w:val="both"/>
        <w:rPr>
          <w:rFonts w:ascii="Arial" w:hAnsi="Arial" w:cs="Arial"/>
          <w:sz w:val="18"/>
          <w:szCs w:val="18"/>
        </w:rPr>
      </w:pPr>
    </w:p>
    <w:p w14:paraId="79CAE851" w14:textId="77777777" w:rsidR="00022BA7" w:rsidRPr="00771B43" w:rsidRDefault="00022BA7" w:rsidP="00022BA7">
      <w:pPr>
        <w:jc w:val="both"/>
        <w:rPr>
          <w:rFonts w:ascii="Arial" w:hAnsi="Arial" w:cs="Arial"/>
          <w:sz w:val="18"/>
          <w:szCs w:val="18"/>
        </w:rPr>
      </w:pPr>
      <w:r w:rsidRPr="00771B43">
        <w:rPr>
          <w:rFonts w:ascii="Arial" w:hAnsi="Arial" w:cs="Arial"/>
          <w:sz w:val="18"/>
          <w:szCs w:val="18"/>
        </w:rPr>
        <w:t>reprezentowanym przez:</w:t>
      </w:r>
    </w:p>
    <w:p w14:paraId="783F6BC6" w14:textId="77777777" w:rsidR="00022BA7" w:rsidRPr="00771B43" w:rsidRDefault="00022BA7" w:rsidP="00022BA7">
      <w:pPr>
        <w:jc w:val="both"/>
        <w:rPr>
          <w:rFonts w:ascii="Arial" w:hAnsi="Arial" w:cs="Arial"/>
          <w:sz w:val="18"/>
          <w:szCs w:val="18"/>
        </w:rPr>
      </w:pPr>
    </w:p>
    <w:p w14:paraId="341690FA" w14:textId="77777777" w:rsidR="00022BA7" w:rsidRPr="00771B43" w:rsidRDefault="00022BA7" w:rsidP="00022BA7">
      <w:pPr>
        <w:jc w:val="both"/>
        <w:rPr>
          <w:rFonts w:ascii="Arial" w:hAnsi="Arial" w:cs="Arial"/>
          <w:sz w:val="18"/>
          <w:szCs w:val="18"/>
        </w:rPr>
      </w:pPr>
      <w:r w:rsidRPr="00771B43">
        <w:rPr>
          <w:rFonts w:ascii="Arial" w:hAnsi="Arial" w:cs="Arial"/>
          <w:sz w:val="18"/>
          <w:szCs w:val="18"/>
        </w:rPr>
        <w:t>......................................................</w:t>
      </w:r>
    </w:p>
    <w:p w14:paraId="60C49F02" w14:textId="77777777" w:rsidR="00022BA7" w:rsidRPr="00771B43" w:rsidRDefault="00022BA7" w:rsidP="00022BA7">
      <w:pPr>
        <w:jc w:val="both"/>
        <w:rPr>
          <w:rFonts w:ascii="Arial" w:hAnsi="Arial" w:cs="Arial"/>
          <w:sz w:val="18"/>
          <w:szCs w:val="18"/>
        </w:rPr>
      </w:pPr>
      <w:r w:rsidRPr="00771B43">
        <w:rPr>
          <w:rFonts w:ascii="Arial" w:hAnsi="Arial" w:cs="Arial"/>
          <w:sz w:val="18"/>
          <w:szCs w:val="18"/>
        </w:rPr>
        <w:t>.....................................................</w:t>
      </w:r>
    </w:p>
    <w:p w14:paraId="721507E9" w14:textId="77777777" w:rsidR="00022BA7" w:rsidRPr="00771B43" w:rsidRDefault="00022BA7" w:rsidP="00022BA7">
      <w:pPr>
        <w:jc w:val="both"/>
        <w:rPr>
          <w:rFonts w:ascii="Arial" w:hAnsi="Arial" w:cs="Arial"/>
          <w:sz w:val="18"/>
          <w:szCs w:val="18"/>
        </w:rPr>
      </w:pPr>
    </w:p>
    <w:p w14:paraId="2BDD5CF9" w14:textId="77777777" w:rsidR="00022BA7" w:rsidRPr="00771B43" w:rsidRDefault="00022BA7" w:rsidP="00022BA7">
      <w:pPr>
        <w:jc w:val="both"/>
        <w:rPr>
          <w:rFonts w:ascii="Arial" w:hAnsi="Arial" w:cs="Arial"/>
          <w:b/>
          <w:bCs/>
          <w:sz w:val="18"/>
          <w:szCs w:val="18"/>
        </w:rPr>
      </w:pPr>
      <w:r w:rsidRPr="00771B43">
        <w:rPr>
          <w:rFonts w:ascii="Arial" w:hAnsi="Arial" w:cs="Arial"/>
          <w:sz w:val="18"/>
          <w:szCs w:val="18"/>
        </w:rPr>
        <w:t xml:space="preserve">zwanym dalej </w:t>
      </w:r>
      <w:r w:rsidRPr="00771B43">
        <w:rPr>
          <w:rFonts w:ascii="Arial" w:hAnsi="Arial" w:cs="Arial"/>
          <w:b/>
          <w:bCs/>
          <w:sz w:val="18"/>
          <w:szCs w:val="18"/>
        </w:rPr>
        <w:t>Wykonawcą</w:t>
      </w:r>
    </w:p>
    <w:p w14:paraId="66448283" w14:textId="77777777" w:rsidR="00022BA7" w:rsidRPr="00771B43" w:rsidRDefault="00022BA7" w:rsidP="00022BA7">
      <w:pPr>
        <w:jc w:val="both"/>
        <w:rPr>
          <w:rFonts w:ascii="Arial" w:hAnsi="Arial" w:cs="Arial"/>
          <w:b/>
          <w:bCs/>
          <w:sz w:val="18"/>
          <w:szCs w:val="18"/>
        </w:rPr>
      </w:pPr>
    </w:p>
    <w:p w14:paraId="6D4FD56C" w14:textId="77777777" w:rsidR="00022BA7" w:rsidRPr="00771B43" w:rsidRDefault="00022BA7" w:rsidP="00022BA7">
      <w:pPr>
        <w:rPr>
          <w:rFonts w:ascii="Arial" w:hAnsi="Arial" w:cs="Arial"/>
          <w:sz w:val="18"/>
          <w:szCs w:val="18"/>
        </w:rPr>
      </w:pPr>
    </w:p>
    <w:p w14:paraId="2ABB776A" w14:textId="77777777" w:rsidR="00022BA7" w:rsidRPr="00771B43" w:rsidRDefault="00022BA7" w:rsidP="00022BA7">
      <w:pPr>
        <w:jc w:val="center"/>
        <w:rPr>
          <w:rFonts w:ascii="Arial" w:hAnsi="Arial" w:cs="Arial"/>
          <w:b/>
          <w:sz w:val="18"/>
          <w:szCs w:val="18"/>
        </w:rPr>
      </w:pPr>
      <w:r w:rsidRPr="00771B43">
        <w:rPr>
          <w:rFonts w:ascii="Arial" w:hAnsi="Arial" w:cs="Arial"/>
          <w:b/>
          <w:sz w:val="18"/>
          <w:szCs w:val="18"/>
        </w:rPr>
        <w:t>§1</w:t>
      </w:r>
    </w:p>
    <w:p w14:paraId="74E0D5A0" w14:textId="77777777" w:rsidR="00022BA7" w:rsidRPr="00771B43" w:rsidRDefault="00022BA7" w:rsidP="00022BA7">
      <w:pPr>
        <w:jc w:val="center"/>
        <w:rPr>
          <w:rFonts w:ascii="Arial" w:hAnsi="Arial" w:cs="Arial"/>
          <w:b/>
          <w:sz w:val="18"/>
          <w:szCs w:val="18"/>
        </w:rPr>
      </w:pPr>
      <w:r w:rsidRPr="00771B43">
        <w:rPr>
          <w:rFonts w:ascii="Arial" w:hAnsi="Arial" w:cs="Arial"/>
          <w:b/>
          <w:sz w:val="18"/>
          <w:szCs w:val="18"/>
        </w:rPr>
        <w:t>PRZEDMIOT UBEZPIECZENIA</w:t>
      </w:r>
    </w:p>
    <w:p w14:paraId="70705D33" w14:textId="77777777" w:rsidR="00022BA7" w:rsidRPr="00771B43" w:rsidRDefault="00022BA7" w:rsidP="00022BA7">
      <w:pPr>
        <w:jc w:val="center"/>
        <w:rPr>
          <w:rFonts w:ascii="Arial" w:hAnsi="Arial" w:cs="Arial"/>
          <w:b/>
          <w:sz w:val="18"/>
          <w:szCs w:val="18"/>
        </w:rPr>
      </w:pPr>
    </w:p>
    <w:p w14:paraId="21B453F5" w14:textId="77777777" w:rsidR="00022BA7" w:rsidRPr="00771B43" w:rsidRDefault="00022BA7" w:rsidP="00022BA7">
      <w:pPr>
        <w:numPr>
          <w:ilvl w:val="0"/>
          <w:numId w:val="110"/>
        </w:numPr>
        <w:tabs>
          <w:tab w:val="left" w:pos="1418"/>
        </w:tabs>
        <w:suppressAutoHyphens/>
        <w:jc w:val="both"/>
        <w:rPr>
          <w:rFonts w:ascii="Arial" w:hAnsi="Arial" w:cs="Arial"/>
          <w:sz w:val="18"/>
          <w:szCs w:val="18"/>
        </w:rPr>
      </w:pPr>
      <w:r w:rsidRPr="00771B43">
        <w:rPr>
          <w:rFonts w:ascii="Arial" w:hAnsi="Arial" w:cs="Arial"/>
          <w:sz w:val="18"/>
          <w:szCs w:val="18"/>
        </w:rPr>
        <w:t xml:space="preserve">W rezultacie dokonania przez Zamawiającego wyboru oferty, zgodnie z wymogami ustawy </w:t>
      </w:r>
      <w:r w:rsidRPr="00771B43">
        <w:rPr>
          <w:rFonts w:ascii="Arial" w:hAnsi="Arial" w:cs="Arial"/>
          <w:sz w:val="18"/>
          <w:szCs w:val="18"/>
        </w:rPr>
        <w:br/>
        <w:t xml:space="preserve">z dnia 29 stycznia 2004 r. Prawo zamówień publicznych (tekst jednolity Dz.U. z 2013, poz. 907 ze zm.) </w:t>
      </w:r>
      <w:r w:rsidRPr="00771B43">
        <w:rPr>
          <w:rFonts w:ascii="Arial" w:hAnsi="Arial" w:cs="Arial"/>
          <w:sz w:val="18"/>
          <w:szCs w:val="18"/>
        </w:rPr>
        <w:br/>
        <w:t>w trybie przetargu nieograniczonego o wartości szacunkowej poniżej 207.000,00 euro na ubezpieczenie mienia, odpowiedzialności cywilnej oraz ubezpieczenie NNW</w:t>
      </w:r>
      <w:r>
        <w:rPr>
          <w:rFonts w:ascii="Arial" w:hAnsi="Arial" w:cs="Arial"/>
          <w:sz w:val="18"/>
          <w:szCs w:val="18"/>
        </w:rPr>
        <w:t>,</w:t>
      </w:r>
      <w:r w:rsidRPr="00771B43">
        <w:rPr>
          <w:rFonts w:ascii="Arial" w:hAnsi="Arial" w:cs="Arial"/>
          <w:sz w:val="18"/>
          <w:szCs w:val="18"/>
        </w:rPr>
        <w:t xml:space="preserve"> Wykonawca obejmuje następujące ryzyka: </w:t>
      </w:r>
    </w:p>
    <w:p w14:paraId="1E059D2C" w14:textId="77777777" w:rsidR="00022BA7" w:rsidRPr="00771B43" w:rsidRDefault="00022BA7" w:rsidP="00022BA7">
      <w:pPr>
        <w:numPr>
          <w:ilvl w:val="1"/>
          <w:numId w:val="109"/>
        </w:numPr>
        <w:tabs>
          <w:tab w:val="left" w:pos="1418"/>
        </w:tabs>
        <w:suppressAutoHyphens/>
        <w:jc w:val="both"/>
        <w:rPr>
          <w:rFonts w:ascii="Arial" w:hAnsi="Arial" w:cs="Arial"/>
          <w:sz w:val="18"/>
          <w:szCs w:val="18"/>
        </w:rPr>
      </w:pPr>
      <w:r w:rsidRPr="00771B43">
        <w:rPr>
          <w:rFonts w:ascii="Arial" w:hAnsi="Arial" w:cs="Arial"/>
          <w:b/>
          <w:noProof/>
          <w:sz w:val="18"/>
          <w:szCs w:val="18"/>
        </w:rPr>
        <w:t>Ubezpieczenie mienia od wszystkich ryzyk</w:t>
      </w:r>
      <w:r w:rsidRPr="00771B43">
        <w:rPr>
          <w:rFonts w:ascii="Arial" w:hAnsi="Arial" w:cs="Arial"/>
          <w:b/>
          <w:sz w:val="18"/>
          <w:szCs w:val="18"/>
        </w:rPr>
        <w:t>,</w:t>
      </w:r>
      <w:r w:rsidRPr="00771B43">
        <w:rPr>
          <w:rFonts w:ascii="Arial" w:hAnsi="Arial" w:cs="Arial"/>
          <w:sz w:val="18"/>
          <w:szCs w:val="18"/>
        </w:rPr>
        <w:t xml:space="preserve"> do którego zastosowanie mają Ogólne Warunki Ubezpieczenia ...................................</w:t>
      </w:r>
    </w:p>
    <w:p w14:paraId="586B592E" w14:textId="77777777" w:rsidR="00022BA7" w:rsidRPr="00771B43" w:rsidRDefault="00022BA7" w:rsidP="00022BA7">
      <w:pPr>
        <w:numPr>
          <w:ilvl w:val="1"/>
          <w:numId w:val="109"/>
        </w:numPr>
        <w:tabs>
          <w:tab w:val="left" w:pos="1418"/>
        </w:tabs>
        <w:suppressAutoHyphens/>
        <w:jc w:val="both"/>
        <w:rPr>
          <w:rFonts w:ascii="Arial" w:hAnsi="Arial" w:cs="Arial"/>
          <w:sz w:val="18"/>
          <w:szCs w:val="18"/>
        </w:rPr>
      </w:pPr>
      <w:r w:rsidRPr="00771B43">
        <w:rPr>
          <w:rFonts w:ascii="Arial" w:hAnsi="Arial" w:cs="Arial"/>
          <w:b/>
          <w:noProof/>
          <w:sz w:val="18"/>
          <w:szCs w:val="18"/>
        </w:rPr>
        <w:t>Ubezpieczenie sprzętu elektronicznego od wszystkich ryzyk</w:t>
      </w:r>
      <w:r w:rsidRPr="00771B43">
        <w:rPr>
          <w:rFonts w:ascii="Arial" w:hAnsi="Arial" w:cs="Arial"/>
          <w:b/>
          <w:sz w:val="18"/>
          <w:szCs w:val="18"/>
        </w:rPr>
        <w:t xml:space="preserve">, </w:t>
      </w:r>
      <w:r w:rsidRPr="00771B43">
        <w:rPr>
          <w:rFonts w:ascii="Arial" w:hAnsi="Arial" w:cs="Arial"/>
          <w:sz w:val="18"/>
          <w:szCs w:val="18"/>
        </w:rPr>
        <w:t>do którego zastosowanie mają Ogólne Warunki Ubezpieczenia ...................................</w:t>
      </w:r>
    </w:p>
    <w:p w14:paraId="29491C65" w14:textId="77777777" w:rsidR="00022BA7" w:rsidRPr="00771B43" w:rsidRDefault="00022BA7" w:rsidP="00022BA7">
      <w:pPr>
        <w:numPr>
          <w:ilvl w:val="1"/>
          <w:numId w:val="109"/>
        </w:numPr>
        <w:tabs>
          <w:tab w:val="left" w:pos="1418"/>
        </w:tabs>
        <w:suppressAutoHyphens/>
        <w:jc w:val="both"/>
        <w:rPr>
          <w:rFonts w:ascii="Arial" w:hAnsi="Arial" w:cs="Arial"/>
          <w:sz w:val="18"/>
          <w:szCs w:val="18"/>
        </w:rPr>
      </w:pPr>
      <w:r w:rsidRPr="00771B43">
        <w:rPr>
          <w:rFonts w:ascii="Arial" w:hAnsi="Arial" w:cs="Arial"/>
          <w:b/>
          <w:noProof/>
          <w:sz w:val="18"/>
          <w:szCs w:val="18"/>
        </w:rPr>
        <w:t>Ubezpieczenie odpowiedzialności cywilnej w zwią</w:t>
      </w:r>
      <w:r>
        <w:rPr>
          <w:rFonts w:ascii="Arial" w:hAnsi="Arial" w:cs="Arial"/>
          <w:b/>
          <w:noProof/>
          <w:sz w:val="18"/>
          <w:szCs w:val="18"/>
        </w:rPr>
        <w:t xml:space="preserve">zku z prowadzoną działalnością </w:t>
      </w:r>
      <w:r w:rsidRPr="00771B43">
        <w:rPr>
          <w:rFonts w:ascii="Arial" w:hAnsi="Arial" w:cs="Arial"/>
          <w:b/>
          <w:noProof/>
          <w:sz w:val="18"/>
          <w:szCs w:val="18"/>
        </w:rPr>
        <w:t>i posiadanym mieniem</w:t>
      </w:r>
      <w:r w:rsidRPr="00771B43">
        <w:rPr>
          <w:rFonts w:ascii="Arial" w:hAnsi="Arial" w:cs="Arial"/>
          <w:b/>
          <w:sz w:val="18"/>
          <w:szCs w:val="18"/>
        </w:rPr>
        <w:t>,</w:t>
      </w:r>
      <w:r w:rsidRPr="00771B43">
        <w:rPr>
          <w:rFonts w:ascii="Arial" w:hAnsi="Arial" w:cs="Arial"/>
          <w:sz w:val="18"/>
          <w:szCs w:val="18"/>
        </w:rPr>
        <w:t xml:space="preserve"> do którego zastosowanie mają Ogólne Warunki Ubezpieczenia ...................................</w:t>
      </w:r>
    </w:p>
    <w:p w14:paraId="74D30AA2" w14:textId="77777777" w:rsidR="00022BA7" w:rsidRPr="00771B43" w:rsidRDefault="00022BA7" w:rsidP="00022BA7">
      <w:pPr>
        <w:numPr>
          <w:ilvl w:val="1"/>
          <w:numId w:val="109"/>
        </w:numPr>
        <w:tabs>
          <w:tab w:val="left" w:pos="1418"/>
        </w:tabs>
        <w:suppressAutoHyphens/>
        <w:jc w:val="both"/>
        <w:rPr>
          <w:rFonts w:ascii="Arial" w:hAnsi="Arial" w:cs="Arial"/>
          <w:sz w:val="18"/>
          <w:szCs w:val="18"/>
        </w:rPr>
      </w:pPr>
      <w:r w:rsidRPr="00771B43">
        <w:rPr>
          <w:rFonts w:ascii="Arial" w:hAnsi="Arial" w:cs="Arial"/>
          <w:b/>
          <w:noProof/>
          <w:sz w:val="18"/>
          <w:szCs w:val="18"/>
        </w:rPr>
        <w:t>Ubezpieczenie następstw nieszczęśliwych wypadków dla dzieci i młodzieży</w:t>
      </w:r>
      <w:r w:rsidRPr="00771B43">
        <w:rPr>
          <w:rFonts w:ascii="Arial" w:hAnsi="Arial" w:cs="Arial"/>
          <w:b/>
          <w:sz w:val="18"/>
          <w:szCs w:val="18"/>
        </w:rPr>
        <w:t>,</w:t>
      </w:r>
      <w:r w:rsidRPr="00771B43">
        <w:rPr>
          <w:rFonts w:ascii="Arial" w:hAnsi="Arial" w:cs="Arial"/>
          <w:sz w:val="18"/>
          <w:szCs w:val="18"/>
        </w:rPr>
        <w:t xml:space="preserve"> do którego zastosowanie mają Ogólne Warunki Ubezpiecze</w:t>
      </w:r>
      <w:r>
        <w:rPr>
          <w:rFonts w:ascii="Arial" w:hAnsi="Arial" w:cs="Arial"/>
          <w:sz w:val="18"/>
          <w:szCs w:val="18"/>
        </w:rPr>
        <w:t>nia ..................</w:t>
      </w:r>
      <w:r w:rsidRPr="00771B43">
        <w:rPr>
          <w:rFonts w:ascii="Arial" w:hAnsi="Arial" w:cs="Arial"/>
          <w:sz w:val="18"/>
          <w:szCs w:val="18"/>
        </w:rPr>
        <w:t>.......</w:t>
      </w:r>
    </w:p>
    <w:p w14:paraId="5F4BCEAD" w14:textId="77777777" w:rsidR="00022BA7" w:rsidRPr="00771B43" w:rsidRDefault="00022BA7" w:rsidP="00022BA7">
      <w:pPr>
        <w:numPr>
          <w:ilvl w:val="0"/>
          <w:numId w:val="109"/>
        </w:numPr>
        <w:tabs>
          <w:tab w:val="left" w:pos="1418"/>
        </w:tabs>
        <w:suppressAutoHyphens/>
        <w:jc w:val="both"/>
        <w:rPr>
          <w:rFonts w:ascii="Arial" w:hAnsi="Arial" w:cs="Arial"/>
          <w:sz w:val="18"/>
          <w:szCs w:val="18"/>
        </w:rPr>
      </w:pPr>
      <w:r w:rsidRPr="00771B43">
        <w:rPr>
          <w:rFonts w:ascii="Arial" w:hAnsi="Arial" w:cs="Arial"/>
          <w:sz w:val="18"/>
          <w:szCs w:val="18"/>
        </w:rPr>
        <w:t>Szczegółowe warunki ubezpieczenia zawarte są w Specyfikacji Istotnych Warunków Zamówienia stanowiącej integralną część  niniejszej umowy.</w:t>
      </w:r>
    </w:p>
    <w:p w14:paraId="7A44BD5A" w14:textId="77777777" w:rsidR="00022BA7" w:rsidRPr="00771B43" w:rsidRDefault="00022BA7" w:rsidP="00022BA7">
      <w:pPr>
        <w:numPr>
          <w:ilvl w:val="0"/>
          <w:numId w:val="109"/>
        </w:numPr>
        <w:tabs>
          <w:tab w:val="left" w:pos="1418"/>
        </w:tabs>
        <w:suppressAutoHyphens/>
        <w:jc w:val="both"/>
        <w:rPr>
          <w:rFonts w:ascii="Arial" w:hAnsi="Arial" w:cs="Arial"/>
          <w:sz w:val="18"/>
          <w:szCs w:val="18"/>
        </w:rPr>
      </w:pPr>
      <w:r w:rsidRPr="00771B43">
        <w:rPr>
          <w:rFonts w:ascii="Arial" w:hAnsi="Arial" w:cs="Arial"/>
          <w:sz w:val="18"/>
          <w:szCs w:val="18"/>
        </w:rPr>
        <w:t>Do umowy ubezpieczenia obowiązują stawki i składki ze złożonej w postępowaniu oferty z dnia………</w:t>
      </w:r>
    </w:p>
    <w:p w14:paraId="3A212539" w14:textId="77777777" w:rsidR="00022BA7" w:rsidRPr="00771B43" w:rsidRDefault="00022BA7" w:rsidP="00022BA7">
      <w:pPr>
        <w:rPr>
          <w:rFonts w:ascii="Arial" w:hAnsi="Arial" w:cs="Arial"/>
          <w:b/>
          <w:sz w:val="18"/>
          <w:szCs w:val="18"/>
        </w:rPr>
      </w:pPr>
    </w:p>
    <w:p w14:paraId="249DDB8B" w14:textId="77777777" w:rsidR="00022BA7" w:rsidRPr="00771B43" w:rsidRDefault="00022BA7" w:rsidP="00022BA7">
      <w:pPr>
        <w:jc w:val="center"/>
        <w:rPr>
          <w:rFonts w:ascii="Arial" w:hAnsi="Arial" w:cs="Arial"/>
          <w:b/>
          <w:sz w:val="18"/>
          <w:szCs w:val="18"/>
        </w:rPr>
      </w:pPr>
      <w:r w:rsidRPr="00771B43">
        <w:rPr>
          <w:rFonts w:ascii="Arial" w:hAnsi="Arial" w:cs="Arial"/>
          <w:b/>
          <w:sz w:val="18"/>
          <w:szCs w:val="18"/>
        </w:rPr>
        <w:t>§2</w:t>
      </w:r>
    </w:p>
    <w:p w14:paraId="56FC232F" w14:textId="77777777" w:rsidR="00022BA7" w:rsidRPr="00771B43" w:rsidRDefault="00022BA7" w:rsidP="00022BA7">
      <w:pPr>
        <w:jc w:val="center"/>
        <w:rPr>
          <w:rFonts w:ascii="Arial" w:hAnsi="Arial" w:cs="Arial"/>
          <w:b/>
          <w:sz w:val="18"/>
          <w:szCs w:val="18"/>
        </w:rPr>
      </w:pPr>
      <w:r w:rsidRPr="00771B43">
        <w:rPr>
          <w:rFonts w:ascii="Arial" w:hAnsi="Arial" w:cs="Arial"/>
          <w:b/>
          <w:sz w:val="18"/>
          <w:szCs w:val="18"/>
        </w:rPr>
        <w:t xml:space="preserve">OKRES UBEZPIECZENIA/WYNAGRODZENIE WYKONAWCY </w:t>
      </w:r>
    </w:p>
    <w:p w14:paraId="21DEAB0D" w14:textId="77777777" w:rsidR="00022BA7" w:rsidRPr="00FA7338" w:rsidRDefault="00022BA7" w:rsidP="00022BA7">
      <w:pPr>
        <w:numPr>
          <w:ilvl w:val="0"/>
          <w:numId w:val="134"/>
        </w:numPr>
        <w:ind w:hanging="357"/>
        <w:jc w:val="both"/>
        <w:rPr>
          <w:rFonts w:ascii="Arial" w:hAnsi="Arial" w:cs="Arial"/>
          <w:sz w:val="18"/>
          <w:szCs w:val="18"/>
        </w:rPr>
      </w:pPr>
      <w:r w:rsidRPr="00FA7338">
        <w:rPr>
          <w:rFonts w:ascii="Arial" w:hAnsi="Arial" w:cs="Arial"/>
          <w:color w:val="000000"/>
          <w:sz w:val="18"/>
          <w:szCs w:val="18"/>
        </w:rPr>
        <w:t>Okres ubezpieczenia od 01.01.2016r. do 31.12.2018r.</w:t>
      </w:r>
      <w:r w:rsidRPr="00FA7338">
        <w:rPr>
          <w:rFonts w:ascii="Arial" w:hAnsi="Arial" w:cs="Arial"/>
          <w:sz w:val="18"/>
          <w:szCs w:val="18"/>
        </w:rPr>
        <w:t xml:space="preserve"> i dzieli się na trzy okresy rozliczeniowe:</w:t>
      </w:r>
    </w:p>
    <w:p w14:paraId="7654D78E" w14:textId="77777777" w:rsidR="00022BA7" w:rsidRPr="00FA7338" w:rsidRDefault="00022BA7" w:rsidP="00022BA7">
      <w:pPr>
        <w:numPr>
          <w:ilvl w:val="0"/>
          <w:numId w:val="135"/>
        </w:numPr>
        <w:ind w:hanging="357"/>
        <w:jc w:val="both"/>
        <w:rPr>
          <w:rFonts w:ascii="Arial" w:hAnsi="Arial" w:cs="Arial"/>
          <w:sz w:val="18"/>
          <w:szCs w:val="18"/>
        </w:rPr>
      </w:pPr>
      <w:r w:rsidRPr="00FA7338">
        <w:rPr>
          <w:rFonts w:ascii="Arial" w:hAnsi="Arial" w:cs="Arial"/>
          <w:sz w:val="18"/>
          <w:szCs w:val="18"/>
        </w:rPr>
        <w:t>1 stycznia 2016 r. do 31 grudnia 2016 r.</w:t>
      </w:r>
    </w:p>
    <w:p w14:paraId="2FDE4784" w14:textId="77777777" w:rsidR="00022BA7" w:rsidRPr="00FA7338" w:rsidRDefault="00022BA7" w:rsidP="00022BA7">
      <w:pPr>
        <w:numPr>
          <w:ilvl w:val="0"/>
          <w:numId w:val="135"/>
        </w:numPr>
        <w:ind w:hanging="357"/>
        <w:jc w:val="both"/>
        <w:rPr>
          <w:rFonts w:ascii="Arial" w:hAnsi="Arial" w:cs="Arial"/>
          <w:sz w:val="18"/>
          <w:szCs w:val="18"/>
        </w:rPr>
      </w:pPr>
      <w:r w:rsidRPr="00FA7338">
        <w:rPr>
          <w:rFonts w:ascii="Arial" w:hAnsi="Arial" w:cs="Arial"/>
          <w:sz w:val="18"/>
          <w:szCs w:val="18"/>
        </w:rPr>
        <w:t>1 stycznia 2017 r. do 31 grudnia 2017 r.</w:t>
      </w:r>
    </w:p>
    <w:p w14:paraId="7D6A6033" w14:textId="77777777" w:rsidR="00022BA7" w:rsidRPr="00FA7338" w:rsidRDefault="00022BA7" w:rsidP="00022BA7">
      <w:pPr>
        <w:numPr>
          <w:ilvl w:val="0"/>
          <w:numId w:val="135"/>
        </w:numPr>
        <w:tabs>
          <w:tab w:val="clear" w:pos="1080"/>
        </w:tabs>
        <w:ind w:hanging="357"/>
        <w:jc w:val="both"/>
        <w:rPr>
          <w:rFonts w:ascii="Arial" w:hAnsi="Arial" w:cs="Arial"/>
          <w:sz w:val="18"/>
          <w:szCs w:val="18"/>
        </w:rPr>
      </w:pPr>
      <w:r w:rsidRPr="00FA7338">
        <w:rPr>
          <w:rFonts w:ascii="Arial" w:hAnsi="Arial" w:cs="Arial"/>
          <w:sz w:val="18"/>
          <w:szCs w:val="18"/>
        </w:rPr>
        <w:t>1 stycznia 2018 r. do 31 grudnia 2018 r.</w:t>
      </w:r>
    </w:p>
    <w:p w14:paraId="74F98F24" w14:textId="77777777" w:rsidR="00022BA7" w:rsidRPr="00FA7338" w:rsidRDefault="00022BA7" w:rsidP="00022BA7">
      <w:pPr>
        <w:numPr>
          <w:ilvl w:val="0"/>
          <w:numId w:val="134"/>
        </w:numPr>
        <w:ind w:hanging="357"/>
        <w:jc w:val="both"/>
        <w:rPr>
          <w:rFonts w:ascii="Arial" w:hAnsi="Arial" w:cs="Arial"/>
          <w:b/>
          <w:sz w:val="18"/>
          <w:szCs w:val="18"/>
        </w:rPr>
      </w:pPr>
      <w:r w:rsidRPr="00FA7338">
        <w:rPr>
          <w:rFonts w:ascii="Arial" w:hAnsi="Arial" w:cs="Arial"/>
          <w:sz w:val="18"/>
          <w:szCs w:val="18"/>
        </w:rPr>
        <w:t xml:space="preserve">Na każdy okres rozliczeniowy będą wystawione oddzielne polisy z aktualnymi sumami ubezpieczenia. </w:t>
      </w:r>
    </w:p>
    <w:p w14:paraId="24F559C8" w14:textId="77777777" w:rsidR="00022BA7" w:rsidRPr="00FA7338" w:rsidRDefault="00022BA7" w:rsidP="00022BA7">
      <w:pPr>
        <w:numPr>
          <w:ilvl w:val="0"/>
          <w:numId w:val="134"/>
        </w:numPr>
        <w:ind w:hanging="357"/>
        <w:jc w:val="both"/>
        <w:rPr>
          <w:rFonts w:ascii="Arial" w:hAnsi="Arial" w:cs="Arial"/>
          <w:sz w:val="18"/>
          <w:szCs w:val="18"/>
        </w:rPr>
      </w:pPr>
      <w:r w:rsidRPr="00FA7338">
        <w:rPr>
          <w:rFonts w:ascii="Arial" w:hAnsi="Arial" w:cs="Arial"/>
          <w:sz w:val="18"/>
          <w:szCs w:val="18"/>
        </w:rPr>
        <w:t xml:space="preserve">Wynagrodzenie Wykonawcy wynosi ................ zł (słownie: ................. zł) na dzień zawarcia umowy generalnej z zastrzeżeniem, że może ulec zmianie </w:t>
      </w:r>
      <w:r w:rsidRPr="00FA7338">
        <w:rPr>
          <w:rFonts w:ascii="Arial" w:hAnsi="Arial" w:cs="Arial"/>
          <w:color w:val="000000"/>
          <w:sz w:val="18"/>
          <w:szCs w:val="18"/>
        </w:rPr>
        <w:t xml:space="preserve">na skutek weryfikacji </w:t>
      </w:r>
      <w:r w:rsidRPr="00FA7338">
        <w:rPr>
          <w:rFonts w:ascii="Arial" w:hAnsi="Arial" w:cs="Arial"/>
          <w:bCs/>
          <w:color w:val="000000"/>
          <w:sz w:val="18"/>
          <w:szCs w:val="18"/>
        </w:rPr>
        <w:t xml:space="preserve">wartości sum ubezpieczenia przez Zamawiającego przed wystawieniem polis ubezpieczeniowych lub w trakcie trwania każdego okresu rozliczeniowego (wynikającej z rozliczenia klauzuli automatycznego pokrycia) oraz przed każdym okresem rozliczeniowym (wynikającej z aktualizacji danych majątkowych w poszczególnych grupach majątku oraz rodzajach ubezpieczeń). </w:t>
      </w:r>
      <w:r w:rsidRPr="00FA7338">
        <w:rPr>
          <w:rFonts w:ascii="Arial" w:hAnsi="Arial" w:cs="Arial"/>
          <w:color w:val="000000"/>
          <w:sz w:val="18"/>
          <w:szCs w:val="18"/>
        </w:rPr>
        <w:t>Zamawiający nie będzie ponosił żadnych konsekwencji związanych z wyżej wymienionymi zdarzeniami.</w:t>
      </w:r>
    </w:p>
    <w:p w14:paraId="73821150" w14:textId="77777777" w:rsidR="00022BA7" w:rsidRPr="00FA7338" w:rsidRDefault="00022BA7" w:rsidP="00022BA7">
      <w:pPr>
        <w:numPr>
          <w:ilvl w:val="0"/>
          <w:numId w:val="134"/>
        </w:numPr>
        <w:ind w:hanging="357"/>
        <w:jc w:val="both"/>
        <w:rPr>
          <w:rFonts w:ascii="Arial" w:hAnsi="Arial" w:cs="Arial"/>
          <w:sz w:val="18"/>
          <w:szCs w:val="18"/>
        </w:rPr>
      </w:pPr>
      <w:r w:rsidRPr="00FA7338">
        <w:rPr>
          <w:rFonts w:ascii="Arial" w:hAnsi="Arial" w:cs="Arial"/>
          <w:sz w:val="18"/>
          <w:szCs w:val="18"/>
        </w:rPr>
        <w:t xml:space="preserve">Wynagrodzenie, o którym mowa w ust. 3, Zamawiający będzie regulował w formie składek płaconych zgodnie z warunkami przewidzianymi w Specyfikacji Istotnych Warunków, w opisie przedmiotu zamówienia oraz ofercie. </w:t>
      </w:r>
    </w:p>
    <w:p w14:paraId="5FDF2B16" w14:textId="77777777" w:rsidR="00022BA7" w:rsidRPr="006C14BB" w:rsidRDefault="00022BA7" w:rsidP="00022BA7">
      <w:pPr>
        <w:numPr>
          <w:ilvl w:val="0"/>
          <w:numId w:val="134"/>
        </w:numPr>
        <w:ind w:hanging="357"/>
        <w:jc w:val="both"/>
        <w:rPr>
          <w:rFonts w:ascii="Arial" w:hAnsi="Arial" w:cs="Arial"/>
          <w:sz w:val="18"/>
          <w:szCs w:val="18"/>
        </w:rPr>
      </w:pPr>
      <w:r w:rsidRPr="006C14BB">
        <w:rPr>
          <w:rFonts w:ascii="Arial" w:hAnsi="Arial" w:cs="Arial"/>
          <w:sz w:val="18"/>
          <w:szCs w:val="18"/>
        </w:rPr>
        <w:t xml:space="preserve">Środki na zadanie będące przedmiotem zamówienia nie będą wyższe niż przyjęte w planie finansowym*: </w:t>
      </w:r>
    </w:p>
    <w:p w14:paraId="0F84E31B" w14:textId="77777777" w:rsidR="00022BA7" w:rsidRPr="006C14BB" w:rsidRDefault="00022BA7" w:rsidP="00022BA7">
      <w:pPr>
        <w:pStyle w:val="Akapitzlist"/>
        <w:numPr>
          <w:ilvl w:val="0"/>
          <w:numId w:val="138"/>
        </w:numPr>
        <w:jc w:val="both"/>
        <w:rPr>
          <w:rFonts w:ascii="Arial" w:hAnsi="Arial" w:cs="Arial"/>
          <w:color w:val="000000"/>
          <w:sz w:val="18"/>
          <w:szCs w:val="18"/>
        </w:rPr>
      </w:pPr>
      <w:r>
        <w:rPr>
          <w:rFonts w:ascii="Arial" w:hAnsi="Arial" w:cs="Arial"/>
          <w:b/>
          <w:bCs/>
          <w:color w:val="000000"/>
          <w:sz w:val="18"/>
          <w:szCs w:val="18"/>
        </w:rPr>
        <w:t>dz. ……….</w:t>
      </w:r>
      <w:r w:rsidRPr="006C14BB">
        <w:rPr>
          <w:rFonts w:ascii="Arial" w:hAnsi="Arial" w:cs="Arial"/>
          <w:color w:val="000000"/>
          <w:sz w:val="18"/>
          <w:szCs w:val="18"/>
        </w:rPr>
        <w:t>budżetu Powiatu Pabianickiego na 2016-2018 rok</w:t>
      </w:r>
      <w:r>
        <w:rPr>
          <w:rFonts w:ascii="Arial" w:hAnsi="Arial" w:cs="Arial"/>
          <w:color w:val="000000"/>
          <w:sz w:val="18"/>
          <w:szCs w:val="18"/>
        </w:rPr>
        <w:t xml:space="preserve">, w każdym roku </w:t>
      </w:r>
      <w:r w:rsidRPr="006C14BB">
        <w:rPr>
          <w:rFonts w:ascii="Arial" w:hAnsi="Arial" w:cs="Arial"/>
          <w:color w:val="000000"/>
          <w:sz w:val="18"/>
          <w:szCs w:val="18"/>
        </w:rPr>
        <w:t xml:space="preserve">kwota </w:t>
      </w:r>
      <w:r w:rsidRPr="00B075E2">
        <w:rPr>
          <w:rFonts w:ascii="Arial" w:hAnsi="Arial" w:cs="Arial"/>
          <w:bCs/>
          <w:color w:val="000000"/>
          <w:sz w:val="18"/>
          <w:szCs w:val="18"/>
        </w:rPr>
        <w:t>……………….</w:t>
      </w:r>
      <w:r w:rsidRPr="006C14BB">
        <w:rPr>
          <w:rFonts w:ascii="Arial" w:hAnsi="Arial" w:cs="Arial"/>
          <w:b/>
          <w:bCs/>
          <w:color w:val="000000"/>
          <w:sz w:val="18"/>
          <w:szCs w:val="18"/>
        </w:rPr>
        <w:t xml:space="preserve"> zł,</w:t>
      </w:r>
      <w:r w:rsidRPr="006C14BB">
        <w:rPr>
          <w:rFonts w:ascii="Arial" w:hAnsi="Arial" w:cs="Arial"/>
          <w:color w:val="000000"/>
          <w:sz w:val="18"/>
          <w:szCs w:val="18"/>
        </w:rPr>
        <w:t xml:space="preserve"> </w:t>
      </w:r>
    </w:p>
    <w:p w14:paraId="78093CCD" w14:textId="77777777" w:rsidR="00022BA7" w:rsidRPr="006C14BB" w:rsidRDefault="00022BA7" w:rsidP="00022BA7">
      <w:pPr>
        <w:pStyle w:val="Akapitzlist"/>
        <w:numPr>
          <w:ilvl w:val="0"/>
          <w:numId w:val="138"/>
        </w:numPr>
        <w:jc w:val="both"/>
        <w:rPr>
          <w:rFonts w:ascii="Arial" w:hAnsi="Arial" w:cs="Arial"/>
          <w:color w:val="000000"/>
          <w:sz w:val="18"/>
          <w:szCs w:val="18"/>
        </w:rPr>
      </w:pPr>
      <w:r w:rsidRPr="006C14BB">
        <w:rPr>
          <w:rFonts w:ascii="Arial" w:hAnsi="Arial" w:cs="Arial"/>
          <w:b/>
          <w:bCs/>
          <w:color w:val="000000"/>
          <w:sz w:val="18"/>
          <w:szCs w:val="18"/>
        </w:rPr>
        <w:t>dz.</w:t>
      </w:r>
      <w:r w:rsidRPr="006C14BB">
        <w:rPr>
          <w:rFonts w:ascii="Arial" w:hAnsi="Arial" w:cs="Arial"/>
          <w:color w:val="000000"/>
          <w:sz w:val="18"/>
          <w:szCs w:val="18"/>
        </w:rPr>
        <w:t xml:space="preserve"> ……… budżetu Powiatu Pabianickiego na 2016-2018 rok</w:t>
      </w:r>
      <w:r>
        <w:rPr>
          <w:rFonts w:ascii="Arial" w:hAnsi="Arial" w:cs="Arial"/>
          <w:color w:val="000000"/>
          <w:sz w:val="18"/>
          <w:szCs w:val="18"/>
        </w:rPr>
        <w:t xml:space="preserve">, w każdym roku </w:t>
      </w:r>
      <w:r w:rsidRPr="006C14BB">
        <w:rPr>
          <w:rFonts w:ascii="Arial" w:hAnsi="Arial" w:cs="Arial"/>
          <w:color w:val="000000"/>
          <w:sz w:val="18"/>
          <w:szCs w:val="18"/>
        </w:rPr>
        <w:t xml:space="preserve">kwota </w:t>
      </w:r>
      <w:r w:rsidRPr="00B075E2">
        <w:rPr>
          <w:rFonts w:ascii="Arial" w:hAnsi="Arial" w:cs="Arial"/>
          <w:bCs/>
          <w:color w:val="000000"/>
          <w:sz w:val="18"/>
          <w:szCs w:val="18"/>
        </w:rPr>
        <w:t>……………….</w:t>
      </w:r>
      <w:r w:rsidRPr="006C14BB">
        <w:rPr>
          <w:rFonts w:ascii="Arial" w:hAnsi="Arial" w:cs="Arial"/>
          <w:b/>
          <w:bCs/>
          <w:color w:val="000000"/>
          <w:sz w:val="18"/>
          <w:szCs w:val="18"/>
        </w:rPr>
        <w:t xml:space="preserve"> zł,</w:t>
      </w:r>
      <w:r w:rsidRPr="006C14BB">
        <w:rPr>
          <w:rFonts w:ascii="Arial" w:hAnsi="Arial" w:cs="Arial"/>
          <w:color w:val="000000"/>
          <w:sz w:val="18"/>
          <w:szCs w:val="18"/>
        </w:rPr>
        <w:t xml:space="preserve"> </w:t>
      </w:r>
    </w:p>
    <w:p w14:paraId="156E74F1" w14:textId="77777777" w:rsidR="00022BA7" w:rsidRPr="006C14BB" w:rsidRDefault="00022BA7" w:rsidP="00022BA7">
      <w:pPr>
        <w:pStyle w:val="Akapitzlist"/>
        <w:numPr>
          <w:ilvl w:val="0"/>
          <w:numId w:val="138"/>
        </w:numPr>
        <w:jc w:val="both"/>
        <w:rPr>
          <w:rFonts w:ascii="Arial" w:hAnsi="Arial" w:cs="Arial"/>
          <w:color w:val="000000"/>
          <w:sz w:val="18"/>
          <w:szCs w:val="18"/>
        </w:rPr>
      </w:pPr>
      <w:r w:rsidRPr="006C14BB">
        <w:rPr>
          <w:rFonts w:ascii="Arial" w:hAnsi="Arial" w:cs="Arial"/>
          <w:b/>
          <w:bCs/>
          <w:color w:val="000000"/>
          <w:sz w:val="18"/>
          <w:szCs w:val="18"/>
        </w:rPr>
        <w:t>dz.</w:t>
      </w:r>
      <w:r w:rsidRPr="006C14BB">
        <w:rPr>
          <w:rFonts w:ascii="Arial" w:hAnsi="Arial" w:cs="Arial"/>
          <w:color w:val="000000"/>
          <w:sz w:val="18"/>
          <w:szCs w:val="18"/>
        </w:rPr>
        <w:t xml:space="preserve"> ……… budżetu Powiatu Pabianickiego na 2016-2018 rok</w:t>
      </w:r>
      <w:r>
        <w:rPr>
          <w:rFonts w:ascii="Arial" w:hAnsi="Arial" w:cs="Arial"/>
          <w:color w:val="000000"/>
          <w:sz w:val="18"/>
          <w:szCs w:val="18"/>
        </w:rPr>
        <w:t xml:space="preserve">, w każdym roku </w:t>
      </w:r>
      <w:r w:rsidRPr="006C14BB">
        <w:rPr>
          <w:rFonts w:ascii="Arial" w:hAnsi="Arial" w:cs="Arial"/>
          <w:color w:val="000000"/>
          <w:sz w:val="18"/>
          <w:szCs w:val="18"/>
        </w:rPr>
        <w:t xml:space="preserve">kwota </w:t>
      </w:r>
      <w:r w:rsidRPr="00B075E2">
        <w:rPr>
          <w:rFonts w:ascii="Arial" w:hAnsi="Arial" w:cs="Arial"/>
          <w:bCs/>
          <w:color w:val="000000"/>
          <w:sz w:val="18"/>
          <w:szCs w:val="18"/>
        </w:rPr>
        <w:t>……………….</w:t>
      </w:r>
      <w:r w:rsidRPr="006C14BB">
        <w:rPr>
          <w:rFonts w:ascii="Arial" w:hAnsi="Arial" w:cs="Arial"/>
          <w:b/>
          <w:bCs/>
          <w:color w:val="000000"/>
          <w:sz w:val="18"/>
          <w:szCs w:val="18"/>
        </w:rPr>
        <w:t xml:space="preserve"> zł,</w:t>
      </w:r>
      <w:r w:rsidRPr="006C14BB">
        <w:rPr>
          <w:rFonts w:ascii="Arial" w:hAnsi="Arial" w:cs="Arial"/>
          <w:color w:val="000000"/>
          <w:sz w:val="18"/>
          <w:szCs w:val="18"/>
        </w:rPr>
        <w:t xml:space="preserve"> </w:t>
      </w:r>
    </w:p>
    <w:p w14:paraId="49890DC1" w14:textId="77777777" w:rsidR="00022BA7" w:rsidRPr="006C14BB" w:rsidRDefault="00022BA7" w:rsidP="00022BA7">
      <w:pPr>
        <w:pStyle w:val="Akapitzlist"/>
        <w:numPr>
          <w:ilvl w:val="0"/>
          <w:numId w:val="138"/>
        </w:numPr>
        <w:jc w:val="both"/>
        <w:rPr>
          <w:rFonts w:ascii="Arial" w:hAnsi="Arial" w:cs="Arial"/>
          <w:color w:val="000000"/>
          <w:sz w:val="18"/>
          <w:szCs w:val="18"/>
        </w:rPr>
      </w:pPr>
      <w:r w:rsidRPr="006C14BB">
        <w:rPr>
          <w:rFonts w:ascii="Arial" w:hAnsi="Arial" w:cs="Arial"/>
          <w:b/>
          <w:bCs/>
          <w:color w:val="000000"/>
          <w:sz w:val="18"/>
          <w:szCs w:val="18"/>
        </w:rPr>
        <w:t>dz.</w:t>
      </w:r>
      <w:r w:rsidRPr="006C14BB">
        <w:rPr>
          <w:rFonts w:ascii="Arial" w:hAnsi="Arial" w:cs="Arial"/>
          <w:color w:val="000000"/>
          <w:sz w:val="18"/>
          <w:szCs w:val="18"/>
        </w:rPr>
        <w:t xml:space="preserve"> ……… budżetu Powiatu Pabianickiego na 2016-2018 rok</w:t>
      </w:r>
      <w:r>
        <w:rPr>
          <w:rFonts w:ascii="Arial" w:hAnsi="Arial" w:cs="Arial"/>
          <w:color w:val="000000"/>
          <w:sz w:val="18"/>
          <w:szCs w:val="18"/>
        </w:rPr>
        <w:t xml:space="preserve">, w każdym roku </w:t>
      </w:r>
      <w:r w:rsidRPr="006C14BB">
        <w:rPr>
          <w:rFonts w:ascii="Arial" w:hAnsi="Arial" w:cs="Arial"/>
          <w:color w:val="000000"/>
          <w:sz w:val="18"/>
          <w:szCs w:val="18"/>
        </w:rPr>
        <w:t xml:space="preserve">kwota </w:t>
      </w:r>
      <w:r w:rsidRPr="00B075E2">
        <w:rPr>
          <w:rFonts w:ascii="Arial" w:hAnsi="Arial" w:cs="Arial"/>
          <w:bCs/>
          <w:color w:val="000000"/>
          <w:sz w:val="18"/>
          <w:szCs w:val="18"/>
        </w:rPr>
        <w:t>……………….</w:t>
      </w:r>
      <w:r w:rsidRPr="006C14BB">
        <w:rPr>
          <w:rFonts w:ascii="Arial" w:hAnsi="Arial" w:cs="Arial"/>
          <w:b/>
          <w:bCs/>
          <w:color w:val="000000"/>
          <w:sz w:val="18"/>
          <w:szCs w:val="18"/>
        </w:rPr>
        <w:t xml:space="preserve"> zł,</w:t>
      </w:r>
    </w:p>
    <w:p w14:paraId="29E1748A" w14:textId="77777777" w:rsidR="00022BA7" w:rsidRPr="006C14BB" w:rsidRDefault="00022BA7" w:rsidP="00022BA7">
      <w:pPr>
        <w:pStyle w:val="Akapitzlist"/>
        <w:numPr>
          <w:ilvl w:val="0"/>
          <w:numId w:val="138"/>
        </w:numPr>
        <w:jc w:val="both"/>
        <w:rPr>
          <w:rFonts w:ascii="Arial" w:hAnsi="Arial" w:cs="Arial"/>
          <w:color w:val="000000"/>
          <w:sz w:val="18"/>
          <w:szCs w:val="18"/>
        </w:rPr>
      </w:pPr>
      <w:r w:rsidRPr="006C14BB">
        <w:rPr>
          <w:rFonts w:ascii="Arial" w:hAnsi="Arial" w:cs="Arial"/>
          <w:b/>
          <w:bCs/>
          <w:color w:val="000000"/>
          <w:sz w:val="18"/>
          <w:szCs w:val="18"/>
        </w:rPr>
        <w:t>dz.</w:t>
      </w:r>
      <w:r w:rsidRPr="006C14BB">
        <w:rPr>
          <w:rFonts w:ascii="Arial" w:hAnsi="Arial" w:cs="Arial"/>
          <w:color w:val="000000"/>
          <w:sz w:val="18"/>
          <w:szCs w:val="18"/>
        </w:rPr>
        <w:t xml:space="preserve"> ……… budżetu Powiatu Pabianickiego na 2016-2018 rok</w:t>
      </w:r>
      <w:r>
        <w:rPr>
          <w:rFonts w:ascii="Arial" w:hAnsi="Arial" w:cs="Arial"/>
          <w:color w:val="000000"/>
          <w:sz w:val="18"/>
          <w:szCs w:val="18"/>
        </w:rPr>
        <w:t xml:space="preserve">, w każdym roku </w:t>
      </w:r>
      <w:r w:rsidRPr="006C14BB">
        <w:rPr>
          <w:rFonts w:ascii="Arial" w:hAnsi="Arial" w:cs="Arial"/>
          <w:color w:val="000000"/>
          <w:sz w:val="18"/>
          <w:szCs w:val="18"/>
        </w:rPr>
        <w:t xml:space="preserve">kwota </w:t>
      </w:r>
      <w:r w:rsidRPr="00B075E2">
        <w:rPr>
          <w:rFonts w:ascii="Arial" w:hAnsi="Arial" w:cs="Arial"/>
          <w:bCs/>
          <w:color w:val="000000"/>
          <w:sz w:val="18"/>
          <w:szCs w:val="18"/>
        </w:rPr>
        <w:t>……………….</w:t>
      </w:r>
      <w:r w:rsidRPr="006C14BB">
        <w:rPr>
          <w:rFonts w:ascii="Arial" w:hAnsi="Arial" w:cs="Arial"/>
          <w:b/>
          <w:bCs/>
          <w:color w:val="000000"/>
          <w:sz w:val="18"/>
          <w:szCs w:val="18"/>
        </w:rPr>
        <w:t xml:space="preserve"> zł</w:t>
      </w:r>
      <w:r w:rsidRPr="006C14BB">
        <w:rPr>
          <w:rFonts w:ascii="Arial" w:hAnsi="Arial" w:cs="Arial"/>
          <w:color w:val="000000"/>
          <w:sz w:val="18"/>
          <w:szCs w:val="18"/>
        </w:rPr>
        <w:t xml:space="preserve">, </w:t>
      </w:r>
    </w:p>
    <w:p w14:paraId="49409A4A" w14:textId="77777777" w:rsidR="00022BA7" w:rsidRPr="006C14BB" w:rsidRDefault="00022BA7" w:rsidP="00022BA7">
      <w:pPr>
        <w:pStyle w:val="Akapitzlist"/>
        <w:numPr>
          <w:ilvl w:val="0"/>
          <w:numId w:val="138"/>
        </w:numPr>
        <w:jc w:val="both"/>
        <w:rPr>
          <w:rFonts w:ascii="Arial" w:hAnsi="Arial" w:cs="Arial"/>
          <w:color w:val="000000"/>
          <w:sz w:val="18"/>
          <w:szCs w:val="18"/>
        </w:rPr>
      </w:pPr>
      <w:r w:rsidRPr="006C14BB">
        <w:rPr>
          <w:rFonts w:ascii="Arial" w:hAnsi="Arial" w:cs="Arial"/>
          <w:b/>
          <w:bCs/>
          <w:color w:val="000000"/>
          <w:sz w:val="18"/>
          <w:szCs w:val="18"/>
        </w:rPr>
        <w:t>dz.</w:t>
      </w:r>
      <w:r w:rsidRPr="006C14BB">
        <w:rPr>
          <w:rFonts w:ascii="Arial" w:hAnsi="Arial" w:cs="Arial"/>
          <w:color w:val="000000"/>
          <w:sz w:val="18"/>
          <w:szCs w:val="18"/>
        </w:rPr>
        <w:t xml:space="preserve"> ……… budżetu Powiatu Pabianickiego na 2016-2018 rok</w:t>
      </w:r>
      <w:r>
        <w:rPr>
          <w:rFonts w:ascii="Arial" w:hAnsi="Arial" w:cs="Arial"/>
          <w:color w:val="000000"/>
          <w:sz w:val="18"/>
          <w:szCs w:val="18"/>
        </w:rPr>
        <w:t xml:space="preserve">, w każdym roku </w:t>
      </w:r>
      <w:r w:rsidRPr="006C14BB">
        <w:rPr>
          <w:rFonts w:ascii="Arial" w:hAnsi="Arial" w:cs="Arial"/>
          <w:color w:val="000000"/>
          <w:sz w:val="18"/>
          <w:szCs w:val="18"/>
        </w:rPr>
        <w:t xml:space="preserve">kwota </w:t>
      </w:r>
      <w:r w:rsidRPr="00B075E2">
        <w:rPr>
          <w:rFonts w:ascii="Arial" w:hAnsi="Arial" w:cs="Arial"/>
          <w:bCs/>
          <w:color w:val="000000"/>
          <w:sz w:val="18"/>
          <w:szCs w:val="18"/>
        </w:rPr>
        <w:t>……………….</w:t>
      </w:r>
      <w:r w:rsidRPr="006C14BB">
        <w:rPr>
          <w:rFonts w:ascii="Arial" w:hAnsi="Arial" w:cs="Arial"/>
          <w:b/>
          <w:bCs/>
          <w:color w:val="000000"/>
          <w:sz w:val="18"/>
          <w:szCs w:val="18"/>
        </w:rPr>
        <w:t xml:space="preserve"> zł,</w:t>
      </w:r>
    </w:p>
    <w:p w14:paraId="4E6BDFA6" w14:textId="77777777" w:rsidR="00022BA7" w:rsidRPr="006C14BB" w:rsidRDefault="00022BA7" w:rsidP="00022BA7">
      <w:pPr>
        <w:pStyle w:val="Akapitzlist"/>
        <w:numPr>
          <w:ilvl w:val="0"/>
          <w:numId w:val="138"/>
        </w:numPr>
        <w:jc w:val="both"/>
        <w:rPr>
          <w:rFonts w:ascii="Arial" w:hAnsi="Arial" w:cs="Arial"/>
          <w:color w:val="000000"/>
          <w:sz w:val="18"/>
          <w:szCs w:val="18"/>
        </w:rPr>
      </w:pPr>
      <w:r w:rsidRPr="006C14BB">
        <w:rPr>
          <w:rFonts w:ascii="Arial" w:hAnsi="Arial" w:cs="Arial"/>
          <w:b/>
          <w:bCs/>
          <w:color w:val="000000"/>
          <w:sz w:val="18"/>
          <w:szCs w:val="18"/>
        </w:rPr>
        <w:t>dz.</w:t>
      </w:r>
      <w:r w:rsidRPr="006C14BB">
        <w:rPr>
          <w:rFonts w:ascii="Arial" w:hAnsi="Arial" w:cs="Arial"/>
          <w:color w:val="000000"/>
          <w:sz w:val="18"/>
          <w:szCs w:val="18"/>
        </w:rPr>
        <w:t xml:space="preserve"> ……… budżetu Powiatu Pabianickiego na 2016-2018 rok</w:t>
      </w:r>
      <w:r>
        <w:rPr>
          <w:rFonts w:ascii="Arial" w:hAnsi="Arial" w:cs="Arial"/>
          <w:color w:val="000000"/>
          <w:sz w:val="18"/>
          <w:szCs w:val="18"/>
        </w:rPr>
        <w:t xml:space="preserve">, w każdym roku </w:t>
      </w:r>
      <w:r w:rsidRPr="006C14BB">
        <w:rPr>
          <w:rFonts w:ascii="Arial" w:hAnsi="Arial" w:cs="Arial"/>
          <w:color w:val="000000"/>
          <w:sz w:val="18"/>
          <w:szCs w:val="18"/>
        </w:rPr>
        <w:t xml:space="preserve">kwota </w:t>
      </w:r>
      <w:r w:rsidRPr="00B075E2">
        <w:rPr>
          <w:rFonts w:ascii="Arial" w:hAnsi="Arial" w:cs="Arial"/>
          <w:bCs/>
          <w:color w:val="000000"/>
          <w:sz w:val="18"/>
          <w:szCs w:val="18"/>
        </w:rPr>
        <w:t>……………….</w:t>
      </w:r>
      <w:r w:rsidRPr="006C14BB">
        <w:rPr>
          <w:rFonts w:ascii="Arial" w:hAnsi="Arial" w:cs="Arial"/>
          <w:b/>
          <w:bCs/>
          <w:color w:val="000000"/>
          <w:sz w:val="18"/>
          <w:szCs w:val="18"/>
        </w:rPr>
        <w:t xml:space="preserve"> zł,</w:t>
      </w:r>
      <w:r w:rsidRPr="006C14BB">
        <w:rPr>
          <w:rFonts w:ascii="Arial" w:hAnsi="Arial" w:cs="Arial"/>
          <w:color w:val="000000"/>
          <w:sz w:val="18"/>
          <w:szCs w:val="18"/>
        </w:rPr>
        <w:t xml:space="preserve"> </w:t>
      </w:r>
    </w:p>
    <w:p w14:paraId="1B6FCA2F" w14:textId="77777777" w:rsidR="00022BA7" w:rsidRPr="006C14BB" w:rsidRDefault="00022BA7" w:rsidP="00022BA7">
      <w:pPr>
        <w:pStyle w:val="Akapitzlist"/>
        <w:numPr>
          <w:ilvl w:val="0"/>
          <w:numId w:val="138"/>
        </w:numPr>
        <w:jc w:val="both"/>
        <w:rPr>
          <w:rFonts w:ascii="Arial" w:hAnsi="Arial" w:cs="Arial"/>
          <w:color w:val="000000"/>
          <w:sz w:val="18"/>
          <w:szCs w:val="18"/>
        </w:rPr>
      </w:pPr>
      <w:r w:rsidRPr="006C14BB">
        <w:rPr>
          <w:rFonts w:ascii="Arial" w:hAnsi="Arial" w:cs="Arial"/>
          <w:b/>
          <w:bCs/>
          <w:color w:val="000000"/>
          <w:sz w:val="18"/>
          <w:szCs w:val="18"/>
        </w:rPr>
        <w:t>dz.</w:t>
      </w:r>
      <w:r w:rsidRPr="006C14BB">
        <w:rPr>
          <w:rFonts w:ascii="Arial" w:hAnsi="Arial" w:cs="Arial"/>
          <w:color w:val="000000"/>
          <w:sz w:val="18"/>
          <w:szCs w:val="18"/>
        </w:rPr>
        <w:t xml:space="preserve"> ……… budżetu Powiatu Pabianickiego na 2016-2018 rok</w:t>
      </w:r>
      <w:r>
        <w:rPr>
          <w:rFonts w:ascii="Arial" w:hAnsi="Arial" w:cs="Arial"/>
          <w:color w:val="000000"/>
          <w:sz w:val="18"/>
          <w:szCs w:val="18"/>
        </w:rPr>
        <w:t xml:space="preserve">, w każdym roku </w:t>
      </w:r>
      <w:r w:rsidRPr="006C14BB">
        <w:rPr>
          <w:rFonts w:ascii="Arial" w:hAnsi="Arial" w:cs="Arial"/>
          <w:color w:val="000000"/>
          <w:sz w:val="18"/>
          <w:szCs w:val="18"/>
        </w:rPr>
        <w:t xml:space="preserve">kwota </w:t>
      </w:r>
      <w:r w:rsidRPr="00B075E2">
        <w:rPr>
          <w:rFonts w:ascii="Arial" w:hAnsi="Arial" w:cs="Arial"/>
          <w:bCs/>
          <w:color w:val="000000"/>
          <w:sz w:val="18"/>
          <w:szCs w:val="18"/>
        </w:rPr>
        <w:t>……………….</w:t>
      </w:r>
      <w:r w:rsidRPr="006C14BB">
        <w:rPr>
          <w:rFonts w:ascii="Arial" w:hAnsi="Arial" w:cs="Arial"/>
          <w:b/>
          <w:bCs/>
          <w:color w:val="000000"/>
          <w:sz w:val="18"/>
          <w:szCs w:val="18"/>
        </w:rPr>
        <w:t xml:space="preserve"> zł,</w:t>
      </w:r>
    </w:p>
    <w:p w14:paraId="2AAC2F9D" w14:textId="77777777" w:rsidR="00022BA7" w:rsidRPr="006C14BB" w:rsidRDefault="00022BA7" w:rsidP="00022BA7">
      <w:pPr>
        <w:pStyle w:val="Akapitzlist"/>
        <w:numPr>
          <w:ilvl w:val="0"/>
          <w:numId w:val="138"/>
        </w:numPr>
        <w:jc w:val="both"/>
        <w:rPr>
          <w:rFonts w:ascii="Arial" w:hAnsi="Arial" w:cs="Arial"/>
          <w:color w:val="000000"/>
          <w:sz w:val="18"/>
          <w:szCs w:val="18"/>
        </w:rPr>
      </w:pPr>
      <w:r w:rsidRPr="006C14BB">
        <w:rPr>
          <w:rFonts w:ascii="Arial" w:hAnsi="Arial" w:cs="Arial"/>
          <w:b/>
          <w:bCs/>
          <w:color w:val="000000"/>
          <w:sz w:val="18"/>
          <w:szCs w:val="18"/>
        </w:rPr>
        <w:t>dz.</w:t>
      </w:r>
      <w:r w:rsidRPr="006C14BB">
        <w:rPr>
          <w:rFonts w:ascii="Arial" w:hAnsi="Arial" w:cs="Arial"/>
          <w:color w:val="000000"/>
          <w:sz w:val="18"/>
          <w:szCs w:val="18"/>
        </w:rPr>
        <w:t xml:space="preserve"> ……… budżetu Powiatu Pabianickiego na 2016-2018 rok</w:t>
      </w:r>
      <w:r>
        <w:rPr>
          <w:rFonts w:ascii="Arial" w:hAnsi="Arial" w:cs="Arial"/>
          <w:color w:val="000000"/>
          <w:sz w:val="18"/>
          <w:szCs w:val="18"/>
        </w:rPr>
        <w:t xml:space="preserve">, w każdym roku </w:t>
      </w:r>
      <w:r w:rsidRPr="006C14BB">
        <w:rPr>
          <w:rFonts w:ascii="Arial" w:hAnsi="Arial" w:cs="Arial"/>
          <w:color w:val="000000"/>
          <w:sz w:val="18"/>
          <w:szCs w:val="18"/>
        </w:rPr>
        <w:t xml:space="preserve">kwota </w:t>
      </w:r>
      <w:r w:rsidRPr="00B075E2">
        <w:rPr>
          <w:rFonts w:ascii="Arial" w:hAnsi="Arial" w:cs="Arial"/>
          <w:bCs/>
          <w:color w:val="000000"/>
          <w:sz w:val="18"/>
          <w:szCs w:val="18"/>
        </w:rPr>
        <w:t>……………….</w:t>
      </w:r>
      <w:r w:rsidRPr="006C14BB">
        <w:rPr>
          <w:rFonts w:ascii="Arial" w:hAnsi="Arial" w:cs="Arial"/>
          <w:b/>
          <w:bCs/>
          <w:color w:val="000000"/>
          <w:sz w:val="18"/>
          <w:szCs w:val="18"/>
        </w:rPr>
        <w:t xml:space="preserve"> zł,</w:t>
      </w:r>
    </w:p>
    <w:p w14:paraId="2AAB58E7" w14:textId="77777777" w:rsidR="00022BA7" w:rsidRPr="006C14BB" w:rsidRDefault="00022BA7" w:rsidP="00022BA7">
      <w:pPr>
        <w:pStyle w:val="Akapitzlist"/>
        <w:numPr>
          <w:ilvl w:val="0"/>
          <w:numId w:val="138"/>
        </w:numPr>
        <w:jc w:val="both"/>
        <w:rPr>
          <w:rFonts w:ascii="Arial" w:hAnsi="Arial" w:cs="Arial"/>
          <w:color w:val="000000"/>
          <w:sz w:val="18"/>
          <w:szCs w:val="18"/>
        </w:rPr>
      </w:pPr>
      <w:r w:rsidRPr="006C14BB">
        <w:rPr>
          <w:rFonts w:ascii="Arial" w:hAnsi="Arial" w:cs="Arial"/>
          <w:b/>
          <w:bCs/>
          <w:color w:val="000000"/>
          <w:sz w:val="18"/>
          <w:szCs w:val="18"/>
        </w:rPr>
        <w:t>dz.</w:t>
      </w:r>
      <w:r w:rsidRPr="006C14BB">
        <w:rPr>
          <w:rFonts w:ascii="Arial" w:hAnsi="Arial" w:cs="Arial"/>
          <w:color w:val="000000"/>
          <w:sz w:val="18"/>
          <w:szCs w:val="18"/>
        </w:rPr>
        <w:t xml:space="preserve"> ……… budżetu Powiatu Pabianickiego na 2016-2018 rok</w:t>
      </w:r>
      <w:r>
        <w:rPr>
          <w:rFonts w:ascii="Arial" w:hAnsi="Arial" w:cs="Arial"/>
          <w:color w:val="000000"/>
          <w:sz w:val="18"/>
          <w:szCs w:val="18"/>
        </w:rPr>
        <w:t xml:space="preserve">, w każdym roku </w:t>
      </w:r>
      <w:r w:rsidRPr="006C14BB">
        <w:rPr>
          <w:rFonts w:ascii="Arial" w:hAnsi="Arial" w:cs="Arial"/>
          <w:color w:val="000000"/>
          <w:sz w:val="18"/>
          <w:szCs w:val="18"/>
        </w:rPr>
        <w:t xml:space="preserve">kwota </w:t>
      </w:r>
      <w:r w:rsidRPr="00B075E2">
        <w:rPr>
          <w:rFonts w:ascii="Arial" w:hAnsi="Arial" w:cs="Arial"/>
          <w:bCs/>
          <w:color w:val="000000"/>
          <w:sz w:val="18"/>
          <w:szCs w:val="18"/>
        </w:rPr>
        <w:t>……………….</w:t>
      </w:r>
      <w:r w:rsidRPr="006C14BB">
        <w:rPr>
          <w:rFonts w:ascii="Arial" w:hAnsi="Arial" w:cs="Arial"/>
          <w:b/>
          <w:bCs/>
          <w:color w:val="000000"/>
          <w:sz w:val="18"/>
          <w:szCs w:val="18"/>
        </w:rPr>
        <w:t xml:space="preserve"> zł,</w:t>
      </w:r>
    </w:p>
    <w:p w14:paraId="0A7E589C" w14:textId="77777777" w:rsidR="00022BA7" w:rsidRPr="006C14BB" w:rsidRDefault="00022BA7" w:rsidP="00022BA7">
      <w:pPr>
        <w:pStyle w:val="Akapitzlist"/>
        <w:numPr>
          <w:ilvl w:val="0"/>
          <w:numId w:val="138"/>
        </w:numPr>
        <w:jc w:val="both"/>
        <w:rPr>
          <w:rFonts w:ascii="Arial" w:hAnsi="Arial" w:cs="Arial"/>
          <w:color w:val="000000"/>
          <w:sz w:val="18"/>
          <w:szCs w:val="18"/>
        </w:rPr>
      </w:pPr>
      <w:r w:rsidRPr="006C14BB">
        <w:rPr>
          <w:rFonts w:ascii="Arial" w:hAnsi="Arial" w:cs="Arial"/>
          <w:b/>
          <w:bCs/>
          <w:color w:val="000000"/>
          <w:sz w:val="18"/>
          <w:szCs w:val="18"/>
        </w:rPr>
        <w:t>dz.</w:t>
      </w:r>
      <w:r w:rsidRPr="006C14BB">
        <w:rPr>
          <w:rFonts w:ascii="Arial" w:hAnsi="Arial" w:cs="Arial"/>
          <w:color w:val="000000"/>
          <w:sz w:val="18"/>
          <w:szCs w:val="18"/>
        </w:rPr>
        <w:t xml:space="preserve"> ……… budżetu Powiatu Pabianickiego na 2016-2018 rok</w:t>
      </w:r>
      <w:r>
        <w:rPr>
          <w:rFonts w:ascii="Arial" w:hAnsi="Arial" w:cs="Arial"/>
          <w:color w:val="000000"/>
          <w:sz w:val="18"/>
          <w:szCs w:val="18"/>
        </w:rPr>
        <w:t xml:space="preserve">, w każdym roku </w:t>
      </w:r>
      <w:r w:rsidRPr="006C14BB">
        <w:rPr>
          <w:rFonts w:ascii="Arial" w:hAnsi="Arial" w:cs="Arial"/>
          <w:color w:val="000000"/>
          <w:sz w:val="18"/>
          <w:szCs w:val="18"/>
        </w:rPr>
        <w:t xml:space="preserve">kwota </w:t>
      </w:r>
      <w:r w:rsidRPr="00B075E2">
        <w:rPr>
          <w:rFonts w:ascii="Arial" w:hAnsi="Arial" w:cs="Arial"/>
          <w:bCs/>
          <w:color w:val="000000"/>
          <w:sz w:val="18"/>
          <w:szCs w:val="18"/>
        </w:rPr>
        <w:t>……………….</w:t>
      </w:r>
      <w:r w:rsidRPr="006C14BB">
        <w:rPr>
          <w:rFonts w:ascii="Arial" w:hAnsi="Arial" w:cs="Arial"/>
          <w:b/>
          <w:bCs/>
          <w:color w:val="000000"/>
          <w:sz w:val="18"/>
          <w:szCs w:val="18"/>
        </w:rPr>
        <w:t xml:space="preserve"> zł,</w:t>
      </w:r>
    </w:p>
    <w:p w14:paraId="2C19FF1D" w14:textId="77777777" w:rsidR="00022BA7" w:rsidRPr="006C14BB" w:rsidRDefault="00022BA7" w:rsidP="00022BA7">
      <w:pPr>
        <w:pStyle w:val="Akapitzlist"/>
        <w:numPr>
          <w:ilvl w:val="0"/>
          <w:numId w:val="138"/>
        </w:numPr>
        <w:jc w:val="both"/>
        <w:rPr>
          <w:rFonts w:ascii="Arial" w:hAnsi="Arial" w:cs="Arial"/>
          <w:color w:val="000000"/>
          <w:sz w:val="18"/>
          <w:szCs w:val="18"/>
        </w:rPr>
      </w:pPr>
      <w:r w:rsidRPr="006C14BB">
        <w:rPr>
          <w:rFonts w:ascii="Arial" w:hAnsi="Arial" w:cs="Arial"/>
          <w:b/>
          <w:bCs/>
          <w:color w:val="000000"/>
          <w:sz w:val="18"/>
          <w:szCs w:val="18"/>
        </w:rPr>
        <w:t>dz.</w:t>
      </w:r>
      <w:r w:rsidRPr="006C14BB">
        <w:rPr>
          <w:rFonts w:ascii="Arial" w:hAnsi="Arial" w:cs="Arial"/>
          <w:color w:val="000000"/>
          <w:sz w:val="18"/>
          <w:szCs w:val="18"/>
        </w:rPr>
        <w:t xml:space="preserve"> ……… budżetu Powiatu Pabianickiego na 2016-2018 rok</w:t>
      </w:r>
      <w:r>
        <w:rPr>
          <w:rFonts w:ascii="Arial" w:hAnsi="Arial" w:cs="Arial"/>
          <w:color w:val="000000"/>
          <w:sz w:val="18"/>
          <w:szCs w:val="18"/>
        </w:rPr>
        <w:t xml:space="preserve">, w każdym roku </w:t>
      </w:r>
      <w:r w:rsidRPr="006C14BB">
        <w:rPr>
          <w:rFonts w:ascii="Arial" w:hAnsi="Arial" w:cs="Arial"/>
          <w:color w:val="000000"/>
          <w:sz w:val="18"/>
          <w:szCs w:val="18"/>
        </w:rPr>
        <w:t xml:space="preserve">kwota </w:t>
      </w:r>
      <w:r w:rsidRPr="00B075E2">
        <w:rPr>
          <w:rFonts w:ascii="Arial" w:hAnsi="Arial" w:cs="Arial"/>
          <w:bCs/>
          <w:color w:val="000000"/>
          <w:sz w:val="18"/>
          <w:szCs w:val="18"/>
        </w:rPr>
        <w:t>……………….</w:t>
      </w:r>
      <w:r w:rsidRPr="006C14BB">
        <w:rPr>
          <w:rFonts w:ascii="Arial" w:hAnsi="Arial" w:cs="Arial"/>
          <w:b/>
          <w:bCs/>
          <w:color w:val="000000"/>
          <w:sz w:val="18"/>
          <w:szCs w:val="18"/>
        </w:rPr>
        <w:t xml:space="preserve"> zł,</w:t>
      </w:r>
    </w:p>
    <w:p w14:paraId="7C5CB5FA" w14:textId="77777777" w:rsidR="00022BA7" w:rsidRPr="006C14BB" w:rsidRDefault="00022BA7" w:rsidP="00022BA7">
      <w:pPr>
        <w:pStyle w:val="Akapitzlist"/>
        <w:numPr>
          <w:ilvl w:val="0"/>
          <w:numId w:val="138"/>
        </w:numPr>
        <w:jc w:val="both"/>
        <w:rPr>
          <w:rFonts w:ascii="Arial" w:hAnsi="Arial" w:cs="Arial"/>
          <w:color w:val="000000"/>
          <w:sz w:val="18"/>
          <w:szCs w:val="18"/>
        </w:rPr>
      </w:pPr>
      <w:r w:rsidRPr="006C14BB">
        <w:rPr>
          <w:rFonts w:ascii="Arial" w:hAnsi="Arial" w:cs="Arial"/>
          <w:b/>
          <w:bCs/>
          <w:color w:val="000000"/>
          <w:sz w:val="18"/>
          <w:szCs w:val="18"/>
        </w:rPr>
        <w:t>dz.</w:t>
      </w:r>
      <w:r w:rsidRPr="006C14BB">
        <w:rPr>
          <w:rFonts w:ascii="Arial" w:hAnsi="Arial" w:cs="Arial"/>
          <w:color w:val="000000"/>
          <w:sz w:val="18"/>
          <w:szCs w:val="18"/>
        </w:rPr>
        <w:t xml:space="preserve"> ……… budżetu Powiatu Pabianickiego na 2016-2018 rok</w:t>
      </w:r>
      <w:r>
        <w:rPr>
          <w:rFonts w:ascii="Arial" w:hAnsi="Arial" w:cs="Arial"/>
          <w:color w:val="000000"/>
          <w:sz w:val="18"/>
          <w:szCs w:val="18"/>
        </w:rPr>
        <w:t xml:space="preserve">, w każdym roku </w:t>
      </w:r>
      <w:r w:rsidRPr="006C14BB">
        <w:rPr>
          <w:rFonts w:ascii="Arial" w:hAnsi="Arial" w:cs="Arial"/>
          <w:color w:val="000000"/>
          <w:sz w:val="18"/>
          <w:szCs w:val="18"/>
        </w:rPr>
        <w:t xml:space="preserve">kwota </w:t>
      </w:r>
      <w:r w:rsidRPr="00B075E2">
        <w:rPr>
          <w:rFonts w:ascii="Arial" w:hAnsi="Arial" w:cs="Arial"/>
          <w:bCs/>
          <w:color w:val="000000"/>
          <w:sz w:val="18"/>
          <w:szCs w:val="18"/>
        </w:rPr>
        <w:t>……………….</w:t>
      </w:r>
      <w:r w:rsidRPr="006C14BB">
        <w:rPr>
          <w:rFonts w:ascii="Arial" w:hAnsi="Arial" w:cs="Arial"/>
          <w:b/>
          <w:bCs/>
          <w:color w:val="000000"/>
          <w:sz w:val="18"/>
          <w:szCs w:val="18"/>
        </w:rPr>
        <w:t xml:space="preserve"> zł,</w:t>
      </w:r>
      <w:r w:rsidRPr="006C14BB">
        <w:rPr>
          <w:rFonts w:ascii="Arial" w:hAnsi="Arial" w:cs="Arial"/>
          <w:color w:val="000000"/>
          <w:sz w:val="18"/>
          <w:szCs w:val="18"/>
        </w:rPr>
        <w:t xml:space="preserve"> </w:t>
      </w:r>
    </w:p>
    <w:p w14:paraId="0BBE2BBD" w14:textId="77777777" w:rsidR="00022BA7" w:rsidRPr="006C14BB" w:rsidRDefault="00022BA7" w:rsidP="00022BA7">
      <w:pPr>
        <w:pStyle w:val="Akapitzlist"/>
        <w:numPr>
          <w:ilvl w:val="0"/>
          <w:numId w:val="138"/>
        </w:numPr>
        <w:jc w:val="both"/>
        <w:rPr>
          <w:rFonts w:ascii="Arial" w:hAnsi="Arial" w:cs="Arial"/>
          <w:color w:val="000000"/>
          <w:sz w:val="18"/>
          <w:szCs w:val="18"/>
        </w:rPr>
      </w:pPr>
      <w:r w:rsidRPr="006C14BB">
        <w:rPr>
          <w:rFonts w:ascii="Arial" w:hAnsi="Arial" w:cs="Arial"/>
          <w:b/>
          <w:bCs/>
          <w:color w:val="000000"/>
          <w:sz w:val="18"/>
          <w:szCs w:val="18"/>
        </w:rPr>
        <w:t>dz.</w:t>
      </w:r>
      <w:r w:rsidRPr="006C14BB">
        <w:rPr>
          <w:rFonts w:ascii="Arial" w:hAnsi="Arial" w:cs="Arial"/>
          <w:color w:val="000000"/>
          <w:sz w:val="18"/>
          <w:szCs w:val="18"/>
        </w:rPr>
        <w:t xml:space="preserve"> ……… budżetu Powiatu Pabianickiego na 2016-2018 rok</w:t>
      </w:r>
      <w:r>
        <w:rPr>
          <w:rFonts w:ascii="Arial" w:hAnsi="Arial" w:cs="Arial"/>
          <w:color w:val="000000"/>
          <w:sz w:val="18"/>
          <w:szCs w:val="18"/>
        </w:rPr>
        <w:t xml:space="preserve">, w każdym roku </w:t>
      </w:r>
      <w:r w:rsidRPr="006C14BB">
        <w:rPr>
          <w:rFonts w:ascii="Arial" w:hAnsi="Arial" w:cs="Arial"/>
          <w:color w:val="000000"/>
          <w:sz w:val="18"/>
          <w:szCs w:val="18"/>
        </w:rPr>
        <w:t xml:space="preserve">kwota </w:t>
      </w:r>
      <w:r w:rsidRPr="00B075E2">
        <w:rPr>
          <w:rFonts w:ascii="Arial" w:hAnsi="Arial" w:cs="Arial"/>
          <w:bCs/>
          <w:color w:val="000000"/>
          <w:sz w:val="18"/>
          <w:szCs w:val="18"/>
        </w:rPr>
        <w:t>……………….</w:t>
      </w:r>
      <w:r w:rsidRPr="006C14BB">
        <w:rPr>
          <w:rFonts w:ascii="Arial" w:hAnsi="Arial" w:cs="Arial"/>
          <w:b/>
          <w:bCs/>
          <w:color w:val="000000"/>
          <w:sz w:val="18"/>
          <w:szCs w:val="18"/>
        </w:rPr>
        <w:t xml:space="preserve"> zł,</w:t>
      </w:r>
    </w:p>
    <w:p w14:paraId="19A0A523" w14:textId="77777777" w:rsidR="00022BA7" w:rsidRPr="006C14BB" w:rsidRDefault="00022BA7" w:rsidP="00022BA7">
      <w:pPr>
        <w:pStyle w:val="Akapitzlist"/>
        <w:numPr>
          <w:ilvl w:val="0"/>
          <w:numId w:val="138"/>
        </w:numPr>
        <w:jc w:val="both"/>
        <w:rPr>
          <w:rFonts w:ascii="Arial" w:hAnsi="Arial" w:cs="Arial"/>
          <w:color w:val="000000"/>
          <w:sz w:val="18"/>
          <w:szCs w:val="18"/>
        </w:rPr>
      </w:pPr>
      <w:r w:rsidRPr="006C14BB">
        <w:rPr>
          <w:rFonts w:ascii="Arial" w:hAnsi="Arial" w:cs="Arial"/>
          <w:b/>
          <w:bCs/>
          <w:color w:val="000000"/>
          <w:sz w:val="18"/>
          <w:szCs w:val="18"/>
        </w:rPr>
        <w:t>dz.</w:t>
      </w:r>
      <w:r w:rsidRPr="006C14BB">
        <w:rPr>
          <w:rFonts w:ascii="Arial" w:hAnsi="Arial" w:cs="Arial"/>
          <w:color w:val="000000"/>
          <w:sz w:val="18"/>
          <w:szCs w:val="18"/>
        </w:rPr>
        <w:t xml:space="preserve"> ……… budżetu Powiatu Pabianickiego na 2016-2018 rok</w:t>
      </w:r>
      <w:r>
        <w:rPr>
          <w:rFonts w:ascii="Arial" w:hAnsi="Arial" w:cs="Arial"/>
          <w:color w:val="000000"/>
          <w:sz w:val="18"/>
          <w:szCs w:val="18"/>
        </w:rPr>
        <w:t xml:space="preserve">, w każdym roku </w:t>
      </w:r>
      <w:r w:rsidRPr="006C14BB">
        <w:rPr>
          <w:rFonts w:ascii="Arial" w:hAnsi="Arial" w:cs="Arial"/>
          <w:color w:val="000000"/>
          <w:sz w:val="18"/>
          <w:szCs w:val="18"/>
        </w:rPr>
        <w:t xml:space="preserve">kwota </w:t>
      </w:r>
      <w:r w:rsidRPr="00B075E2">
        <w:rPr>
          <w:rFonts w:ascii="Arial" w:hAnsi="Arial" w:cs="Arial"/>
          <w:bCs/>
          <w:color w:val="000000"/>
          <w:sz w:val="18"/>
          <w:szCs w:val="18"/>
        </w:rPr>
        <w:t>……………….</w:t>
      </w:r>
      <w:r w:rsidRPr="006C14BB">
        <w:rPr>
          <w:rFonts w:ascii="Arial" w:hAnsi="Arial" w:cs="Arial"/>
          <w:b/>
          <w:bCs/>
          <w:color w:val="000000"/>
          <w:sz w:val="18"/>
          <w:szCs w:val="18"/>
        </w:rPr>
        <w:t xml:space="preserve"> zł,</w:t>
      </w:r>
    </w:p>
    <w:p w14:paraId="42EC0163" w14:textId="77777777" w:rsidR="00022BA7" w:rsidRPr="006C14BB" w:rsidRDefault="00022BA7" w:rsidP="00022BA7">
      <w:pPr>
        <w:pStyle w:val="Akapitzlist"/>
        <w:numPr>
          <w:ilvl w:val="0"/>
          <w:numId w:val="138"/>
        </w:numPr>
        <w:jc w:val="both"/>
        <w:rPr>
          <w:rFonts w:ascii="Arial" w:hAnsi="Arial" w:cs="Arial"/>
          <w:color w:val="000000"/>
          <w:sz w:val="18"/>
          <w:szCs w:val="18"/>
        </w:rPr>
      </w:pPr>
      <w:r w:rsidRPr="006C14BB">
        <w:rPr>
          <w:rFonts w:ascii="Arial" w:hAnsi="Arial" w:cs="Arial"/>
          <w:b/>
          <w:bCs/>
          <w:color w:val="000000"/>
          <w:sz w:val="18"/>
          <w:szCs w:val="18"/>
        </w:rPr>
        <w:t>dz.</w:t>
      </w:r>
      <w:r w:rsidRPr="006C14BB">
        <w:rPr>
          <w:rFonts w:ascii="Arial" w:hAnsi="Arial" w:cs="Arial"/>
          <w:color w:val="000000"/>
          <w:sz w:val="18"/>
          <w:szCs w:val="18"/>
        </w:rPr>
        <w:t xml:space="preserve"> ……… budżetu Powiatu Pabianickiego na 2016-2018 rok</w:t>
      </w:r>
      <w:r>
        <w:rPr>
          <w:rFonts w:ascii="Arial" w:hAnsi="Arial" w:cs="Arial"/>
          <w:color w:val="000000"/>
          <w:sz w:val="18"/>
          <w:szCs w:val="18"/>
        </w:rPr>
        <w:t xml:space="preserve">, w każdym roku </w:t>
      </w:r>
      <w:r w:rsidRPr="006C14BB">
        <w:rPr>
          <w:rFonts w:ascii="Arial" w:hAnsi="Arial" w:cs="Arial"/>
          <w:color w:val="000000"/>
          <w:sz w:val="18"/>
          <w:szCs w:val="18"/>
        </w:rPr>
        <w:t xml:space="preserve">kwota </w:t>
      </w:r>
      <w:r w:rsidRPr="00B075E2">
        <w:rPr>
          <w:rFonts w:ascii="Arial" w:hAnsi="Arial" w:cs="Arial"/>
          <w:bCs/>
          <w:color w:val="000000"/>
          <w:sz w:val="18"/>
          <w:szCs w:val="18"/>
        </w:rPr>
        <w:t>……………….</w:t>
      </w:r>
      <w:r w:rsidRPr="006C14BB">
        <w:rPr>
          <w:rFonts w:ascii="Arial" w:hAnsi="Arial" w:cs="Arial"/>
          <w:b/>
          <w:bCs/>
          <w:color w:val="000000"/>
          <w:sz w:val="18"/>
          <w:szCs w:val="18"/>
        </w:rPr>
        <w:t xml:space="preserve"> zł,</w:t>
      </w:r>
      <w:r w:rsidRPr="006C14BB">
        <w:rPr>
          <w:rFonts w:ascii="Arial" w:hAnsi="Arial" w:cs="Arial"/>
          <w:color w:val="000000"/>
          <w:sz w:val="18"/>
          <w:szCs w:val="18"/>
        </w:rPr>
        <w:t xml:space="preserve"> </w:t>
      </w:r>
    </w:p>
    <w:p w14:paraId="72FE0C5A" w14:textId="77777777" w:rsidR="00022BA7" w:rsidRPr="006C14BB" w:rsidRDefault="00022BA7" w:rsidP="00022BA7">
      <w:pPr>
        <w:pStyle w:val="Akapitzlist"/>
        <w:numPr>
          <w:ilvl w:val="0"/>
          <w:numId w:val="138"/>
        </w:numPr>
        <w:jc w:val="both"/>
        <w:rPr>
          <w:rFonts w:ascii="Arial" w:hAnsi="Arial" w:cs="Arial"/>
          <w:color w:val="000000"/>
          <w:sz w:val="18"/>
          <w:szCs w:val="18"/>
        </w:rPr>
      </w:pPr>
      <w:r w:rsidRPr="006C14BB">
        <w:rPr>
          <w:rFonts w:ascii="Arial" w:hAnsi="Arial" w:cs="Arial"/>
          <w:b/>
          <w:bCs/>
          <w:color w:val="000000"/>
          <w:sz w:val="18"/>
          <w:szCs w:val="18"/>
        </w:rPr>
        <w:t>dz.</w:t>
      </w:r>
      <w:r w:rsidRPr="006C14BB">
        <w:rPr>
          <w:rFonts w:ascii="Arial" w:hAnsi="Arial" w:cs="Arial"/>
          <w:color w:val="000000"/>
          <w:sz w:val="18"/>
          <w:szCs w:val="18"/>
        </w:rPr>
        <w:t xml:space="preserve"> ……… budżetu Powiatu Pabianickiego na 2016-2018 rok</w:t>
      </w:r>
      <w:r>
        <w:rPr>
          <w:rFonts w:ascii="Arial" w:hAnsi="Arial" w:cs="Arial"/>
          <w:color w:val="000000"/>
          <w:sz w:val="18"/>
          <w:szCs w:val="18"/>
        </w:rPr>
        <w:t xml:space="preserve">, w każdym roku </w:t>
      </w:r>
      <w:r w:rsidRPr="006C14BB">
        <w:rPr>
          <w:rFonts w:ascii="Arial" w:hAnsi="Arial" w:cs="Arial"/>
          <w:color w:val="000000"/>
          <w:sz w:val="18"/>
          <w:szCs w:val="18"/>
        </w:rPr>
        <w:t xml:space="preserve">kwota </w:t>
      </w:r>
      <w:r w:rsidRPr="00B075E2">
        <w:rPr>
          <w:rFonts w:ascii="Arial" w:hAnsi="Arial" w:cs="Arial"/>
          <w:bCs/>
          <w:color w:val="000000"/>
          <w:sz w:val="18"/>
          <w:szCs w:val="18"/>
        </w:rPr>
        <w:t>……………….</w:t>
      </w:r>
      <w:r w:rsidRPr="006C14BB">
        <w:rPr>
          <w:rFonts w:ascii="Arial" w:hAnsi="Arial" w:cs="Arial"/>
          <w:b/>
          <w:bCs/>
          <w:color w:val="000000"/>
          <w:sz w:val="18"/>
          <w:szCs w:val="18"/>
        </w:rPr>
        <w:t xml:space="preserve"> zł,</w:t>
      </w:r>
      <w:r w:rsidRPr="006C14BB">
        <w:rPr>
          <w:rFonts w:ascii="Arial" w:hAnsi="Arial" w:cs="Arial"/>
          <w:color w:val="000000"/>
          <w:sz w:val="18"/>
          <w:szCs w:val="18"/>
        </w:rPr>
        <w:t xml:space="preserve"> </w:t>
      </w:r>
    </w:p>
    <w:p w14:paraId="172CCD49" w14:textId="77777777" w:rsidR="00022BA7" w:rsidRDefault="00022BA7" w:rsidP="00022BA7">
      <w:pPr>
        <w:pStyle w:val="Akapitzlist"/>
        <w:numPr>
          <w:ilvl w:val="0"/>
          <w:numId w:val="138"/>
        </w:numPr>
        <w:jc w:val="both"/>
        <w:rPr>
          <w:rFonts w:ascii="Arial" w:hAnsi="Arial" w:cs="Arial"/>
          <w:color w:val="000000"/>
          <w:sz w:val="18"/>
          <w:szCs w:val="18"/>
        </w:rPr>
      </w:pPr>
      <w:r w:rsidRPr="006C14BB">
        <w:rPr>
          <w:rFonts w:ascii="Arial" w:hAnsi="Arial" w:cs="Arial"/>
          <w:b/>
          <w:bCs/>
          <w:color w:val="000000"/>
          <w:sz w:val="18"/>
          <w:szCs w:val="18"/>
        </w:rPr>
        <w:t>dz.</w:t>
      </w:r>
      <w:r w:rsidRPr="006C14BB">
        <w:rPr>
          <w:rFonts w:ascii="Arial" w:hAnsi="Arial" w:cs="Arial"/>
          <w:color w:val="000000"/>
          <w:sz w:val="18"/>
          <w:szCs w:val="18"/>
        </w:rPr>
        <w:t xml:space="preserve"> ……… budżetu Powiatu Pabianickiego na 2016-2018 rok</w:t>
      </w:r>
      <w:r>
        <w:rPr>
          <w:rFonts w:ascii="Arial" w:hAnsi="Arial" w:cs="Arial"/>
          <w:color w:val="000000"/>
          <w:sz w:val="18"/>
          <w:szCs w:val="18"/>
        </w:rPr>
        <w:t xml:space="preserve">, w każdym roku </w:t>
      </w:r>
      <w:r w:rsidRPr="006C14BB">
        <w:rPr>
          <w:rFonts w:ascii="Arial" w:hAnsi="Arial" w:cs="Arial"/>
          <w:color w:val="000000"/>
          <w:sz w:val="18"/>
          <w:szCs w:val="18"/>
        </w:rPr>
        <w:t xml:space="preserve">kwota </w:t>
      </w:r>
      <w:r w:rsidRPr="00B075E2">
        <w:rPr>
          <w:rFonts w:ascii="Arial" w:hAnsi="Arial" w:cs="Arial"/>
          <w:bCs/>
          <w:color w:val="000000"/>
          <w:sz w:val="18"/>
          <w:szCs w:val="18"/>
        </w:rPr>
        <w:t>……………….</w:t>
      </w:r>
      <w:r w:rsidRPr="006C14BB">
        <w:rPr>
          <w:rFonts w:ascii="Arial" w:hAnsi="Arial" w:cs="Arial"/>
          <w:b/>
          <w:bCs/>
          <w:color w:val="000000"/>
          <w:sz w:val="18"/>
          <w:szCs w:val="18"/>
        </w:rPr>
        <w:t xml:space="preserve"> zł,</w:t>
      </w:r>
    </w:p>
    <w:p w14:paraId="2CCC3546" w14:textId="77777777" w:rsidR="00022BA7" w:rsidRDefault="00022BA7" w:rsidP="00022BA7">
      <w:pPr>
        <w:pStyle w:val="Akapitzlist"/>
        <w:numPr>
          <w:ilvl w:val="0"/>
          <w:numId w:val="138"/>
        </w:numPr>
        <w:jc w:val="both"/>
        <w:rPr>
          <w:rFonts w:ascii="Arial" w:hAnsi="Arial" w:cs="Arial"/>
          <w:color w:val="000000"/>
          <w:sz w:val="18"/>
          <w:szCs w:val="18"/>
        </w:rPr>
      </w:pPr>
      <w:r w:rsidRPr="006C14BB">
        <w:rPr>
          <w:rFonts w:ascii="Arial" w:hAnsi="Arial" w:cs="Arial"/>
          <w:b/>
          <w:bCs/>
          <w:color w:val="000000"/>
          <w:sz w:val="18"/>
          <w:szCs w:val="18"/>
        </w:rPr>
        <w:t>dz.</w:t>
      </w:r>
      <w:r w:rsidRPr="006C14BB">
        <w:rPr>
          <w:rFonts w:ascii="Arial" w:hAnsi="Arial" w:cs="Arial"/>
          <w:color w:val="000000"/>
          <w:sz w:val="18"/>
          <w:szCs w:val="18"/>
        </w:rPr>
        <w:t xml:space="preserve"> ……… budżetu Powiatu Pabianickiego na 2016-2018 rok</w:t>
      </w:r>
      <w:r>
        <w:rPr>
          <w:rFonts w:ascii="Arial" w:hAnsi="Arial" w:cs="Arial"/>
          <w:color w:val="000000"/>
          <w:sz w:val="18"/>
          <w:szCs w:val="18"/>
        </w:rPr>
        <w:t xml:space="preserve">, w każdym roku </w:t>
      </w:r>
      <w:r w:rsidRPr="006C14BB">
        <w:rPr>
          <w:rFonts w:ascii="Arial" w:hAnsi="Arial" w:cs="Arial"/>
          <w:color w:val="000000"/>
          <w:sz w:val="18"/>
          <w:szCs w:val="18"/>
        </w:rPr>
        <w:t xml:space="preserve">kwota </w:t>
      </w:r>
      <w:r w:rsidRPr="00B075E2">
        <w:rPr>
          <w:rFonts w:ascii="Arial" w:hAnsi="Arial" w:cs="Arial"/>
          <w:bCs/>
          <w:color w:val="000000"/>
          <w:sz w:val="18"/>
          <w:szCs w:val="18"/>
        </w:rPr>
        <w:t>……………….</w:t>
      </w:r>
      <w:r w:rsidRPr="006C14BB">
        <w:rPr>
          <w:rFonts w:ascii="Arial" w:hAnsi="Arial" w:cs="Arial"/>
          <w:b/>
          <w:bCs/>
          <w:color w:val="000000"/>
          <w:sz w:val="18"/>
          <w:szCs w:val="18"/>
        </w:rPr>
        <w:t xml:space="preserve"> zł,</w:t>
      </w:r>
    </w:p>
    <w:p w14:paraId="31248A69" w14:textId="77777777" w:rsidR="00022BA7" w:rsidRDefault="00022BA7" w:rsidP="00022BA7">
      <w:pPr>
        <w:pStyle w:val="Akapitzlist"/>
        <w:numPr>
          <w:ilvl w:val="0"/>
          <w:numId w:val="138"/>
        </w:numPr>
        <w:jc w:val="both"/>
        <w:rPr>
          <w:rFonts w:ascii="Arial" w:hAnsi="Arial" w:cs="Arial"/>
          <w:color w:val="000000"/>
          <w:sz w:val="18"/>
          <w:szCs w:val="18"/>
        </w:rPr>
      </w:pPr>
      <w:r w:rsidRPr="006C14BB">
        <w:rPr>
          <w:rFonts w:ascii="Arial" w:hAnsi="Arial" w:cs="Arial"/>
          <w:b/>
          <w:bCs/>
          <w:color w:val="000000"/>
          <w:sz w:val="18"/>
          <w:szCs w:val="18"/>
        </w:rPr>
        <w:t>dz.</w:t>
      </w:r>
      <w:r w:rsidRPr="006C14BB">
        <w:rPr>
          <w:rFonts w:ascii="Arial" w:hAnsi="Arial" w:cs="Arial"/>
          <w:color w:val="000000"/>
          <w:sz w:val="18"/>
          <w:szCs w:val="18"/>
        </w:rPr>
        <w:t xml:space="preserve"> ……… budżetu Powiatu Pabianickiego na 2016-2018 rok</w:t>
      </w:r>
      <w:r>
        <w:rPr>
          <w:rFonts w:ascii="Arial" w:hAnsi="Arial" w:cs="Arial"/>
          <w:color w:val="000000"/>
          <w:sz w:val="18"/>
          <w:szCs w:val="18"/>
        </w:rPr>
        <w:t xml:space="preserve">, w każdym roku </w:t>
      </w:r>
      <w:r w:rsidRPr="006C14BB">
        <w:rPr>
          <w:rFonts w:ascii="Arial" w:hAnsi="Arial" w:cs="Arial"/>
          <w:color w:val="000000"/>
          <w:sz w:val="18"/>
          <w:szCs w:val="18"/>
        </w:rPr>
        <w:t xml:space="preserve">kwota </w:t>
      </w:r>
      <w:r w:rsidRPr="00B075E2">
        <w:rPr>
          <w:rFonts w:ascii="Arial" w:hAnsi="Arial" w:cs="Arial"/>
          <w:bCs/>
          <w:color w:val="000000"/>
          <w:sz w:val="18"/>
          <w:szCs w:val="18"/>
        </w:rPr>
        <w:t>……………….</w:t>
      </w:r>
      <w:r w:rsidRPr="006C14BB">
        <w:rPr>
          <w:rFonts w:ascii="Arial" w:hAnsi="Arial" w:cs="Arial"/>
          <w:b/>
          <w:bCs/>
          <w:color w:val="000000"/>
          <w:sz w:val="18"/>
          <w:szCs w:val="18"/>
        </w:rPr>
        <w:t xml:space="preserve"> zł</w:t>
      </w:r>
      <w:r>
        <w:rPr>
          <w:rFonts w:ascii="Arial" w:hAnsi="Arial" w:cs="Arial"/>
          <w:b/>
          <w:bCs/>
          <w:color w:val="000000"/>
          <w:sz w:val="18"/>
          <w:szCs w:val="18"/>
        </w:rPr>
        <w:t>.</w:t>
      </w:r>
    </w:p>
    <w:p w14:paraId="61DE98A9" w14:textId="77777777" w:rsidR="00022BA7" w:rsidRPr="006C14BB" w:rsidRDefault="00022BA7" w:rsidP="00022BA7">
      <w:pPr>
        <w:pStyle w:val="Akapitzlist"/>
        <w:ind w:left="360"/>
        <w:jc w:val="both"/>
        <w:rPr>
          <w:rFonts w:ascii="Arial" w:hAnsi="Arial" w:cs="Arial"/>
          <w:color w:val="000000"/>
          <w:sz w:val="18"/>
          <w:szCs w:val="18"/>
        </w:rPr>
      </w:pPr>
    </w:p>
    <w:p w14:paraId="33938647" w14:textId="77777777" w:rsidR="00022BA7" w:rsidRPr="00D94EF6" w:rsidRDefault="00022BA7" w:rsidP="00022BA7">
      <w:pPr>
        <w:ind w:firstLine="360"/>
        <w:jc w:val="both"/>
        <w:rPr>
          <w:rFonts w:ascii="Arial" w:hAnsi="Arial" w:cs="Arial"/>
          <w:b/>
          <w:bCs/>
          <w:color w:val="000000"/>
          <w:sz w:val="18"/>
          <w:szCs w:val="18"/>
        </w:rPr>
      </w:pPr>
      <w:r w:rsidRPr="006C14BB">
        <w:rPr>
          <w:rFonts w:ascii="Arial" w:hAnsi="Arial" w:cs="Arial"/>
          <w:b/>
          <w:bCs/>
          <w:color w:val="000000"/>
          <w:sz w:val="18"/>
          <w:szCs w:val="18"/>
        </w:rPr>
        <w:t>* niepotrzebne usunąć  </w:t>
      </w:r>
    </w:p>
    <w:p w14:paraId="3D932770" w14:textId="77777777" w:rsidR="00022BA7" w:rsidRPr="004736A3" w:rsidRDefault="00022BA7" w:rsidP="00022BA7">
      <w:pPr>
        <w:suppressAutoHyphens/>
        <w:jc w:val="both"/>
        <w:rPr>
          <w:rFonts w:ascii="Arial" w:hAnsi="Arial" w:cs="Arial"/>
          <w:color w:val="000000"/>
          <w:sz w:val="18"/>
          <w:szCs w:val="18"/>
        </w:rPr>
      </w:pPr>
    </w:p>
    <w:p w14:paraId="515CBEC4" w14:textId="77777777" w:rsidR="00022BA7" w:rsidRPr="00771B43" w:rsidRDefault="00022BA7" w:rsidP="00022BA7">
      <w:pPr>
        <w:jc w:val="center"/>
        <w:rPr>
          <w:rFonts w:ascii="Arial" w:hAnsi="Arial" w:cs="Arial"/>
          <w:b/>
          <w:sz w:val="18"/>
          <w:szCs w:val="18"/>
        </w:rPr>
      </w:pPr>
      <w:r w:rsidRPr="00771B43">
        <w:rPr>
          <w:rFonts w:ascii="Arial" w:hAnsi="Arial" w:cs="Arial"/>
          <w:b/>
          <w:sz w:val="18"/>
          <w:szCs w:val="18"/>
        </w:rPr>
        <w:t>§3</w:t>
      </w:r>
    </w:p>
    <w:p w14:paraId="6E0F3F31" w14:textId="77777777" w:rsidR="00022BA7" w:rsidRPr="00771B43" w:rsidRDefault="00022BA7" w:rsidP="00022BA7">
      <w:pPr>
        <w:jc w:val="center"/>
        <w:rPr>
          <w:rFonts w:ascii="Arial" w:hAnsi="Arial" w:cs="Arial"/>
          <w:b/>
          <w:color w:val="000000"/>
          <w:sz w:val="18"/>
          <w:szCs w:val="18"/>
        </w:rPr>
      </w:pPr>
      <w:r w:rsidRPr="00771B43">
        <w:rPr>
          <w:rFonts w:ascii="Arial" w:hAnsi="Arial" w:cs="Arial"/>
          <w:b/>
          <w:color w:val="000000"/>
          <w:sz w:val="18"/>
          <w:szCs w:val="18"/>
        </w:rPr>
        <w:t>ZASADY UBEZPIECZENIA</w:t>
      </w:r>
    </w:p>
    <w:p w14:paraId="59F81A68" w14:textId="77777777" w:rsidR="00022BA7" w:rsidRPr="00771B43" w:rsidRDefault="00022BA7" w:rsidP="00022BA7">
      <w:pPr>
        <w:suppressAutoHyphens/>
        <w:jc w:val="both"/>
        <w:rPr>
          <w:rFonts w:ascii="Arial" w:hAnsi="Arial" w:cs="Arial"/>
          <w:color w:val="000000"/>
          <w:sz w:val="18"/>
          <w:szCs w:val="18"/>
        </w:rPr>
      </w:pPr>
      <w:r w:rsidRPr="00771B43">
        <w:rPr>
          <w:rFonts w:ascii="Arial" w:hAnsi="Arial" w:cs="Arial"/>
          <w:color w:val="000000"/>
          <w:sz w:val="18"/>
          <w:szCs w:val="18"/>
        </w:rPr>
        <w:t xml:space="preserve">Wykonawca zobowiązuje się do wystawienia dokumentów poświadczających udzielenie ochrony ubezpieczeniowej. </w:t>
      </w:r>
    </w:p>
    <w:p w14:paraId="1E19FF4B" w14:textId="77777777" w:rsidR="00022BA7" w:rsidRPr="00771B43" w:rsidRDefault="00022BA7" w:rsidP="00022BA7">
      <w:pPr>
        <w:rPr>
          <w:rFonts w:ascii="Arial" w:hAnsi="Arial" w:cs="Arial"/>
          <w:b/>
          <w:sz w:val="18"/>
          <w:szCs w:val="18"/>
        </w:rPr>
      </w:pPr>
    </w:p>
    <w:p w14:paraId="6663AF38" w14:textId="77777777" w:rsidR="00022BA7" w:rsidRPr="00771B43" w:rsidRDefault="00022BA7" w:rsidP="00022BA7">
      <w:pPr>
        <w:jc w:val="center"/>
        <w:rPr>
          <w:rFonts w:ascii="Arial" w:hAnsi="Arial" w:cs="Arial"/>
          <w:b/>
          <w:sz w:val="18"/>
          <w:szCs w:val="18"/>
        </w:rPr>
      </w:pPr>
      <w:r w:rsidRPr="00771B43">
        <w:rPr>
          <w:rFonts w:ascii="Arial" w:hAnsi="Arial" w:cs="Arial"/>
          <w:b/>
          <w:sz w:val="18"/>
          <w:szCs w:val="18"/>
        </w:rPr>
        <w:t>§4</w:t>
      </w:r>
    </w:p>
    <w:p w14:paraId="1945E26B" w14:textId="77777777" w:rsidR="00022BA7" w:rsidRPr="00771B43" w:rsidRDefault="00022BA7" w:rsidP="00022BA7">
      <w:pPr>
        <w:jc w:val="center"/>
        <w:rPr>
          <w:rFonts w:ascii="Arial" w:hAnsi="Arial" w:cs="Arial"/>
          <w:b/>
          <w:color w:val="000000"/>
          <w:sz w:val="18"/>
          <w:szCs w:val="18"/>
        </w:rPr>
      </w:pPr>
      <w:r w:rsidRPr="00771B43">
        <w:rPr>
          <w:rFonts w:ascii="Arial" w:hAnsi="Arial" w:cs="Arial"/>
          <w:b/>
          <w:color w:val="000000"/>
          <w:sz w:val="18"/>
          <w:szCs w:val="18"/>
        </w:rPr>
        <w:t>NIEZMIENNOŚĆ UMOWY</w:t>
      </w:r>
    </w:p>
    <w:p w14:paraId="290BEC01" w14:textId="77777777" w:rsidR="00022BA7" w:rsidRPr="00771B43" w:rsidRDefault="00022BA7" w:rsidP="00022BA7">
      <w:pPr>
        <w:numPr>
          <w:ilvl w:val="0"/>
          <w:numId w:val="116"/>
        </w:numPr>
        <w:suppressAutoHyphens/>
        <w:jc w:val="both"/>
        <w:rPr>
          <w:rFonts w:ascii="Arial" w:hAnsi="Arial" w:cs="Arial"/>
          <w:sz w:val="18"/>
          <w:szCs w:val="18"/>
        </w:rPr>
      </w:pPr>
      <w:r w:rsidRPr="00771B43">
        <w:rPr>
          <w:rFonts w:ascii="Arial" w:hAnsi="Arial" w:cs="Arial"/>
          <w:sz w:val="18"/>
          <w:szCs w:val="18"/>
        </w:rPr>
        <w:t>Strony przez istotne zmiany postanowień umowy w stosunku do treści złożonej w postępowaniu oferty rozumieją takie zmiany, których wprowadzenie na etapie postępowania o udzielenie zamówienia publicznego wpłynęłoby na krąg Wykonawców ubiegających się o zamówienie lub na wybór najkorzystniejszej oferty w postępowaniu. Wszelkie inne zmiany postanowień umowy w stosunku do treści złożonej w postępowaniu oferty nie mają charakteru zmian istotnych.</w:t>
      </w:r>
    </w:p>
    <w:p w14:paraId="4969A0A1" w14:textId="77777777" w:rsidR="00022BA7" w:rsidRPr="00771B43" w:rsidRDefault="00022BA7" w:rsidP="00022BA7">
      <w:pPr>
        <w:numPr>
          <w:ilvl w:val="0"/>
          <w:numId w:val="116"/>
        </w:numPr>
        <w:suppressAutoHyphens/>
        <w:jc w:val="both"/>
        <w:rPr>
          <w:rFonts w:ascii="Arial" w:hAnsi="Arial" w:cs="Arial"/>
          <w:sz w:val="18"/>
          <w:szCs w:val="18"/>
        </w:rPr>
      </w:pPr>
      <w:r w:rsidRPr="00771B43">
        <w:rPr>
          <w:rFonts w:ascii="Arial" w:hAnsi="Arial" w:cs="Arial"/>
          <w:sz w:val="18"/>
          <w:szCs w:val="18"/>
        </w:rPr>
        <w:t>Zamawiający przewiduje możliwość istotnej zmiany postanowień umowy w stosunku do treści złożonej w postępowaniu oferty (w tym w szczególności zmiany dotyczącej wzajemnych świadczeń stron umowy ubezpieczenia), w przypadku, gdy wystąpi:</w:t>
      </w:r>
    </w:p>
    <w:p w14:paraId="74441827" w14:textId="77777777" w:rsidR="00022BA7" w:rsidRPr="00771B43" w:rsidRDefault="00022BA7" w:rsidP="00022BA7">
      <w:pPr>
        <w:numPr>
          <w:ilvl w:val="1"/>
          <w:numId w:val="142"/>
        </w:numPr>
        <w:suppressAutoHyphens/>
        <w:ind w:left="709" w:hanging="218"/>
        <w:jc w:val="both"/>
        <w:rPr>
          <w:rFonts w:ascii="Arial" w:hAnsi="Arial" w:cs="Arial"/>
          <w:b/>
          <w:sz w:val="18"/>
          <w:szCs w:val="18"/>
        </w:rPr>
      </w:pPr>
      <w:r w:rsidRPr="00771B43">
        <w:rPr>
          <w:rFonts w:ascii="Arial" w:hAnsi="Arial" w:cs="Arial"/>
          <w:sz w:val="18"/>
          <w:szCs w:val="18"/>
        </w:rPr>
        <w:t>sytuacja, w której Wykonawca wprowadzi do obrotu w czasie trwania umowy ubezpieczenia zmiany do stosowanych przez niego wzorców umownych, z zastrzeżeniem, że w odniesieniu do niniejszej umowy ubezpieczenia możliwe jest wprowadzenie jedynie zmian na korzyść Zamawiającego,</w:t>
      </w:r>
    </w:p>
    <w:p w14:paraId="735F7DEF" w14:textId="77777777" w:rsidR="00022BA7" w:rsidRPr="00771B43" w:rsidRDefault="00022BA7" w:rsidP="00022BA7">
      <w:pPr>
        <w:numPr>
          <w:ilvl w:val="1"/>
          <w:numId w:val="142"/>
        </w:numPr>
        <w:suppressAutoHyphens/>
        <w:ind w:left="709" w:hanging="218"/>
        <w:jc w:val="both"/>
        <w:rPr>
          <w:rFonts w:ascii="Arial" w:hAnsi="Arial" w:cs="Arial"/>
          <w:sz w:val="18"/>
          <w:szCs w:val="18"/>
        </w:rPr>
      </w:pPr>
      <w:r w:rsidRPr="00771B43">
        <w:rPr>
          <w:rFonts w:ascii="Arial" w:hAnsi="Arial" w:cs="Arial"/>
          <w:sz w:val="18"/>
          <w:szCs w:val="18"/>
        </w:rPr>
        <w:t>zmiana w obowiązujących przepisach prawa mająca wpływ na udzielanie ochrony ubezpieczeniowej,</w:t>
      </w:r>
    </w:p>
    <w:p w14:paraId="316F3E13" w14:textId="77777777" w:rsidR="00022BA7" w:rsidRPr="00771B43" w:rsidRDefault="00022BA7" w:rsidP="00022BA7">
      <w:pPr>
        <w:numPr>
          <w:ilvl w:val="1"/>
          <w:numId w:val="142"/>
        </w:numPr>
        <w:suppressAutoHyphens/>
        <w:ind w:left="709" w:hanging="218"/>
        <w:jc w:val="both"/>
        <w:rPr>
          <w:rFonts w:ascii="Arial" w:hAnsi="Arial" w:cs="Arial"/>
          <w:sz w:val="18"/>
          <w:szCs w:val="18"/>
        </w:rPr>
      </w:pPr>
      <w:r w:rsidRPr="00771B43">
        <w:rPr>
          <w:rFonts w:ascii="Arial" w:hAnsi="Arial" w:cs="Arial"/>
          <w:sz w:val="18"/>
          <w:szCs w:val="18"/>
        </w:rPr>
        <w:t>zmiana w strukturze organizacyjnej Zamawiającego wiążąca się z koniecznością dostosowania do niej umowy ubezpieczenia,</w:t>
      </w:r>
    </w:p>
    <w:p w14:paraId="13AD294F" w14:textId="77777777" w:rsidR="00022BA7" w:rsidRPr="00771B43" w:rsidRDefault="00022BA7" w:rsidP="00022BA7">
      <w:pPr>
        <w:numPr>
          <w:ilvl w:val="1"/>
          <w:numId w:val="142"/>
        </w:numPr>
        <w:suppressAutoHyphens/>
        <w:ind w:left="709" w:hanging="218"/>
        <w:jc w:val="both"/>
        <w:rPr>
          <w:rFonts w:ascii="Arial" w:hAnsi="Arial" w:cs="Arial"/>
          <w:sz w:val="18"/>
          <w:szCs w:val="18"/>
        </w:rPr>
      </w:pPr>
      <w:r w:rsidRPr="00771B43">
        <w:rPr>
          <w:rFonts w:ascii="Arial" w:hAnsi="Arial" w:cs="Arial"/>
          <w:sz w:val="18"/>
          <w:szCs w:val="18"/>
        </w:rPr>
        <w:t>zmiana na rynku ubezpieczeniowym, z zastrzeżeniem, że w odniesieniu do niniejszej umowy ubezpieczenia możliwe jest wprowadzenie jedynie zmian na korzyść Zamawiającego.</w:t>
      </w:r>
    </w:p>
    <w:p w14:paraId="75167D55" w14:textId="77777777" w:rsidR="00022BA7" w:rsidRPr="00771B43" w:rsidRDefault="00022BA7" w:rsidP="00022BA7">
      <w:pPr>
        <w:numPr>
          <w:ilvl w:val="0"/>
          <w:numId w:val="116"/>
        </w:numPr>
        <w:suppressAutoHyphens/>
        <w:jc w:val="both"/>
        <w:rPr>
          <w:rFonts w:ascii="Arial" w:hAnsi="Arial" w:cs="Arial"/>
          <w:sz w:val="18"/>
          <w:szCs w:val="18"/>
        </w:rPr>
      </w:pPr>
      <w:r w:rsidRPr="00771B43">
        <w:rPr>
          <w:rFonts w:ascii="Arial" w:hAnsi="Arial" w:cs="Arial"/>
          <w:sz w:val="18"/>
          <w:szCs w:val="18"/>
        </w:rPr>
        <w:t xml:space="preserve">Zmiana postanowień zawartej umowy może nastąpić wyłącznie za zgodą obu stron wyrażoną </w:t>
      </w:r>
      <w:r w:rsidRPr="00771B43">
        <w:rPr>
          <w:rFonts w:ascii="Arial" w:hAnsi="Arial" w:cs="Arial"/>
          <w:sz w:val="18"/>
          <w:szCs w:val="18"/>
        </w:rPr>
        <w:br/>
        <w:t>w formie pisemnego aneksu pod rygorem nieważności.</w:t>
      </w:r>
    </w:p>
    <w:p w14:paraId="7AD32A93" w14:textId="77777777" w:rsidR="00022BA7" w:rsidRPr="00771B43" w:rsidRDefault="00022BA7" w:rsidP="00022BA7">
      <w:pPr>
        <w:numPr>
          <w:ilvl w:val="0"/>
          <w:numId w:val="116"/>
        </w:numPr>
        <w:suppressAutoHyphens/>
        <w:jc w:val="both"/>
        <w:rPr>
          <w:rFonts w:ascii="Arial" w:hAnsi="Arial" w:cs="Arial"/>
          <w:sz w:val="18"/>
          <w:szCs w:val="18"/>
        </w:rPr>
      </w:pPr>
      <w:r w:rsidRPr="00771B43">
        <w:rPr>
          <w:rFonts w:ascii="Arial" w:hAnsi="Arial" w:cs="Arial"/>
          <w:sz w:val="18"/>
          <w:szCs w:val="18"/>
        </w:rPr>
        <w:t>W sytuacji, gdy w trakcie okresu ubezpieczenia zajdą zmiany w:</w:t>
      </w:r>
    </w:p>
    <w:p w14:paraId="12153D9F" w14:textId="77777777" w:rsidR="00022BA7" w:rsidRPr="00771B43" w:rsidRDefault="00022BA7" w:rsidP="00022BA7">
      <w:pPr>
        <w:pStyle w:val="spistrescipoziom2"/>
        <w:numPr>
          <w:ilvl w:val="1"/>
          <w:numId w:val="107"/>
        </w:numPr>
        <w:spacing w:after="0"/>
        <w:ind w:left="709" w:hanging="283"/>
        <w:rPr>
          <w:b w:val="0"/>
          <w:sz w:val="18"/>
          <w:szCs w:val="18"/>
        </w:rPr>
      </w:pPr>
      <w:r w:rsidRPr="00771B43">
        <w:rPr>
          <w:b w:val="0"/>
          <w:sz w:val="18"/>
          <w:szCs w:val="18"/>
        </w:rPr>
        <w:t>stawkach podatku od towarów i usług,</w:t>
      </w:r>
    </w:p>
    <w:p w14:paraId="53E9A5BF" w14:textId="77777777" w:rsidR="00022BA7" w:rsidRPr="00771B43" w:rsidRDefault="00022BA7" w:rsidP="00022BA7">
      <w:pPr>
        <w:pStyle w:val="spistrescipoziom2"/>
        <w:numPr>
          <w:ilvl w:val="1"/>
          <w:numId w:val="107"/>
        </w:numPr>
        <w:spacing w:after="0"/>
        <w:ind w:left="709" w:hanging="283"/>
        <w:rPr>
          <w:b w:val="0"/>
          <w:sz w:val="18"/>
          <w:szCs w:val="18"/>
        </w:rPr>
      </w:pPr>
      <w:r w:rsidRPr="00771B43">
        <w:rPr>
          <w:b w:val="0"/>
          <w:sz w:val="18"/>
          <w:szCs w:val="18"/>
        </w:rPr>
        <w:t xml:space="preserve">wysokości minimalnego wynagrodzenia za pracę ustalonego na podstawie art. 2 ust. 3–5 ustawy </w:t>
      </w:r>
      <w:r w:rsidRPr="00771B43">
        <w:rPr>
          <w:b w:val="0"/>
          <w:sz w:val="18"/>
          <w:szCs w:val="18"/>
        </w:rPr>
        <w:br/>
        <w:t>z dnia 10 października 2002 r. o minimalnym wynagrodzeniu za pracę,</w:t>
      </w:r>
    </w:p>
    <w:p w14:paraId="458877F0" w14:textId="77777777" w:rsidR="00022BA7" w:rsidRPr="00771B43" w:rsidRDefault="00022BA7" w:rsidP="00022BA7">
      <w:pPr>
        <w:pStyle w:val="spistrescipoziom2"/>
        <w:numPr>
          <w:ilvl w:val="1"/>
          <w:numId w:val="107"/>
        </w:numPr>
        <w:spacing w:after="0"/>
        <w:ind w:left="709" w:hanging="283"/>
        <w:rPr>
          <w:b w:val="0"/>
          <w:sz w:val="18"/>
          <w:szCs w:val="18"/>
        </w:rPr>
      </w:pPr>
      <w:r w:rsidRPr="00771B43">
        <w:rPr>
          <w:b w:val="0"/>
          <w:sz w:val="18"/>
          <w:szCs w:val="18"/>
        </w:rPr>
        <w:t>zasadach podlegania ubezpieczeniom społecznym lub ubezpieczeniu zdrowotnemu lub wysokości stawki składki na ubezpieczenia społeczne lub zdrowotne</w:t>
      </w:r>
    </w:p>
    <w:p w14:paraId="1F6E0D14" w14:textId="77777777" w:rsidR="00022BA7" w:rsidRPr="003520CD" w:rsidRDefault="00022BA7" w:rsidP="00022BA7">
      <w:pPr>
        <w:pStyle w:val="spistrescipoziom2"/>
        <w:numPr>
          <w:ilvl w:val="0"/>
          <w:numId w:val="0"/>
        </w:numPr>
        <w:spacing w:after="0"/>
        <w:ind w:left="360"/>
        <w:rPr>
          <w:b w:val="0"/>
          <w:sz w:val="18"/>
          <w:szCs w:val="18"/>
        </w:rPr>
      </w:pPr>
      <w:r w:rsidRPr="00771B43">
        <w:rPr>
          <w:b w:val="0"/>
          <w:sz w:val="18"/>
          <w:szCs w:val="18"/>
        </w:rPr>
        <w:t xml:space="preserve">które mają wpływ na koszty wykonania zamówienia przez wykonawcę, wynagrodzenie należne Wykonawcy zostanie w sposób odpowiadający powyższym zmianom </w:t>
      </w:r>
      <w:r w:rsidRPr="003520CD">
        <w:rPr>
          <w:b w:val="0"/>
          <w:sz w:val="18"/>
          <w:szCs w:val="18"/>
        </w:rPr>
        <w:t>zwaloryzowane. Wykonawca wnioskując do Zamawiającego o dokonanie zmian wynagrodzenia na tej podstawie, jest zobowiązany udowodnić, w jaki sposób powyższe zmiany wpływają na koszty wykonania przez niego zamówienia. W sytuacji, gdy jest bezspornym, że powyższe zmiany mają wpływ na koszty wykonania zamówienia przez Wykonawcę, następuje zmiana postanowień umowy dotyczących wynagrodzenia Wykonawcy w formie pisemnej pod rygorem nieważności.</w:t>
      </w:r>
    </w:p>
    <w:p w14:paraId="5BF87867" w14:textId="77777777" w:rsidR="00022BA7" w:rsidRPr="00771B43" w:rsidRDefault="00022BA7" w:rsidP="00022BA7">
      <w:pPr>
        <w:numPr>
          <w:ilvl w:val="0"/>
          <w:numId w:val="116"/>
        </w:numPr>
        <w:suppressAutoHyphens/>
        <w:jc w:val="both"/>
        <w:rPr>
          <w:rFonts w:ascii="Arial" w:hAnsi="Arial" w:cs="Arial"/>
          <w:sz w:val="18"/>
          <w:szCs w:val="18"/>
        </w:rPr>
      </w:pPr>
      <w:r w:rsidRPr="003520CD">
        <w:rPr>
          <w:rFonts w:ascii="Arial" w:hAnsi="Arial" w:cs="Arial"/>
          <w:bCs/>
          <w:sz w:val="18"/>
          <w:szCs w:val="18"/>
        </w:rPr>
        <w:t>Każda ze stron może wypowiedzieć umowę ubezpieczenia wyłącznie z zachowaniem 3 – miesięcznego okresu wypowiedzenia ze skutkiem na koniec okresu rozliczeniowego z zastrzeżeniem</w:t>
      </w:r>
      <w:r w:rsidRPr="00771B43">
        <w:rPr>
          <w:rFonts w:ascii="Arial" w:hAnsi="Arial" w:cs="Arial"/>
          <w:bCs/>
          <w:sz w:val="18"/>
          <w:szCs w:val="18"/>
        </w:rPr>
        <w:t>, że Wykonawca może tego dokonać wyłącznie z ważnych powodów. Za ważne powody uzasadniające wypowiedzenie umowy przez Wykonawcę uznaje się wyłącznie poniżej określone sytuacje:</w:t>
      </w:r>
    </w:p>
    <w:p w14:paraId="662FF3D6" w14:textId="77777777" w:rsidR="00022BA7" w:rsidRPr="00771B43" w:rsidRDefault="00022BA7" w:rsidP="00022BA7">
      <w:pPr>
        <w:numPr>
          <w:ilvl w:val="1"/>
          <w:numId w:val="117"/>
        </w:numPr>
        <w:tabs>
          <w:tab w:val="clear" w:pos="0"/>
        </w:tabs>
        <w:suppressAutoHyphens/>
        <w:ind w:left="851" w:hanging="284"/>
        <w:jc w:val="both"/>
        <w:rPr>
          <w:rFonts w:ascii="Arial" w:hAnsi="Arial" w:cs="Arial"/>
          <w:sz w:val="18"/>
          <w:szCs w:val="18"/>
        </w:rPr>
      </w:pPr>
      <w:r w:rsidRPr="00771B43">
        <w:rPr>
          <w:rFonts w:ascii="Arial" w:hAnsi="Arial" w:cs="Arial"/>
          <w:sz w:val="18"/>
          <w:szCs w:val="18"/>
        </w:rPr>
        <w:t>jeżeli Zamawiający/ Ubezpieczony wyłudził lub usiłował wyłudzić świadczenie z umowy ubezpieczenia, przy czym wyłudzenie lub usiłowanie wyłudzenia odszkodowania musi być potwierdzone prawomocnym orzeczeniem sądowym;</w:t>
      </w:r>
    </w:p>
    <w:p w14:paraId="58AA5293" w14:textId="77777777" w:rsidR="00022BA7" w:rsidRPr="00167301" w:rsidRDefault="00022BA7" w:rsidP="00022BA7">
      <w:pPr>
        <w:numPr>
          <w:ilvl w:val="1"/>
          <w:numId w:val="117"/>
        </w:numPr>
        <w:tabs>
          <w:tab w:val="clear" w:pos="0"/>
        </w:tabs>
        <w:suppressAutoHyphens/>
        <w:ind w:left="851" w:hanging="284"/>
        <w:jc w:val="both"/>
        <w:rPr>
          <w:rFonts w:ascii="Arial" w:hAnsi="Arial" w:cs="Arial"/>
          <w:sz w:val="18"/>
          <w:szCs w:val="18"/>
        </w:rPr>
      </w:pPr>
      <w:r w:rsidRPr="00771B43">
        <w:rPr>
          <w:rFonts w:ascii="Arial" w:hAnsi="Arial" w:cs="Arial"/>
          <w:sz w:val="18"/>
          <w:szCs w:val="18"/>
        </w:rPr>
        <w:t xml:space="preserve">jeżeli w związku z zawarciem lub wykonaniem umowy ubezpieczenia Zamawiający/ </w:t>
      </w:r>
      <w:r w:rsidRPr="00167301">
        <w:rPr>
          <w:rFonts w:ascii="Arial" w:hAnsi="Arial" w:cs="Arial"/>
          <w:sz w:val="18"/>
          <w:szCs w:val="18"/>
        </w:rPr>
        <w:t>Ubezpieczony usiłował popełnić przestępstwo, przy czym popełnienie lub usiłowanie popełnienia przestępstwa musi być potwierdzone prawomocnym orzeczeniem sądowym,</w:t>
      </w:r>
    </w:p>
    <w:p w14:paraId="192EB895" w14:textId="77777777" w:rsidR="00022BA7" w:rsidRPr="00167301" w:rsidRDefault="00022BA7" w:rsidP="00022BA7">
      <w:pPr>
        <w:numPr>
          <w:ilvl w:val="1"/>
          <w:numId w:val="117"/>
        </w:numPr>
        <w:tabs>
          <w:tab w:val="clear" w:pos="0"/>
        </w:tabs>
        <w:suppressAutoHyphens/>
        <w:ind w:left="851" w:hanging="284"/>
        <w:jc w:val="both"/>
        <w:rPr>
          <w:rFonts w:ascii="Arial" w:hAnsi="Arial" w:cs="Arial"/>
          <w:sz w:val="18"/>
          <w:szCs w:val="18"/>
        </w:rPr>
      </w:pPr>
      <w:r w:rsidRPr="00771B43">
        <w:rPr>
          <w:rFonts w:ascii="Arial" w:hAnsi="Arial" w:cs="Arial"/>
          <w:sz w:val="18"/>
          <w:szCs w:val="18"/>
        </w:rPr>
        <w:t xml:space="preserve">jeżeli wskaźnik </w:t>
      </w:r>
      <w:r w:rsidRPr="00C74592">
        <w:rPr>
          <w:rFonts w:ascii="Arial" w:hAnsi="Arial" w:cs="Arial"/>
          <w:sz w:val="18"/>
          <w:szCs w:val="18"/>
        </w:rPr>
        <w:t>s</w:t>
      </w:r>
      <w:r w:rsidRPr="00771B43">
        <w:rPr>
          <w:rFonts w:ascii="Arial" w:hAnsi="Arial" w:cs="Arial"/>
          <w:sz w:val="18"/>
          <w:szCs w:val="18"/>
        </w:rPr>
        <w:t xml:space="preserve">zkodowości (liczony po 8 miesiącach w każdym okresie rozliczeniowym, rozumiany  jako suma </w:t>
      </w:r>
      <w:r w:rsidRPr="00C74592">
        <w:rPr>
          <w:rFonts w:ascii="Arial" w:hAnsi="Arial" w:cs="Arial"/>
          <w:sz w:val="18"/>
          <w:szCs w:val="18"/>
        </w:rPr>
        <w:t>odszkodowań</w:t>
      </w:r>
      <w:r w:rsidRPr="00771B43">
        <w:rPr>
          <w:rFonts w:ascii="Arial" w:hAnsi="Arial" w:cs="Arial"/>
          <w:sz w:val="18"/>
          <w:szCs w:val="18"/>
        </w:rPr>
        <w:t xml:space="preserve"> i założonych rezerw do składki naliczonej za roczny okres ubezpieczenia) przekroczy </w:t>
      </w:r>
      <w:r w:rsidRPr="00167301">
        <w:rPr>
          <w:rFonts w:ascii="Arial" w:hAnsi="Arial" w:cs="Arial"/>
          <w:sz w:val="18"/>
          <w:szCs w:val="18"/>
        </w:rPr>
        <w:t>75% w skali danego okresu rozliczeniowego.</w:t>
      </w:r>
    </w:p>
    <w:p w14:paraId="306BE42D" w14:textId="77777777" w:rsidR="00022BA7" w:rsidRPr="00167301" w:rsidRDefault="00022BA7" w:rsidP="00022BA7">
      <w:pPr>
        <w:numPr>
          <w:ilvl w:val="0"/>
          <w:numId w:val="116"/>
        </w:numPr>
        <w:suppressAutoHyphens/>
        <w:jc w:val="both"/>
        <w:rPr>
          <w:rFonts w:ascii="Arial" w:hAnsi="Arial" w:cs="Arial"/>
          <w:bCs/>
          <w:sz w:val="18"/>
          <w:szCs w:val="18"/>
        </w:rPr>
      </w:pPr>
      <w:r>
        <w:rPr>
          <w:rFonts w:ascii="Arial" w:hAnsi="Arial" w:cs="Arial"/>
          <w:bCs/>
          <w:sz w:val="18"/>
          <w:szCs w:val="18"/>
        </w:rPr>
        <w:t>Zwiększenie</w:t>
      </w:r>
      <w:r w:rsidRPr="00D94EF6">
        <w:rPr>
          <w:rFonts w:ascii="Arial" w:hAnsi="Arial" w:cs="Arial"/>
          <w:bCs/>
          <w:sz w:val="18"/>
          <w:szCs w:val="18"/>
        </w:rPr>
        <w:t xml:space="preserve"> </w:t>
      </w:r>
      <w:r>
        <w:rPr>
          <w:rFonts w:ascii="Arial" w:hAnsi="Arial" w:cs="Arial"/>
          <w:bCs/>
          <w:sz w:val="18"/>
          <w:szCs w:val="18"/>
        </w:rPr>
        <w:t>wynagrodzenia wykonawcy określonego § 2 ust. 3 wymaga sporządzenia aneksu do niniejszej umowy</w:t>
      </w:r>
      <w:r w:rsidRPr="00D94EF6">
        <w:rPr>
          <w:rFonts w:ascii="Arial" w:hAnsi="Arial" w:cs="Arial"/>
          <w:bCs/>
          <w:sz w:val="18"/>
          <w:szCs w:val="18"/>
        </w:rPr>
        <w:t>.</w:t>
      </w:r>
    </w:p>
    <w:p w14:paraId="361D6718" w14:textId="77777777" w:rsidR="00022BA7" w:rsidRPr="003520CD" w:rsidRDefault="00022BA7" w:rsidP="00022BA7">
      <w:pPr>
        <w:numPr>
          <w:ilvl w:val="0"/>
          <w:numId w:val="116"/>
        </w:numPr>
        <w:suppressAutoHyphens/>
        <w:jc w:val="both"/>
        <w:rPr>
          <w:rFonts w:ascii="Arial" w:hAnsi="Arial" w:cs="Arial"/>
          <w:bCs/>
          <w:sz w:val="18"/>
          <w:szCs w:val="18"/>
        </w:rPr>
      </w:pPr>
      <w:r w:rsidRPr="00167301">
        <w:rPr>
          <w:rFonts w:ascii="Arial" w:hAnsi="Arial" w:cs="Arial"/>
          <w:bCs/>
          <w:sz w:val="18"/>
          <w:szCs w:val="18"/>
        </w:rPr>
        <w:t xml:space="preserve">Zmiana </w:t>
      </w:r>
      <w:r w:rsidRPr="003520CD">
        <w:rPr>
          <w:rFonts w:ascii="Arial" w:hAnsi="Arial" w:cs="Arial"/>
          <w:bCs/>
          <w:sz w:val="18"/>
          <w:szCs w:val="18"/>
        </w:rPr>
        <w:t>klasyfikacji budżetowej nie wymaga zmiany niniejszej umowy.</w:t>
      </w:r>
    </w:p>
    <w:p w14:paraId="2108C7E8" w14:textId="77777777" w:rsidR="00022BA7" w:rsidRPr="003520CD" w:rsidRDefault="00022BA7" w:rsidP="00022BA7">
      <w:pPr>
        <w:rPr>
          <w:rFonts w:ascii="Arial" w:hAnsi="Arial" w:cs="Arial"/>
          <w:b/>
          <w:sz w:val="18"/>
          <w:szCs w:val="18"/>
        </w:rPr>
      </w:pPr>
    </w:p>
    <w:p w14:paraId="68E9CDFE" w14:textId="77777777" w:rsidR="00022BA7" w:rsidRPr="00771B43" w:rsidRDefault="00022BA7" w:rsidP="00022BA7">
      <w:pPr>
        <w:jc w:val="center"/>
        <w:rPr>
          <w:rFonts w:ascii="Arial" w:hAnsi="Arial" w:cs="Arial"/>
          <w:b/>
          <w:sz w:val="18"/>
          <w:szCs w:val="18"/>
        </w:rPr>
      </w:pPr>
      <w:r w:rsidRPr="00771B43">
        <w:rPr>
          <w:rFonts w:ascii="Arial" w:hAnsi="Arial" w:cs="Arial"/>
          <w:b/>
          <w:sz w:val="18"/>
          <w:szCs w:val="18"/>
        </w:rPr>
        <w:t>§5</w:t>
      </w:r>
    </w:p>
    <w:p w14:paraId="6C908ABF" w14:textId="77777777" w:rsidR="00022BA7" w:rsidRPr="00771B43" w:rsidRDefault="00022BA7" w:rsidP="00022BA7">
      <w:pPr>
        <w:jc w:val="center"/>
        <w:rPr>
          <w:rFonts w:ascii="Arial" w:hAnsi="Arial" w:cs="Arial"/>
          <w:b/>
          <w:color w:val="000000"/>
          <w:sz w:val="18"/>
          <w:szCs w:val="18"/>
        </w:rPr>
      </w:pPr>
      <w:r w:rsidRPr="00771B43">
        <w:rPr>
          <w:rFonts w:ascii="Arial" w:hAnsi="Arial" w:cs="Arial"/>
          <w:b/>
          <w:color w:val="000000"/>
          <w:sz w:val="18"/>
          <w:szCs w:val="18"/>
        </w:rPr>
        <w:t>POSTANOWIENIA KOŃCOWE</w:t>
      </w:r>
    </w:p>
    <w:p w14:paraId="0027BCCC" w14:textId="77777777" w:rsidR="00022BA7" w:rsidRPr="00771B43" w:rsidRDefault="00022BA7" w:rsidP="00022BA7">
      <w:pPr>
        <w:jc w:val="center"/>
        <w:rPr>
          <w:rFonts w:ascii="Arial" w:hAnsi="Arial" w:cs="Arial"/>
          <w:b/>
          <w:color w:val="000000"/>
          <w:sz w:val="18"/>
          <w:szCs w:val="18"/>
        </w:rPr>
      </w:pPr>
    </w:p>
    <w:p w14:paraId="0F8297E2" w14:textId="77777777" w:rsidR="00022BA7" w:rsidRPr="00771B43" w:rsidRDefault="00022BA7" w:rsidP="00022BA7">
      <w:pPr>
        <w:numPr>
          <w:ilvl w:val="0"/>
          <w:numId w:val="108"/>
        </w:numPr>
        <w:suppressAutoHyphens/>
        <w:jc w:val="both"/>
        <w:rPr>
          <w:rFonts w:ascii="Arial" w:hAnsi="Arial" w:cs="Arial"/>
          <w:color w:val="000000"/>
          <w:sz w:val="18"/>
          <w:szCs w:val="18"/>
        </w:rPr>
      </w:pPr>
      <w:r w:rsidRPr="00771B43">
        <w:rPr>
          <w:rFonts w:ascii="Arial" w:hAnsi="Arial" w:cs="Arial"/>
          <w:color w:val="000000"/>
          <w:sz w:val="18"/>
          <w:szCs w:val="18"/>
        </w:rPr>
        <w:t>Wszelkie spory na tle wykonania umowy rozstrzygać będzie Sąd powszechny według miejsca siedziby Zamawiającego.</w:t>
      </w:r>
    </w:p>
    <w:p w14:paraId="20096E4E" w14:textId="77777777" w:rsidR="00022BA7" w:rsidRPr="00771B43" w:rsidRDefault="00022BA7" w:rsidP="00022BA7">
      <w:pPr>
        <w:numPr>
          <w:ilvl w:val="0"/>
          <w:numId w:val="108"/>
        </w:numPr>
        <w:suppressAutoHyphens/>
        <w:jc w:val="both"/>
        <w:rPr>
          <w:rFonts w:ascii="Arial" w:hAnsi="Arial" w:cs="Arial"/>
          <w:color w:val="000000"/>
          <w:sz w:val="18"/>
          <w:szCs w:val="18"/>
        </w:rPr>
      </w:pPr>
      <w:r w:rsidRPr="00771B43">
        <w:rPr>
          <w:rFonts w:ascii="Arial" w:hAnsi="Arial" w:cs="Arial"/>
          <w:color w:val="000000"/>
          <w:sz w:val="18"/>
          <w:szCs w:val="18"/>
        </w:rPr>
        <w:t>W sprawach nieuregulowanych niniejszą umową zastosowanie mają przepisy Kodeksu Cywilnego.</w:t>
      </w:r>
    </w:p>
    <w:p w14:paraId="24D966D5" w14:textId="77777777" w:rsidR="00022BA7" w:rsidRPr="00771B43" w:rsidRDefault="00022BA7" w:rsidP="00022BA7">
      <w:pPr>
        <w:numPr>
          <w:ilvl w:val="0"/>
          <w:numId w:val="108"/>
        </w:numPr>
        <w:suppressAutoHyphens/>
        <w:jc w:val="both"/>
        <w:rPr>
          <w:rFonts w:ascii="Arial" w:hAnsi="Arial" w:cs="Arial"/>
          <w:color w:val="000000"/>
          <w:sz w:val="18"/>
          <w:szCs w:val="18"/>
        </w:rPr>
      </w:pPr>
      <w:r w:rsidRPr="00771B43">
        <w:rPr>
          <w:rFonts w:ascii="Arial" w:hAnsi="Arial" w:cs="Arial"/>
          <w:color w:val="000000"/>
          <w:sz w:val="18"/>
          <w:szCs w:val="18"/>
        </w:rPr>
        <w:t xml:space="preserve">Umowę niniejszą sporządzono w trzech jednobrzmiących egzemplarzach, dwa dla Zamawiającego oraz jeden dla Wykonawcy. </w:t>
      </w:r>
    </w:p>
    <w:p w14:paraId="434AC3C8" w14:textId="77777777" w:rsidR="00022BA7" w:rsidRPr="00771B43" w:rsidRDefault="00022BA7" w:rsidP="00022BA7">
      <w:pPr>
        <w:jc w:val="both"/>
        <w:rPr>
          <w:rFonts w:ascii="Arial" w:hAnsi="Arial" w:cs="Arial"/>
          <w:color w:val="000000"/>
          <w:sz w:val="18"/>
          <w:szCs w:val="18"/>
        </w:rPr>
      </w:pPr>
    </w:p>
    <w:p w14:paraId="2645B7A9" w14:textId="77777777" w:rsidR="00022BA7" w:rsidRDefault="00022BA7" w:rsidP="00022BA7">
      <w:pPr>
        <w:jc w:val="both"/>
        <w:rPr>
          <w:rFonts w:ascii="Arial" w:hAnsi="Arial" w:cs="Arial"/>
          <w:color w:val="000000"/>
          <w:sz w:val="18"/>
          <w:szCs w:val="18"/>
        </w:rPr>
      </w:pPr>
    </w:p>
    <w:p w14:paraId="5BA3865D" w14:textId="77777777" w:rsidR="00022BA7" w:rsidRDefault="00022BA7" w:rsidP="00022BA7">
      <w:pPr>
        <w:jc w:val="both"/>
        <w:rPr>
          <w:rFonts w:ascii="Arial" w:hAnsi="Arial" w:cs="Arial"/>
          <w:color w:val="000000"/>
          <w:sz w:val="18"/>
          <w:szCs w:val="18"/>
        </w:rPr>
      </w:pPr>
    </w:p>
    <w:p w14:paraId="2B6691ED" w14:textId="77777777" w:rsidR="00022BA7" w:rsidRPr="00771B43" w:rsidRDefault="00022BA7" w:rsidP="00022BA7">
      <w:pPr>
        <w:jc w:val="both"/>
        <w:rPr>
          <w:rFonts w:ascii="Arial" w:hAnsi="Arial" w:cs="Arial"/>
          <w:color w:val="000000"/>
          <w:sz w:val="18"/>
          <w:szCs w:val="18"/>
        </w:rPr>
      </w:pPr>
    </w:p>
    <w:p w14:paraId="18F8F968" w14:textId="77777777" w:rsidR="00022BA7" w:rsidRPr="00771B43" w:rsidRDefault="00022BA7" w:rsidP="00022BA7">
      <w:pPr>
        <w:jc w:val="both"/>
        <w:rPr>
          <w:rFonts w:ascii="Arial" w:hAnsi="Arial" w:cs="Arial"/>
          <w:color w:val="000000"/>
          <w:sz w:val="18"/>
          <w:szCs w:val="18"/>
        </w:rPr>
      </w:pPr>
    </w:p>
    <w:tbl>
      <w:tblPr>
        <w:tblW w:w="0" w:type="auto"/>
        <w:tblInd w:w="-38" w:type="dxa"/>
        <w:tblLayout w:type="fixed"/>
        <w:tblCellMar>
          <w:left w:w="70" w:type="dxa"/>
          <w:right w:w="70" w:type="dxa"/>
        </w:tblCellMar>
        <w:tblLook w:val="0000" w:firstRow="0" w:lastRow="0" w:firstColumn="0" w:lastColumn="0" w:noHBand="0" w:noVBand="0"/>
      </w:tblPr>
      <w:tblGrid>
        <w:gridCol w:w="3803"/>
        <w:gridCol w:w="725"/>
        <w:gridCol w:w="957"/>
        <w:gridCol w:w="3803"/>
      </w:tblGrid>
      <w:tr w:rsidR="00022BA7" w:rsidRPr="00771B43" w14:paraId="0C6A1317" w14:textId="77777777" w:rsidTr="00BC4AB9">
        <w:tc>
          <w:tcPr>
            <w:tcW w:w="3803" w:type="dxa"/>
            <w:shd w:val="clear" w:color="auto" w:fill="auto"/>
          </w:tcPr>
          <w:p w14:paraId="2284C920" w14:textId="77777777" w:rsidR="00022BA7" w:rsidRPr="00771B43" w:rsidRDefault="00022BA7" w:rsidP="00BC4AB9">
            <w:pPr>
              <w:pStyle w:val="Tekstpodstawowy"/>
              <w:snapToGrid w:val="0"/>
              <w:spacing w:after="0"/>
              <w:jc w:val="center"/>
              <w:rPr>
                <w:rFonts w:ascii="Arial" w:hAnsi="Arial" w:cs="Arial"/>
                <w:sz w:val="18"/>
                <w:szCs w:val="18"/>
              </w:rPr>
            </w:pPr>
          </w:p>
          <w:p w14:paraId="5B2488E5" w14:textId="77777777" w:rsidR="00022BA7" w:rsidRPr="00771B43" w:rsidRDefault="00022BA7" w:rsidP="00BC4AB9">
            <w:pPr>
              <w:pStyle w:val="Tekstpodstawowy"/>
              <w:spacing w:after="0"/>
              <w:jc w:val="center"/>
              <w:rPr>
                <w:rFonts w:ascii="Arial" w:hAnsi="Arial" w:cs="Arial"/>
                <w:sz w:val="18"/>
                <w:szCs w:val="18"/>
              </w:rPr>
            </w:pPr>
            <w:r w:rsidRPr="00771B43">
              <w:rPr>
                <w:rFonts w:ascii="Arial" w:hAnsi="Arial" w:cs="Arial"/>
                <w:sz w:val="18"/>
                <w:szCs w:val="18"/>
              </w:rPr>
              <w:t xml:space="preserve">ZAMAWIAJĄCY  </w:t>
            </w:r>
          </w:p>
        </w:tc>
        <w:tc>
          <w:tcPr>
            <w:tcW w:w="725" w:type="dxa"/>
            <w:shd w:val="clear" w:color="auto" w:fill="auto"/>
          </w:tcPr>
          <w:p w14:paraId="23A4A2D8" w14:textId="77777777" w:rsidR="00022BA7" w:rsidRPr="00771B43" w:rsidRDefault="00022BA7" w:rsidP="00BC4AB9">
            <w:pPr>
              <w:pStyle w:val="Tekstpodstawowy"/>
              <w:snapToGrid w:val="0"/>
              <w:spacing w:after="0"/>
              <w:jc w:val="center"/>
              <w:rPr>
                <w:rFonts w:ascii="Arial" w:hAnsi="Arial" w:cs="Arial"/>
                <w:sz w:val="18"/>
                <w:szCs w:val="18"/>
              </w:rPr>
            </w:pPr>
          </w:p>
        </w:tc>
        <w:tc>
          <w:tcPr>
            <w:tcW w:w="957" w:type="dxa"/>
            <w:shd w:val="clear" w:color="auto" w:fill="auto"/>
          </w:tcPr>
          <w:p w14:paraId="7E07F049" w14:textId="77777777" w:rsidR="00022BA7" w:rsidRPr="00771B43" w:rsidRDefault="00022BA7" w:rsidP="00BC4AB9">
            <w:pPr>
              <w:pStyle w:val="Tekstpodstawowy"/>
              <w:snapToGrid w:val="0"/>
              <w:spacing w:after="0"/>
              <w:jc w:val="center"/>
              <w:rPr>
                <w:rFonts w:ascii="Arial" w:hAnsi="Arial" w:cs="Arial"/>
                <w:sz w:val="18"/>
                <w:szCs w:val="18"/>
              </w:rPr>
            </w:pPr>
          </w:p>
        </w:tc>
        <w:tc>
          <w:tcPr>
            <w:tcW w:w="3803" w:type="dxa"/>
            <w:shd w:val="clear" w:color="auto" w:fill="auto"/>
          </w:tcPr>
          <w:p w14:paraId="119A2D17" w14:textId="77777777" w:rsidR="00022BA7" w:rsidRPr="00771B43" w:rsidRDefault="00022BA7" w:rsidP="00BC4AB9">
            <w:pPr>
              <w:pStyle w:val="Tekstpodstawowy"/>
              <w:snapToGrid w:val="0"/>
              <w:spacing w:after="0"/>
              <w:jc w:val="center"/>
              <w:rPr>
                <w:rFonts w:ascii="Arial" w:hAnsi="Arial" w:cs="Arial"/>
                <w:sz w:val="18"/>
                <w:szCs w:val="18"/>
              </w:rPr>
            </w:pPr>
          </w:p>
          <w:p w14:paraId="62C0758A" w14:textId="77777777" w:rsidR="00022BA7" w:rsidRPr="00771B43" w:rsidRDefault="00022BA7" w:rsidP="00BC4AB9">
            <w:pPr>
              <w:pStyle w:val="Tekstpodstawowy"/>
              <w:spacing w:after="0"/>
              <w:jc w:val="center"/>
              <w:rPr>
                <w:rFonts w:ascii="Arial" w:hAnsi="Arial" w:cs="Arial"/>
                <w:sz w:val="18"/>
                <w:szCs w:val="18"/>
              </w:rPr>
            </w:pPr>
            <w:r w:rsidRPr="00771B43">
              <w:rPr>
                <w:rFonts w:ascii="Arial" w:hAnsi="Arial" w:cs="Arial"/>
                <w:sz w:val="18"/>
                <w:szCs w:val="18"/>
              </w:rPr>
              <w:t xml:space="preserve">WYKONAWCA </w:t>
            </w:r>
          </w:p>
        </w:tc>
      </w:tr>
      <w:tr w:rsidR="00022BA7" w:rsidRPr="00771B43" w14:paraId="447C460E" w14:textId="77777777" w:rsidTr="00BC4AB9">
        <w:tc>
          <w:tcPr>
            <w:tcW w:w="3803" w:type="dxa"/>
            <w:shd w:val="clear" w:color="auto" w:fill="auto"/>
          </w:tcPr>
          <w:p w14:paraId="5C6B18AB" w14:textId="77777777" w:rsidR="00022BA7" w:rsidRPr="00771B43" w:rsidRDefault="00022BA7" w:rsidP="00BC4AB9">
            <w:pPr>
              <w:pStyle w:val="Tekstpodstawowy"/>
              <w:snapToGrid w:val="0"/>
              <w:spacing w:after="0"/>
              <w:rPr>
                <w:rFonts w:ascii="Arial" w:hAnsi="Arial" w:cs="Arial"/>
                <w:sz w:val="18"/>
                <w:szCs w:val="18"/>
              </w:rPr>
            </w:pPr>
          </w:p>
          <w:p w14:paraId="139E449F" w14:textId="77777777" w:rsidR="00022BA7" w:rsidRPr="00771B43" w:rsidRDefault="00022BA7" w:rsidP="00BC4AB9">
            <w:pPr>
              <w:pStyle w:val="Tekstpodstawowy"/>
              <w:spacing w:after="0"/>
              <w:rPr>
                <w:rFonts w:ascii="Arial" w:hAnsi="Arial" w:cs="Arial"/>
                <w:sz w:val="18"/>
                <w:szCs w:val="18"/>
              </w:rPr>
            </w:pPr>
          </w:p>
          <w:p w14:paraId="39BB3BD6" w14:textId="77777777" w:rsidR="00022BA7" w:rsidRPr="00771B43" w:rsidRDefault="00022BA7" w:rsidP="00BC4AB9">
            <w:pPr>
              <w:pStyle w:val="Tekstpodstawowy"/>
              <w:spacing w:after="0"/>
              <w:rPr>
                <w:rFonts w:ascii="Arial" w:hAnsi="Arial" w:cs="Arial"/>
                <w:sz w:val="18"/>
                <w:szCs w:val="18"/>
              </w:rPr>
            </w:pPr>
          </w:p>
          <w:p w14:paraId="5EF363CC" w14:textId="77777777" w:rsidR="00022BA7" w:rsidRPr="00771B43" w:rsidRDefault="00022BA7" w:rsidP="00BC4AB9">
            <w:pPr>
              <w:pStyle w:val="Tekstpodstawowy"/>
              <w:spacing w:after="0"/>
              <w:rPr>
                <w:rFonts w:ascii="Arial" w:hAnsi="Arial" w:cs="Arial"/>
                <w:sz w:val="18"/>
                <w:szCs w:val="18"/>
              </w:rPr>
            </w:pPr>
          </w:p>
          <w:p w14:paraId="3A4867E5" w14:textId="77777777" w:rsidR="00022BA7" w:rsidRPr="00771B43" w:rsidRDefault="00022BA7" w:rsidP="00BC4AB9">
            <w:pPr>
              <w:pStyle w:val="Tekstpodstawowy"/>
              <w:spacing w:after="0"/>
              <w:rPr>
                <w:rFonts w:ascii="Arial" w:hAnsi="Arial" w:cs="Arial"/>
                <w:sz w:val="18"/>
                <w:szCs w:val="18"/>
              </w:rPr>
            </w:pPr>
            <w:r w:rsidRPr="00771B43">
              <w:rPr>
                <w:rFonts w:ascii="Arial" w:hAnsi="Arial" w:cs="Arial"/>
                <w:sz w:val="18"/>
                <w:szCs w:val="18"/>
              </w:rPr>
              <w:t>……………………………………………..</w:t>
            </w:r>
          </w:p>
        </w:tc>
        <w:tc>
          <w:tcPr>
            <w:tcW w:w="725" w:type="dxa"/>
            <w:shd w:val="clear" w:color="auto" w:fill="auto"/>
          </w:tcPr>
          <w:p w14:paraId="06C68D6B" w14:textId="77777777" w:rsidR="00022BA7" w:rsidRPr="00771B43" w:rsidRDefault="00022BA7" w:rsidP="00BC4AB9">
            <w:pPr>
              <w:pStyle w:val="Tekstpodstawowy"/>
              <w:snapToGrid w:val="0"/>
              <w:spacing w:after="0"/>
              <w:rPr>
                <w:rFonts w:ascii="Arial" w:hAnsi="Arial" w:cs="Arial"/>
                <w:sz w:val="18"/>
                <w:szCs w:val="18"/>
              </w:rPr>
            </w:pPr>
          </w:p>
        </w:tc>
        <w:tc>
          <w:tcPr>
            <w:tcW w:w="957" w:type="dxa"/>
            <w:shd w:val="clear" w:color="auto" w:fill="auto"/>
          </w:tcPr>
          <w:p w14:paraId="0A2BF174" w14:textId="77777777" w:rsidR="00022BA7" w:rsidRPr="00771B43" w:rsidRDefault="00022BA7" w:rsidP="00BC4AB9">
            <w:pPr>
              <w:pStyle w:val="Tekstpodstawowy"/>
              <w:snapToGrid w:val="0"/>
              <w:spacing w:after="0"/>
              <w:rPr>
                <w:rFonts w:ascii="Arial" w:hAnsi="Arial" w:cs="Arial"/>
                <w:sz w:val="18"/>
                <w:szCs w:val="18"/>
              </w:rPr>
            </w:pPr>
          </w:p>
        </w:tc>
        <w:tc>
          <w:tcPr>
            <w:tcW w:w="3803" w:type="dxa"/>
            <w:shd w:val="clear" w:color="auto" w:fill="auto"/>
          </w:tcPr>
          <w:p w14:paraId="52DAAFBA" w14:textId="77777777" w:rsidR="00022BA7" w:rsidRPr="00771B43" w:rsidRDefault="00022BA7" w:rsidP="00BC4AB9">
            <w:pPr>
              <w:pStyle w:val="Tekstpodstawowy"/>
              <w:snapToGrid w:val="0"/>
              <w:spacing w:after="0"/>
              <w:rPr>
                <w:rFonts w:ascii="Arial" w:hAnsi="Arial" w:cs="Arial"/>
                <w:sz w:val="18"/>
                <w:szCs w:val="18"/>
              </w:rPr>
            </w:pPr>
          </w:p>
          <w:p w14:paraId="2A946271" w14:textId="77777777" w:rsidR="00022BA7" w:rsidRPr="00771B43" w:rsidRDefault="00022BA7" w:rsidP="00BC4AB9">
            <w:pPr>
              <w:pStyle w:val="Tekstpodstawowy"/>
              <w:spacing w:after="0"/>
              <w:rPr>
                <w:rFonts w:ascii="Arial" w:hAnsi="Arial" w:cs="Arial"/>
                <w:sz w:val="18"/>
                <w:szCs w:val="18"/>
              </w:rPr>
            </w:pPr>
          </w:p>
          <w:p w14:paraId="199143CC" w14:textId="77777777" w:rsidR="00022BA7" w:rsidRPr="00771B43" w:rsidRDefault="00022BA7" w:rsidP="00BC4AB9">
            <w:pPr>
              <w:pStyle w:val="Tekstpodstawowy"/>
              <w:spacing w:after="0"/>
              <w:rPr>
                <w:rFonts w:ascii="Arial" w:hAnsi="Arial" w:cs="Arial"/>
                <w:sz w:val="18"/>
                <w:szCs w:val="18"/>
              </w:rPr>
            </w:pPr>
          </w:p>
          <w:p w14:paraId="74E2AC2B" w14:textId="77777777" w:rsidR="00022BA7" w:rsidRPr="00771B43" w:rsidRDefault="00022BA7" w:rsidP="00BC4AB9">
            <w:pPr>
              <w:pStyle w:val="Tekstpodstawowy"/>
              <w:spacing w:after="0"/>
              <w:rPr>
                <w:rFonts w:ascii="Arial" w:hAnsi="Arial" w:cs="Arial"/>
                <w:sz w:val="18"/>
                <w:szCs w:val="18"/>
              </w:rPr>
            </w:pPr>
          </w:p>
          <w:p w14:paraId="36F3DD44" w14:textId="77777777" w:rsidR="00022BA7" w:rsidRPr="00771B43" w:rsidRDefault="00022BA7" w:rsidP="00BC4AB9">
            <w:pPr>
              <w:pStyle w:val="Tekstpodstawowy"/>
              <w:spacing w:after="0"/>
              <w:rPr>
                <w:rFonts w:ascii="Arial" w:hAnsi="Arial" w:cs="Arial"/>
                <w:sz w:val="18"/>
                <w:szCs w:val="18"/>
              </w:rPr>
            </w:pPr>
            <w:r w:rsidRPr="00771B43">
              <w:rPr>
                <w:rFonts w:ascii="Arial" w:hAnsi="Arial" w:cs="Arial"/>
                <w:sz w:val="18"/>
                <w:szCs w:val="18"/>
              </w:rPr>
              <w:t>……………………………………………..</w:t>
            </w:r>
          </w:p>
        </w:tc>
      </w:tr>
    </w:tbl>
    <w:p w14:paraId="6E986472" w14:textId="77777777" w:rsidR="00022BA7" w:rsidRPr="00771B43" w:rsidRDefault="00022BA7" w:rsidP="00022BA7">
      <w:pPr>
        <w:autoSpaceDE w:val="0"/>
        <w:autoSpaceDN w:val="0"/>
        <w:adjustRightInd w:val="0"/>
        <w:rPr>
          <w:rFonts w:ascii="Arial" w:hAnsi="Arial" w:cs="Arial"/>
          <w:b/>
          <w:sz w:val="18"/>
          <w:szCs w:val="18"/>
        </w:rPr>
      </w:pPr>
    </w:p>
    <w:p w14:paraId="67524FB0" w14:textId="77777777" w:rsidR="00022BA7" w:rsidRPr="00771B43" w:rsidRDefault="00022BA7" w:rsidP="00022BA7">
      <w:pPr>
        <w:rPr>
          <w:rFonts w:ascii="Arial" w:hAnsi="Arial" w:cs="Arial"/>
          <w:sz w:val="18"/>
          <w:szCs w:val="18"/>
        </w:rPr>
      </w:pPr>
    </w:p>
    <w:p w14:paraId="5BC810E4" w14:textId="77777777" w:rsidR="00022BA7" w:rsidRDefault="00022BA7" w:rsidP="00022BA7">
      <w:pPr>
        <w:jc w:val="center"/>
        <w:rPr>
          <w:rFonts w:ascii="Arial" w:hAnsi="Arial" w:cs="Arial"/>
          <w:bCs/>
          <w:sz w:val="18"/>
          <w:szCs w:val="18"/>
        </w:rPr>
      </w:pPr>
    </w:p>
    <w:p w14:paraId="253CE1A2" w14:textId="77777777" w:rsidR="00022BA7" w:rsidRDefault="00022BA7" w:rsidP="00022BA7">
      <w:pPr>
        <w:rPr>
          <w:rFonts w:ascii="Arial" w:hAnsi="Arial" w:cs="Arial"/>
          <w:bCs/>
          <w:sz w:val="18"/>
          <w:szCs w:val="18"/>
        </w:rPr>
        <w:sectPr w:rsidR="00022BA7" w:rsidSect="00495A95">
          <w:headerReference w:type="default" r:id="rId24"/>
          <w:footerReference w:type="default" r:id="rId25"/>
          <w:pgSz w:w="11906" w:h="16838"/>
          <w:pgMar w:top="1135" w:right="991" w:bottom="1417" w:left="1417" w:header="708" w:footer="552" w:gutter="0"/>
          <w:cols w:space="708"/>
          <w:titlePg/>
          <w:docGrid w:linePitch="360"/>
        </w:sectPr>
      </w:pPr>
    </w:p>
    <w:p w14:paraId="2E637D6F" w14:textId="77777777" w:rsidR="00022BA7" w:rsidRPr="00771B43" w:rsidRDefault="00022BA7" w:rsidP="00022BA7">
      <w:pPr>
        <w:jc w:val="center"/>
        <w:rPr>
          <w:rFonts w:ascii="Arial" w:hAnsi="Arial" w:cs="Arial"/>
          <w:b/>
          <w:bCs/>
          <w:color w:val="0070C0"/>
          <w:sz w:val="18"/>
          <w:szCs w:val="18"/>
        </w:rPr>
      </w:pPr>
      <w:r w:rsidRPr="00771B43">
        <w:rPr>
          <w:rFonts w:ascii="Arial" w:hAnsi="Arial" w:cs="Arial"/>
          <w:b/>
          <w:bCs/>
          <w:color w:val="0070C0"/>
          <w:sz w:val="18"/>
          <w:szCs w:val="18"/>
        </w:rPr>
        <w:t xml:space="preserve">Wzór umowy </w:t>
      </w:r>
      <w:r>
        <w:rPr>
          <w:rFonts w:ascii="Arial" w:hAnsi="Arial" w:cs="Arial"/>
          <w:b/>
          <w:bCs/>
          <w:color w:val="0070C0"/>
          <w:sz w:val="18"/>
          <w:szCs w:val="18"/>
        </w:rPr>
        <w:t>dla części 02</w:t>
      </w:r>
    </w:p>
    <w:p w14:paraId="39CFCD1D" w14:textId="77777777" w:rsidR="00022BA7" w:rsidRPr="00771B43" w:rsidRDefault="00022BA7" w:rsidP="00022BA7">
      <w:pPr>
        <w:jc w:val="center"/>
        <w:rPr>
          <w:rFonts w:ascii="Arial" w:hAnsi="Arial" w:cs="Arial"/>
          <w:bCs/>
          <w:sz w:val="18"/>
          <w:szCs w:val="18"/>
        </w:rPr>
      </w:pPr>
    </w:p>
    <w:p w14:paraId="73FC9771" w14:textId="77777777" w:rsidR="00022BA7" w:rsidRPr="00771B43" w:rsidRDefault="00022BA7" w:rsidP="00022BA7">
      <w:pPr>
        <w:jc w:val="center"/>
        <w:rPr>
          <w:rFonts w:ascii="Arial" w:hAnsi="Arial" w:cs="Arial"/>
          <w:b/>
          <w:sz w:val="18"/>
          <w:szCs w:val="18"/>
        </w:rPr>
      </w:pPr>
      <w:r w:rsidRPr="00771B43">
        <w:rPr>
          <w:rFonts w:ascii="Arial" w:hAnsi="Arial" w:cs="Arial"/>
          <w:b/>
          <w:sz w:val="18"/>
          <w:szCs w:val="18"/>
        </w:rPr>
        <w:t>GENERALNA UMOWA UBEZPIECZENIE ODPOWIEDZIALNOŚCI CYWILNEJ – UBEZPIECZENIE NADWYŻKOWE</w:t>
      </w:r>
    </w:p>
    <w:p w14:paraId="3C4AB5F3" w14:textId="77777777" w:rsidR="00022BA7" w:rsidRPr="00771B43" w:rsidRDefault="00022BA7" w:rsidP="00022BA7">
      <w:pPr>
        <w:rPr>
          <w:rFonts w:ascii="Arial" w:hAnsi="Arial" w:cs="Arial"/>
          <w:sz w:val="18"/>
          <w:szCs w:val="18"/>
        </w:rPr>
      </w:pPr>
    </w:p>
    <w:p w14:paraId="1932F456" w14:textId="77777777" w:rsidR="00022BA7" w:rsidRPr="00771B43" w:rsidRDefault="00022BA7" w:rsidP="00022BA7">
      <w:pPr>
        <w:jc w:val="center"/>
        <w:rPr>
          <w:rFonts w:ascii="Arial" w:hAnsi="Arial" w:cs="Arial"/>
          <w:bCs/>
          <w:sz w:val="18"/>
          <w:szCs w:val="18"/>
        </w:rPr>
      </w:pPr>
      <w:r w:rsidRPr="00771B43">
        <w:rPr>
          <w:rFonts w:ascii="Arial" w:hAnsi="Arial" w:cs="Arial"/>
          <w:sz w:val="18"/>
          <w:szCs w:val="18"/>
        </w:rPr>
        <w:t xml:space="preserve">zawarta dnia </w:t>
      </w:r>
      <w:r w:rsidRPr="00771B43">
        <w:rPr>
          <w:rFonts w:ascii="Arial" w:hAnsi="Arial" w:cs="Arial"/>
          <w:bCs/>
          <w:sz w:val="18"/>
          <w:szCs w:val="18"/>
        </w:rPr>
        <w:t xml:space="preserve">................. w Pabianicach </w:t>
      </w:r>
    </w:p>
    <w:p w14:paraId="52D43E8A" w14:textId="77777777" w:rsidR="00022BA7" w:rsidRPr="00771B43" w:rsidRDefault="00022BA7" w:rsidP="00022BA7">
      <w:pPr>
        <w:rPr>
          <w:rFonts w:ascii="Arial" w:hAnsi="Arial" w:cs="Arial"/>
          <w:sz w:val="18"/>
          <w:szCs w:val="18"/>
        </w:rPr>
      </w:pPr>
    </w:p>
    <w:p w14:paraId="33700FEC" w14:textId="77777777" w:rsidR="00022BA7" w:rsidRPr="00771B43" w:rsidRDefault="00022BA7" w:rsidP="00022BA7">
      <w:pPr>
        <w:rPr>
          <w:rFonts w:ascii="Arial" w:hAnsi="Arial" w:cs="Arial"/>
          <w:sz w:val="18"/>
          <w:szCs w:val="18"/>
        </w:rPr>
      </w:pPr>
      <w:r w:rsidRPr="00771B43">
        <w:rPr>
          <w:rFonts w:ascii="Arial" w:hAnsi="Arial" w:cs="Arial"/>
          <w:sz w:val="18"/>
          <w:szCs w:val="18"/>
        </w:rPr>
        <w:t>pomiędzy Ubezpieczającym /Ubezpieczonym:</w:t>
      </w:r>
    </w:p>
    <w:p w14:paraId="6D1F97C4" w14:textId="77777777" w:rsidR="00022BA7" w:rsidRPr="00771B43" w:rsidRDefault="00022BA7" w:rsidP="00022BA7">
      <w:pPr>
        <w:rPr>
          <w:rFonts w:ascii="Arial" w:hAnsi="Arial" w:cs="Arial"/>
          <w:sz w:val="18"/>
          <w:szCs w:val="18"/>
        </w:rPr>
      </w:pPr>
    </w:p>
    <w:p w14:paraId="700E1B88" w14:textId="77777777" w:rsidR="00022BA7" w:rsidRPr="00771B43" w:rsidRDefault="00022BA7" w:rsidP="00022BA7">
      <w:pPr>
        <w:jc w:val="both"/>
        <w:rPr>
          <w:rFonts w:ascii="Arial" w:hAnsi="Arial" w:cs="Arial"/>
          <w:sz w:val="18"/>
          <w:szCs w:val="18"/>
        </w:rPr>
      </w:pPr>
      <w:r w:rsidRPr="00771B43">
        <w:rPr>
          <w:rFonts w:ascii="Arial" w:hAnsi="Arial" w:cs="Arial"/>
          <w:sz w:val="18"/>
          <w:szCs w:val="18"/>
        </w:rPr>
        <w:t>Powiat Pabianicki reprezentowany przez Zarząd Powiatu Pabianickiego, ul. Piłsudskiego 2, 95-200 Pabianice</w:t>
      </w:r>
    </w:p>
    <w:p w14:paraId="68432ECF" w14:textId="77777777" w:rsidR="00022BA7" w:rsidRPr="00771B43" w:rsidRDefault="00022BA7" w:rsidP="00022BA7">
      <w:pPr>
        <w:jc w:val="both"/>
        <w:rPr>
          <w:rFonts w:ascii="Arial" w:hAnsi="Arial" w:cs="Arial"/>
          <w:sz w:val="18"/>
          <w:szCs w:val="18"/>
        </w:rPr>
      </w:pPr>
    </w:p>
    <w:p w14:paraId="7467A585" w14:textId="77777777" w:rsidR="00022BA7" w:rsidRPr="00771B43" w:rsidRDefault="00022BA7" w:rsidP="00022BA7">
      <w:pPr>
        <w:jc w:val="both"/>
        <w:rPr>
          <w:rFonts w:ascii="Arial" w:hAnsi="Arial" w:cs="Arial"/>
          <w:sz w:val="18"/>
          <w:szCs w:val="18"/>
        </w:rPr>
      </w:pPr>
      <w:r w:rsidRPr="00771B43">
        <w:rPr>
          <w:rFonts w:ascii="Arial" w:hAnsi="Arial" w:cs="Arial"/>
          <w:sz w:val="18"/>
          <w:szCs w:val="18"/>
        </w:rPr>
        <w:t>....................................</w:t>
      </w:r>
    </w:p>
    <w:p w14:paraId="4745D5DA" w14:textId="77777777" w:rsidR="00022BA7" w:rsidRPr="00771B43" w:rsidRDefault="00022BA7" w:rsidP="00022BA7">
      <w:pPr>
        <w:jc w:val="both"/>
        <w:rPr>
          <w:rFonts w:ascii="Arial" w:hAnsi="Arial" w:cs="Arial"/>
          <w:sz w:val="18"/>
          <w:szCs w:val="18"/>
        </w:rPr>
      </w:pPr>
      <w:r w:rsidRPr="00771B43">
        <w:rPr>
          <w:rFonts w:ascii="Arial" w:hAnsi="Arial" w:cs="Arial"/>
          <w:sz w:val="18"/>
          <w:szCs w:val="18"/>
        </w:rPr>
        <w:t>....................................</w:t>
      </w:r>
    </w:p>
    <w:p w14:paraId="5D29F3D2" w14:textId="77777777" w:rsidR="00022BA7" w:rsidRPr="00771B43" w:rsidRDefault="00022BA7" w:rsidP="00022BA7">
      <w:pPr>
        <w:jc w:val="both"/>
        <w:rPr>
          <w:rFonts w:ascii="Arial" w:hAnsi="Arial" w:cs="Arial"/>
          <w:sz w:val="18"/>
          <w:szCs w:val="18"/>
        </w:rPr>
      </w:pPr>
    </w:p>
    <w:p w14:paraId="2D7BA126" w14:textId="77777777" w:rsidR="00022BA7" w:rsidRPr="00771B43" w:rsidRDefault="00022BA7" w:rsidP="00022BA7">
      <w:pPr>
        <w:jc w:val="both"/>
        <w:rPr>
          <w:rFonts w:ascii="Arial" w:hAnsi="Arial" w:cs="Arial"/>
          <w:b/>
          <w:bCs/>
          <w:sz w:val="18"/>
          <w:szCs w:val="18"/>
        </w:rPr>
      </w:pPr>
      <w:r w:rsidRPr="00771B43">
        <w:rPr>
          <w:rFonts w:ascii="Arial" w:hAnsi="Arial" w:cs="Arial"/>
          <w:sz w:val="18"/>
          <w:szCs w:val="18"/>
        </w:rPr>
        <w:t xml:space="preserve">zwanym dalej </w:t>
      </w:r>
      <w:r w:rsidRPr="00771B43">
        <w:rPr>
          <w:rFonts w:ascii="Arial" w:hAnsi="Arial" w:cs="Arial"/>
          <w:b/>
          <w:bCs/>
          <w:sz w:val="18"/>
          <w:szCs w:val="18"/>
        </w:rPr>
        <w:t xml:space="preserve">Zamawiającym </w:t>
      </w:r>
    </w:p>
    <w:p w14:paraId="7AE1EAD2" w14:textId="77777777" w:rsidR="00022BA7" w:rsidRPr="00771B43" w:rsidRDefault="00022BA7" w:rsidP="00022BA7">
      <w:pPr>
        <w:jc w:val="both"/>
        <w:rPr>
          <w:rFonts w:ascii="Arial" w:hAnsi="Arial" w:cs="Arial"/>
          <w:sz w:val="18"/>
          <w:szCs w:val="18"/>
        </w:rPr>
      </w:pPr>
    </w:p>
    <w:p w14:paraId="47FA6716" w14:textId="77777777" w:rsidR="00022BA7" w:rsidRPr="00771B43" w:rsidRDefault="00022BA7" w:rsidP="00022BA7">
      <w:pPr>
        <w:jc w:val="both"/>
        <w:rPr>
          <w:rFonts w:ascii="Arial" w:hAnsi="Arial" w:cs="Arial"/>
          <w:sz w:val="18"/>
          <w:szCs w:val="18"/>
        </w:rPr>
      </w:pPr>
      <w:r w:rsidRPr="00771B43">
        <w:rPr>
          <w:rFonts w:ascii="Arial" w:hAnsi="Arial" w:cs="Arial"/>
          <w:sz w:val="18"/>
          <w:szCs w:val="18"/>
        </w:rPr>
        <w:t xml:space="preserve">a </w:t>
      </w:r>
    </w:p>
    <w:p w14:paraId="6C5186F0" w14:textId="77777777" w:rsidR="00022BA7" w:rsidRPr="00771B43" w:rsidRDefault="00022BA7" w:rsidP="00022BA7">
      <w:pPr>
        <w:jc w:val="both"/>
        <w:rPr>
          <w:rFonts w:ascii="Arial" w:hAnsi="Arial" w:cs="Arial"/>
          <w:sz w:val="18"/>
          <w:szCs w:val="18"/>
        </w:rPr>
      </w:pPr>
    </w:p>
    <w:p w14:paraId="0EB29E20" w14:textId="77777777" w:rsidR="00022BA7" w:rsidRPr="00771B43" w:rsidRDefault="00022BA7" w:rsidP="00022BA7">
      <w:pPr>
        <w:jc w:val="both"/>
        <w:rPr>
          <w:rFonts w:ascii="Arial" w:hAnsi="Arial" w:cs="Arial"/>
          <w:sz w:val="18"/>
          <w:szCs w:val="18"/>
        </w:rPr>
      </w:pPr>
      <w:r w:rsidRPr="00771B43">
        <w:rPr>
          <w:rFonts w:ascii="Arial" w:hAnsi="Arial" w:cs="Arial"/>
          <w:sz w:val="18"/>
          <w:szCs w:val="18"/>
        </w:rPr>
        <w:t xml:space="preserve">Ubezpieczycielem </w:t>
      </w:r>
    </w:p>
    <w:p w14:paraId="7568EBB1" w14:textId="77777777" w:rsidR="00022BA7" w:rsidRPr="00771B43" w:rsidRDefault="00022BA7" w:rsidP="00022BA7">
      <w:pPr>
        <w:jc w:val="both"/>
        <w:rPr>
          <w:rFonts w:ascii="Arial" w:hAnsi="Arial" w:cs="Arial"/>
          <w:color w:val="000000"/>
          <w:sz w:val="18"/>
          <w:szCs w:val="18"/>
        </w:rPr>
      </w:pPr>
    </w:p>
    <w:p w14:paraId="5526DCBC" w14:textId="77777777" w:rsidR="00022BA7" w:rsidRPr="00771B43" w:rsidRDefault="00022BA7" w:rsidP="00022BA7">
      <w:pPr>
        <w:jc w:val="both"/>
        <w:rPr>
          <w:rFonts w:ascii="Arial" w:hAnsi="Arial" w:cs="Arial"/>
          <w:sz w:val="18"/>
          <w:szCs w:val="18"/>
        </w:rPr>
      </w:pPr>
      <w:r w:rsidRPr="00771B43">
        <w:rPr>
          <w:rFonts w:ascii="Arial" w:hAnsi="Arial" w:cs="Arial"/>
          <w:sz w:val="18"/>
          <w:szCs w:val="18"/>
        </w:rPr>
        <w:t>...........................; ul. ...............................; NIP ...................; REGON .......................</w:t>
      </w:r>
    </w:p>
    <w:p w14:paraId="4EEF06D1" w14:textId="77777777" w:rsidR="00022BA7" w:rsidRPr="00771B43" w:rsidRDefault="00022BA7" w:rsidP="00022BA7">
      <w:pPr>
        <w:jc w:val="both"/>
        <w:rPr>
          <w:rFonts w:ascii="Arial" w:hAnsi="Arial" w:cs="Arial"/>
          <w:sz w:val="18"/>
          <w:szCs w:val="18"/>
        </w:rPr>
      </w:pPr>
    </w:p>
    <w:p w14:paraId="42E556B1" w14:textId="77777777" w:rsidR="00022BA7" w:rsidRPr="00771B43" w:rsidRDefault="00022BA7" w:rsidP="00022BA7">
      <w:pPr>
        <w:jc w:val="both"/>
        <w:rPr>
          <w:rFonts w:ascii="Arial" w:hAnsi="Arial" w:cs="Arial"/>
          <w:sz w:val="18"/>
          <w:szCs w:val="18"/>
        </w:rPr>
      </w:pPr>
      <w:r w:rsidRPr="00771B43">
        <w:rPr>
          <w:rFonts w:ascii="Arial" w:hAnsi="Arial" w:cs="Arial"/>
          <w:sz w:val="18"/>
          <w:szCs w:val="18"/>
        </w:rPr>
        <w:t>reprezentowanym przez:</w:t>
      </w:r>
    </w:p>
    <w:p w14:paraId="733BAB2D" w14:textId="77777777" w:rsidR="00022BA7" w:rsidRPr="00771B43" w:rsidRDefault="00022BA7" w:rsidP="00022BA7">
      <w:pPr>
        <w:jc w:val="both"/>
        <w:rPr>
          <w:rFonts w:ascii="Arial" w:hAnsi="Arial" w:cs="Arial"/>
          <w:sz w:val="18"/>
          <w:szCs w:val="18"/>
        </w:rPr>
      </w:pPr>
    </w:p>
    <w:p w14:paraId="5322C63F" w14:textId="77777777" w:rsidR="00022BA7" w:rsidRPr="00771B43" w:rsidRDefault="00022BA7" w:rsidP="00022BA7">
      <w:pPr>
        <w:jc w:val="both"/>
        <w:rPr>
          <w:rFonts w:ascii="Arial" w:hAnsi="Arial" w:cs="Arial"/>
          <w:sz w:val="18"/>
          <w:szCs w:val="18"/>
        </w:rPr>
      </w:pPr>
      <w:r w:rsidRPr="00771B43">
        <w:rPr>
          <w:rFonts w:ascii="Arial" w:hAnsi="Arial" w:cs="Arial"/>
          <w:sz w:val="18"/>
          <w:szCs w:val="18"/>
        </w:rPr>
        <w:t>......................................................</w:t>
      </w:r>
    </w:p>
    <w:p w14:paraId="781C441D" w14:textId="77777777" w:rsidR="00022BA7" w:rsidRPr="00771B43" w:rsidRDefault="00022BA7" w:rsidP="00022BA7">
      <w:pPr>
        <w:jc w:val="both"/>
        <w:rPr>
          <w:rFonts w:ascii="Arial" w:hAnsi="Arial" w:cs="Arial"/>
          <w:sz w:val="18"/>
          <w:szCs w:val="18"/>
        </w:rPr>
      </w:pPr>
      <w:r w:rsidRPr="00771B43">
        <w:rPr>
          <w:rFonts w:ascii="Arial" w:hAnsi="Arial" w:cs="Arial"/>
          <w:sz w:val="18"/>
          <w:szCs w:val="18"/>
        </w:rPr>
        <w:t>.....................................................</w:t>
      </w:r>
    </w:p>
    <w:p w14:paraId="6F6DF595" w14:textId="77777777" w:rsidR="00022BA7" w:rsidRPr="00771B43" w:rsidRDefault="00022BA7" w:rsidP="00022BA7">
      <w:pPr>
        <w:jc w:val="both"/>
        <w:rPr>
          <w:rFonts w:ascii="Arial" w:hAnsi="Arial" w:cs="Arial"/>
          <w:sz w:val="18"/>
          <w:szCs w:val="18"/>
        </w:rPr>
      </w:pPr>
    </w:p>
    <w:p w14:paraId="68734871" w14:textId="77777777" w:rsidR="00022BA7" w:rsidRPr="00771B43" w:rsidRDefault="00022BA7" w:rsidP="00022BA7">
      <w:pPr>
        <w:jc w:val="both"/>
        <w:rPr>
          <w:rFonts w:ascii="Arial" w:hAnsi="Arial" w:cs="Arial"/>
          <w:b/>
          <w:bCs/>
          <w:sz w:val="18"/>
          <w:szCs w:val="18"/>
        </w:rPr>
      </w:pPr>
      <w:r w:rsidRPr="00771B43">
        <w:rPr>
          <w:rFonts w:ascii="Arial" w:hAnsi="Arial" w:cs="Arial"/>
          <w:sz w:val="18"/>
          <w:szCs w:val="18"/>
        </w:rPr>
        <w:t xml:space="preserve">zwanym dalej </w:t>
      </w:r>
      <w:r w:rsidRPr="00771B43">
        <w:rPr>
          <w:rFonts w:ascii="Arial" w:hAnsi="Arial" w:cs="Arial"/>
          <w:b/>
          <w:bCs/>
          <w:sz w:val="18"/>
          <w:szCs w:val="18"/>
        </w:rPr>
        <w:t>Wykonawcą</w:t>
      </w:r>
    </w:p>
    <w:p w14:paraId="29AF05DF" w14:textId="77777777" w:rsidR="00022BA7" w:rsidRDefault="00022BA7" w:rsidP="00022BA7">
      <w:pPr>
        <w:rPr>
          <w:rFonts w:ascii="Arial" w:hAnsi="Arial" w:cs="Arial"/>
          <w:b/>
          <w:bCs/>
          <w:sz w:val="18"/>
          <w:szCs w:val="18"/>
        </w:rPr>
      </w:pPr>
    </w:p>
    <w:p w14:paraId="3A81084A" w14:textId="77777777" w:rsidR="00022BA7" w:rsidRPr="00771B43" w:rsidRDefault="00022BA7" w:rsidP="00022BA7">
      <w:pPr>
        <w:jc w:val="center"/>
        <w:rPr>
          <w:rFonts w:ascii="Arial" w:hAnsi="Arial" w:cs="Arial"/>
          <w:b/>
          <w:sz w:val="18"/>
          <w:szCs w:val="18"/>
        </w:rPr>
      </w:pPr>
      <w:r w:rsidRPr="00771B43">
        <w:rPr>
          <w:rFonts w:ascii="Arial" w:hAnsi="Arial" w:cs="Arial"/>
          <w:b/>
          <w:sz w:val="18"/>
          <w:szCs w:val="18"/>
        </w:rPr>
        <w:t>§1</w:t>
      </w:r>
    </w:p>
    <w:p w14:paraId="0327D547" w14:textId="77777777" w:rsidR="00022BA7" w:rsidRPr="00771B43" w:rsidRDefault="00022BA7" w:rsidP="00022BA7">
      <w:pPr>
        <w:jc w:val="center"/>
        <w:rPr>
          <w:rFonts w:ascii="Arial" w:hAnsi="Arial" w:cs="Arial"/>
          <w:b/>
          <w:sz w:val="18"/>
          <w:szCs w:val="18"/>
        </w:rPr>
      </w:pPr>
      <w:r w:rsidRPr="00771B43">
        <w:rPr>
          <w:rFonts w:ascii="Arial" w:hAnsi="Arial" w:cs="Arial"/>
          <w:b/>
          <w:sz w:val="18"/>
          <w:szCs w:val="18"/>
        </w:rPr>
        <w:t>PRZEDMIOT UBEZPIECZENIA</w:t>
      </w:r>
    </w:p>
    <w:p w14:paraId="2A2DC8D4" w14:textId="77777777" w:rsidR="00022BA7" w:rsidRPr="00771B43" w:rsidRDefault="00022BA7" w:rsidP="00022BA7">
      <w:pPr>
        <w:jc w:val="center"/>
        <w:rPr>
          <w:rFonts w:ascii="Arial" w:hAnsi="Arial" w:cs="Arial"/>
          <w:b/>
          <w:sz w:val="18"/>
          <w:szCs w:val="18"/>
        </w:rPr>
      </w:pPr>
    </w:p>
    <w:p w14:paraId="397E4429" w14:textId="77777777" w:rsidR="00022BA7" w:rsidRPr="00771B43" w:rsidRDefault="00022BA7" w:rsidP="00022BA7">
      <w:pPr>
        <w:numPr>
          <w:ilvl w:val="0"/>
          <w:numId w:val="131"/>
        </w:numPr>
        <w:tabs>
          <w:tab w:val="left" w:pos="1418"/>
        </w:tabs>
        <w:suppressAutoHyphens/>
        <w:jc w:val="both"/>
        <w:rPr>
          <w:rFonts w:ascii="Arial" w:hAnsi="Arial" w:cs="Arial"/>
          <w:sz w:val="18"/>
          <w:szCs w:val="18"/>
        </w:rPr>
      </w:pPr>
      <w:r w:rsidRPr="00771B43">
        <w:rPr>
          <w:rFonts w:ascii="Arial" w:hAnsi="Arial" w:cs="Arial"/>
          <w:sz w:val="18"/>
          <w:szCs w:val="18"/>
        </w:rPr>
        <w:t xml:space="preserve">W rezultacie dokonania przez Zamawiającego wyboru oferty, zgodnie z wymogami ustawy </w:t>
      </w:r>
      <w:r w:rsidRPr="00771B43">
        <w:rPr>
          <w:rFonts w:ascii="Arial" w:hAnsi="Arial" w:cs="Arial"/>
          <w:sz w:val="18"/>
          <w:szCs w:val="18"/>
        </w:rPr>
        <w:br/>
        <w:t xml:space="preserve">z dnia 29 stycznia 2004 r. Prawo zamówień publicznych (tekst jednolity Dz.U. z 2013, poz. 907 ze zm.) </w:t>
      </w:r>
      <w:r w:rsidRPr="00771B43">
        <w:rPr>
          <w:rFonts w:ascii="Arial" w:hAnsi="Arial" w:cs="Arial"/>
          <w:sz w:val="18"/>
          <w:szCs w:val="18"/>
        </w:rPr>
        <w:br/>
        <w:t xml:space="preserve">w trybie przetargu nieograniczonego o wartości szacunkowej poniżej 207.000,00 euro na ubezpieczenie </w:t>
      </w:r>
      <w:r>
        <w:rPr>
          <w:rFonts w:ascii="Arial" w:hAnsi="Arial" w:cs="Arial"/>
          <w:sz w:val="18"/>
          <w:szCs w:val="18"/>
        </w:rPr>
        <w:t xml:space="preserve">odpowiedzialności cywilnej – ubezpieczenie nadwyżkowe </w:t>
      </w:r>
      <w:r w:rsidRPr="00771B43">
        <w:rPr>
          <w:rFonts w:ascii="Arial" w:hAnsi="Arial" w:cs="Arial"/>
          <w:sz w:val="18"/>
          <w:szCs w:val="18"/>
        </w:rPr>
        <w:t xml:space="preserve">Wykonawca obejmuje następujące ryzyka: </w:t>
      </w:r>
    </w:p>
    <w:p w14:paraId="3C09ACE4" w14:textId="77777777" w:rsidR="00022BA7" w:rsidRPr="00771B43" w:rsidRDefault="00022BA7" w:rsidP="00022BA7">
      <w:pPr>
        <w:numPr>
          <w:ilvl w:val="1"/>
          <w:numId w:val="109"/>
        </w:numPr>
        <w:tabs>
          <w:tab w:val="left" w:pos="1418"/>
        </w:tabs>
        <w:suppressAutoHyphens/>
        <w:jc w:val="both"/>
        <w:rPr>
          <w:rFonts w:ascii="Arial" w:hAnsi="Arial" w:cs="Arial"/>
          <w:sz w:val="18"/>
          <w:szCs w:val="18"/>
        </w:rPr>
      </w:pPr>
      <w:r w:rsidRPr="00771B43">
        <w:rPr>
          <w:rFonts w:ascii="Arial" w:hAnsi="Arial" w:cs="Arial"/>
          <w:b/>
          <w:noProof/>
          <w:sz w:val="18"/>
          <w:szCs w:val="18"/>
        </w:rPr>
        <w:t>Ubezpieczenie odpowiedzialności cywilnej nadwyżkowej</w:t>
      </w:r>
      <w:r w:rsidRPr="00771B43">
        <w:rPr>
          <w:rFonts w:ascii="Arial" w:hAnsi="Arial" w:cs="Arial"/>
          <w:b/>
          <w:sz w:val="18"/>
          <w:szCs w:val="18"/>
        </w:rPr>
        <w:t>,</w:t>
      </w:r>
      <w:r w:rsidRPr="00771B43">
        <w:rPr>
          <w:rFonts w:ascii="Arial" w:hAnsi="Arial" w:cs="Arial"/>
          <w:sz w:val="18"/>
          <w:szCs w:val="18"/>
        </w:rPr>
        <w:t xml:space="preserve"> do którego zastosowanie mają Ogólne Warunki Ubezpieczenia ...................................</w:t>
      </w:r>
    </w:p>
    <w:p w14:paraId="5A3A720E" w14:textId="77777777" w:rsidR="00022BA7" w:rsidRPr="00771B43" w:rsidRDefault="00022BA7" w:rsidP="00022BA7">
      <w:pPr>
        <w:numPr>
          <w:ilvl w:val="0"/>
          <w:numId w:val="131"/>
        </w:numPr>
        <w:tabs>
          <w:tab w:val="left" w:pos="1418"/>
        </w:tabs>
        <w:suppressAutoHyphens/>
        <w:jc w:val="both"/>
        <w:rPr>
          <w:rFonts w:ascii="Arial" w:hAnsi="Arial" w:cs="Arial"/>
          <w:sz w:val="18"/>
          <w:szCs w:val="18"/>
        </w:rPr>
      </w:pPr>
      <w:r w:rsidRPr="00771B43">
        <w:rPr>
          <w:rFonts w:ascii="Arial" w:hAnsi="Arial" w:cs="Arial"/>
          <w:sz w:val="18"/>
          <w:szCs w:val="18"/>
        </w:rPr>
        <w:t>Szczegółowe warunki ubezpieczenia zawarte są w Specyfikacji Istotnych Warunków Zamówienia stanowiącej integralną część  niniejszej umowy.</w:t>
      </w:r>
    </w:p>
    <w:p w14:paraId="0F366B04" w14:textId="77777777" w:rsidR="00022BA7" w:rsidRPr="00771B43" w:rsidRDefault="00022BA7" w:rsidP="00022BA7">
      <w:pPr>
        <w:numPr>
          <w:ilvl w:val="0"/>
          <w:numId w:val="131"/>
        </w:numPr>
        <w:tabs>
          <w:tab w:val="left" w:pos="1418"/>
        </w:tabs>
        <w:suppressAutoHyphens/>
        <w:jc w:val="both"/>
        <w:rPr>
          <w:rFonts w:ascii="Arial" w:hAnsi="Arial" w:cs="Arial"/>
          <w:sz w:val="18"/>
          <w:szCs w:val="18"/>
        </w:rPr>
      </w:pPr>
      <w:r w:rsidRPr="00771B43">
        <w:rPr>
          <w:rFonts w:ascii="Arial" w:hAnsi="Arial" w:cs="Arial"/>
          <w:sz w:val="18"/>
          <w:szCs w:val="18"/>
        </w:rPr>
        <w:t>Do umowy ubezpieczenia obowiązują stawki i składki ze złożonej w postępowaniu oferty z dnia………</w:t>
      </w:r>
    </w:p>
    <w:p w14:paraId="35B42975" w14:textId="77777777" w:rsidR="00022BA7" w:rsidRPr="00771B43" w:rsidRDefault="00022BA7" w:rsidP="00022BA7">
      <w:pPr>
        <w:rPr>
          <w:rFonts w:ascii="Arial" w:hAnsi="Arial" w:cs="Arial"/>
          <w:b/>
          <w:sz w:val="18"/>
          <w:szCs w:val="18"/>
        </w:rPr>
      </w:pPr>
    </w:p>
    <w:p w14:paraId="5BA73F66" w14:textId="77777777" w:rsidR="00022BA7" w:rsidRPr="00771B43" w:rsidRDefault="00022BA7" w:rsidP="00022BA7">
      <w:pPr>
        <w:jc w:val="center"/>
        <w:rPr>
          <w:rFonts w:ascii="Arial" w:hAnsi="Arial" w:cs="Arial"/>
          <w:b/>
          <w:sz w:val="18"/>
          <w:szCs w:val="18"/>
        </w:rPr>
      </w:pPr>
      <w:r w:rsidRPr="00771B43">
        <w:rPr>
          <w:rFonts w:ascii="Arial" w:hAnsi="Arial" w:cs="Arial"/>
          <w:b/>
          <w:sz w:val="18"/>
          <w:szCs w:val="18"/>
        </w:rPr>
        <w:t>§2</w:t>
      </w:r>
    </w:p>
    <w:p w14:paraId="3A381A5A" w14:textId="77777777" w:rsidR="00022BA7" w:rsidRPr="00C0513C" w:rsidRDefault="00022BA7" w:rsidP="00022BA7">
      <w:pPr>
        <w:jc w:val="center"/>
        <w:rPr>
          <w:rFonts w:ascii="Arial" w:hAnsi="Arial" w:cs="Arial"/>
          <w:b/>
          <w:sz w:val="18"/>
          <w:szCs w:val="18"/>
        </w:rPr>
      </w:pPr>
      <w:r w:rsidRPr="00771B43">
        <w:rPr>
          <w:rFonts w:ascii="Arial" w:hAnsi="Arial" w:cs="Arial"/>
          <w:b/>
          <w:sz w:val="18"/>
          <w:szCs w:val="18"/>
        </w:rPr>
        <w:t xml:space="preserve">OKRES UBEZPIECZENIA/WYNAGRODZENIE WYKONAWCY </w:t>
      </w:r>
    </w:p>
    <w:p w14:paraId="1557B08F" w14:textId="77777777" w:rsidR="00022BA7" w:rsidRDefault="00022BA7" w:rsidP="00022BA7">
      <w:pPr>
        <w:suppressAutoHyphens/>
        <w:ind w:left="360"/>
        <w:jc w:val="both"/>
        <w:rPr>
          <w:rFonts w:ascii="Arial" w:hAnsi="Arial" w:cs="Arial"/>
          <w:color w:val="000000"/>
          <w:sz w:val="18"/>
          <w:szCs w:val="18"/>
        </w:rPr>
      </w:pPr>
    </w:p>
    <w:p w14:paraId="601D2AD3" w14:textId="77777777" w:rsidR="00022BA7" w:rsidRPr="002631F0" w:rsidRDefault="00022BA7" w:rsidP="00022BA7">
      <w:pPr>
        <w:numPr>
          <w:ilvl w:val="0"/>
          <w:numId w:val="133"/>
        </w:numPr>
        <w:ind w:hanging="357"/>
        <w:jc w:val="both"/>
        <w:rPr>
          <w:rFonts w:ascii="Arial" w:hAnsi="Arial" w:cs="Arial"/>
          <w:sz w:val="18"/>
          <w:szCs w:val="18"/>
        </w:rPr>
      </w:pPr>
      <w:r w:rsidRPr="002631F0">
        <w:rPr>
          <w:rFonts w:ascii="Arial" w:hAnsi="Arial" w:cs="Arial"/>
          <w:color w:val="000000"/>
          <w:sz w:val="18"/>
          <w:szCs w:val="18"/>
        </w:rPr>
        <w:t xml:space="preserve">Okres ubezpieczenia od 01.01.2016r. do 31.12.2018r. </w:t>
      </w:r>
      <w:r w:rsidRPr="002631F0">
        <w:rPr>
          <w:rFonts w:ascii="Arial" w:hAnsi="Arial" w:cs="Arial"/>
          <w:sz w:val="18"/>
          <w:szCs w:val="18"/>
        </w:rPr>
        <w:t>i dzieli się na trzy okresy rozliczeniowe:</w:t>
      </w:r>
    </w:p>
    <w:p w14:paraId="5A00C86D" w14:textId="77777777" w:rsidR="00022BA7" w:rsidRPr="002631F0" w:rsidRDefault="00022BA7" w:rsidP="00022BA7">
      <w:pPr>
        <w:numPr>
          <w:ilvl w:val="1"/>
          <w:numId w:val="132"/>
        </w:numPr>
        <w:ind w:hanging="357"/>
        <w:jc w:val="both"/>
        <w:rPr>
          <w:rFonts w:ascii="Arial" w:hAnsi="Arial" w:cs="Arial"/>
          <w:sz w:val="18"/>
          <w:szCs w:val="18"/>
        </w:rPr>
      </w:pPr>
      <w:r w:rsidRPr="002631F0">
        <w:rPr>
          <w:rFonts w:ascii="Arial" w:hAnsi="Arial" w:cs="Arial"/>
          <w:sz w:val="18"/>
          <w:szCs w:val="18"/>
        </w:rPr>
        <w:t>1 stycznia 2016 r. do 31 grudnia 2016 r.</w:t>
      </w:r>
    </w:p>
    <w:p w14:paraId="6B15ED63" w14:textId="77777777" w:rsidR="00022BA7" w:rsidRPr="002631F0" w:rsidRDefault="00022BA7" w:rsidP="00022BA7">
      <w:pPr>
        <w:numPr>
          <w:ilvl w:val="1"/>
          <w:numId w:val="132"/>
        </w:numPr>
        <w:ind w:hanging="357"/>
        <w:jc w:val="both"/>
        <w:rPr>
          <w:rFonts w:ascii="Arial" w:hAnsi="Arial" w:cs="Arial"/>
          <w:sz w:val="18"/>
          <w:szCs w:val="18"/>
        </w:rPr>
      </w:pPr>
      <w:r w:rsidRPr="002631F0">
        <w:rPr>
          <w:rFonts w:ascii="Arial" w:hAnsi="Arial" w:cs="Arial"/>
          <w:sz w:val="18"/>
          <w:szCs w:val="18"/>
        </w:rPr>
        <w:t>1 stycznia 2017 r. do 31 grudnia 2017 r.</w:t>
      </w:r>
    </w:p>
    <w:p w14:paraId="4340EF78" w14:textId="77777777" w:rsidR="00022BA7" w:rsidRPr="002631F0" w:rsidRDefault="00022BA7" w:rsidP="00022BA7">
      <w:pPr>
        <w:numPr>
          <w:ilvl w:val="1"/>
          <w:numId w:val="132"/>
        </w:numPr>
        <w:tabs>
          <w:tab w:val="num" w:pos="720"/>
        </w:tabs>
        <w:ind w:hanging="357"/>
        <w:jc w:val="both"/>
        <w:rPr>
          <w:rFonts w:ascii="Arial" w:hAnsi="Arial" w:cs="Arial"/>
          <w:sz w:val="18"/>
          <w:szCs w:val="18"/>
        </w:rPr>
      </w:pPr>
      <w:r w:rsidRPr="002631F0">
        <w:rPr>
          <w:rFonts w:ascii="Arial" w:hAnsi="Arial" w:cs="Arial"/>
          <w:sz w:val="18"/>
          <w:szCs w:val="18"/>
        </w:rPr>
        <w:t>1 stycznia 2018 r. do 31 grudnia 2018 r.</w:t>
      </w:r>
    </w:p>
    <w:p w14:paraId="2D2F95DA" w14:textId="77777777" w:rsidR="00022BA7" w:rsidRPr="002631F0" w:rsidRDefault="00022BA7" w:rsidP="00022BA7">
      <w:pPr>
        <w:numPr>
          <w:ilvl w:val="0"/>
          <w:numId w:val="133"/>
        </w:numPr>
        <w:ind w:hanging="357"/>
        <w:jc w:val="both"/>
        <w:rPr>
          <w:rFonts w:ascii="Arial" w:hAnsi="Arial" w:cs="Arial"/>
          <w:b/>
          <w:sz w:val="18"/>
          <w:szCs w:val="18"/>
        </w:rPr>
      </w:pPr>
      <w:r w:rsidRPr="002631F0">
        <w:rPr>
          <w:rFonts w:ascii="Arial" w:hAnsi="Arial" w:cs="Arial"/>
          <w:sz w:val="18"/>
          <w:szCs w:val="18"/>
        </w:rPr>
        <w:t xml:space="preserve">Na każdy okres rozliczeniowy będą wystawione oddzielne polisy z aktualnymi sumami ubezpieczenia. </w:t>
      </w:r>
    </w:p>
    <w:p w14:paraId="15949C12" w14:textId="77777777" w:rsidR="00022BA7" w:rsidRPr="002631F0" w:rsidRDefault="00022BA7" w:rsidP="00022BA7">
      <w:pPr>
        <w:numPr>
          <w:ilvl w:val="0"/>
          <w:numId w:val="133"/>
        </w:numPr>
        <w:ind w:hanging="357"/>
        <w:jc w:val="both"/>
        <w:rPr>
          <w:rFonts w:ascii="Arial" w:hAnsi="Arial" w:cs="Arial"/>
          <w:sz w:val="18"/>
          <w:szCs w:val="18"/>
        </w:rPr>
      </w:pPr>
      <w:r w:rsidRPr="002631F0">
        <w:rPr>
          <w:rFonts w:ascii="Arial" w:hAnsi="Arial" w:cs="Arial"/>
          <w:sz w:val="18"/>
          <w:szCs w:val="18"/>
        </w:rPr>
        <w:t xml:space="preserve">Wynagrodzenie Wykonawcy wynosi ................ zł (słownie: ................. zł) na dzień zawarcia umowy generalnej. </w:t>
      </w:r>
    </w:p>
    <w:p w14:paraId="01342A25" w14:textId="77777777" w:rsidR="00022BA7" w:rsidRPr="002631F0" w:rsidRDefault="00022BA7" w:rsidP="00022BA7">
      <w:pPr>
        <w:numPr>
          <w:ilvl w:val="0"/>
          <w:numId w:val="133"/>
        </w:numPr>
        <w:ind w:hanging="357"/>
        <w:jc w:val="both"/>
        <w:rPr>
          <w:rFonts w:ascii="Arial" w:hAnsi="Arial" w:cs="Arial"/>
          <w:sz w:val="18"/>
          <w:szCs w:val="18"/>
        </w:rPr>
      </w:pPr>
      <w:r w:rsidRPr="002631F0">
        <w:rPr>
          <w:rFonts w:ascii="Arial" w:hAnsi="Arial" w:cs="Arial"/>
          <w:sz w:val="18"/>
          <w:szCs w:val="18"/>
        </w:rPr>
        <w:t xml:space="preserve">Wynagrodzenie, o którym mowa w ust. 3, Zamawiający będzie regulował w formie składek płaconych zgodnie z warunkami przewidzianymi w Specyfikacji Istotnych Warunków, w opisie przedmiotu zamówienia oraz ofercie. </w:t>
      </w:r>
    </w:p>
    <w:p w14:paraId="49418B7B" w14:textId="77777777" w:rsidR="00022BA7" w:rsidRPr="006C14BB" w:rsidRDefault="00022BA7" w:rsidP="00022BA7">
      <w:pPr>
        <w:numPr>
          <w:ilvl w:val="0"/>
          <w:numId w:val="133"/>
        </w:numPr>
        <w:ind w:hanging="357"/>
        <w:jc w:val="both"/>
        <w:rPr>
          <w:rFonts w:ascii="Arial" w:hAnsi="Arial" w:cs="Arial"/>
          <w:sz w:val="18"/>
          <w:szCs w:val="18"/>
        </w:rPr>
      </w:pPr>
      <w:r w:rsidRPr="006C14BB">
        <w:rPr>
          <w:rFonts w:ascii="Arial" w:hAnsi="Arial" w:cs="Arial"/>
          <w:sz w:val="18"/>
          <w:szCs w:val="18"/>
        </w:rPr>
        <w:t xml:space="preserve">Środki na zadanie będące przedmiotem zamówienia nie będą wyższe niż przyjęte w planie finansowym*: </w:t>
      </w:r>
    </w:p>
    <w:p w14:paraId="7290D6CE" w14:textId="77777777" w:rsidR="00022BA7" w:rsidRPr="006C14BB" w:rsidRDefault="00022BA7" w:rsidP="00022BA7">
      <w:pPr>
        <w:pStyle w:val="Akapitzlist"/>
        <w:numPr>
          <w:ilvl w:val="0"/>
          <w:numId w:val="139"/>
        </w:numPr>
        <w:jc w:val="both"/>
        <w:rPr>
          <w:rFonts w:ascii="Arial" w:hAnsi="Arial" w:cs="Arial"/>
          <w:color w:val="000000"/>
          <w:sz w:val="18"/>
          <w:szCs w:val="18"/>
        </w:rPr>
      </w:pPr>
      <w:r w:rsidRPr="006C14BB">
        <w:rPr>
          <w:rFonts w:ascii="Arial" w:hAnsi="Arial" w:cs="Arial"/>
          <w:b/>
          <w:bCs/>
          <w:color w:val="000000"/>
          <w:sz w:val="18"/>
          <w:szCs w:val="18"/>
        </w:rPr>
        <w:t xml:space="preserve">dz. </w:t>
      </w:r>
      <w:r w:rsidRPr="00B075E2">
        <w:rPr>
          <w:rFonts w:ascii="Arial" w:hAnsi="Arial" w:cs="Arial"/>
          <w:bCs/>
          <w:color w:val="000000"/>
          <w:sz w:val="18"/>
          <w:szCs w:val="18"/>
        </w:rPr>
        <w:t>……….</w:t>
      </w:r>
      <w:r w:rsidRPr="006C14BB">
        <w:rPr>
          <w:rFonts w:ascii="Arial" w:hAnsi="Arial" w:cs="Arial"/>
          <w:color w:val="000000"/>
          <w:sz w:val="18"/>
          <w:szCs w:val="18"/>
        </w:rPr>
        <w:t>budżetu Powiatu Pabianickiego na 2016-2018 rok</w:t>
      </w:r>
      <w:r>
        <w:rPr>
          <w:rFonts w:ascii="Arial" w:hAnsi="Arial" w:cs="Arial"/>
          <w:color w:val="000000"/>
          <w:sz w:val="18"/>
          <w:szCs w:val="18"/>
        </w:rPr>
        <w:t xml:space="preserve">, w każdym roku </w:t>
      </w:r>
      <w:r w:rsidRPr="006C14BB">
        <w:rPr>
          <w:rFonts w:ascii="Arial" w:hAnsi="Arial" w:cs="Arial"/>
          <w:color w:val="000000"/>
          <w:sz w:val="18"/>
          <w:szCs w:val="18"/>
        </w:rPr>
        <w:t xml:space="preserve">kwota </w:t>
      </w:r>
      <w:r w:rsidRPr="00B075E2">
        <w:rPr>
          <w:rFonts w:ascii="Arial" w:hAnsi="Arial" w:cs="Arial"/>
          <w:bCs/>
          <w:color w:val="000000"/>
          <w:sz w:val="18"/>
          <w:szCs w:val="18"/>
        </w:rPr>
        <w:t>……………….</w:t>
      </w:r>
      <w:r w:rsidRPr="006C14BB">
        <w:rPr>
          <w:rFonts w:ascii="Arial" w:hAnsi="Arial" w:cs="Arial"/>
          <w:b/>
          <w:bCs/>
          <w:color w:val="000000"/>
          <w:sz w:val="18"/>
          <w:szCs w:val="18"/>
        </w:rPr>
        <w:t xml:space="preserve"> zł,</w:t>
      </w:r>
      <w:r w:rsidRPr="006C14BB">
        <w:rPr>
          <w:rFonts w:ascii="Arial" w:hAnsi="Arial" w:cs="Arial"/>
          <w:color w:val="000000"/>
          <w:sz w:val="18"/>
          <w:szCs w:val="18"/>
        </w:rPr>
        <w:t xml:space="preserve"> </w:t>
      </w:r>
    </w:p>
    <w:p w14:paraId="398DA26F" w14:textId="77777777" w:rsidR="00022BA7" w:rsidRPr="006C14BB" w:rsidRDefault="00022BA7" w:rsidP="00022BA7">
      <w:pPr>
        <w:pStyle w:val="Akapitzlist"/>
        <w:numPr>
          <w:ilvl w:val="0"/>
          <w:numId w:val="139"/>
        </w:numPr>
        <w:jc w:val="both"/>
        <w:rPr>
          <w:rFonts w:ascii="Arial" w:hAnsi="Arial" w:cs="Arial"/>
          <w:color w:val="000000"/>
          <w:sz w:val="18"/>
          <w:szCs w:val="18"/>
        </w:rPr>
      </w:pPr>
      <w:r w:rsidRPr="006C14BB">
        <w:rPr>
          <w:rFonts w:ascii="Arial" w:hAnsi="Arial" w:cs="Arial"/>
          <w:b/>
          <w:bCs/>
          <w:color w:val="000000"/>
          <w:sz w:val="18"/>
          <w:szCs w:val="18"/>
        </w:rPr>
        <w:t>dz.</w:t>
      </w:r>
      <w:r w:rsidRPr="006C14BB">
        <w:rPr>
          <w:rFonts w:ascii="Arial" w:hAnsi="Arial" w:cs="Arial"/>
          <w:color w:val="000000"/>
          <w:sz w:val="18"/>
          <w:szCs w:val="18"/>
        </w:rPr>
        <w:t xml:space="preserve"> ……… budżetu Powiatu</w:t>
      </w:r>
      <w:r>
        <w:rPr>
          <w:rFonts w:ascii="Arial" w:hAnsi="Arial" w:cs="Arial"/>
          <w:color w:val="000000"/>
          <w:sz w:val="18"/>
          <w:szCs w:val="18"/>
        </w:rPr>
        <w:t xml:space="preserve"> Pabianickiego na 2016-2018 rok, w każdym roku </w:t>
      </w:r>
      <w:r w:rsidRPr="006C14BB">
        <w:rPr>
          <w:rFonts w:ascii="Arial" w:hAnsi="Arial" w:cs="Arial"/>
          <w:color w:val="000000"/>
          <w:sz w:val="18"/>
          <w:szCs w:val="18"/>
        </w:rPr>
        <w:t xml:space="preserve">kwota </w:t>
      </w:r>
      <w:r w:rsidRPr="00B075E2">
        <w:rPr>
          <w:rFonts w:ascii="Arial" w:hAnsi="Arial" w:cs="Arial"/>
          <w:bCs/>
          <w:color w:val="000000"/>
          <w:sz w:val="18"/>
          <w:szCs w:val="18"/>
        </w:rPr>
        <w:t>……………….</w:t>
      </w:r>
      <w:r w:rsidRPr="006C14BB">
        <w:rPr>
          <w:rFonts w:ascii="Arial" w:hAnsi="Arial" w:cs="Arial"/>
          <w:b/>
          <w:bCs/>
          <w:color w:val="000000"/>
          <w:sz w:val="18"/>
          <w:szCs w:val="18"/>
        </w:rPr>
        <w:t xml:space="preserve"> zł,</w:t>
      </w:r>
      <w:r w:rsidRPr="006C14BB">
        <w:rPr>
          <w:rFonts w:ascii="Arial" w:hAnsi="Arial" w:cs="Arial"/>
          <w:color w:val="000000"/>
          <w:sz w:val="18"/>
          <w:szCs w:val="18"/>
        </w:rPr>
        <w:t xml:space="preserve"> </w:t>
      </w:r>
    </w:p>
    <w:p w14:paraId="099D5112" w14:textId="77777777" w:rsidR="00022BA7" w:rsidRPr="006C14BB" w:rsidRDefault="00022BA7" w:rsidP="00022BA7">
      <w:pPr>
        <w:pStyle w:val="Akapitzlist"/>
        <w:numPr>
          <w:ilvl w:val="0"/>
          <w:numId w:val="139"/>
        </w:numPr>
        <w:jc w:val="both"/>
        <w:rPr>
          <w:rFonts w:ascii="Arial" w:hAnsi="Arial" w:cs="Arial"/>
          <w:color w:val="000000"/>
          <w:sz w:val="18"/>
          <w:szCs w:val="18"/>
        </w:rPr>
      </w:pPr>
      <w:r w:rsidRPr="006C14BB">
        <w:rPr>
          <w:rFonts w:ascii="Arial" w:hAnsi="Arial" w:cs="Arial"/>
          <w:b/>
          <w:bCs/>
          <w:color w:val="000000"/>
          <w:sz w:val="18"/>
          <w:szCs w:val="18"/>
        </w:rPr>
        <w:t>dz.</w:t>
      </w:r>
      <w:r w:rsidRPr="006C14BB">
        <w:rPr>
          <w:rFonts w:ascii="Arial" w:hAnsi="Arial" w:cs="Arial"/>
          <w:color w:val="000000"/>
          <w:sz w:val="18"/>
          <w:szCs w:val="18"/>
        </w:rPr>
        <w:t xml:space="preserve"> ……… budżetu Powiatu Pabianickiego na 2016-2018 rok</w:t>
      </w:r>
      <w:r>
        <w:rPr>
          <w:rFonts w:ascii="Arial" w:hAnsi="Arial" w:cs="Arial"/>
          <w:color w:val="000000"/>
          <w:sz w:val="18"/>
          <w:szCs w:val="18"/>
        </w:rPr>
        <w:t xml:space="preserve">, w każdym roku </w:t>
      </w:r>
      <w:r w:rsidRPr="006C14BB">
        <w:rPr>
          <w:rFonts w:ascii="Arial" w:hAnsi="Arial" w:cs="Arial"/>
          <w:color w:val="000000"/>
          <w:sz w:val="18"/>
          <w:szCs w:val="18"/>
        </w:rPr>
        <w:t xml:space="preserve">kwota </w:t>
      </w:r>
      <w:r w:rsidRPr="00B075E2">
        <w:rPr>
          <w:rFonts w:ascii="Arial" w:hAnsi="Arial" w:cs="Arial"/>
          <w:bCs/>
          <w:color w:val="000000"/>
          <w:sz w:val="18"/>
          <w:szCs w:val="18"/>
        </w:rPr>
        <w:t>……………….</w:t>
      </w:r>
      <w:r w:rsidRPr="006C14BB">
        <w:rPr>
          <w:rFonts w:ascii="Arial" w:hAnsi="Arial" w:cs="Arial"/>
          <w:b/>
          <w:bCs/>
          <w:color w:val="000000"/>
          <w:sz w:val="18"/>
          <w:szCs w:val="18"/>
        </w:rPr>
        <w:t xml:space="preserve"> zł,</w:t>
      </w:r>
    </w:p>
    <w:p w14:paraId="733BE3B9" w14:textId="77777777" w:rsidR="00022BA7" w:rsidRPr="006C14BB" w:rsidRDefault="00022BA7" w:rsidP="00022BA7">
      <w:pPr>
        <w:pStyle w:val="Akapitzlist"/>
        <w:numPr>
          <w:ilvl w:val="0"/>
          <w:numId w:val="139"/>
        </w:numPr>
        <w:jc w:val="both"/>
        <w:rPr>
          <w:rFonts w:ascii="Arial" w:hAnsi="Arial" w:cs="Arial"/>
          <w:color w:val="000000"/>
          <w:sz w:val="18"/>
          <w:szCs w:val="18"/>
        </w:rPr>
      </w:pPr>
      <w:r w:rsidRPr="006C14BB">
        <w:rPr>
          <w:rFonts w:ascii="Arial" w:hAnsi="Arial" w:cs="Arial"/>
          <w:b/>
          <w:bCs/>
          <w:color w:val="000000"/>
          <w:sz w:val="18"/>
          <w:szCs w:val="18"/>
        </w:rPr>
        <w:t>dz.</w:t>
      </w:r>
      <w:r w:rsidRPr="006C14BB">
        <w:rPr>
          <w:rFonts w:ascii="Arial" w:hAnsi="Arial" w:cs="Arial"/>
          <w:color w:val="000000"/>
          <w:sz w:val="18"/>
          <w:szCs w:val="18"/>
        </w:rPr>
        <w:t xml:space="preserve"> ……… budżetu Powiatu Pabianickiego na 2016-2018 rok</w:t>
      </w:r>
      <w:r>
        <w:rPr>
          <w:rFonts w:ascii="Arial" w:hAnsi="Arial" w:cs="Arial"/>
          <w:color w:val="000000"/>
          <w:sz w:val="18"/>
          <w:szCs w:val="18"/>
        </w:rPr>
        <w:t xml:space="preserve">, w każdym roku </w:t>
      </w:r>
      <w:r w:rsidRPr="006C14BB">
        <w:rPr>
          <w:rFonts w:ascii="Arial" w:hAnsi="Arial" w:cs="Arial"/>
          <w:color w:val="000000"/>
          <w:sz w:val="18"/>
          <w:szCs w:val="18"/>
        </w:rPr>
        <w:t xml:space="preserve">kwota </w:t>
      </w:r>
      <w:r w:rsidRPr="00B075E2">
        <w:rPr>
          <w:rFonts w:ascii="Arial" w:hAnsi="Arial" w:cs="Arial"/>
          <w:bCs/>
          <w:color w:val="000000"/>
          <w:sz w:val="18"/>
          <w:szCs w:val="18"/>
        </w:rPr>
        <w:t>……………….</w:t>
      </w:r>
      <w:r w:rsidRPr="006C14BB">
        <w:rPr>
          <w:rFonts w:ascii="Arial" w:hAnsi="Arial" w:cs="Arial"/>
          <w:b/>
          <w:bCs/>
          <w:color w:val="000000"/>
          <w:sz w:val="18"/>
          <w:szCs w:val="18"/>
        </w:rPr>
        <w:t xml:space="preserve"> zł,</w:t>
      </w:r>
    </w:p>
    <w:p w14:paraId="5B9C1549" w14:textId="77777777" w:rsidR="00022BA7" w:rsidRPr="006C14BB" w:rsidRDefault="00022BA7" w:rsidP="00022BA7">
      <w:pPr>
        <w:pStyle w:val="Akapitzlist"/>
        <w:numPr>
          <w:ilvl w:val="0"/>
          <w:numId w:val="139"/>
        </w:numPr>
        <w:jc w:val="both"/>
        <w:rPr>
          <w:rFonts w:ascii="Arial" w:hAnsi="Arial" w:cs="Arial"/>
          <w:color w:val="000000"/>
          <w:sz w:val="18"/>
          <w:szCs w:val="18"/>
        </w:rPr>
      </w:pPr>
      <w:r w:rsidRPr="006C14BB">
        <w:rPr>
          <w:rFonts w:ascii="Arial" w:hAnsi="Arial" w:cs="Arial"/>
          <w:b/>
          <w:bCs/>
          <w:color w:val="000000"/>
          <w:sz w:val="18"/>
          <w:szCs w:val="18"/>
        </w:rPr>
        <w:t>dz.</w:t>
      </w:r>
      <w:r w:rsidRPr="006C14BB">
        <w:rPr>
          <w:rFonts w:ascii="Arial" w:hAnsi="Arial" w:cs="Arial"/>
          <w:color w:val="000000"/>
          <w:sz w:val="18"/>
          <w:szCs w:val="18"/>
        </w:rPr>
        <w:t xml:space="preserve"> ……… budżetu Powiatu Pabianickiego na 2016-2018 rok</w:t>
      </w:r>
      <w:r>
        <w:rPr>
          <w:rFonts w:ascii="Arial" w:hAnsi="Arial" w:cs="Arial"/>
          <w:color w:val="000000"/>
          <w:sz w:val="18"/>
          <w:szCs w:val="18"/>
        </w:rPr>
        <w:t xml:space="preserve">, w każdym roku </w:t>
      </w:r>
      <w:r w:rsidRPr="006C14BB">
        <w:rPr>
          <w:rFonts w:ascii="Arial" w:hAnsi="Arial" w:cs="Arial"/>
          <w:color w:val="000000"/>
          <w:sz w:val="18"/>
          <w:szCs w:val="18"/>
        </w:rPr>
        <w:t xml:space="preserve">kwota </w:t>
      </w:r>
      <w:r w:rsidRPr="00B075E2">
        <w:rPr>
          <w:rFonts w:ascii="Arial" w:hAnsi="Arial" w:cs="Arial"/>
          <w:bCs/>
          <w:color w:val="000000"/>
          <w:sz w:val="18"/>
          <w:szCs w:val="18"/>
        </w:rPr>
        <w:t>……………….</w:t>
      </w:r>
      <w:r w:rsidRPr="006C14BB">
        <w:rPr>
          <w:rFonts w:ascii="Arial" w:hAnsi="Arial" w:cs="Arial"/>
          <w:b/>
          <w:bCs/>
          <w:color w:val="000000"/>
          <w:sz w:val="18"/>
          <w:szCs w:val="18"/>
        </w:rPr>
        <w:t xml:space="preserve"> zł,</w:t>
      </w:r>
    </w:p>
    <w:p w14:paraId="0DE96CB6" w14:textId="77777777" w:rsidR="00022BA7" w:rsidRPr="006C14BB" w:rsidRDefault="00022BA7" w:rsidP="00022BA7">
      <w:pPr>
        <w:pStyle w:val="Akapitzlist"/>
        <w:numPr>
          <w:ilvl w:val="0"/>
          <w:numId w:val="139"/>
        </w:numPr>
        <w:jc w:val="both"/>
        <w:rPr>
          <w:rFonts w:ascii="Arial" w:hAnsi="Arial" w:cs="Arial"/>
          <w:color w:val="000000"/>
          <w:sz w:val="18"/>
          <w:szCs w:val="18"/>
        </w:rPr>
      </w:pPr>
      <w:r w:rsidRPr="006C14BB">
        <w:rPr>
          <w:rFonts w:ascii="Arial" w:hAnsi="Arial" w:cs="Arial"/>
          <w:b/>
          <w:bCs/>
          <w:color w:val="000000"/>
          <w:sz w:val="18"/>
          <w:szCs w:val="18"/>
        </w:rPr>
        <w:t>dz.</w:t>
      </w:r>
      <w:r w:rsidRPr="006C14BB">
        <w:rPr>
          <w:rFonts w:ascii="Arial" w:hAnsi="Arial" w:cs="Arial"/>
          <w:color w:val="000000"/>
          <w:sz w:val="18"/>
          <w:szCs w:val="18"/>
        </w:rPr>
        <w:t xml:space="preserve"> ……… budżetu Powiatu Pabianickiego na 2016-2018 rok</w:t>
      </w:r>
      <w:r>
        <w:rPr>
          <w:rFonts w:ascii="Arial" w:hAnsi="Arial" w:cs="Arial"/>
          <w:color w:val="000000"/>
          <w:sz w:val="18"/>
          <w:szCs w:val="18"/>
        </w:rPr>
        <w:t xml:space="preserve">, w każdym roku </w:t>
      </w:r>
      <w:r w:rsidRPr="006C14BB">
        <w:rPr>
          <w:rFonts w:ascii="Arial" w:hAnsi="Arial" w:cs="Arial"/>
          <w:color w:val="000000"/>
          <w:sz w:val="18"/>
          <w:szCs w:val="18"/>
        </w:rPr>
        <w:t xml:space="preserve">kwota </w:t>
      </w:r>
      <w:r w:rsidRPr="00B075E2">
        <w:rPr>
          <w:rFonts w:ascii="Arial" w:hAnsi="Arial" w:cs="Arial"/>
          <w:bCs/>
          <w:color w:val="000000"/>
          <w:sz w:val="18"/>
          <w:szCs w:val="18"/>
        </w:rPr>
        <w:t>……………….</w:t>
      </w:r>
      <w:r w:rsidRPr="006C14BB">
        <w:rPr>
          <w:rFonts w:ascii="Arial" w:hAnsi="Arial" w:cs="Arial"/>
          <w:b/>
          <w:bCs/>
          <w:color w:val="000000"/>
          <w:sz w:val="18"/>
          <w:szCs w:val="18"/>
        </w:rPr>
        <w:t xml:space="preserve"> zł,</w:t>
      </w:r>
    </w:p>
    <w:p w14:paraId="4EFC37C4" w14:textId="77777777" w:rsidR="00022BA7" w:rsidRPr="006C14BB" w:rsidRDefault="00022BA7" w:rsidP="00022BA7">
      <w:pPr>
        <w:pStyle w:val="Akapitzlist"/>
        <w:numPr>
          <w:ilvl w:val="0"/>
          <w:numId w:val="139"/>
        </w:numPr>
        <w:jc w:val="both"/>
        <w:rPr>
          <w:rFonts w:ascii="Arial" w:hAnsi="Arial" w:cs="Arial"/>
          <w:color w:val="000000"/>
          <w:sz w:val="18"/>
          <w:szCs w:val="18"/>
        </w:rPr>
      </w:pPr>
      <w:r w:rsidRPr="006C14BB">
        <w:rPr>
          <w:rFonts w:ascii="Arial" w:hAnsi="Arial" w:cs="Arial"/>
          <w:b/>
          <w:bCs/>
          <w:color w:val="000000"/>
          <w:sz w:val="18"/>
          <w:szCs w:val="18"/>
        </w:rPr>
        <w:t>dz.</w:t>
      </w:r>
      <w:r w:rsidRPr="006C14BB">
        <w:rPr>
          <w:rFonts w:ascii="Arial" w:hAnsi="Arial" w:cs="Arial"/>
          <w:color w:val="000000"/>
          <w:sz w:val="18"/>
          <w:szCs w:val="18"/>
        </w:rPr>
        <w:t xml:space="preserve"> ……… budżetu Powiatu Pabianickiego na 2016-2018 rok</w:t>
      </w:r>
      <w:r>
        <w:rPr>
          <w:rFonts w:ascii="Arial" w:hAnsi="Arial" w:cs="Arial"/>
          <w:color w:val="000000"/>
          <w:sz w:val="18"/>
          <w:szCs w:val="18"/>
        </w:rPr>
        <w:t xml:space="preserve">, w każdym roku </w:t>
      </w:r>
      <w:r w:rsidRPr="006C14BB">
        <w:rPr>
          <w:rFonts w:ascii="Arial" w:hAnsi="Arial" w:cs="Arial"/>
          <w:color w:val="000000"/>
          <w:sz w:val="18"/>
          <w:szCs w:val="18"/>
        </w:rPr>
        <w:t xml:space="preserve">kwota </w:t>
      </w:r>
      <w:r w:rsidRPr="00B075E2">
        <w:rPr>
          <w:rFonts w:ascii="Arial" w:hAnsi="Arial" w:cs="Arial"/>
          <w:bCs/>
          <w:color w:val="000000"/>
          <w:sz w:val="18"/>
          <w:szCs w:val="18"/>
        </w:rPr>
        <w:t>……………….</w:t>
      </w:r>
      <w:r w:rsidRPr="006C14BB">
        <w:rPr>
          <w:rFonts w:ascii="Arial" w:hAnsi="Arial" w:cs="Arial"/>
          <w:b/>
          <w:bCs/>
          <w:color w:val="000000"/>
          <w:sz w:val="18"/>
          <w:szCs w:val="18"/>
        </w:rPr>
        <w:t xml:space="preserve"> zł,</w:t>
      </w:r>
    </w:p>
    <w:p w14:paraId="3CF43624" w14:textId="77777777" w:rsidR="00022BA7" w:rsidRPr="006C14BB" w:rsidRDefault="00022BA7" w:rsidP="00022BA7">
      <w:pPr>
        <w:pStyle w:val="Akapitzlist"/>
        <w:numPr>
          <w:ilvl w:val="0"/>
          <w:numId w:val="139"/>
        </w:numPr>
        <w:jc w:val="both"/>
        <w:rPr>
          <w:rFonts w:ascii="Arial" w:hAnsi="Arial" w:cs="Arial"/>
          <w:color w:val="000000"/>
          <w:sz w:val="18"/>
          <w:szCs w:val="18"/>
        </w:rPr>
      </w:pPr>
      <w:r w:rsidRPr="006C14BB">
        <w:rPr>
          <w:rFonts w:ascii="Arial" w:hAnsi="Arial" w:cs="Arial"/>
          <w:b/>
          <w:bCs/>
          <w:color w:val="000000"/>
          <w:sz w:val="18"/>
          <w:szCs w:val="18"/>
        </w:rPr>
        <w:t>dz.</w:t>
      </w:r>
      <w:r w:rsidRPr="006C14BB">
        <w:rPr>
          <w:rFonts w:ascii="Arial" w:hAnsi="Arial" w:cs="Arial"/>
          <w:color w:val="000000"/>
          <w:sz w:val="18"/>
          <w:szCs w:val="18"/>
        </w:rPr>
        <w:t xml:space="preserve"> ……… budżetu Powiatu Pabianickiego na 2016-2018 rok</w:t>
      </w:r>
      <w:r>
        <w:rPr>
          <w:rFonts w:ascii="Arial" w:hAnsi="Arial" w:cs="Arial"/>
          <w:color w:val="000000"/>
          <w:sz w:val="18"/>
          <w:szCs w:val="18"/>
        </w:rPr>
        <w:t xml:space="preserve">, w każdym roku </w:t>
      </w:r>
      <w:r w:rsidRPr="006C14BB">
        <w:rPr>
          <w:rFonts w:ascii="Arial" w:hAnsi="Arial" w:cs="Arial"/>
          <w:color w:val="000000"/>
          <w:sz w:val="18"/>
          <w:szCs w:val="18"/>
        </w:rPr>
        <w:t xml:space="preserve">kwota </w:t>
      </w:r>
      <w:r w:rsidRPr="00B075E2">
        <w:rPr>
          <w:rFonts w:ascii="Arial" w:hAnsi="Arial" w:cs="Arial"/>
          <w:bCs/>
          <w:color w:val="000000"/>
          <w:sz w:val="18"/>
          <w:szCs w:val="18"/>
        </w:rPr>
        <w:t>……………….</w:t>
      </w:r>
      <w:r w:rsidRPr="006C14BB">
        <w:rPr>
          <w:rFonts w:ascii="Arial" w:hAnsi="Arial" w:cs="Arial"/>
          <w:b/>
          <w:bCs/>
          <w:color w:val="000000"/>
          <w:sz w:val="18"/>
          <w:szCs w:val="18"/>
        </w:rPr>
        <w:t xml:space="preserve"> zł,</w:t>
      </w:r>
    </w:p>
    <w:p w14:paraId="7FCDD80B" w14:textId="77777777" w:rsidR="00022BA7" w:rsidRPr="006C14BB" w:rsidRDefault="00022BA7" w:rsidP="00022BA7">
      <w:pPr>
        <w:pStyle w:val="Akapitzlist"/>
        <w:numPr>
          <w:ilvl w:val="0"/>
          <w:numId w:val="139"/>
        </w:numPr>
        <w:jc w:val="both"/>
        <w:rPr>
          <w:rFonts w:ascii="Arial" w:hAnsi="Arial" w:cs="Arial"/>
          <w:color w:val="000000"/>
          <w:sz w:val="18"/>
          <w:szCs w:val="18"/>
        </w:rPr>
      </w:pPr>
      <w:r w:rsidRPr="006C14BB">
        <w:rPr>
          <w:rFonts w:ascii="Arial" w:hAnsi="Arial" w:cs="Arial"/>
          <w:b/>
          <w:bCs/>
          <w:color w:val="000000"/>
          <w:sz w:val="18"/>
          <w:szCs w:val="18"/>
        </w:rPr>
        <w:t>dz.</w:t>
      </w:r>
      <w:r w:rsidRPr="006C14BB">
        <w:rPr>
          <w:rFonts w:ascii="Arial" w:hAnsi="Arial" w:cs="Arial"/>
          <w:color w:val="000000"/>
          <w:sz w:val="18"/>
          <w:szCs w:val="18"/>
        </w:rPr>
        <w:t xml:space="preserve"> ……… budżetu Powiatu Pabianickiego na 2016-2018 rok</w:t>
      </w:r>
      <w:r>
        <w:rPr>
          <w:rFonts w:ascii="Arial" w:hAnsi="Arial" w:cs="Arial"/>
          <w:color w:val="000000"/>
          <w:sz w:val="18"/>
          <w:szCs w:val="18"/>
        </w:rPr>
        <w:t xml:space="preserve">, w każdym roku </w:t>
      </w:r>
      <w:r w:rsidRPr="006C14BB">
        <w:rPr>
          <w:rFonts w:ascii="Arial" w:hAnsi="Arial" w:cs="Arial"/>
          <w:color w:val="000000"/>
          <w:sz w:val="18"/>
          <w:szCs w:val="18"/>
        </w:rPr>
        <w:t xml:space="preserve">kwota </w:t>
      </w:r>
      <w:r w:rsidRPr="00B075E2">
        <w:rPr>
          <w:rFonts w:ascii="Arial" w:hAnsi="Arial" w:cs="Arial"/>
          <w:bCs/>
          <w:color w:val="000000"/>
          <w:sz w:val="18"/>
          <w:szCs w:val="18"/>
        </w:rPr>
        <w:t>……………….</w:t>
      </w:r>
      <w:r w:rsidRPr="006C14BB">
        <w:rPr>
          <w:rFonts w:ascii="Arial" w:hAnsi="Arial" w:cs="Arial"/>
          <w:b/>
          <w:bCs/>
          <w:color w:val="000000"/>
          <w:sz w:val="18"/>
          <w:szCs w:val="18"/>
        </w:rPr>
        <w:t xml:space="preserve"> zł,</w:t>
      </w:r>
    </w:p>
    <w:p w14:paraId="16E61D74" w14:textId="77777777" w:rsidR="00022BA7" w:rsidRPr="006C14BB" w:rsidRDefault="00022BA7" w:rsidP="00022BA7">
      <w:pPr>
        <w:pStyle w:val="Akapitzlist"/>
        <w:numPr>
          <w:ilvl w:val="0"/>
          <w:numId w:val="139"/>
        </w:numPr>
        <w:jc w:val="both"/>
        <w:rPr>
          <w:rFonts w:ascii="Arial" w:hAnsi="Arial" w:cs="Arial"/>
          <w:color w:val="000000"/>
          <w:sz w:val="18"/>
          <w:szCs w:val="18"/>
        </w:rPr>
      </w:pPr>
      <w:r w:rsidRPr="006C14BB">
        <w:rPr>
          <w:rFonts w:ascii="Arial" w:hAnsi="Arial" w:cs="Arial"/>
          <w:b/>
          <w:bCs/>
          <w:color w:val="000000"/>
          <w:sz w:val="18"/>
          <w:szCs w:val="18"/>
        </w:rPr>
        <w:t>dz.</w:t>
      </w:r>
      <w:r w:rsidRPr="006C14BB">
        <w:rPr>
          <w:rFonts w:ascii="Arial" w:hAnsi="Arial" w:cs="Arial"/>
          <w:color w:val="000000"/>
          <w:sz w:val="18"/>
          <w:szCs w:val="18"/>
        </w:rPr>
        <w:t xml:space="preserve"> ……… budżetu Powiatu Pabianickiego na 2016-2018 rok</w:t>
      </w:r>
      <w:r>
        <w:rPr>
          <w:rFonts w:ascii="Arial" w:hAnsi="Arial" w:cs="Arial"/>
          <w:color w:val="000000"/>
          <w:sz w:val="18"/>
          <w:szCs w:val="18"/>
        </w:rPr>
        <w:t xml:space="preserve">, w każdym roku </w:t>
      </w:r>
      <w:r w:rsidRPr="006C14BB">
        <w:rPr>
          <w:rFonts w:ascii="Arial" w:hAnsi="Arial" w:cs="Arial"/>
          <w:color w:val="000000"/>
          <w:sz w:val="18"/>
          <w:szCs w:val="18"/>
        </w:rPr>
        <w:t xml:space="preserve">kwota </w:t>
      </w:r>
      <w:r w:rsidRPr="00B075E2">
        <w:rPr>
          <w:rFonts w:ascii="Arial" w:hAnsi="Arial" w:cs="Arial"/>
          <w:bCs/>
          <w:color w:val="000000"/>
          <w:sz w:val="18"/>
          <w:szCs w:val="18"/>
        </w:rPr>
        <w:t>……………….</w:t>
      </w:r>
      <w:r w:rsidRPr="006C14BB">
        <w:rPr>
          <w:rFonts w:ascii="Arial" w:hAnsi="Arial" w:cs="Arial"/>
          <w:b/>
          <w:bCs/>
          <w:color w:val="000000"/>
          <w:sz w:val="18"/>
          <w:szCs w:val="18"/>
        </w:rPr>
        <w:t xml:space="preserve"> zł,</w:t>
      </w:r>
    </w:p>
    <w:p w14:paraId="15049D92" w14:textId="77777777" w:rsidR="00022BA7" w:rsidRPr="006C14BB" w:rsidRDefault="00022BA7" w:rsidP="00022BA7">
      <w:pPr>
        <w:pStyle w:val="Akapitzlist"/>
        <w:numPr>
          <w:ilvl w:val="0"/>
          <w:numId w:val="139"/>
        </w:numPr>
        <w:jc w:val="both"/>
        <w:rPr>
          <w:rFonts w:ascii="Arial" w:hAnsi="Arial" w:cs="Arial"/>
          <w:color w:val="000000"/>
          <w:sz w:val="18"/>
          <w:szCs w:val="18"/>
        </w:rPr>
      </w:pPr>
      <w:r w:rsidRPr="006C14BB">
        <w:rPr>
          <w:rFonts w:ascii="Arial" w:hAnsi="Arial" w:cs="Arial"/>
          <w:b/>
          <w:bCs/>
          <w:color w:val="000000"/>
          <w:sz w:val="18"/>
          <w:szCs w:val="18"/>
        </w:rPr>
        <w:t>dz.</w:t>
      </w:r>
      <w:r w:rsidRPr="006C14BB">
        <w:rPr>
          <w:rFonts w:ascii="Arial" w:hAnsi="Arial" w:cs="Arial"/>
          <w:color w:val="000000"/>
          <w:sz w:val="18"/>
          <w:szCs w:val="18"/>
        </w:rPr>
        <w:t xml:space="preserve"> ……… budżetu Powiatu Pabianickiego na 2016-2018 rok</w:t>
      </w:r>
      <w:r>
        <w:rPr>
          <w:rFonts w:ascii="Arial" w:hAnsi="Arial" w:cs="Arial"/>
          <w:color w:val="000000"/>
          <w:sz w:val="18"/>
          <w:szCs w:val="18"/>
        </w:rPr>
        <w:t xml:space="preserve">, w każdym roku </w:t>
      </w:r>
      <w:r w:rsidRPr="006C14BB">
        <w:rPr>
          <w:rFonts w:ascii="Arial" w:hAnsi="Arial" w:cs="Arial"/>
          <w:color w:val="000000"/>
          <w:sz w:val="18"/>
          <w:szCs w:val="18"/>
        </w:rPr>
        <w:t xml:space="preserve">kwota </w:t>
      </w:r>
      <w:r w:rsidRPr="00B075E2">
        <w:rPr>
          <w:rFonts w:ascii="Arial" w:hAnsi="Arial" w:cs="Arial"/>
          <w:bCs/>
          <w:color w:val="000000"/>
          <w:sz w:val="18"/>
          <w:szCs w:val="18"/>
        </w:rPr>
        <w:t>……………….</w:t>
      </w:r>
      <w:r w:rsidRPr="006C14BB">
        <w:rPr>
          <w:rFonts w:ascii="Arial" w:hAnsi="Arial" w:cs="Arial"/>
          <w:b/>
          <w:bCs/>
          <w:color w:val="000000"/>
          <w:sz w:val="18"/>
          <w:szCs w:val="18"/>
        </w:rPr>
        <w:t xml:space="preserve"> zł,</w:t>
      </w:r>
    </w:p>
    <w:p w14:paraId="6D1DA6E1" w14:textId="77777777" w:rsidR="00022BA7" w:rsidRPr="006C14BB" w:rsidRDefault="00022BA7" w:rsidP="00022BA7">
      <w:pPr>
        <w:pStyle w:val="Akapitzlist"/>
        <w:numPr>
          <w:ilvl w:val="0"/>
          <w:numId w:val="139"/>
        </w:numPr>
        <w:jc w:val="both"/>
        <w:rPr>
          <w:rFonts w:ascii="Arial" w:hAnsi="Arial" w:cs="Arial"/>
          <w:color w:val="000000"/>
          <w:sz w:val="18"/>
          <w:szCs w:val="18"/>
        </w:rPr>
      </w:pPr>
      <w:r w:rsidRPr="006C14BB">
        <w:rPr>
          <w:rFonts w:ascii="Arial" w:hAnsi="Arial" w:cs="Arial"/>
          <w:b/>
          <w:bCs/>
          <w:color w:val="000000"/>
          <w:sz w:val="18"/>
          <w:szCs w:val="18"/>
        </w:rPr>
        <w:t>dz.</w:t>
      </w:r>
      <w:r w:rsidRPr="006C14BB">
        <w:rPr>
          <w:rFonts w:ascii="Arial" w:hAnsi="Arial" w:cs="Arial"/>
          <w:color w:val="000000"/>
          <w:sz w:val="18"/>
          <w:szCs w:val="18"/>
        </w:rPr>
        <w:t xml:space="preserve"> ……… budżetu Powiatu Pabianickiego na 2016-2018 rok</w:t>
      </w:r>
      <w:r>
        <w:rPr>
          <w:rFonts w:ascii="Arial" w:hAnsi="Arial" w:cs="Arial"/>
          <w:color w:val="000000"/>
          <w:sz w:val="18"/>
          <w:szCs w:val="18"/>
        </w:rPr>
        <w:t xml:space="preserve">, w każdym roku </w:t>
      </w:r>
      <w:r w:rsidRPr="006C14BB">
        <w:rPr>
          <w:rFonts w:ascii="Arial" w:hAnsi="Arial" w:cs="Arial"/>
          <w:color w:val="000000"/>
          <w:sz w:val="18"/>
          <w:szCs w:val="18"/>
        </w:rPr>
        <w:t xml:space="preserve">kwota </w:t>
      </w:r>
      <w:r w:rsidRPr="00B075E2">
        <w:rPr>
          <w:rFonts w:ascii="Arial" w:hAnsi="Arial" w:cs="Arial"/>
          <w:bCs/>
          <w:color w:val="000000"/>
          <w:sz w:val="18"/>
          <w:szCs w:val="18"/>
        </w:rPr>
        <w:t>……………….</w:t>
      </w:r>
      <w:r w:rsidRPr="006C14BB">
        <w:rPr>
          <w:rFonts w:ascii="Arial" w:hAnsi="Arial" w:cs="Arial"/>
          <w:b/>
          <w:bCs/>
          <w:color w:val="000000"/>
          <w:sz w:val="18"/>
          <w:szCs w:val="18"/>
        </w:rPr>
        <w:t xml:space="preserve"> zł,</w:t>
      </w:r>
    </w:p>
    <w:p w14:paraId="2597F276" w14:textId="77777777" w:rsidR="00022BA7" w:rsidRPr="006C14BB" w:rsidRDefault="00022BA7" w:rsidP="00022BA7">
      <w:pPr>
        <w:pStyle w:val="Akapitzlist"/>
        <w:numPr>
          <w:ilvl w:val="0"/>
          <w:numId w:val="139"/>
        </w:numPr>
        <w:jc w:val="both"/>
        <w:rPr>
          <w:rFonts w:ascii="Arial" w:hAnsi="Arial" w:cs="Arial"/>
          <w:color w:val="000000"/>
          <w:sz w:val="18"/>
          <w:szCs w:val="18"/>
        </w:rPr>
      </w:pPr>
      <w:r w:rsidRPr="006C14BB">
        <w:rPr>
          <w:rFonts w:ascii="Arial" w:hAnsi="Arial" w:cs="Arial"/>
          <w:b/>
          <w:bCs/>
          <w:color w:val="000000"/>
          <w:sz w:val="18"/>
          <w:szCs w:val="18"/>
        </w:rPr>
        <w:t>dz.</w:t>
      </w:r>
      <w:r w:rsidRPr="006C14BB">
        <w:rPr>
          <w:rFonts w:ascii="Arial" w:hAnsi="Arial" w:cs="Arial"/>
          <w:color w:val="000000"/>
          <w:sz w:val="18"/>
          <w:szCs w:val="18"/>
        </w:rPr>
        <w:t xml:space="preserve"> ……… budżetu Powiatu Pabianickiego na 2016-2018 rok</w:t>
      </w:r>
      <w:r>
        <w:rPr>
          <w:rFonts w:ascii="Arial" w:hAnsi="Arial" w:cs="Arial"/>
          <w:color w:val="000000"/>
          <w:sz w:val="18"/>
          <w:szCs w:val="18"/>
        </w:rPr>
        <w:t xml:space="preserve">, w każdym roku </w:t>
      </w:r>
      <w:r w:rsidRPr="006C14BB">
        <w:rPr>
          <w:rFonts w:ascii="Arial" w:hAnsi="Arial" w:cs="Arial"/>
          <w:color w:val="000000"/>
          <w:sz w:val="18"/>
          <w:szCs w:val="18"/>
        </w:rPr>
        <w:t xml:space="preserve">kwota </w:t>
      </w:r>
      <w:r w:rsidRPr="00B075E2">
        <w:rPr>
          <w:rFonts w:ascii="Arial" w:hAnsi="Arial" w:cs="Arial"/>
          <w:bCs/>
          <w:color w:val="000000"/>
          <w:sz w:val="18"/>
          <w:szCs w:val="18"/>
        </w:rPr>
        <w:t>……………….</w:t>
      </w:r>
      <w:r w:rsidRPr="006C14BB">
        <w:rPr>
          <w:rFonts w:ascii="Arial" w:hAnsi="Arial" w:cs="Arial"/>
          <w:b/>
          <w:bCs/>
          <w:color w:val="000000"/>
          <w:sz w:val="18"/>
          <w:szCs w:val="18"/>
        </w:rPr>
        <w:t xml:space="preserve"> zł,</w:t>
      </w:r>
    </w:p>
    <w:p w14:paraId="513D61EC" w14:textId="77777777" w:rsidR="00022BA7" w:rsidRPr="006C14BB" w:rsidRDefault="00022BA7" w:rsidP="00022BA7">
      <w:pPr>
        <w:pStyle w:val="Akapitzlist"/>
        <w:numPr>
          <w:ilvl w:val="0"/>
          <w:numId w:val="139"/>
        </w:numPr>
        <w:jc w:val="both"/>
        <w:rPr>
          <w:rFonts w:ascii="Arial" w:hAnsi="Arial" w:cs="Arial"/>
          <w:color w:val="000000"/>
          <w:sz w:val="18"/>
          <w:szCs w:val="18"/>
        </w:rPr>
      </w:pPr>
      <w:r w:rsidRPr="006C14BB">
        <w:rPr>
          <w:rFonts w:ascii="Arial" w:hAnsi="Arial" w:cs="Arial"/>
          <w:b/>
          <w:bCs/>
          <w:color w:val="000000"/>
          <w:sz w:val="18"/>
          <w:szCs w:val="18"/>
        </w:rPr>
        <w:t>dz.</w:t>
      </w:r>
      <w:r w:rsidRPr="006C14BB">
        <w:rPr>
          <w:rFonts w:ascii="Arial" w:hAnsi="Arial" w:cs="Arial"/>
          <w:color w:val="000000"/>
          <w:sz w:val="18"/>
          <w:szCs w:val="18"/>
        </w:rPr>
        <w:t xml:space="preserve"> ……… budżetu Powiatu Pabianickiego na 2016-2018 rok</w:t>
      </w:r>
      <w:r>
        <w:rPr>
          <w:rFonts w:ascii="Arial" w:hAnsi="Arial" w:cs="Arial"/>
          <w:color w:val="000000"/>
          <w:sz w:val="18"/>
          <w:szCs w:val="18"/>
        </w:rPr>
        <w:t xml:space="preserve">, w każdym roku </w:t>
      </w:r>
      <w:r w:rsidRPr="006C14BB">
        <w:rPr>
          <w:rFonts w:ascii="Arial" w:hAnsi="Arial" w:cs="Arial"/>
          <w:color w:val="000000"/>
          <w:sz w:val="18"/>
          <w:szCs w:val="18"/>
        </w:rPr>
        <w:t xml:space="preserve">kwota </w:t>
      </w:r>
      <w:r w:rsidRPr="00B075E2">
        <w:rPr>
          <w:rFonts w:ascii="Arial" w:hAnsi="Arial" w:cs="Arial"/>
          <w:bCs/>
          <w:color w:val="000000"/>
          <w:sz w:val="18"/>
          <w:szCs w:val="18"/>
        </w:rPr>
        <w:t>……………….</w:t>
      </w:r>
      <w:r w:rsidRPr="006C14BB">
        <w:rPr>
          <w:rFonts w:ascii="Arial" w:hAnsi="Arial" w:cs="Arial"/>
          <w:b/>
          <w:bCs/>
          <w:color w:val="000000"/>
          <w:sz w:val="18"/>
          <w:szCs w:val="18"/>
        </w:rPr>
        <w:t xml:space="preserve"> zł,</w:t>
      </w:r>
    </w:p>
    <w:p w14:paraId="3AE27865" w14:textId="77777777" w:rsidR="00022BA7" w:rsidRPr="006C14BB" w:rsidRDefault="00022BA7" w:rsidP="00022BA7">
      <w:pPr>
        <w:pStyle w:val="Akapitzlist"/>
        <w:numPr>
          <w:ilvl w:val="0"/>
          <w:numId w:val="139"/>
        </w:numPr>
        <w:jc w:val="both"/>
        <w:rPr>
          <w:rFonts w:ascii="Arial" w:hAnsi="Arial" w:cs="Arial"/>
          <w:color w:val="000000"/>
          <w:sz w:val="18"/>
          <w:szCs w:val="18"/>
        </w:rPr>
      </w:pPr>
      <w:r w:rsidRPr="006C14BB">
        <w:rPr>
          <w:rFonts w:ascii="Arial" w:hAnsi="Arial" w:cs="Arial"/>
          <w:b/>
          <w:bCs/>
          <w:color w:val="000000"/>
          <w:sz w:val="18"/>
          <w:szCs w:val="18"/>
        </w:rPr>
        <w:t>dz.</w:t>
      </w:r>
      <w:r w:rsidRPr="006C14BB">
        <w:rPr>
          <w:rFonts w:ascii="Arial" w:hAnsi="Arial" w:cs="Arial"/>
          <w:color w:val="000000"/>
          <w:sz w:val="18"/>
          <w:szCs w:val="18"/>
        </w:rPr>
        <w:t xml:space="preserve"> ……… budżetu Powiatu Pabianickiego na 2016-2018 rok</w:t>
      </w:r>
      <w:r>
        <w:rPr>
          <w:rFonts w:ascii="Arial" w:hAnsi="Arial" w:cs="Arial"/>
          <w:color w:val="000000"/>
          <w:sz w:val="18"/>
          <w:szCs w:val="18"/>
        </w:rPr>
        <w:t xml:space="preserve">, w każdym roku </w:t>
      </w:r>
      <w:r w:rsidRPr="006C14BB">
        <w:rPr>
          <w:rFonts w:ascii="Arial" w:hAnsi="Arial" w:cs="Arial"/>
          <w:color w:val="000000"/>
          <w:sz w:val="18"/>
          <w:szCs w:val="18"/>
        </w:rPr>
        <w:t xml:space="preserve">kwota </w:t>
      </w:r>
      <w:r w:rsidRPr="00B075E2">
        <w:rPr>
          <w:rFonts w:ascii="Arial" w:hAnsi="Arial" w:cs="Arial"/>
          <w:bCs/>
          <w:color w:val="000000"/>
          <w:sz w:val="18"/>
          <w:szCs w:val="18"/>
        </w:rPr>
        <w:t>……………….</w:t>
      </w:r>
      <w:r w:rsidRPr="006C14BB">
        <w:rPr>
          <w:rFonts w:ascii="Arial" w:hAnsi="Arial" w:cs="Arial"/>
          <w:b/>
          <w:bCs/>
          <w:color w:val="000000"/>
          <w:sz w:val="18"/>
          <w:szCs w:val="18"/>
        </w:rPr>
        <w:t xml:space="preserve"> zł,</w:t>
      </w:r>
    </w:p>
    <w:p w14:paraId="1D31967B" w14:textId="77777777" w:rsidR="00022BA7" w:rsidRPr="006C14BB" w:rsidRDefault="00022BA7" w:rsidP="00022BA7">
      <w:pPr>
        <w:pStyle w:val="Akapitzlist"/>
        <w:numPr>
          <w:ilvl w:val="0"/>
          <w:numId w:val="139"/>
        </w:numPr>
        <w:jc w:val="both"/>
        <w:rPr>
          <w:rFonts w:ascii="Arial" w:hAnsi="Arial" w:cs="Arial"/>
          <w:color w:val="000000"/>
          <w:sz w:val="18"/>
          <w:szCs w:val="18"/>
        </w:rPr>
      </w:pPr>
      <w:r w:rsidRPr="006C14BB">
        <w:rPr>
          <w:rFonts w:ascii="Arial" w:hAnsi="Arial" w:cs="Arial"/>
          <w:b/>
          <w:bCs/>
          <w:color w:val="000000"/>
          <w:sz w:val="18"/>
          <w:szCs w:val="18"/>
        </w:rPr>
        <w:t>dz.</w:t>
      </w:r>
      <w:r w:rsidRPr="006C14BB">
        <w:rPr>
          <w:rFonts w:ascii="Arial" w:hAnsi="Arial" w:cs="Arial"/>
          <w:color w:val="000000"/>
          <w:sz w:val="18"/>
          <w:szCs w:val="18"/>
        </w:rPr>
        <w:t xml:space="preserve"> ……… budżetu Powiatu Pabianickiego na 2016-2018 rok</w:t>
      </w:r>
      <w:r>
        <w:rPr>
          <w:rFonts w:ascii="Arial" w:hAnsi="Arial" w:cs="Arial"/>
          <w:color w:val="000000"/>
          <w:sz w:val="18"/>
          <w:szCs w:val="18"/>
        </w:rPr>
        <w:t xml:space="preserve">, w każdym roku </w:t>
      </w:r>
      <w:r w:rsidRPr="006C14BB">
        <w:rPr>
          <w:rFonts w:ascii="Arial" w:hAnsi="Arial" w:cs="Arial"/>
          <w:color w:val="000000"/>
          <w:sz w:val="18"/>
          <w:szCs w:val="18"/>
        </w:rPr>
        <w:t xml:space="preserve">kwota </w:t>
      </w:r>
      <w:r w:rsidRPr="00B075E2">
        <w:rPr>
          <w:rFonts w:ascii="Arial" w:hAnsi="Arial" w:cs="Arial"/>
          <w:bCs/>
          <w:color w:val="000000"/>
          <w:sz w:val="18"/>
          <w:szCs w:val="18"/>
        </w:rPr>
        <w:t>……………….</w:t>
      </w:r>
      <w:r w:rsidRPr="006C14BB">
        <w:rPr>
          <w:rFonts w:ascii="Arial" w:hAnsi="Arial" w:cs="Arial"/>
          <w:b/>
          <w:bCs/>
          <w:color w:val="000000"/>
          <w:sz w:val="18"/>
          <w:szCs w:val="18"/>
        </w:rPr>
        <w:t xml:space="preserve"> zł,</w:t>
      </w:r>
    </w:p>
    <w:p w14:paraId="1266B3B8" w14:textId="77777777" w:rsidR="00022BA7" w:rsidRPr="006C14BB" w:rsidRDefault="00022BA7" w:rsidP="00022BA7">
      <w:pPr>
        <w:pStyle w:val="Akapitzlist"/>
        <w:numPr>
          <w:ilvl w:val="0"/>
          <w:numId w:val="139"/>
        </w:numPr>
        <w:jc w:val="both"/>
        <w:rPr>
          <w:rFonts w:ascii="Arial" w:hAnsi="Arial" w:cs="Arial"/>
          <w:color w:val="000000"/>
          <w:sz w:val="18"/>
          <w:szCs w:val="18"/>
        </w:rPr>
      </w:pPr>
      <w:r w:rsidRPr="006C14BB">
        <w:rPr>
          <w:rFonts w:ascii="Arial" w:hAnsi="Arial" w:cs="Arial"/>
          <w:b/>
          <w:bCs/>
          <w:color w:val="000000"/>
          <w:sz w:val="18"/>
          <w:szCs w:val="18"/>
        </w:rPr>
        <w:t>dz.</w:t>
      </w:r>
      <w:r w:rsidRPr="006C14BB">
        <w:rPr>
          <w:rFonts w:ascii="Arial" w:hAnsi="Arial" w:cs="Arial"/>
          <w:color w:val="000000"/>
          <w:sz w:val="18"/>
          <w:szCs w:val="18"/>
        </w:rPr>
        <w:t xml:space="preserve"> ……… budżetu Powiatu Pabianickiego na 2016-2018 rok</w:t>
      </w:r>
      <w:r>
        <w:rPr>
          <w:rFonts w:ascii="Arial" w:hAnsi="Arial" w:cs="Arial"/>
          <w:color w:val="000000"/>
          <w:sz w:val="18"/>
          <w:szCs w:val="18"/>
        </w:rPr>
        <w:t xml:space="preserve">, w każdym roku </w:t>
      </w:r>
      <w:r w:rsidRPr="006C14BB">
        <w:rPr>
          <w:rFonts w:ascii="Arial" w:hAnsi="Arial" w:cs="Arial"/>
          <w:color w:val="000000"/>
          <w:sz w:val="18"/>
          <w:szCs w:val="18"/>
        </w:rPr>
        <w:t xml:space="preserve">kwota </w:t>
      </w:r>
      <w:r w:rsidRPr="00B075E2">
        <w:rPr>
          <w:rFonts w:ascii="Arial" w:hAnsi="Arial" w:cs="Arial"/>
          <w:bCs/>
          <w:color w:val="000000"/>
          <w:sz w:val="18"/>
          <w:szCs w:val="18"/>
        </w:rPr>
        <w:t>……………….</w:t>
      </w:r>
      <w:r w:rsidRPr="006C14BB">
        <w:rPr>
          <w:rFonts w:ascii="Arial" w:hAnsi="Arial" w:cs="Arial"/>
          <w:b/>
          <w:bCs/>
          <w:color w:val="000000"/>
          <w:sz w:val="18"/>
          <w:szCs w:val="18"/>
        </w:rPr>
        <w:t xml:space="preserve"> zł,</w:t>
      </w:r>
    </w:p>
    <w:p w14:paraId="090954D1" w14:textId="77777777" w:rsidR="00022BA7" w:rsidRDefault="00022BA7" w:rsidP="00022BA7">
      <w:pPr>
        <w:pStyle w:val="Akapitzlist"/>
        <w:numPr>
          <w:ilvl w:val="0"/>
          <w:numId w:val="139"/>
        </w:numPr>
        <w:jc w:val="both"/>
        <w:rPr>
          <w:rFonts w:ascii="Arial" w:hAnsi="Arial" w:cs="Arial"/>
          <w:color w:val="000000"/>
          <w:sz w:val="18"/>
          <w:szCs w:val="18"/>
        </w:rPr>
      </w:pPr>
      <w:r w:rsidRPr="006C14BB">
        <w:rPr>
          <w:rFonts w:ascii="Arial" w:hAnsi="Arial" w:cs="Arial"/>
          <w:b/>
          <w:bCs/>
          <w:color w:val="000000"/>
          <w:sz w:val="18"/>
          <w:szCs w:val="18"/>
        </w:rPr>
        <w:t>dz.</w:t>
      </w:r>
      <w:r w:rsidRPr="006C14BB">
        <w:rPr>
          <w:rFonts w:ascii="Arial" w:hAnsi="Arial" w:cs="Arial"/>
          <w:color w:val="000000"/>
          <w:sz w:val="18"/>
          <w:szCs w:val="18"/>
        </w:rPr>
        <w:t xml:space="preserve"> ……… budżetu Powiatu Pabianickiego na 2016-2018 rok</w:t>
      </w:r>
      <w:r>
        <w:rPr>
          <w:rFonts w:ascii="Arial" w:hAnsi="Arial" w:cs="Arial"/>
          <w:color w:val="000000"/>
          <w:sz w:val="18"/>
          <w:szCs w:val="18"/>
        </w:rPr>
        <w:t xml:space="preserve">, w każdym roku </w:t>
      </w:r>
      <w:r w:rsidRPr="006C14BB">
        <w:rPr>
          <w:rFonts w:ascii="Arial" w:hAnsi="Arial" w:cs="Arial"/>
          <w:color w:val="000000"/>
          <w:sz w:val="18"/>
          <w:szCs w:val="18"/>
        </w:rPr>
        <w:t xml:space="preserve">kwota </w:t>
      </w:r>
      <w:r w:rsidRPr="00B075E2">
        <w:rPr>
          <w:rFonts w:ascii="Arial" w:hAnsi="Arial" w:cs="Arial"/>
          <w:bCs/>
          <w:color w:val="000000"/>
          <w:sz w:val="18"/>
          <w:szCs w:val="18"/>
        </w:rPr>
        <w:t>……………….</w:t>
      </w:r>
      <w:r w:rsidRPr="006C14BB">
        <w:rPr>
          <w:rFonts w:ascii="Arial" w:hAnsi="Arial" w:cs="Arial"/>
          <w:b/>
          <w:bCs/>
          <w:color w:val="000000"/>
          <w:sz w:val="18"/>
          <w:szCs w:val="18"/>
        </w:rPr>
        <w:t xml:space="preserve"> zł,</w:t>
      </w:r>
    </w:p>
    <w:p w14:paraId="46078787" w14:textId="77777777" w:rsidR="00022BA7" w:rsidRDefault="00022BA7" w:rsidP="00022BA7">
      <w:pPr>
        <w:pStyle w:val="Akapitzlist"/>
        <w:numPr>
          <w:ilvl w:val="0"/>
          <w:numId w:val="139"/>
        </w:numPr>
        <w:jc w:val="both"/>
        <w:rPr>
          <w:rFonts w:ascii="Arial" w:hAnsi="Arial" w:cs="Arial"/>
          <w:color w:val="000000"/>
          <w:sz w:val="18"/>
          <w:szCs w:val="18"/>
        </w:rPr>
      </w:pPr>
      <w:r w:rsidRPr="006C14BB">
        <w:rPr>
          <w:rFonts w:ascii="Arial" w:hAnsi="Arial" w:cs="Arial"/>
          <w:b/>
          <w:bCs/>
          <w:color w:val="000000"/>
          <w:sz w:val="18"/>
          <w:szCs w:val="18"/>
        </w:rPr>
        <w:t>dz.</w:t>
      </w:r>
      <w:r w:rsidRPr="006C14BB">
        <w:rPr>
          <w:rFonts w:ascii="Arial" w:hAnsi="Arial" w:cs="Arial"/>
          <w:color w:val="000000"/>
          <w:sz w:val="18"/>
          <w:szCs w:val="18"/>
        </w:rPr>
        <w:t xml:space="preserve"> ……… budżetu Powiatu Pabianickiego na 2016-2018 rok</w:t>
      </w:r>
      <w:r>
        <w:rPr>
          <w:rFonts w:ascii="Arial" w:hAnsi="Arial" w:cs="Arial"/>
          <w:color w:val="000000"/>
          <w:sz w:val="18"/>
          <w:szCs w:val="18"/>
        </w:rPr>
        <w:t xml:space="preserve">, w każdym roku </w:t>
      </w:r>
      <w:r w:rsidRPr="006C14BB">
        <w:rPr>
          <w:rFonts w:ascii="Arial" w:hAnsi="Arial" w:cs="Arial"/>
          <w:color w:val="000000"/>
          <w:sz w:val="18"/>
          <w:szCs w:val="18"/>
        </w:rPr>
        <w:t xml:space="preserve">kwota </w:t>
      </w:r>
      <w:r w:rsidRPr="00B075E2">
        <w:rPr>
          <w:rFonts w:ascii="Arial" w:hAnsi="Arial" w:cs="Arial"/>
          <w:bCs/>
          <w:color w:val="000000"/>
          <w:sz w:val="18"/>
          <w:szCs w:val="18"/>
        </w:rPr>
        <w:t>……………….</w:t>
      </w:r>
      <w:r w:rsidRPr="006C14BB">
        <w:rPr>
          <w:rFonts w:ascii="Arial" w:hAnsi="Arial" w:cs="Arial"/>
          <w:b/>
          <w:bCs/>
          <w:color w:val="000000"/>
          <w:sz w:val="18"/>
          <w:szCs w:val="18"/>
        </w:rPr>
        <w:t xml:space="preserve"> zł,</w:t>
      </w:r>
    </w:p>
    <w:p w14:paraId="29E72953" w14:textId="77777777" w:rsidR="00022BA7" w:rsidRPr="006C14BB" w:rsidRDefault="00022BA7" w:rsidP="00022BA7">
      <w:pPr>
        <w:pStyle w:val="Akapitzlist"/>
        <w:numPr>
          <w:ilvl w:val="0"/>
          <w:numId w:val="139"/>
        </w:numPr>
        <w:jc w:val="both"/>
        <w:rPr>
          <w:rFonts w:ascii="Arial" w:hAnsi="Arial" w:cs="Arial"/>
          <w:color w:val="000000"/>
          <w:sz w:val="18"/>
          <w:szCs w:val="18"/>
        </w:rPr>
      </w:pPr>
      <w:r w:rsidRPr="006C14BB">
        <w:rPr>
          <w:rFonts w:ascii="Arial" w:hAnsi="Arial" w:cs="Arial"/>
          <w:b/>
          <w:bCs/>
          <w:color w:val="000000"/>
          <w:sz w:val="18"/>
          <w:szCs w:val="18"/>
        </w:rPr>
        <w:t>dz.</w:t>
      </w:r>
      <w:r w:rsidRPr="006C14BB">
        <w:rPr>
          <w:rFonts w:ascii="Arial" w:hAnsi="Arial" w:cs="Arial"/>
          <w:color w:val="000000"/>
          <w:sz w:val="18"/>
          <w:szCs w:val="18"/>
        </w:rPr>
        <w:t xml:space="preserve"> ……… budżetu Powiatu Pabianickiego na 2016-2018 rok</w:t>
      </w:r>
      <w:r>
        <w:rPr>
          <w:rFonts w:ascii="Arial" w:hAnsi="Arial" w:cs="Arial"/>
          <w:color w:val="000000"/>
          <w:sz w:val="18"/>
          <w:szCs w:val="18"/>
        </w:rPr>
        <w:t xml:space="preserve">, w każdym roku </w:t>
      </w:r>
      <w:r w:rsidRPr="006C14BB">
        <w:rPr>
          <w:rFonts w:ascii="Arial" w:hAnsi="Arial" w:cs="Arial"/>
          <w:color w:val="000000"/>
          <w:sz w:val="18"/>
          <w:szCs w:val="18"/>
        </w:rPr>
        <w:t xml:space="preserve">kwota </w:t>
      </w:r>
      <w:r w:rsidRPr="00B075E2">
        <w:rPr>
          <w:rFonts w:ascii="Arial" w:hAnsi="Arial" w:cs="Arial"/>
          <w:bCs/>
          <w:color w:val="000000"/>
          <w:sz w:val="18"/>
          <w:szCs w:val="18"/>
        </w:rPr>
        <w:t>……………….</w:t>
      </w:r>
      <w:r w:rsidRPr="006C14BB">
        <w:rPr>
          <w:rFonts w:ascii="Arial" w:hAnsi="Arial" w:cs="Arial"/>
          <w:b/>
          <w:bCs/>
          <w:color w:val="000000"/>
          <w:sz w:val="18"/>
          <w:szCs w:val="18"/>
        </w:rPr>
        <w:t xml:space="preserve"> zł</w:t>
      </w:r>
      <w:r>
        <w:rPr>
          <w:rFonts w:ascii="Arial" w:hAnsi="Arial" w:cs="Arial"/>
          <w:b/>
          <w:bCs/>
          <w:color w:val="000000"/>
          <w:sz w:val="18"/>
          <w:szCs w:val="18"/>
        </w:rPr>
        <w:t>.</w:t>
      </w:r>
    </w:p>
    <w:p w14:paraId="2429227B" w14:textId="77777777" w:rsidR="00022BA7" w:rsidRPr="006C14BB" w:rsidRDefault="00022BA7" w:rsidP="00022BA7">
      <w:pPr>
        <w:ind w:firstLine="360"/>
        <w:jc w:val="both"/>
        <w:rPr>
          <w:rFonts w:ascii="Arial" w:hAnsi="Arial" w:cs="Arial"/>
          <w:sz w:val="18"/>
          <w:szCs w:val="18"/>
        </w:rPr>
      </w:pPr>
      <w:r w:rsidRPr="006C14BB">
        <w:rPr>
          <w:rFonts w:ascii="Arial" w:hAnsi="Arial" w:cs="Arial"/>
          <w:b/>
          <w:bCs/>
          <w:color w:val="000000"/>
          <w:sz w:val="18"/>
          <w:szCs w:val="18"/>
        </w:rPr>
        <w:t>* niepotrzebne usunąć  </w:t>
      </w:r>
    </w:p>
    <w:p w14:paraId="591C8D8B" w14:textId="77777777" w:rsidR="00022BA7" w:rsidRPr="00771B43" w:rsidRDefault="00022BA7" w:rsidP="00022BA7">
      <w:pPr>
        <w:suppressAutoHyphens/>
        <w:ind w:left="360"/>
        <w:jc w:val="both"/>
        <w:rPr>
          <w:rFonts w:ascii="Arial" w:hAnsi="Arial" w:cs="Arial"/>
          <w:color w:val="000000"/>
          <w:sz w:val="18"/>
          <w:szCs w:val="18"/>
        </w:rPr>
      </w:pPr>
    </w:p>
    <w:p w14:paraId="376EE490" w14:textId="77777777" w:rsidR="00022BA7" w:rsidRPr="00771B43" w:rsidRDefault="00022BA7" w:rsidP="00022BA7">
      <w:pPr>
        <w:jc w:val="center"/>
        <w:rPr>
          <w:rFonts w:ascii="Arial" w:hAnsi="Arial" w:cs="Arial"/>
          <w:b/>
          <w:sz w:val="18"/>
          <w:szCs w:val="18"/>
        </w:rPr>
      </w:pPr>
      <w:r w:rsidRPr="00771B43">
        <w:rPr>
          <w:rFonts w:ascii="Arial" w:hAnsi="Arial" w:cs="Arial"/>
          <w:b/>
          <w:sz w:val="18"/>
          <w:szCs w:val="18"/>
        </w:rPr>
        <w:t>§3</w:t>
      </w:r>
    </w:p>
    <w:p w14:paraId="344344B3" w14:textId="77777777" w:rsidR="00022BA7" w:rsidRPr="00771B43" w:rsidRDefault="00022BA7" w:rsidP="00022BA7">
      <w:pPr>
        <w:jc w:val="center"/>
        <w:rPr>
          <w:rFonts w:ascii="Arial" w:hAnsi="Arial" w:cs="Arial"/>
          <w:b/>
          <w:color w:val="000000"/>
          <w:sz w:val="18"/>
          <w:szCs w:val="18"/>
        </w:rPr>
      </w:pPr>
      <w:r w:rsidRPr="00771B43">
        <w:rPr>
          <w:rFonts w:ascii="Arial" w:hAnsi="Arial" w:cs="Arial"/>
          <w:b/>
          <w:color w:val="000000"/>
          <w:sz w:val="18"/>
          <w:szCs w:val="18"/>
        </w:rPr>
        <w:t>ZASADY UBEZPIECZENIA</w:t>
      </w:r>
    </w:p>
    <w:p w14:paraId="13AF5F72" w14:textId="77777777" w:rsidR="00022BA7" w:rsidRPr="00771B43" w:rsidRDefault="00022BA7" w:rsidP="00022BA7">
      <w:pPr>
        <w:suppressAutoHyphens/>
        <w:ind w:left="360"/>
        <w:jc w:val="both"/>
        <w:rPr>
          <w:rFonts w:ascii="Arial" w:hAnsi="Arial" w:cs="Arial"/>
          <w:color w:val="000000"/>
          <w:sz w:val="18"/>
          <w:szCs w:val="18"/>
        </w:rPr>
      </w:pPr>
      <w:r w:rsidRPr="00771B43">
        <w:rPr>
          <w:rFonts w:ascii="Arial" w:hAnsi="Arial" w:cs="Arial"/>
          <w:color w:val="000000"/>
          <w:sz w:val="18"/>
          <w:szCs w:val="18"/>
        </w:rPr>
        <w:t xml:space="preserve">Wykonawca zobowiązuje się do wystawienia dokumentów poświadczających udzielenie ochrony ubezpieczeniowej. </w:t>
      </w:r>
    </w:p>
    <w:p w14:paraId="49ED58C7" w14:textId="77777777" w:rsidR="00022BA7" w:rsidRPr="00771B43" w:rsidRDefault="00022BA7" w:rsidP="00022BA7">
      <w:pPr>
        <w:rPr>
          <w:rFonts w:ascii="Arial" w:hAnsi="Arial" w:cs="Arial"/>
          <w:b/>
          <w:sz w:val="18"/>
          <w:szCs w:val="18"/>
        </w:rPr>
      </w:pPr>
    </w:p>
    <w:p w14:paraId="3173A542" w14:textId="77777777" w:rsidR="00022BA7" w:rsidRPr="00771B43" w:rsidRDefault="00022BA7" w:rsidP="00022BA7">
      <w:pPr>
        <w:jc w:val="center"/>
        <w:rPr>
          <w:rFonts w:ascii="Arial" w:hAnsi="Arial" w:cs="Arial"/>
          <w:b/>
          <w:sz w:val="18"/>
          <w:szCs w:val="18"/>
        </w:rPr>
      </w:pPr>
      <w:r w:rsidRPr="00771B43">
        <w:rPr>
          <w:rFonts w:ascii="Arial" w:hAnsi="Arial" w:cs="Arial"/>
          <w:b/>
          <w:sz w:val="18"/>
          <w:szCs w:val="18"/>
        </w:rPr>
        <w:t>§4</w:t>
      </w:r>
    </w:p>
    <w:p w14:paraId="3C979C16" w14:textId="77777777" w:rsidR="00022BA7" w:rsidRPr="00771B43" w:rsidRDefault="00022BA7" w:rsidP="00022BA7">
      <w:pPr>
        <w:jc w:val="center"/>
        <w:rPr>
          <w:rFonts w:ascii="Arial" w:hAnsi="Arial" w:cs="Arial"/>
          <w:b/>
          <w:color w:val="000000"/>
          <w:sz w:val="18"/>
          <w:szCs w:val="18"/>
        </w:rPr>
      </w:pPr>
      <w:r w:rsidRPr="00771B43">
        <w:rPr>
          <w:rFonts w:ascii="Arial" w:hAnsi="Arial" w:cs="Arial"/>
          <w:b/>
          <w:color w:val="000000"/>
          <w:sz w:val="18"/>
          <w:szCs w:val="18"/>
        </w:rPr>
        <w:t>NIEZMIENNOŚĆ UMOWY</w:t>
      </w:r>
    </w:p>
    <w:p w14:paraId="1F4BB9EE" w14:textId="77777777" w:rsidR="00022BA7" w:rsidRPr="00771B43" w:rsidRDefault="00022BA7" w:rsidP="00022BA7">
      <w:pPr>
        <w:numPr>
          <w:ilvl w:val="0"/>
          <w:numId w:val="129"/>
        </w:numPr>
        <w:suppressAutoHyphens/>
        <w:jc w:val="both"/>
        <w:rPr>
          <w:rFonts w:ascii="Arial" w:hAnsi="Arial" w:cs="Arial"/>
          <w:sz w:val="18"/>
          <w:szCs w:val="18"/>
        </w:rPr>
      </w:pPr>
      <w:r w:rsidRPr="00771B43">
        <w:rPr>
          <w:rFonts w:ascii="Arial" w:hAnsi="Arial" w:cs="Arial"/>
          <w:sz w:val="18"/>
          <w:szCs w:val="18"/>
        </w:rPr>
        <w:t>Strony przez istotne zmiany postanowień umowy w stosunku do treści złożonej w postępowaniu oferty rozumieją takie zmiany, których wprowadzenie na etapie postępowania o udzielenie zamówienia publicznego wpłynęłoby na krąg Wykonawców ubiegających się o zamówienie lub na wybór najkorzystniejszej oferty w postępowaniu. Wszelkie inne zmiany postanowień umowy w stosunku do treści złożonej w postępowaniu oferty nie mają charakteru zmian istotnych.</w:t>
      </w:r>
    </w:p>
    <w:p w14:paraId="3728B34E" w14:textId="77777777" w:rsidR="00022BA7" w:rsidRPr="00771B43" w:rsidRDefault="00022BA7" w:rsidP="00022BA7">
      <w:pPr>
        <w:numPr>
          <w:ilvl w:val="0"/>
          <w:numId w:val="129"/>
        </w:numPr>
        <w:suppressAutoHyphens/>
        <w:jc w:val="both"/>
        <w:rPr>
          <w:rFonts w:ascii="Arial" w:hAnsi="Arial" w:cs="Arial"/>
          <w:sz w:val="18"/>
          <w:szCs w:val="18"/>
        </w:rPr>
      </w:pPr>
      <w:r w:rsidRPr="00771B43">
        <w:rPr>
          <w:rFonts w:ascii="Arial" w:hAnsi="Arial" w:cs="Arial"/>
          <w:sz w:val="18"/>
          <w:szCs w:val="18"/>
        </w:rPr>
        <w:t>Zamawiający przewiduje możliwość istotnej zmiany postanowień umowy w stosunku do treści złożonej w postępowaniu oferty (w tym w szczególności zmiany dotyczącej wzajemnych świadczeń stron umowy ubezpieczenia), w przypadku, gdy wystąpi:</w:t>
      </w:r>
    </w:p>
    <w:p w14:paraId="2F739AFE" w14:textId="77777777" w:rsidR="00022BA7" w:rsidRPr="00771B43" w:rsidRDefault="00022BA7" w:rsidP="00022BA7">
      <w:pPr>
        <w:numPr>
          <w:ilvl w:val="1"/>
          <w:numId w:val="130"/>
        </w:numPr>
        <w:tabs>
          <w:tab w:val="clear" w:pos="0"/>
          <w:tab w:val="num" w:pos="851"/>
        </w:tabs>
        <w:suppressAutoHyphens/>
        <w:ind w:left="851" w:hanging="284"/>
        <w:jc w:val="both"/>
        <w:rPr>
          <w:rFonts w:ascii="Arial" w:hAnsi="Arial" w:cs="Arial"/>
          <w:b/>
          <w:sz w:val="18"/>
          <w:szCs w:val="18"/>
        </w:rPr>
      </w:pPr>
      <w:r w:rsidRPr="00771B43">
        <w:rPr>
          <w:rFonts w:ascii="Arial" w:hAnsi="Arial" w:cs="Arial"/>
          <w:sz w:val="18"/>
          <w:szCs w:val="18"/>
        </w:rPr>
        <w:t>sytuacja, w której Wykonawca wprowadzi do obrotu w czasie trwania umowy ubezpieczenia zmiany do stosowanych przez niego wzorców umownych, z zastrzeżeniem, że w odniesieniu do niniejszej umowy ubezpieczenia możliwe jest wprowadzenie jedynie zmian na korzyść Zamawiającego,</w:t>
      </w:r>
    </w:p>
    <w:p w14:paraId="010DCC15" w14:textId="77777777" w:rsidR="00022BA7" w:rsidRPr="00771B43" w:rsidRDefault="00022BA7" w:rsidP="00022BA7">
      <w:pPr>
        <w:numPr>
          <w:ilvl w:val="1"/>
          <w:numId w:val="130"/>
        </w:numPr>
        <w:tabs>
          <w:tab w:val="clear" w:pos="0"/>
          <w:tab w:val="num" w:pos="851"/>
        </w:tabs>
        <w:suppressAutoHyphens/>
        <w:ind w:left="851" w:hanging="284"/>
        <w:jc w:val="both"/>
        <w:rPr>
          <w:rFonts w:ascii="Arial" w:hAnsi="Arial" w:cs="Arial"/>
          <w:sz w:val="18"/>
          <w:szCs w:val="18"/>
        </w:rPr>
      </w:pPr>
      <w:r w:rsidRPr="00771B43">
        <w:rPr>
          <w:rFonts w:ascii="Arial" w:hAnsi="Arial" w:cs="Arial"/>
          <w:sz w:val="18"/>
          <w:szCs w:val="18"/>
        </w:rPr>
        <w:t>zmiana w obowiązujących przepisach prawa mająca wpływ na udzielanie ochrony ubezpieczeniowej,</w:t>
      </w:r>
    </w:p>
    <w:p w14:paraId="095AF1E3" w14:textId="77777777" w:rsidR="00022BA7" w:rsidRPr="00771B43" w:rsidRDefault="00022BA7" w:rsidP="00022BA7">
      <w:pPr>
        <w:numPr>
          <w:ilvl w:val="1"/>
          <w:numId w:val="130"/>
        </w:numPr>
        <w:tabs>
          <w:tab w:val="num" w:pos="851"/>
        </w:tabs>
        <w:suppressAutoHyphens/>
        <w:ind w:left="851" w:hanging="284"/>
        <w:jc w:val="both"/>
        <w:rPr>
          <w:rFonts w:ascii="Arial" w:hAnsi="Arial" w:cs="Arial"/>
          <w:sz w:val="18"/>
          <w:szCs w:val="18"/>
        </w:rPr>
      </w:pPr>
      <w:r w:rsidRPr="00771B43">
        <w:rPr>
          <w:rFonts w:ascii="Arial" w:hAnsi="Arial" w:cs="Arial"/>
          <w:sz w:val="18"/>
          <w:szCs w:val="18"/>
        </w:rPr>
        <w:t>zmiana w strukturze organizacyjnej Zamawiającego wiążąca się z koniecznością dostosowania do niej umowy ubezpieczenia,</w:t>
      </w:r>
    </w:p>
    <w:p w14:paraId="00FE440C" w14:textId="77777777" w:rsidR="00022BA7" w:rsidRPr="00771B43" w:rsidRDefault="00022BA7" w:rsidP="00022BA7">
      <w:pPr>
        <w:numPr>
          <w:ilvl w:val="1"/>
          <w:numId w:val="130"/>
        </w:numPr>
        <w:tabs>
          <w:tab w:val="num" w:pos="851"/>
        </w:tabs>
        <w:suppressAutoHyphens/>
        <w:ind w:left="851" w:hanging="284"/>
        <w:jc w:val="both"/>
        <w:rPr>
          <w:rFonts w:ascii="Arial" w:hAnsi="Arial" w:cs="Arial"/>
          <w:sz w:val="18"/>
          <w:szCs w:val="18"/>
        </w:rPr>
      </w:pPr>
      <w:r w:rsidRPr="00771B43">
        <w:rPr>
          <w:rFonts w:ascii="Arial" w:hAnsi="Arial" w:cs="Arial"/>
          <w:sz w:val="18"/>
          <w:szCs w:val="18"/>
        </w:rPr>
        <w:t>zmiana na rynku ubezpieczeniowym, z zastrzeżeniem, że w odniesieniu do niniejszej umowy ubezpieczenia możliwe jest wprowadzenie jedynie zmian na korzyść Zamawiającego.</w:t>
      </w:r>
    </w:p>
    <w:p w14:paraId="35853047" w14:textId="77777777" w:rsidR="00022BA7" w:rsidRPr="00771B43" w:rsidRDefault="00022BA7" w:rsidP="00022BA7">
      <w:pPr>
        <w:numPr>
          <w:ilvl w:val="0"/>
          <w:numId w:val="129"/>
        </w:numPr>
        <w:suppressAutoHyphens/>
        <w:jc w:val="both"/>
        <w:rPr>
          <w:rFonts w:ascii="Arial" w:hAnsi="Arial" w:cs="Arial"/>
          <w:sz w:val="18"/>
          <w:szCs w:val="18"/>
        </w:rPr>
      </w:pPr>
      <w:r w:rsidRPr="00771B43">
        <w:rPr>
          <w:rFonts w:ascii="Arial" w:hAnsi="Arial" w:cs="Arial"/>
          <w:sz w:val="18"/>
          <w:szCs w:val="18"/>
        </w:rPr>
        <w:t xml:space="preserve">Zmiana postanowień zawartej umowy może nastąpić wyłącznie za zgodą obu stron wyrażoną </w:t>
      </w:r>
      <w:r w:rsidRPr="00771B43">
        <w:rPr>
          <w:rFonts w:ascii="Arial" w:hAnsi="Arial" w:cs="Arial"/>
          <w:sz w:val="18"/>
          <w:szCs w:val="18"/>
        </w:rPr>
        <w:br/>
        <w:t>w formie pisemnego aneksu pod rygorem nieważności.</w:t>
      </w:r>
    </w:p>
    <w:p w14:paraId="5199E08F" w14:textId="77777777" w:rsidR="00022BA7" w:rsidRPr="00771B43" w:rsidRDefault="00022BA7" w:rsidP="00022BA7">
      <w:pPr>
        <w:numPr>
          <w:ilvl w:val="0"/>
          <w:numId w:val="129"/>
        </w:numPr>
        <w:suppressAutoHyphens/>
        <w:jc w:val="both"/>
        <w:rPr>
          <w:rFonts w:ascii="Arial" w:hAnsi="Arial" w:cs="Arial"/>
          <w:sz w:val="18"/>
          <w:szCs w:val="18"/>
        </w:rPr>
      </w:pPr>
      <w:r w:rsidRPr="00771B43">
        <w:rPr>
          <w:rFonts w:ascii="Arial" w:hAnsi="Arial" w:cs="Arial"/>
          <w:sz w:val="18"/>
          <w:szCs w:val="18"/>
        </w:rPr>
        <w:t>W sytuacji, gdy w trakcie okresu ubezpieczenia zajdą zmiany w:</w:t>
      </w:r>
    </w:p>
    <w:p w14:paraId="1748A398" w14:textId="77777777" w:rsidR="00022BA7" w:rsidRPr="00771B43" w:rsidRDefault="00022BA7" w:rsidP="00022BA7">
      <w:pPr>
        <w:pStyle w:val="spistrescipoziom2"/>
        <w:numPr>
          <w:ilvl w:val="1"/>
          <w:numId w:val="107"/>
        </w:numPr>
        <w:spacing w:after="0"/>
        <w:ind w:left="709" w:hanging="283"/>
        <w:rPr>
          <w:b w:val="0"/>
          <w:sz w:val="18"/>
          <w:szCs w:val="18"/>
        </w:rPr>
      </w:pPr>
      <w:r w:rsidRPr="00771B43">
        <w:rPr>
          <w:b w:val="0"/>
          <w:sz w:val="18"/>
          <w:szCs w:val="18"/>
        </w:rPr>
        <w:t>stawkach podatku od towarów i usług,</w:t>
      </w:r>
    </w:p>
    <w:p w14:paraId="58B8C94C" w14:textId="77777777" w:rsidR="00022BA7" w:rsidRPr="00771B43" w:rsidRDefault="00022BA7" w:rsidP="00022BA7">
      <w:pPr>
        <w:pStyle w:val="spistrescipoziom2"/>
        <w:numPr>
          <w:ilvl w:val="1"/>
          <w:numId w:val="107"/>
        </w:numPr>
        <w:spacing w:after="0"/>
        <w:ind w:left="709" w:hanging="283"/>
        <w:rPr>
          <w:b w:val="0"/>
          <w:sz w:val="18"/>
          <w:szCs w:val="18"/>
        </w:rPr>
      </w:pPr>
      <w:r w:rsidRPr="00771B43">
        <w:rPr>
          <w:b w:val="0"/>
          <w:sz w:val="18"/>
          <w:szCs w:val="18"/>
        </w:rPr>
        <w:t xml:space="preserve">wysokości minimalnego wynagrodzenia za pracę ustalonego na podstawie art. 2 ust. 3–5 ustawy </w:t>
      </w:r>
      <w:r w:rsidRPr="00771B43">
        <w:rPr>
          <w:b w:val="0"/>
          <w:sz w:val="18"/>
          <w:szCs w:val="18"/>
        </w:rPr>
        <w:br/>
        <w:t>z dnia 10 października 2002 r. o minimalnym wynagrodzeniu za pracę,</w:t>
      </w:r>
    </w:p>
    <w:p w14:paraId="440F4299" w14:textId="77777777" w:rsidR="00022BA7" w:rsidRPr="00771B43" w:rsidRDefault="00022BA7" w:rsidP="00022BA7">
      <w:pPr>
        <w:pStyle w:val="spistrescipoziom2"/>
        <w:numPr>
          <w:ilvl w:val="1"/>
          <w:numId w:val="107"/>
        </w:numPr>
        <w:spacing w:after="0"/>
        <w:ind w:left="709" w:hanging="283"/>
        <w:rPr>
          <w:b w:val="0"/>
          <w:sz w:val="18"/>
          <w:szCs w:val="18"/>
        </w:rPr>
      </w:pPr>
      <w:r w:rsidRPr="00771B43">
        <w:rPr>
          <w:b w:val="0"/>
          <w:sz w:val="18"/>
          <w:szCs w:val="18"/>
        </w:rPr>
        <w:t>zasadach podlegania ubezpieczeniom społecznym lub ubezpieczeniu zdrowotnemu lub wysokości stawki składki na ubezpieczenia społeczne lub zdrowotne</w:t>
      </w:r>
    </w:p>
    <w:p w14:paraId="187AC731" w14:textId="77777777" w:rsidR="00022BA7" w:rsidRPr="00771B43" w:rsidRDefault="00022BA7" w:rsidP="00022BA7">
      <w:pPr>
        <w:pStyle w:val="spistrescipoziom2"/>
        <w:numPr>
          <w:ilvl w:val="0"/>
          <w:numId w:val="0"/>
        </w:numPr>
        <w:spacing w:after="0"/>
        <w:ind w:left="360"/>
        <w:rPr>
          <w:b w:val="0"/>
          <w:sz w:val="18"/>
          <w:szCs w:val="18"/>
        </w:rPr>
      </w:pPr>
      <w:r w:rsidRPr="00771B43">
        <w:rPr>
          <w:b w:val="0"/>
          <w:sz w:val="18"/>
          <w:szCs w:val="18"/>
        </w:rPr>
        <w:t>które mają wpływ na koszty wykonania zamówienia przez wykonawcę, wynagrodzenie należne Wykonawcy zostanie w sposób odpowiadający powyższym zmianom zwaloryzowane. Wykonawca wnioskując do Zamawiającego o dokonanie zmian wynagrodzenia na tej podstawie, jest zobowiązany udowodnić, w jaki sposób powyższe zmiany wpływają na koszty wykonania przez niego zamówienia. W sytuacji, gdy jest bezspornym, że powyższe zmiany mają wpływ na koszty wykonania zamówienia przez Wykonawcę, następuje zmiana postanowień umowy dotyczących wynagrodzenia Wykonawcy w formie pisemnej pod rygorem nieważności.</w:t>
      </w:r>
    </w:p>
    <w:p w14:paraId="393873F3" w14:textId="77777777" w:rsidR="00022BA7" w:rsidRPr="00771B43" w:rsidRDefault="00022BA7" w:rsidP="00022BA7">
      <w:pPr>
        <w:numPr>
          <w:ilvl w:val="0"/>
          <w:numId w:val="129"/>
        </w:numPr>
        <w:suppressAutoHyphens/>
        <w:jc w:val="both"/>
        <w:rPr>
          <w:rFonts w:ascii="Arial" w:hAnsi="Arial" w:cs="Arial"/>
          <w:sz w:val="18"/>
          <w:szCs w:val="18"/>
        </w:rPr>
      </w:pPr>
      <w:r w:rsidRPr="00771B43">
        <w:rPr>
          <w:rFonts w:ascii="Arial" w:hAnsi="Arial" w:cs="Arial"/>
          <w:bCs/>
          <w:sz w:val="18"/>
          <w:szCs w:val="18"/>
        </w:rPr>
        <w:t>Każda ze stron może wypowiedzieć umowę ubezpieczenia wyłącznie z zachowaniem 3 – miesięcznego okresu wypowiedzenia ze skutkiem na koniec okresu rozliczeniowego z zastrzeżeniem, że Wykonawca może tego dokonać wyłącznie z ważnych powodów. Za ważne powody uzasadniające wypowiedzenie umowy przez Wykonawcę uznaje się wyłącznie poniżej określone sytuacje:</w:t>
      </w:r>
    </w:p>
    <w:p w14:paraId="45C50040" w14:textId="77777777" w:rsidR="00022BA7" w:rsidRPr="00771B43" w:rsidRDefault="00022BA7" w:rsidP="00022BA7">
      <w:pPr>
        <w:numPr>
          <w:ilvl w:val="1"/>
          <w:numId w:val="128"/>
        </w:numPr>
        <w:tabs>
          <w:tab w:val="clear" w:pos="0"/>
        </w:tabs>
        <w:suppressAutoHyphens/>
        <w:ind w:left="993" w:hanging="426"/>
        <w:jc w:val="both"/>
        <w:rPr>
          <w:rFonts w:ascii="Arial" w:hAnsi="Arial" w:cs="Arial"/>
          <w:sz w:val="18"/>
          <w:szCs w:val="18"/>
        </w:rPr>
      </w:pPr>
      <w:r w:rsidRPr="00771B43">
        <w:rPr>
          <w:rFonts w:ascii="Arial" w:hAnsi="Arial" w:cs="Arial"/>
          <w:sz w:val="18"/>
          <w:szCs w:val="18"/>
        </w:rPr>
        <w:t>jeżeli Zamawiający/ Ubezpieczony wyłudził lub usiłował wyłudzić świadczenie z umowy ubezpieczenia, przy czym wyłudzenie lub usiłowanie wyłudzenia odszkodowania musi być potwierdzone prawomocnym orzeczeniem sądowym;</w:t>
      </w:r>
    </w:p>
    <w:p w14:paraId="31A78253" w14:textId="77777777" w:rsidR="00022BA7" w:rsidRPr="00771B43" w:rsidRDefault="00022BA7" w:rsidP="00022BA7">
      <w:pPr>
        <w:numPr>
          <w:ilvl w:val="1"/>
          <w:numId w:val="128"/>
        </w:numPr>
        <w:tabs>
          <w:tab w:val="clear" w:pos="0"/>
        </w:tabs>
        <w:suppressAutoHyphens/>
        <w:ind w:left="993" w:hanging="426"/>
        <w:jc w:val="both"/>
        <w:rPr>
          <w:rFonts w:ascii="Arial" w:hAnsi="Arial" w:cs="Arial"/>
          <w:sz w:val="18"/>
          <w:szCs w:val="18"/>
        </w:rPr>
      </w:pPr>
      <w:r w:rsidRPr="00771B43">
        <w:rPr>
          <w:rFonts w:ascii="Arial" w:hAnsi="Arial" w:cs="Arial"/>
          <w:sz w:val="18"/>
          <w:szCs w:val="18"/>
        </w:rPr>
        <w:t>jeżeli w związku z zawarciem lub wykonaniem umowy ubezpieczenia Zamawiający/ Ubezpieczony usiłował popełnić przestępstwo, przy czym popełnienie lub usiłowanie popełnienia przestępstwa musi być potwierdzone prawomocnym orzeczeniem sądowym,</w:t>
      </w:r>
    </w:p>
    <w:p w14:paraId="023F7349" w14:textId="77777777" w:rsidR="00022BA7" w:rsidRDefault="00022BA7" w:rsidP="00022BA7">
      <w:pPr>
        <w:numPr>
          <w:ilvl w:val="1"/>
          <w:numId w:val="128"/>
        </w:numPr>
        <w:suppressAutoHyphens/>
        <w:ind w:left="851" w:hanging="284"/>
        <w:jc w:val="both"/>
        <w:rPr>
          <w:rFonts w:ascii="Arial" w:hAnsi="Arial" w:cs="Arial"/>
          <w:sz w:val="18"/>
          <w:szCs w:val="18"/>
        </w:rPr>
      </w:pPr>
      <w:r w:rsidRPr="00771B43">
        <w:rPr>
          <w:rFonts w:ascii="Arial" w:hAnsi="Arial" w:cs="Arial"/>
          <w:sz w:val="18"/>
          <w:szCs w:val="18"/>
        </w:rPr>
        <w:t>jeżeli wskaźnik szkodowości (liczony po 8 miesiącach w każdym okresie rozliczeniowym, rozumiany  jako suma odszkodowań i założonych rezerw do składki naliczonej za roczny okres ubezpieczenia) przekroczy 75% w skali danego okresu rozliczeniowego.</w:t>
      </w:r>
    </w:p>
    <w:p w14:paraId="573675C9" w14:textId="77777777" w:rsidR="00022BA7" w:rsidRPr="00D94EF6" w:rsidRDefault="00022BA7" w:rsidP="00022BA7">
      <w:pPr>
        <w:numPr>
          <w:ilvl w:val="0"/>
          <w:numId w:val="129"/>
        </w:numPr>
        <w:suppressAutoHyphens/>
        <w:jc w:val="both"/>
        <w:rPr>
          <w:rFonts w:ascii="Arial" w:hAnsi="Arial" w:cs="Arial"/>
          <w:bCs/>
          <w:sz w:val="18"/>
          <w:szCs w:val="18"/>
        </w:rPr>
      </w:pPr>
      <w:r>
        <w:rPr>
          <w:rFonts w:ascii="Arial" w:hAnsi="Arial" w:cs="Arial"/>
          <w:bCs/>
          <w:sz w:val="18"/>
          <w:szCs w:val="18"/>
        </w:rPr>
        <w:t>Zwiększenie</w:t>
      </w:r>
      <w:r w:rsidRPr="00D94EF6">
        <w:rPr>
          <w:rFonts w:ascii="Arial" w:hAnsi="Arial" w:cs="Arial"/>
          <w:bCs/>
          <w:sz w:val="18"/>
          <w:szCs w:val="18"/>
        </w:rPr>
        <w:t xml:space="preserve"> </w:t>
      </w:r>
      <w:r>
        <w:rPr>
          <w:rFonts w:ascii="Arial" w:hAnsi="Arial" w:cs="Arial"/>
          <w:bCs/>
          <w:sz w:val="18"/>
          <w:szCs w:val="18"/>
        </w:rPr>
        <w:t>wynagrodzenia wykonawcy określonego § 2 ust. 3 wymaga sporządzenia aneksu do niniejszej umowy</w:t>
      </w:r>
      <w:r w:rsidRPr="00D94EF6">
        <w:rPr>
          <w:rFonts w:ascii="Arial" w:hAnsi="Arial" w:cs="Arial"/>
          <w:bCs/>
          <w:sz w:val="18"/>
          <w:szCs w:val="18"/>
        </w:rPr>
        <w:t>.</w:t>
      </w:r>
    </w:p>
    <w:p w14:paraId="5F5177B0" w14:textId="77777777" w:rsidR="00022BA7" w:rsidRPr="00D94EF6" w:rsidRDefault="00022BA7" w:rsidP="00022BA7">
      <w:pPr>
        <w:numPr>
          <w:ilvl w:val="0"/>
          <w:numId w:val="129"/>
        </w:numPr>
        <w:suppressAutoHyphens/>
        <w:jc w:val="both"/>
        <w:rPr>
          <w:rFonts w:ascii="Arial" w:hAnsi="Arial" w:cs="Arial"/>
          <w:bCs/>
          <w:sz w:val="18"/>
          <w:szCs w:val="18"/>
        </w:rPr>
      </w:pPr>
      <w:r w:rsidRPr="00D94EF6">
        <w:rPr>
          <w:rFonts w:ascii="Arial" w:hAnsi="Arial" w:cs="Arial"/>
          <w:bCs/>
          <w:sz w:val="18"/>
          <w:szCs w:val="18"/>
        </w:rPr>
        <w:t>Zmiana klasyfikacji budżetowej nie wymaga zmiany niniejszej umowy.</w:t>
      </w:r>
    </w:p>
    <w:p w14:paraId="53697959" w14:textId="77777777" w:rsidR="00022BA7" w:rsidRPr="00771B43" w:rsidRDefault="00022BA7" w:rsidP="00022BA7">
      <w:pPr>
        <w:suppressAutoHyphens/>
        <w:jc w:val="both"/>
        <w:rPr>
          <w:rFonts w:ascii="Arial" w:hAnsi="Arial" w:cs="Arial"/>
          <w:sz w:val="18"/>
          <w:szCs w:val="18"/>
        </w:rPr>
      </w:pPr>
    </w:p>
    <w:p w14:paraId="10612014" w14:textId="77777777" w:rsidR="00022BA7" w:rsidRDefault="00022BA7" w:rsidP="00022BA7">
      <w:pPr>
        <w:rPr>
          <w:rFonts w:ascii="Arial" w:hAnsi="Arial" w:cs="Arial"/>
          <w:b/>
          <w:sz w:val="18"/>
          <w:szCs w:val="18"/>
        </w:rPr>
      </w:pPr>
    </w:p>
    <w:p w14:paraId="79186372" w14:textId="77777777" w:rsidR="00022BA7" w:rsidRDefault="00022BA7" w:rsidP="00022BA7">
      <w:pPr>
        <w:rPr>
          <w:rFonts w:ascii="Arial" w:hAnsi="Arial" w:cs="Arial"/>
          <w:b/>
          <w:sz w:val="18"/>
          <w:szCs w:val="18"/>
        </w:rPr>
      </w:pPr>
    </w:p>
    <w:p w14:paraId="37AC17DB" w14:textId="77777777" w:rsidR="00022BA7" w:rsidRDefault="00022BA7" w:rsidP="00022BA7">
      <w:pPr>
        <w:rPr>
          <w:rFonts w:ascii="Arial" w:hAnsi="Arial" w:cs="Arial"/>
          <w:b/>
          <w:sz w:val="18"/>
          <w:szCs w:val="18"/>
        </w:rPr>
      </w:pPr>
    </w:p>
    <w:p w14:paraId="601C07BF" w14:textId="77777777" w:rsidR="00022BA7" w:rsidRPr="00771B43" w:rsidRDefault="00022BA7" w:rsidP="00022BA7">
      <w:pPr>
        <w:rPr>
          <w:rFonts w:ascii="Arial" w:hAnsi="Arial" w:cs="Arial"/>
          <w:b/>
          <w:sz w:val="18"/>
          <w:szCs w:val="18"/>
        </w:rPr>
      </w:pPr>
    </w:p>
    <w:p w14:paraId="2E620666" w14:textId="77777777" w:rsidR="00022BA7" w:rsidRPr="00771B43" w:rsidRDefault="00022BA7" w:rsidP="00022BA7">
      <w:pPr>
        <w:jc w:val="center"/>
        <w:rPr>
          <w:rFonts w:ascii="Arial" w:hAnsi="Arial" w:cs="Arial"/>
          <w:b/>
          <w:sz w:val="18"/>
          <w:szCs w:val="18"/>
        </w:rPr>
      </w:pPr>
      <w:r w:rsidRPr="00771B43">
        <w:rPr>
          <w:rFonts w:ascii="Arial" w:hAnsi="Arial" w:cs="Arial"/>
          <w:b/>
          <w:sz w:val="18"/>
          <w:szCs w:val="18"/>
        </w:rPr>
        <w:t>§5</w:t>
      </w:r>
    </w:p>
    <w:p w14:paraId="019C52FF" w14:textId="77777777" w:rsidR="00022BA7" w:rsidRPr="00771B43" w:rsidRDefault="00022BA7" w:rsidP="00022BA7">
      <w:pPr>
        <w:jc w:val="center"/>
        <w:rPr>
          <w:rFonts w:ascii="Arial" w:hAnsi="Arial" w:cs="Arial"/>
          <w:b/>
          <w:color w:val="000000"/>
          <w:sz w:val="18"/>
          <w:szCs w:val="18"/>
        </w:rPr>
      </w:pPr>
      <w:r w:rsidRPr="00771B43">
        <w:rPr>
          <w:rFonts w:ascii="Arial" w:hAnsi="Arial" w:cs="Arial"/>
          <w:b/>
          <w:color w:val="000000"/>
          <w:sz w:val="18"/>
          <w:szCs w:val="18"/>
        </w:rPr>
        <w:t>POSTANOWIENIA KOŃCOWE</w:t>
      </w:r>
    </w:p>
    <w:p w14:paraId="6528AF3D" w14:textId="77777777" w:rsidR="00022BA7" w:rsidRPr="00771B43" w:rsidRDefault="00022BA7" w:rsidP="00022BA7">
      <w:pPr>
        <w:jc w:val="center"/>
        <w:rPr>
          <w:rFonts w:ascii="Arial" w:hAnsi="Arial" w:cs="Arial"/>
          <w:b/>
          <w:color w:val="000000"/>
          <w:sz w:val="18"/>
          <w:szCs w:val="18"/>
        </w:rPr>
      </w:pPr>
    </w:p>
    <w:p w14:paraId="64D7B69D" w14:textId="77777777" w:rsidR="00022BA7" w:rsidRPr="00771B43" w:rsidRDefault="00022BA7" w:rsidP="00022BA7">
      <w:pPr>
        <w:numPr>
          <w:ilvl w:val="0"/>
          <w:numId w:val="127"/>
        </w:numPr>
        <w:suppressAutoHyphens/>
        <w:jc w:val="both"/>
        <w:rPr>
          <w:rFonts w:ascii="Arial" w:hAnsi="Arial" w:cs="Arial"/>
          <w:color w:val="000000"/>
          <w:sz w:val="18"/>
          <w:szCs w:val="18"/>
        </w:rPr>
      </w:pPr>
      <w:r w:rsidRPr="00771B43">
        <w:rPr>
          <w:rFonts w:ascii="Arial" w:hAnsi="Arial" w:cs="Arial"/>
          <w:color w:val="000000"/>
          <w:sz w:val="18"/>
          <w:szCs w:val="18"/>
        </w:rPr>
        <w:t>Wszelkie spory na tle wykonania umowy rozstrzygać będzie Sąd powszechny według miejsca siedziby Zamawiającego.</w:t>
      </w:r>
    </w:p>
    <w:p w14:paraId="42858937" w14:textId="77777777" w:rsidR="00022BA7" w:rsidRPr="00771B43" w:rsidRDefault="00022BA7" w:rsidP="00022BA7">
      <w:pPr>
        <w:numPr>
          <w:ilvl w:val="0"/>
          <w:numId w:val="127"/>
        </w:numPr>
        <w:suppressAutoHyphens/>
        <w:jc w:val="both"/>
        <w:rPr>
          <w:rFonts w:ascii="Arial" w:hAnsi="Arial" w:cs="Arial"/>
          <w:color w:val="000000"/>
          <w:sz w:val="18"/>
          <w:szCs w:val="18"/>
        </w:rPr>
      </w:pPr>
      <w:r w:rsidRPr="00771B43">
        <w:rPr>
          <w:rFonts w:ascii="Arial" w:hAnsi="Arial" w:cs="Arial"/>
          <w:color w:val="000000"/>
          <w:sz w:val="18"/>
          <w:szCs w:val="18"/>
        </w:rPr>
        <w:t>W sprawach nieuregulowanych niniejszą umową zastosowanie mają przepisy Kodeksu Cywilnego.</w:t>
      </w:r>
    </w:p>
    <w:p w14:paraId="17EDD734" w14:textId="77777777" w:rsidR="00022BA7" w:rsidRPr="00771B43" w:rsidRDefault="00022BA7" w:rsidP="00022BA7">
      <w:pPr>
        <w:numPr>
          <w:ilvl w:val="0"/>
          <w:numId w:val="127"/>
        </w:numPr>
        <w:suppressAutoHyphens/>
        <w:jc w:val="both"/>
        <w:rPr>
          <w:rFonts w:ascii="Arial" w:hAnsi="Arial" w:cs="Arial"/>
          <w:color w:val="000000"/>
          <w:sz w:val="18"/>
          <w:szCs w:val="18"/>
        </w:rPr>
      </w:pPr>
      <w:r w:rsidRPr="00771B43">
        <w:rPr>
          <w:rFonts w:ascii="Arial" w:hAnsi="Arial" w:cs="Arial"/>
          <w:color w:val="000000"/>
          <w:sz w:val="18"/>
          <w:szCs w:val="18"/>
        </w:rPr>
        <w:t xml:space="preserve">Umowę niniejszą sporządzono w trzech jednobrzmiących egzemplarzach, dwa dla Zamawiającego oraz jeden dla Wykonawcy. </w:t>
      </w:r>
    </w:p>
    <w:p w14:paraId="1A659FAA" w14:textId="77777777" w:rsidR="00022BA7" w:rsidRPr="00771B43" w:rsidRDefault="00022BA7" w:rsidP="00022BA7">
      <w:pPr>
        <w:jc w:val="both"/>
        <w:rPr>
          <w:rFonts w:ascii="Arial" w:hAnsi="Arial" w:cs="Arial"/>
          <w:color w:val="000000"/>
          <w:sz w:val="18"/>
          <w:szCs w:val="18"/>
        </w:rPr>
      </w:pPr>
    </w:p>
    <w:p w14:paraId="47AAF1F5" w14:textId="77777777" w:rsidR="00022BA7" w:rsidRPr="00771B43" w:rsidRDefault="00022BA7" w:rsidP="00022BA7">
      <w:pPr>
        <w:jc w:val="both"/>
        <w:rPr>
          <w:rFonts w:ascii="Arial" w:hAnsi="Arial" w:cs="Arial"/>
          <w:color w:val="000000"/>
          <w:sz w:val="18"/>
          <w:szCs w:val="18"/>
        </w:rPr>
      </w:pPr>
    </w:p>
    <w:p w14:paraId="04111C80" w14:textId="77777777" w:rsidR="00022BA7" w:rsidRPr="00771B43" w:rsidRDefault="00022BA7" w:rsidP="00022BA7">
      <w:pPr>
        <w:jc w:val="both"/>
        <w:rPr>
          <w:rFonts w:ascii="Arial" w:hAnsi="Arial" w:cs="Arial"/>
          <w:color w:val="000000"/>
          <w:sz w:val="18"/>
          <w:szCs w:val="18"/>
        </w:rPr>
      </w:pPr>
    </w:p>
    <w:tbl>
      <w:tblPr>
        <w:tblW w:w="0" w:type="auto"/>
        <w:tblInd w:w="-38" w:type="dxa"/>
        <w:tblLayout w:type="fixed"/>
        <w:tblCellMar>
          <w:left w:w="70" w:type="dxa"/>
          <w:right w:w="70" w:type="dxa"/>
        </w:tblCellMar>
        <w:tblLook w:val="0000" w:firstRow="0" w:lastRow="0" w:firstColumn="0" w:lastColumn="0" w:noHBand="0" w:noVBand="0"/>
      </w:tblPr>
      <w:tblGrid>
        <w:gridCol w:w="3803"/>
        <w:gridCol w:w="725"/>
        <w:gridCol w:w="957"/>
        <w:gridCol w:w="3803"/>
      </w:tblGrid>
      <w:tr w:rsidR="00022BA7" w:rsidRPr="00771B43" w14:paraId="34731F83" w14:textId="77777777" w:rsidTr="00BC4AB9">
        <w:tc>
          <w:tcPr>
            <w:tcW w:w="3803" w:type="dxa"/>
            <w:shd w:val="clear" w:color="auto" w:fill="auto"/>
          </w:tcPr>
          <w:p w14:paraId="1F7EFB79" w14:textId="77777777" w:rsidR="00022BA7" w:rsidRPr="00771B43" w:rsidRDefault="00022BA7" w:rsidP="00BC4AB9">
            <w:pPr>
              <w:pStyle w:val="Tekstpodstawowy"/>
              <w:snapToGrid w:val="0"/>
              <w:spacing w:after="0"/>
              <w:jc w:val="center"/>
              <w:rPr>
                <w:rFonts w:ascii="Arial" w:hAnsi="Arial" w:cs="Arial"/>
                <w:sz w:val="18"/>
                <w:szCs w:val="18"/>
              </w:rPr>
            </w:pPr>
          </w:p>
          <w:p w14:paraId="6582016F" w14:textId="77777777" w:rsidR="00022BA7" w:rsidRPr="00771B43" w:rsidRDefault="00022BA7" w:rsidP="00BC4AB9">
            <w:pPr>
              <w:pStyle w:val="Tekstpodstawowy"/>
              <w:spacing w:after="0"/>
              <w:jc w:val="center"/>
              <w:rPr>
                <w:rFonts w:ascii="Arial" w:hAnsi="Arial" w:cs="Arial"/>
                <w:sz w:val="18"/>
                <w:szCs w:val="18"/>
              </w:rPr>
            </w:pPr>
            <w:r w:rsidRPr="00771B43">
              <w:rPr>
                <w:rFonts w:ascii="Arial" w:hAnsi="Arial" w:cs="Arial"/>
                <w:sz w:val="18"/>
                <w:szCs w:val="18"/>
              </w:rPr>
              <w:t xml:space="preserve">ZAMAWIAJĄCY  </w:t>
            </w:r>
          </w:p>
        </w:tc>
        <w:tc>
          <w:tcPr>
            <w:tcW w:w="725" w:type="dxa"/>
            <w:shd w:val="clear" w:color="auto" w:fill="auto"/>
          </w:tcPr>
          <w:p w14:paraId="477DED2B" w14:textId="77777777" w:rsidR="00022BA7" w:rsidRPr="00771B43" w:rsidRDefault="00022BA7" w:rsidP="00BC4AB9">
            <w:pPr>
              <w:pStyle w:val="Tekstpodstawowy"/>
              <w:snapToGrid w:val="0"/>
              <w:spacing w:after="0"/>
              <w:jc w:val="center"/>
              <w:rPr>
                <w:rFonts w:ascii="Arial" w:hAnsi="Arial" w:cs="Arial"/>
                <w:sz w:val="18"/>
                <w:szCs w:val="18"/>
              </w:rPr>
            </w:pPr>
          </w:p>
        </w:tc>
        <w:tc>
          <w:tcPr>
            <w:tcW w:w="957" w:type="dxa"/>
            <w:shd w:val="clear" w:color="auto" w:fill="auto"/>
          </w:tcPr>
          <w:p w14:paraId="45006F66" w14:textId="77777777" w:rsidR="00022BA7" w:rsidRPr="00771B43" w:rsidRDefault="00022BA7" w:rsidP="00BC4AB9">
            <w:pPr>
              <w:pStyle w:val="Tekstpodstawowy"/>
              <w:snapToGrid w:val="0"/>
              <w:spacing w:after="0"/>
              <w:jc w:val="center"/>
              <w:rPr>
                <w:rFonts w:ascii="Arial" w:hAnsi="Arial" w:cs="Arial"/>
                <w:sz w:val="18"/>
                <w:szCs w:val="18"/>
              </w:rPr>
            </w:pPr>
          </w:p>
        </w:tc>
        <w:tc>
          <w:tcPr>
            <w:tcW w:w="3803" w:type="dxa"/>
            <w:shd w:val="clear" w:color="auto" w:fill="auto"/>
          </w:tcPr>
          <w:p w14:paraId="3CBE81A8" w14:textId="77777777" w:rsidR="00022BA7" w:rsidRPr="00771B43" w:rsidRDefault="00022BA7" w:rsidP="00BC4AB9">
            <w:pPr>
              <w:pStyle w:val="Tekstpodstawowy"/>
              <w:snapToGrid w:val="0"/>
              <w:spacing w:after="0"/>
              <w:jc w:val="center"/>
              <w:rPr>
                <w:rFonts w:ascii="Arial" w:hAnsi="Arial" w:cs="Arial"/>
                <w:sz w:val="18"/>
                <w:szCs w:val="18"/>
              </w:rPr>
            </w:pPr>
          </w:p>
          <w:p w14:paraId="7380EF8E" w14:textId="77777777" w:rsidR="00022BA7" w:rsidRPr="00771B43" w:rsidRDefault="00022BA7" w:rsidP="00BC4AB9">
            <w:pPr>
              <w:pStyle w:val="Tekstpodstawowy"/>
              <w:spacing w:after="0"/>
              <w:jc w:val="center"/>
              <w:rPr>
                <w:rFonts w:ascii="Arial" w:hAnsi="Arial" w:cs="Arial"/>
                <w:sz w:val="18"/>
                <w:szCs w:val="18"/>
              </w:rPr>
            </w:pPr>
            <w:r w:rsidRPr="00771B43">
              <w:rPr>
                <w:rFonts w:ascii="Arial" w:hAnsi="Arial" w:cs="Arial"/>
                <w:sz w:val="18"/>
                <w:szCs w:val="18"/>
              </w:rPr>
              <w:t xml:space="preserve">WYKONAWCA </w:t>
            </w:r>
          </w:p>
        </w:tc>
      </w:tr>
      <w:tr w:rsidR="00022BA7" w:rsidRPr="00771B43" w14:paraId="53D0E0DC" w14:textId="77777777" w:rsidTr="00BC4AB9">
        <w:tc>
          <w:tcPr>
            <w:tcW w:w="3803" w:type="dxa"/>
            <w:shd w:val="clear" w:color="auto" w:fill="auto"/>
          </w:tcPr>
          <w:p w14:paraId="3F8CA10F" w14:textId="77777777" w:rsidR="00022BA7" w:rsidRPr="00771B43" w:rsidRDefault="00022BA7" w:rsidP="00BC4AB9">
            <w:pPr>
              <w:pStyle w:val="Tekstpodstawowy"/>
              <w:snapToGrid w:val="0"/>
              <w:spacing w:after="0"/>
              <w:rPr>
                <w:rFonts w:ascii="Arial" w:hAnsi="Arial" w:cs="Arial"/>
                <w:sz w:val="18"/>
                <w:szCs w:val="18"/>
              </w:rPr>
            </w:pPr>
          </w:p>
          <w:p w14:paraId="110B8655" w14:textId="77777777" w:rsidR="00022BA7" w:rsidRPr="00771B43" w:rsidRDefault="00022BA7" w:rsidP="00BC4AB9">
            <w:pPr>
              <w:pStyle w:val="Tekstpodstawowy"/>
              <w:spacing w:after="0"/>
              <w:rPr>
                <w:rFonts w:ascii="Arial" w:hAnsi="Arial" w:cs="Arial"/>
                <w:sz w:val="18"/>
                <w:szCs w:val="18"/>
              </w:rPr>
            </w:pPr>
          </w:p>
          <w:p w14:paraId="022D221B" w14:textId="77777777" w:rsidR="00022BA7" w:rsidRPr="00771B43" w:rsidRDefault="00022BA7" w:rsidP="00BC4AB9">
            <w:pPr>
              <w:pStyle w:val="Tekstpodstawowy"/>
              <w:spacing w:after="0"/>
              <w:rPr>
                <w:rFonts w:ascii="Arial" w:hAnsi="Arial" w:cs="Arial"/>
                <w:sz w:val="18"/>
                <w:szCs w:val="18"/>
              </w:rPr>
            </w:pPr>
          </w:p>
          <w:p w14:paraId="18821444" w14:textId="77777777" w:rsidR="00022BA7" w:rsidRPr="00771B43" w:rsidRDefault="00022BA7" w:rsidP="00BC4AB9">
            <w:pPr>
              <w:pStyle w:val="Tekstpodstawowy"/>
              <w:spacing w:after="0"/>
              <w:rPr>
                <w:rFonts w:ascii="Arial" w:hAnsi="Arial" w:cs="Arial"/>
                <w:sz w:val="18"/>
                <w:szCs w:val="18"/>
              </w:rPr>
            </w:pPr>
          </w:p>
          <w:p w14:paraId="51503FDC" w14:textId="77777777" w:rsidR="00022BA7" w:rsidRPr="00771B43" w:rsidRDefault="00022BA7" w:rsidP="00BC4AB9">
            <w:pPr>
              <w:pStyle w:val="Tekstpodstawowy"/>
              <w:spacing w:after="0"/>
              <w:rPr>
                <w:rFonts w:ascii="Arial" w:hAnsi="Arial" w:cs="Arial"/>
                <w:sz w:val="18"/>
                <w:szCs w:val="18"/>
              </w:rPr>
            </w:pPr>
            <w:r w:rsidRPr="00771B43">
              <w:rPr>
                <w:rFonts w:ascii="Arial" w:hAnsi="Arial" w:cs="Arial"/>
                <w:sz w:val="18"/>
                <w:szCs w:val="18"/>
              </w:rPr>
              <w:t>……………………………………………..</w:t>
            </w:r>
          </w:p>
        </w:tc>
        <w:tc>
          <w:tcPr>
            <w:tcW w:w="725" w:type="dxa"/>
            <w:shd w:val="clear" w:color="auto" w:fill="auto"/>
          </w:tcPr>
          <w:p w14:paraId="0EAEAC86" w14:textId="77777777" w:rsidR="00022BA7" w:rsidRPr="00771B43" w:rsidRDefault="00022BA7" w:rsidP="00BC4AB9">
            <w:pPr>
              <w:pStyle w:val="Tekstpodstawowy"/>
              <w:snapToGrid w:val="0"/>
              <w:spacing w:after="0"/>
              <w:rPr>
                <w:rFonts w:ascii="Arial" w:hAnsi="Arial" w:cs="Arial"/>
                <w:sz w:val="18"/>
                <w:szCs w:val="18"/>
              </w:rPr>
            </w:pPr>
          </w:p>
        </w:tc>
        <w:tc>
          <w:tcPr>
            <w:tcW w:w="957" w:type="dxa"/>
            <w:shd w:val="clear" w:color="auto" w:fill="auto"/>
          </w:tcPr>
          <w:p w14:paraId="5E1D3CBC" w14:textId="77777777" w:rsidR="00022BA7" w:rsidRPr="00771B43" w:rsidRDefault="00022BA7" w:rsidP="00BC4AB9">
            <w:pPr>
              <w:pStyle w:val="Tekstpodstawowy"/>
              <w:snapToGrid w:val="0"/>
              <w:spacing w:after="0"/>
              <w:rPr>
                <w:rFonts w:ascii="Arial" w:hAnsi="Arial" w:cs="Arial"/>
                <w:sz w:val="18"/>
                <w:szCs w:val="18"/>
              </w:rPr>
            </w:pPr>
          </w:p>
        </w:tc>
        <w:tc>
          <w:tcPr>
            <w:tcW w:w="3803" w:type="dxa"/>
            <w:shd w:val="clear" w:color="auto" w:fill="auto"/>
          </w:tcPr>
          <w:p w14:paraId="22AFF102" w14:textId="77777777" w:rsidR="00022BA7" w:rsidRPr="00771B43" w:rsidRDefault="00022BA7" w:rsidP="00BC4AB9">
            <w:pPr>
              <w:pStyle w:val="Tekstpodstawowy"/>
              <w:snapToGrid w:val="0"/>
              <w:spacing w:after="0"/>
              <w:rPr>
                <w:rFonts w:ascii="Arial" w:hAnsi="Arial" w:cs="Arial"/>
                <w:sz w:val="18"/>
                <w:szCs w:val="18"/>
              </w:rPr>
            </w:pPr>
          </w:p>
          <w:p w14:paraId="52BDA51B" w14:textId="77777777" w:rsidR="00022BA7" w:rsidRPr="00771B43" w:rsidRDefault="00022BA7" w:rsidP="00BC4AB9">
            <w:pPr>
              <w:pStyle w:val="Tekstpodstawowy"/>
              <w:spacing w:after="0"/>
              <w:rPr>
                <w:rFonts w:ascii="Arial" w:hAnsi="Arial" w:cs="Arial"/>
                <w:sz w:val="18"/>
                <w:szCs w:val="18"/>
              </w:rPr>
            </w:pPr>
          </w:p>
          <w:p w14:paraId="5073CC4F" w14:textId="77777777" w:rsidR="00022BA7" w:rsidRPr="00771B43" w:rsidRDefault="00022BA7" w:rsidP="00BC4AB9">
            <w:pPr>
              <w:pStyle w:val="Tekstpodstawowy"/>
              <w:spacing w:after="0"/>
              <w:rPr>
                <w:rFonts w:ascii="Arial" w:hAnsi="Arial" w:cs="Arial"/>
                <w:sz w:val="18"/>
                <w:szCs w:val="18"/>
              </w:rPr>
            </w:pPr>
          </w:p>
          <w:p w14:paraId="0571C1D4" w14:textId="77777777" w:rsidR="00022BA7" w:rsidRPr="00771B43" w:rsidRDefault="00022BA7" w:rsidP="00BC4AB9">
            <w:pPr>
              <w:pStyle w:val="Tekstpodstawowy"/>
              <w:spacing w:after="0"/>
              <w:rPr>
                <w:rFonts w:ascii="Arial" w:hAnsi="Arial" w:cs="Arial"/>
                <w:sz w:val="18"/>
                <w:szCs w:val="18"/>
              </w:rPr>
            </w:pPr>
          </w:p>
          <w:p w14:paraId="78258E4C" w14:textId="77777777" w:rsidR="00022BA7" w:rsidRPr="00771B43" w:rsidRDefault="00022BA7" w:rsidP="00BC4AB9">
            <w:pPr>
              <w:pStyle w:val="Tekstpodstawowy"/>
              <w:spacing w:after="0"/>
              <w:rPr>
                <w:rFonts w:ascii="Arial" w:hAnsi="Arial" w:cs="Arial"/>
                <w:sz w:val="18"/>
                <w:szCs w:val="18"/>
              </w:rPr>
            </w:pPr>
            <w:r w:rsidRPr="00771B43">
              <w:rPr>
                <w:rFonts w:ascii="Arial" w:hAnsi="Arial" w:cs="Arial"/>
                <w:sz w:val="18"/>
                <w:szCs w:val="18"/>
              </w:rPr>
              <w:t>……………………………………………..</w:t>
            </w:r>
          </w:p>
        </w:tc>
      </w:tr>
    </w:tbl>
    <w:p w14:paraId="0F4F3D74" w14:textId="77777777" w:rsidR="00022BA7" w:rsidRPr="00771B43" w:rsidRDefault="00022BA7" w:rsidP="00022BA7">
      <w:pPr>
        <w:autoSpaceDE w:val="0"/>
        <w:autoSpaceDN w:val="0"/>
        <w:adjustRightInd w:val="0"/>
        <w:rPr>
          <w:rFonts w:ascii="Arial" w:hAnsi="Arial" w:cs="Arial"/>
          <w:b/>
          <w:sz w:val="18"/>
          <w:szCs w:val="18"/>
        </w:rPr>
      </w:pPr>
    </w:p>
    <w:p w14:paraId="6DF54356" w14:textId="77777777" w:rsidR="00022BA7" w:rsidRPr="00771B43" w:rsidRDefault="00022BA7" w:rsidP="00022BA7">
      <w:pPr>
        <w:rPr>
          <w:rFonts w:ascii="Arial" w:hAnsi="Arial" w:cs="Arial"/>
          <w:sz w:val="18"/>
          <w:szCs w:val="18"/>
        </w:rPr>
      </w:pPr>
    </w:p>
    <w:p w14:paraId="75251CEB" w14:textId="77777777" w:rsidR="00022BA7" w:rsidRDefault="00022BA7" w:rsidP="00022BA7">
      <w:pPr>
        <w:rPr>
          <w:rFonts w:ascii="Arial" w:hAnsi="Arial" w:cs="Arial"/>
          <w:bCs/>
          <w:sz w:val="18"/>
          <w:szCs w:val="18"/>
        </w:rPr>
        <w:sectPr w:rsidR="00022BA7" w:rsidSect="00495A95">
          <w:headerReference w:type="default" r:id="rId26"/>
          <w:footerReference w:type="default" r:id="rId27"/>
          <w:pgSz w:w="11906" w:h="16838"/>
          <w:pgMar w:top="1135" w:right="991" w:bottom="1417" w:left="1417" w:header="708" w:footer="552" w:gutter="0"/>
          <w:cols w:space="708"/>
          <w:titlePg/>
          <w:docGrid w:linePitch="360"/>
        </w:sectPr>
      </w:pPr>
    </w:p>
    <w:p w14:paraId="43DBB59B" w14:textId="77777777" w:rsidR="00022BA7" w:rsidRDefault="00022BA7" w:rsidP="00022BA7">
      <w:pPr>
        <w:jc w:val="center"/>
        <w:rPr>
          <w:rFonts w:ascii="Arial" w:hAnsi="Arial" w:cs="Arial"/>
          <w:b/>
          <w:bCs/>
          <w:color w:val="0070C0"/>
          <w:sz w:val="18"/>
          <w:szCs w:val="18"/>
        </w:rPr>
      </w:pPr>
      <w:r w:rsidRPr="00771B43">
        <w:rPr>
          <w:rFonts w:ascii="Arial" w:hAnsi="Arial" w:cs="Arial"/>
          <w:b/>
          <w:bCs/>
          <w:color w:val="0070C0"/>
          <w:sz w:val="18"/>
          <w:szCs w:val="18"/>
        </w:rPr>
        <w:t xml:space="preserve">Wzór umowy </w:t>
      </w:r>
      <w:r>
        <w:rPr>
          <w:rFonts w:ascii="Arial" w:hAnsi="Arial" w:cs="Arial"/>
          <w:b/>
          <w:bCs/>
          <w:color w:val="0070C0"/>
          <w:sz w:val="18"/>
          <w:szCs w:val="18"/>
        </w:rPr>
        <w:t xml:space="preserve">dla części 03 </w:t>
      </w:r>
    </w:p>
    <w:p w14:paraId="5ED2E6C1" w14:textId="77777777" w:rsidR="00022BA7" w:rsidRPr="00771B43" w:rsidRDefault="00022BA7" w:rsidP="00022BA7">
      <w:pPr>
        <w:jc w:val="center"/>
        <w:rPr>
          <w:rFonts w:ascii="Arial" w:hAnsi="Arial" w:cs="Arial"/>
          <w:bCs/>
          <w:sz w:val="18"/>
          <w:szCs w:val="18"/>
        </w:rPr>
      </w:pPr>
    </w:p>
    <w:p w14:paraId="5BEB6615" w14:textId="77777777" w:rsidR="00022BA7" w:rsidRPr="00771B43" w:rsidRDefault="00022BA7" w:rsidP="00022BA7">
      <w:pPr>
        <w:jc w:val="center"/>
        <w:rPr>
          <w:rFonts w:ascii="Arial" w:hAnsi="Arial" w:cs="Arial"/>
          <w:b/>
          <w:sz w:val="18"/>
          <w:szCs w:val="18"/>
        </w:rPr>
      </w:pPr>
      <w:r w:rsidRPr="00771B43">
        <w:rPr>
          <w:rFonts w:ascii="Arial" w:hAnsi="Arial" w:cs="Arial"/>
          <w:b/>
          <w:sz w:val="18"/>
          <w:szCs w:val="18"/>
        </w:rPr>
        <w:t>GENERALNA UMOWA UBEZPIECZEŃ KOMUNIKACYJNYCH</w:t>
      </w:r>
    </w:p>
    <w:p w14:paraId="70B82A03" w14:textId="77777777" w:rsidR="00022BA7" w:rsidRPr="00771B43" w:rsidRDefault="00022BA7" w:rsidP="00022BA7">
      <w:pPr>
        <w:rPr>
          <w:rFonts w:ascii="Arial" w:hAnsi="Arial" w:cs="Arial"/>
          <w:sz w:val="18"/>
          <w:szCs w:val="18"/>
        </w:rPr>
      </w:pPr>
    </w:p>
    <w:p w14:paraId="6430B4FE" w14:textId="77777777" w:rsidR="00022BA7" w:rsidRPr="00771B43" w:rsidRDefault="00022BA7" w:rsidP="00022BA7">
      <w:pPr>
        <w:jc w:val="center"/>
        <w:rPr>
          <w:rFonts w:ascii="Arial" w:hAnsi="Arial" w:cs="Arial"/>
          <w:bCs/>
          <w:sz w:val="18"/>
          <w:szCs w:val="18"/>
        </w:rPr>
      </w:pPr>
      <w:r w:rsidRPr="00771B43">
        <w:rPr>
          <w:rFonts w:ascii="Arial" w:hAnsi="Arial" w:cs="Arial"/>
          <w:sz w:val="18"/>
          <w:szCs w:val="18"/>
        </w:rPr>
        <w:t xml:space="preserve">zawarta dnia </w:t>
      </w:r>
      <w:r w:rsidRPr="00771B43">
        <w:rPr>
          <w:rFonts w:ascii="Arial" w:hAnsi="Arial" w:cs="Arial"/>
          <w:bCs/>
          <w:sz w:val="18"/>
          <w:szCs w:val="18"/>
        </w:rPr>
        <w:t xml:space="preserve">................. w Pabianicach </w:t>
      </w:r>
    </w:p>
    <w:p w14:paraId="3B9C5083" w14:textId="77777777" w:rsidR="00022BA7" w:rsidRPr="00771B43" w:rsidRDefault="00022BA7" w:rsidP="00022BA7">
      <w:pPr>
        <w:rPr>
          <w:rFonts w:ascii="Arial" w:hAnsi="Arial" w:cs="Arial"/>
          <w:sz w:val="18"/>
          <w:szCs w:val="18"/>
        </w:rPr>
      </w:pPr>
    </w:p>
    <w:p w14:paraId="76C97C11" w14:textId="77777777" w:rsidR="00022BA7" w:rsidRPr="00771B43" w:rsidRDefault="00022BA7" w:rsidP="00022BA7">
      <w:pPr>
        <w:rPr>
          <w:rFonts w:ascii="Arial" w:hAnsi="Arial" w:cs="Arial"/>
          <w:sz w:val="18"/>
          <w:szCs w:val="18"/>
        </w:rPr>
      </w:pPr>
      <w:r w:rsidRPr="00771B43">
        <w:rPr>
          <w:rFonts w:ascii="Arial" w:hAnsi="Arial" w:cs="Arial"/>
          <w:sz w:val="18"/>
          <w:szCs w:val="18"/>
        </w:rPr>
        <w:t>pomiędzy Ubezpieczającym /Ubezpieczonym:</w:t>
      </w:r>
    </w:p>
    <w:p w14:paraId="2AA98725" w14:textId="77777777" w:rsidR="00022BA7" w:rsidRPr="00771B43" w:rsidRDefault="00022BA7" w:rsidP="00022BA7">
      <w:pPr>
        <w:rPr>
          <w:rFonts w:ascii="Arial" w:hAnsi="Arial" w:cs="Arial"/>
          <w:sz w:val="18"/>
          <w:szCs w:val="18"/>
        </w:rPr>
      </w:pPr>
    </w:p>
    <w:p w14:paraId="44B270BB" w14:textId="77777777" w:rsidR="00022BA7" w:rsidRPr="00771B43" w:rsidRDefault="00022BA7" w:rsidP="00022BA7">
      <w:pPr>
        <w:jc w:val="both"/>
        <w:rPr>
          <w:rFonts w:ascii="Arial" w:hAnsi="Arial" w:cs="Arial"/>
          <w:sz w:val="18"/>
          <w:szCs w:val="18"/>
        </w:rPr>
      </w:pPr>
      <w:r w:rsidRPr="00771B43">
        <w:rPr>
          <w:rFonts w:ascii="Arial" w:hAnsi="Arial" w:cs="Arial"/>
          <w:sz w:val="18"/>
          <w:szCs w:val="18"/>
        </w:rPr>
        <w:t>Powiat Pabianicki reprezentowany przez Zarząd Powiatu Pabianickiego, ul. Piłsudskiego 2, 95-200 Pabianice</w:t>
      </w:r>
    </w:p>
    <w:p w14:paraId="0C9B8B0E" w14:textId="77777777" w:rsidR="00022BA7" w:rsidRPr="00771B43" w:rsidRDefault="00022BA7" w:rsidP="00022BA7">
      <w:pPr>
        <w:jc w:val="both"/>
        <w:rPr>
          <w:rFonts w:ascii="Arial" w:hAnsi="Arial" w:cs="Arial"/>
          <w:sz w:val="18"/>
          <w:szCs w:val="18"/>
        </w:rPr>
      </w:pPr>
    </w:p>
    <w:p w14:paraId="463258C0" w14:textId="77777777" w:rsidR="00022BA7" w:rsidRPr="00771B43" w:rsidRDefault="00022BA7" w:rsidP="00022BA7">
      <w:pPr>
        <w:jc w:val="both"/>
        <w:rPr>
          <w:rFonts w:ascii="Arial" w:hAnsi="Arial" w:cs="Arial"/>
          <w:sz w:val="18"/>
          <w:szCs w:val="18"/>
        </w:rPr>
      </w:pPr>
      <w:r w:rsidRPr="00771B43">
        <w:rPr>
          <w:rFonts w:ascii="Arial" w:hAnsi="Arial" w:cs="Arial"/>
          <w:sz w:val="18"/>
          <w:szCs w:val="18"/>
        </w:rPr>
        <w:t>....................................</w:t>
      </w:r>
    </w:p>
    <w:p w14:paraId="14838E3A" w14:textId="77777777" w:rsidR="00022BA7" w:rsidRPr="00771B43" w:rsidRDefault="00022BA7" w:rsidP="00022BA7">
      <w:pPr>
        <w:jc w:val="both"/>
        <w:rPr>
          <w:rFonts w:ascii="Arial" w:hAnsi="Arial" w:cs="Arial"/>
          <w:sz w:val="18"/>
          <w:szCs w:val="18"/>
        </w:rPr>
      </w:pPr>
      <w:r w:rsidRPr="00771B43">
        <w:rPr>
          <w:rFonts w:ascii="Arial" w:hAnsi="Arial" w:cs="Arial"/>
          <w:sz w:val="18"/>
          <w:szCs w:val="18"/>
        </w:rPr>
        <w:t>....................................</w:t>
      </w:r>
    </w:p>
    <w:p w14:paraId="15F3FDB2" w14:textId="77777777" w:rsidR="00022BA7" w:rsidRPr="00771B43" w:rsidRDefault="00022BA7" w:rsidP="00022BA7">
      <w:pPr>
        <w:jc w:val="both"/>
        <w:rPr>
          <w:rFonts w:ascii="Arial" w:hAnsi="Arial" w:cs="Arial"/>
          <w:sz w:val="18"/>
          <w:szCs w:val="18"/>
        </w:rPr>
      </w:pPr>
    </w:p>
    <w:p w14:paraId="4C585919" w14:textId="77777777" w:rsidR="00022BA7" w:rsidRPr="00771B43" w:rsidRDefault="00022BA7" w:rsidP="00022BA7">
      <w:pPr>
        <w:jc w:val="both"/>
        <w:rPr>
          <w:rFonts w:ascii="Arial" w:hAnsi="Arial" w:cs="Arial"/>
          <w:b/>
          <w:bCs/>
          <w:sz w:val="18"/>
          <w:szCs w:val="18"/>
        </w:rPr>
      </w:pPr>
      <w:r w:rsidRPr="00771B43">
        <w:rPr>
          <w:rFonts w:ascii="Arial" w:hAnsi="Arial" w:cs="Arial"/>
          <w:sz w:val="18"/>
          <w:szCs w:val="18"/>
        </w:rPr>
        <w:t xml:space="preserve">zwanym dalej </w:t>
      </w:r>
      <w:r w:rsidRPr="00771B43">
        <w:rPr>
          <w:rFonts w:ascii="Arial" w:hAnsi="Arial" w:cs="Arial"/>
          <w:b/>
          <w:bCs/>
          <w:sz w:val="18"/>
          <w:szCs w:val="18"/>
        </w:rPr>
        <w:t xml:space="preserve">Zamawiającym </w:t>
      </w:r>
    </w:p>
    <w:p w14:paraId="745F0033" w14:textId="77777777" w:rsidR="00022BA7" w:rsidRPr="00771B43" w:rsidRDefault="00022BA7" w:rsidP="00022BA7">
      <w:pPr>
        <w:jc w:val="both"/>
        <w:rPr>
          <w:rFonts w:ascii="Arial" w:hAnsi="Arial" w:cs="Arial"/>
          <w:sz w:val="18"/>
          <w:szCs w:val="18"/>
        </w:rPr>
      </w:pPr>
    </w:p>
    <w:p w14:paraId="7B97A8D9" w14:textId="77777777" w:rsidR="00022BA7" w:rsidRPr="00771B43" w:rsidRDefault="00022BA7" w:rsidP="00022BA7">
      <w:pPr>
        <w:jc w:val="both"/>
        <w:rPr>
          <w:rFonts w:ascii="Arial" w:hAnsi="Arial" w:cs="Arial"/>
          <w:sz w:val="18"/>
          <w:szCs w:val="18"/>
        </w:rPr>
      </w:pPr>
      <w:r w:rsidRPr="00771B43">
        <w:rPr>
          <w:rFonts w:ascii="Arial" w:hAnsi="Arial" w:cs="Arial"/>
          <w:sz w:val="18"/>
          <w:szCs w:val="18"/>
        </w:rPr>
        <w:t xml:space="preserve">a </w:t>
      </w:r>
    </w:p>
    <w:p w14:paraId="043584A5" w14:textId="77777777" w:rsidR="00022BA7" w:rsidRPr="00771B43" w:rsidRDefault="00022BA7" w:rsidP="00022BA7">
      <w:pPr>
        <w:jc w:val="both"/>
        <w:rPr>
          <w:rFonts w:ascii="Arial" w:hAnsi="Arial" w:cs="Arial"/>
          <w:sz w:val="18"/>
          <w:szCs w:val="18"/>
        </w:rPr>
      </w:pPr>
    </w:p>
    <w:p w14:paraId="142E7281" w14:textId="77777777" w:rsidR="00022BA7" w:rsidRPr="00771B43" w:rsidRDefault="00022BA7" w:rsidP="00022BA7">
      <w:pPr>
        <w:jc w:val="both"/>
        <w:rPr>
          <w:rFonts w:ascii="Arial" w:hAnsi="Arial" w:cs="Arial"/>
          <w:sz w:val="18"/>
          <w:szCs w:val="18"/>
        </w:rPr>
      </w:pPr>
      <w:r w:rsidRPr="00771B43">
        <w:rPr>
          <w:rFonts w:ascii="Arial" w:hAnsi="Arial" w:cs="Arial"/>
          <w:sz w:val="18"/>
          <w:szCs w:val="18"/>
        </w:rPr>
        <w:t xml:space="preserve">Ubezpieczycielem </w:t>
      </w:r>
    </w:p>
    <w:p w14:paraId="54EB7A0E" w14:textId="77777777" w:rsidR="00022BA7" w:rsidRPr="00771B43" w:rsidRDefault="00022BA7" w:rsidP="00022BA7">
      <w:pPr>
        <w:jc w:val="both"/>
        <w:rPr>
          <w:rFonts w:ascii="Arial" w:hAnsi="Arial" w:cs="Arial"/>
          <w:color w:val="000000"/>
          <w:sz w:val="18"/>
          <w:szCs w:val="18"/>
        </w:rPr>
      </w:pPr>
    </w:p>
    <w:p w14:paraId="68B657F4" w14:textId="77777777" w:rsidR="00022BA7" w:rsidRPr="00771B43" w:rsidRDefault="00022BA7" w:rsidP="00022BA7">
      <w:pPr>
        <w:jc w:val="both"/>
        <w:rPr>
          <w:rFonts w:ascii="Arial" w:hAnsi="Arial" w:cs="Arial"/>
          <w:sz w:val="18"/>
          <w:szCs w:val="18"/>
        </w:rPr>
      </w:pPr>
      <w:r w:rsidRPr="00771B43">
        <w:rPr>
          <w:rFonts w:ascii="Arial" w:hAnsi="Arial" w:cs="Arial"/>
          <w:sz w:val="18"/>
          <w:szCs w:val="18"/>
        </w:rPr>
        <w:t>...........................; ul. ...............................; NIP ...................; REGON .......................</w:t>
      </w:r>
    </w:p>
    <w:p w14:paraId="365928EC" w14:textId="77777777" w:rsidR="00022BA7" w:rsidRPr="00771B43" w:rsidRDefault="00022BA7" w:rsidP="00022BA7">
      <w:pPr>
        <w:jc w:val="both"/>
        <w:rPr>
          <w:rFonts w:ascii="Arial" w:hAnsi="Arial" w:cs="Arial"/>
          <w:sz w:val="18"/>
          <w:szCs w:val="18"/>
        </w:rPr>
      </w:pPr>
    </w:p>
    <w:p w14:paraId="1583B430" w14:textId="77777777" w:rsidR="00022BA7" w:rsidRPr="00771B43" w:rsidRDefault="00022BA7" w:rsidP="00022BA7">
      <w:pPr>
        <w:jc w:val="both"/>
        <w:rPr>
          <w:rFonts w:ascii="Arial" w:hAnsi="Arial" w:cs="Arial"/>
          <w:sz w:val="18"/>
          <w:szCs w:val="18"/>
        </w:rPr>
      </w:pPr>
      <w:r w:rsidRPr="00771B43">
        <w:rPr>
          <w:rFonts w:ascii="Arial" w:hAnsi="Arial" w:cs="Arial"/>
          <w:sz w:val="18"/>
          <w:szCs w:val="18"/>
        </w:rPr>
        <w:t>reprezentowanym przez:</w:t>
      </w:r>
    </w:p>
    <w:p w14:paraId="78A44FBB" w14:textId="77777777" w:rsidR="00022BA7" w:rsidRPr="00771B43" w:rsidRDefault="00022BA7" w:rsidP="00022BA7">
      <w:pPr>
        <w:jc w:val="both"/>
        <w:rPr>
          <w:rFonts w:ascii="Arial" w:hAnsi="Arial" w:cs="Arial"/>
          <w:sz w:val="18"/>
          <w:szCs w:val="18"/>
        </w:rPr>
      </w:pPr>
    </w:p>
    <w:p w14:paraId="52939EE9" w14:textId="77777777" w:rsidR="00022BA7" w:rsidRPr="00771B43" w:rsidRDefault="00022BA7" w:rsidP="00022BA7">
      <w:pPr>
        <w:jc w:val="both"/>
        <w:rPr>
          <w:rFonts w:ascii="Arial" w:hAnsi="Arial" w:cs="Arial"/>
          <w:sz w:val="18"/>
          <w:szCs w:val="18"/>
        </w:rPr>
      </w:pPr>
      <w:r w:rsidRPr="00771B43">
        <w:rPr>
          <w:rFonts w:ascii="Arial" w:hAnsi="Arial" w:cs="Arial"/>
          <w:sz w:val="18"/>
          <w:szCs w:val="18"/>
        </w:rPr>
        <w:t>......................................................</w:t>
      </w:r>
    </w:p>
    <w:p w14:paraId="044432BB" w14:textId="77777777" w:rsidR="00022BA7" w:rsidRPr="00771B43" w:rsidRDefault="00022BA7" w:rsidP="00022BA7">
      <w:pPr>
        <w:jc w:val="both"/>
        <w:rPr>
          <w:rFonts w:ascii="Arial" w:hAnsi="Arial" w:cs="Arial"/>
          <w:sz w:val="18"/>
          <w:szCs w:val="18"/>
        </w:rPr>
      </w:pPr>
      <w:r w:rsidRPr="00771B43">
        <w:rPr>
          <w:rFonts w:ascii="Arial" w:hAnsi="Arial" w:cs="Arial"/>
          <w:sz w:val="18"/>
          <w:szCs w:val="18"/>
        </w:rPr>
        <w:t>.....................................................</w:t>
      </w:r>
    </w:p>
    <w:p w14:paraId="475ADA7E" w14:textId="77777777" w:rsidR="00022BA7" w:rsidRPr="00771B43" w:rsidRDefault="00022BA7" w:rsidP="00022BA7">
      <w:pPr>
        <w:jc w:val="both"/>
        <w:rPr>
          <w:rFonts w:ascii="Arial" w:hAnsi="Arial" w:cs="Arial"/>
          <w:sz w:val="18"/>
          <w:szCs w:val="18"/>
        </w:rPr>
      </w:pPr>
    </w:p>
    <w:p w14:paraId="037CF436" w14:textId="77777777" w:rsidR="00022BA7" w:rsidRPr="00771B43" w:rsidRDefault="00022BA7" w:rsidP="00022BA7">
      <w:pPr>
        <w:jc w:val="both"/>
        <w:rPr>
          <w:rFonts w:ascii="Arial" w:hAnsi="Arial" w:cs="Arial"/>
          <w:b/>
          <w:bCs/>
          <w:sz w:val="18"/>
          <w:szCs w:val="18"/>
        </w:rPr>
      </w:pPr>
      <w:r w:rsidRPr="00771B43">
        <w:rPr>
          <w:rFonts w:ascii="Arial" w:hAnsi="Arial" w:cs="Arial"/>
          <w:sz w:val="18"/>
          <w:szCs w:val="18"/>
        </w:rPr>
        <w:t xml:space="preserve">zwanym dalej </w:t>
      </w:r>
      <w:r w:rsidRPr="00771B43">
        <w:rPr>
          <w:rFonts w:ascii="Arial" w:hAnsi="Arial" w:cs="Arial"/>
          <w:b/>
          <w:bCs/>
          <w:sz w:val="18"/>
          <w:szCs w:val="18"/>
        </w:rPr>
        <w:t>Wykonawcą</w:t>
      </w:r>
    </w:p>
    <w:p w14:paraId="6BB16653" w14:textId="77777777" w:rsidR="00022BA7" w:rsidRPr="00771B43" w:rsidRDefault="00022BA7" w:rsidP="00022BA7">
      <w:pPr>
        <w:rPr>
          <w:rFonts w:ascii="Arial" w:hAnsi="Arial" w:cs="Arial"/>
          <w:sz w:val="18"/>
          <w:szCs w:val="18"/>
        </w:rPr>
      </w:pPr>
    </w:p>
    <w:p w14:paraId="0FAF6C86" w14:textId="77777777" w:rsidR="00022BA7" w:rsidRPr="00771B43" w:rsidRDefault="00022BA7" w:rsidP="00022BA7">
      <w:pPr>
        <w:jc w:val="center"/>
        <w:rPr>
          <w:rFonts w:ascii="Arial" w:hAnsi="Arial" w:cs="Arial"/>
          <w:b/>
          <w:sz w:val="18"/>
          <w:szCs w:val="18"/>
        </w:rPr>
      </w:pPr>
      <w:r w:rsidRPr="00771B43">
        <w:rPr>
          <w:rFonts w:ascii="Arial" w:hAnsi="Arial" w:cs="Arial"/>
          <w:b/>
          <w:sz w:val="18"/>
          <w:szCs w:val="18"/>
        </w:rPr>
        <w:t>§1</w:t>
      </w:r>
    </w:p>
    <w:p w14:paraId="57E31995" w14:textId="77777777" w:rsidR="00022BA7" w:rsidRPr="00771B43" w:rsidRDefault="00022BA7" w:rsidP="00022BA7">
      <w:pPr>
        <w:jc w:val="center"/>
        <w:rPr>
          <w:rFonts w:ascii="Arial" w:hAnsi="Arial" w:cs="Arial"/>
          <w:b/>
          <w:sz w:val="18"/>
          <w:szCs w:val="18"/>
        </w:rPr>
      </w:pPr>
      <w:r w:rsidRPr="00771B43">
        <w:rPr>
          <w:rFonts w:ascii="Arial" w:hAnsi="Arial" w:cs="Arial"/>
          <w:b/>
          <w:sz w:val="18"/>
          <w:szCs w:val="18"/>
        </w:rPr>
        <w:t>PRZEDMIOT UBEZPIECZENIA</w:t>
      </w:r>
    </w:p>
    <w:p w14:paraId="3E595F37" w14:textId="77777777" w:rsidR="00022BA7" w:rsidRPr="00771B43" w:rsidRDefault="00022BA7" w:rsidP="00022BA7">
      <w:pPr>
        <w:jc w:val="center"/>
        <w:rPr>
          <w:rFonts w:ascii="Arial" w:hAnsi="Arial" w:cs="Arial"/>
          <w:b/>
          <w:sz w:val="18"/>
          <w:szCs w:val="18"/>
        </w:rPr>
      </w:pPr>
    </w:p>
    <w:p w14:paraId="05A6A503" w14:textId="77777777" w:rsidR="00022BA7" w:rsidRPr="00771B43" w:rsidRDefault="00022BA7" w:rsidP="00022BA7">
      <w:pPr>
        <w:numPr>
          <w:ilvl w:val="0"/>
          <w:numId w:val="126"/>
        </w:numPr>
        <w:tabs>
          <w:tab w:val="left" w:pos="1418"/>
        </w:tabs>
        <w:suppressAutoHyphens/>
        <w:jc w:val="both"/>
        <w:rPr>
          <w:rFonts w:ascii="Arial" w:hAnsi="Arial" w:cs="Arial"/>
          <w:sz w:val="18"/>
          <w:szCs w:val="18"/>
        </w:rPr>
      </w:pPr>
      <w:r w:rsidRPr="00771B43">
        <w:rPr>
          <w:rFonts w:ascii="Arial" w:hAnsi="Arial" w:cs="Arial"/>
          <w:sz w:val="18"/>
          <w:szCs w:val="18"/>
        </w:rPr>
        <w:t xml:space="preserve">W rezultacie dokonania przez Zamawiającego wyboru oferty, zgodnie z wymogami ustawy </w:t>
      </w:r>
      <w:r w:rsidRPr="00771B43">
        <w:rPr>
          <w:rFonts w:ascii="Arial" w:hAnsi="Arial" w:cs="Arial"/>
          <w:sz w:val="18"/>
          <w:szCs w:val="18"/>
        </w:rPr>
        <w:br/>
        <w:t xml:space="preserve">z dnia 29 stycznia 2004 r. Prawo zamówień publicznych (tekst jednolity Dz.U. z 2013, poz. 907 ze zm.) </w:t>
      </w:r>
      <w:r w:rsidRPr="00771B43">
        <w:rPr>
          <w:rFonts w:ascii="Arial" w:hAnsi="Arial" w:cs="Arial"/>
          <w:sz w:val="18"/>
          <w:szCs w:val="18"/>
        </w:rPr>
        <w:br/>
        <w:t xml:space="preserve">w trybie przetargu nieograniczonego o wartości szacunkowej poniżej 207.000,00 euro na ubezpieczenia komunikacyjne Wykonawca obejmuje następujące ryzyka: </w:t>
      </w:r>
    </w:p>
    <w:p w14:paraId="65152A5F" w14:textId="77777777" w:rsidR="00022BA7" w:rsidRPr="00771B43" w:rsidRDefault="00022BA7" w:rsidP="00022BA7">
      <w:pPr>
        <w:numPr>
          <w:ilvl w:val="1"/>
          <w:numId w:val="141"/>
        </w:numPr>
        <w:tabs>
          <w:tab w:val="left" w:pos="1418"/>
        </w:tabs>
        <w:suppressAutoHyphens/>
        <w:jc w:val="both"/>
        <w:rPr>
          <w:rFonts w:ascii="Arial" w:hAnsi="Arial" w:cs="Arial"/>
          <w:sz w:val="18"/>
          <w:szCs w:val="18"/>
        </w:rPr>
      </w:pPr>
      <w:r w:rsidRPr="00771B43">
        <w:rPr>
          <w:rFonts w:ascii="Arial" w:hAnsi="Arial" w:cs="Arial"/>
          <w:b/>
          <w:sz w:val="18"/>
          <w:szCs w:val="18"/>
        </w:rPr>
        <w:t>Ubezpieczenie OC posiadacza pojazdu mechanicznego,</w:t>
      </w:r>
      <w:r w:rsidRPr="00771B43">
        <w:rPr>
          <w:rFonts w:ascii="Arial" w:hAnsi="Arial" w:cs="Arial"/>
          <w:sz w:val="18"/>
          <w:szCs w:val="18"/>
        </w:rPr>
        <w:t xml:space="preserve"> do którego zastosowanie ma Ustawia </w:t>
      </w:r>
      <w:r w:rsidRPr="00771B43">
        <w:rPr>
          <w:rFonts w:ascii="Arial" w:hAnsi="Arial" w:cs="Arial"/>
          <w:sz w:val="18"/>
          <w:szCs w:val="18"/>
        </w:rPr>
        <w:br/>
        <w:t xml:space="preserve">z dn. 22 maja 2003 o ubezpieczeniach obowiązkowych, Ubezpieczeniowym Funduszu Gwarancyjnym i Polskim Biurze Ubezpieczycieli Komunikacyjnych (Tekst jednolity  </w:t>
      </w:r>
      <w:hyperlink r:id="rId28" w:history="1">
        <w:r w:rsidRPr="00771B43">
          <w:rPr>
            <w:rFonts w:ascii="Arial" w:hAnsi="Arial" w:cs="Arial"/>
            <w:sz w:val="18"/>
            <w:szCs w:val="18"/>
          </w:rPr>
          <w:t>Dz.U. z 2013r. poz. 392</w:t>
        </w:r>
      </w:hyperlink>
      <w:r w:rsidRPr="00771B43">
        <w:rPr>
          <w:rFonts w:ascii="Arial" w:hAnsi="Arial" w:cs="Arial"/>
          <w:sz w:val="18"/>
          <w:szCs w:val="18"/>
        </w:rPr>
        <w:t xml:space="preserve"> z późn. zm. )</w:t>
      </w:r>
    </w:p>
    <w:p w14:paraId="780766E2" w14:textId="77777777" w:rsidR="00022BA7" w:rsidRPr="00771B43" w:rsidRDefault="00022BA7" w:rsidP="00022BA7">
      <w:pPr>
        <w:numPr>
          <w:ilvl w:val="1"/>
          <w:numId w:val="141"/>
        </w:numPr>
        <w:tabs>
          <w:tab w:val="left" w:pos="1418"/>
        </w:tabs>
        <w:suppressAutoHyphens/>
        <w:jc w:val="both"/>
        <w:rPr>
          <w:rFonts w:ascii="Arial" w:hAnsi="Arial" w:cs="Arial"/>
          <w:sz w:val="18"/>
          <w:szCs w:val="18"/>
        </w:rPr>
      </w:pPr>
      <w:r w:rsidRPr="00771B43">
        <w:rPr>
          <w:rFonts w:ascii="Arial" w:hAnsi="Arial" w:cs="Arial"/>
          <w:b/>
          <w:sz w:val="18"/>
          <w:szCs w:val="18"/>
        </w:rPr>
        <w:t xml:space="preserve">Ubezpieczenie autocasco, </w:t>
      </w:r>
      <w:r w:rsidRPr="00771B43">
        <w:rPr>
          <w:rFonts w:ascii="Arial" w:hAnsi="Arial" w:cs="Arial"/>
          <w:sz w:val="18"/>
          <w:szCs w:val="18"/>
        </w:rPr>
        <w:t>do którego zastosowanie mają Ogólne Warunki Ubezpieczenia ...................................</w:t>
      </w:r>
    </w:p>
    <w:p w14:paraId="4F02ED47" w14:textId="77777777" w:rsidR="00022BA7" w:rsidRPr="00771B43" w:rsidRDefault="00022BA7" w:rsidP="00022BA7">
      <w:pPr>
        <w:numPr>
          <w:ilvl w:val="1"/>
          <w:numId w:val="141"/>
        </w:numPr>
        <w:tabs>
          <w:tab w:val="left" w:pos="1418"/>
        </w:tabs>
        <w:suppressAutoHyphens/>
        <w:jc w:val="both"/>
        <w:rPr>
          <w:rFonts w:ascii="Arial" w:hAnsi="Arial" w:cs="Arial"/>
          <w:sz w:val="18"/>
          <w:szCs w:val="18"/>
        </w:rPr>
      </w:pPr>
      <w:r w:rsidRPr="00771B43">
        <w:rPr>
          <w:rFonts w:ascii="Arial" w:hAnsi="Arial" w:cs="Arial"/>
          <w:b/>
          <w:sz w:val="18"/>
          <w:szCs w:val="18"/>
        </w:rPr>
        <w:t xml:space="preserve">Ubezpieczenie </w:t>
      </w:r>
      <w:r w:rsidRPr="00771B43">
        <w:rPr>
          <w:rFonts w:ascii="Arial" w:eastAsia="Calibri" w:hAnsi="Arial" w:cs="Arial"/>
          <w:b/>
          <w:sz w:val="18"/>
          <w:szCs w:val="18"/>
        </w:rPr>
        <w:t>następstw nieszczęśliwych wypadków kierowcy i pasażerów w związku z ruchem pojazdów</w:t>
      </w:r>
      <w:r w:rsidRPr="00771B43">
        <w:rPr>
          <w:rFonts w:ascii="Arial" w:hAnsi="Arial" w:cs="Arial"/>
          <w:sz w:val="18"/>
          <w:szCs w:val="18"/>
        </w:rPr>
        <w:t>, do którego zastosowanie mają Ogólne Warunki Ubezpieczenia ...................................</w:t>
      </w:r>
    </w:p>
    <w:p w14:paraId="3E559C54" w14:textId="77777777" w:rsidR="00022BA7" w:rsidRDefault="00022BA7" w:rsidP="00022BA7">
      <w:pPr>
        <w:numPr>
          <w:ilvl w:val="1"/>
          <w:numId w:val="141"/>
        </w:numPr>
        <w:tabs>
          <w:tab w:val="left" w:pos="1418"/>
        </w:tabs>
        <w:suppressAutoHyphens/>
        <w:jc w:val="both"/>
        <w:rPr>
          <w:rFonts w:ascii="Arial" w:hAnsi="Arial" w:cs="Arial"/>
          <w:sz w:val="18"/>
          <w:szCs w:val="18"/>
        </w:rPr>
      </w:pPr>
      <w:r w:rsidRPr="00771B43">
        <w:rPr>
          <w:rFonts w:ascii="Arial" w:hAnsi="Arial" w:cs="Arial"/>
          <w:b/>
          <w:sz w:val="18"/>
          <w:szCs w:val="18"/>
        </w:rPr>
        <w:t>Ubezpieczenie assistance,</w:t>
      </w:r>
      <w:r w:rsidRPr="00771B43">
        <w:rPr>
          <w:rFonts w:ascii="Arial" w:hAnsi="Arial" w:cs="Arial"/>
          <w:sz w:val="18"/>
          <w:szCs w:val="18"/>
        </w:rPr>
        <w:t xml:space="preserve"> do którego zastosowanie mają Ogólne Warunki Ubezpiecze</w:t>
      </w:r>
      <w:r>
        <w:rPr>
          <w:rFonts w:ascii="Arial" w:hAnsi="Arial" w:cs="Arial"/>
          <w:sz w:val="18"/>
          <w:szCs w:val="18"/>
        </w:rPr>
        <w:t>nia ..................</w:t>
      </w:r>
      <w:r w:rsidRPr="00771B43">
        <w:rPr>
          <w:rFonts w:ascii="Arial" w:hAnsi="Arial" w:cs="Arial"/>
          <w:sz w:val="18"/>
          <w:szCs w:val="18"/>
        </w:rPr>
        <w:t>.......</w:t>
      </w:r>
    </w:p>
    <w:p w14:paraId="755B0CB1" w14:textId="77777777" w:rsidR="00022BA7" w:rsidRPr="00BB3FAB" w:rsidRDefault="00022BA7" w:rsidP="00022BA7">
      <w:pPr>
        <w:numPr>
          <w:ilvl w:val="1"/>
          <w:numId w:val="141"/>
        </w:numPr>
        <w:tabs>
          <w:tab w:val="left" w:pos="1418"/>
        </w:tabs>
        <w:suppressAutoHyphens/>
        <w:jc w:val="both"/>
        <w:rPr>
          <w:rFonts w:ascii="Arial" w:hAnsi="Arial" w:cs="Arial"/>
          <w:sz w:val="18"/>
          <w:szCs w:val="18"/>
        </w:rPr>
      </w:pPr>
      <w:r w:rsidRPr="00771B43">
        <w:rPr>
          <w:rFonts w:ascii="Arial" w:hAnsi="Arial" w:cs="Arial"/>
          <w:b/>
          <w:sz w:val="18"/>
          <w:szCs w:val="18"/>
        </w:rPr>
        <w:t xml:space="preserve">Ubezpieczenie </w:t>
      </w:r>
      <w:r>
        <w:rPr>
          <w:rFonts w:ascii="Arial" w:hAnsi="Arial" w:cs="Arial"/>
          <w:b/>
          <w:sz w:val="18"/>
          <w:szCs w:val="18"/>
        </w:rPr>
        <w:t>szyb od stłuczenia</w:t>
      </w:r>
      <w:r w:rsidRPr="00771B43">
        <w:rPr>
          <w:rFonts w:ascii="Arial" w:hAnsi="Arial" w:cs="Arial"/>
          <w:b/>
          <w:sz w:val="18"/>
          <w:szCs w:val="18"/>
        </w:rPr>
        <w:t>,</w:t>
      </w:r>
      <w:r w:rsidRPr="00771B43">
        <w:rPr>
          <w:rFonts w:ascii="Arial" w:hAnsi="Arial" w:cs="Arial"/>
          <w:sz w:val="18"/>
          <w:szCs w:val="18"/>
        </w:rPr>
        <w:t xml:space="preserve"> do którego zastosowanie mają Ogólne Warunki Ubezpiecze</w:t>
      </w:r>
      <w:r>
        <w:rPr>
          <w:rFonts w:ascii="Arial" w:hAnsi="Arial" w:cs="Arial"/>
          <w:sz w:val="18"/>
          <w:szCs w:val="18"/>
        </w:rPr>
        <w:t>nia ..................</w:t>
      </w:r>
      <w:r w:rsidRPr="00771B43">
        <w:rPr>
          <w:rFonts w:ascii="Arial" w:hAnsi="Arial" w:cs="Arial"/>
          <w:sz w:val="18"/>
          <w:szCs w:val="18"/>
        </w:rPr>
        <w:t>.......</w:t>
      </w:r>
    </w:p>
    <w:p w14:paraId="4102DBC3" w14:textId="77777777" w:rsidR="00022BA7" w:rsidRPr="00771B43" w:rsidRDefault="00022BA7" w:rsidP="00022BA7">
      <w:pPr>
        <w:numPr>
          <w:ilvl w:val="0"/>
          <w:numId w:val="126"/>
        </w:numPr>
        <w:tabs>
          <w:tab w:val="left" w:pos="1418"/>
        </w:tabs>
        <w:suppressAutoHyphens/>
        <w:jc w:val="both"/>
        <w:rPr>
          <w:rFonts w:ascii="Arial" w:hAnsi="Arial" w:cs="Arial"/>
          <w:sz w:val="18"/>
          <w:szCs w:val="18"/>
        </w:rPr>
      </w:pPr>
      <w:r w:rsidRPr="00771B43">
        <w:rPr>
          <w:rFonts w:ascii="Arial" w:hAnsi="Arial" w:cs="Arial"/>
          <w:sz w:val="18"/>
          <w:szCs w:val="18"/>
        </w:rPr>
        <w:t>Szczegółowe warunki ubezpieczenia zawarte są w Specyfikacji Istotnych Warunków Zamówienia stanowiącej integralną część  niniejszej umowy.</w:t>
      </w:r>
    </w:p>
    <w:p w14:paraId="25B58C40" w14:textId="77777777" w:rsidR="00022BA7" w:rsidRPr="00771B43" w:rsidRDefault="00022BA7" w:rsidP="00022BA7">
      <w:pPr>
        <w:numPr>
          <w:ilvl w:val="0"/>
          <w:numId w:val="126"/>
        </w:numPr>
        <w:tabs>
          <w:tab w:val="left" w:pos="1418"/>
        </w:tabs>
        <w:suppressAutoHyphens/>
        <w:jc w:val="both"/>
        <w:rPr>
          <w:rFonts w:ascii="Arial" w:hAnsi="Arial" w:cs="Arial"/>
          <w:sz w:val="18"/>
          <w:szCs w:val="18"/>
        </w:rPr>
      </w:pPr>
      <w:r w:rsidRPr="00771B43">
        <w:rPr>
          <w:rFonts w:ascii="Arial" w:hAnsi="Arial" w:cs="Arial"/>
          <w:sz w:val="18"/>
          <w:szCs w:val="18"/>
        </w:rPr>
        <w:t>Do umowy ubezpieczenia obowiązują stawki i składki ze złożonej w postępowaniu oferty z dnia………</w:t>
      </w:r>
    </w:p>
    <w:p w14:paraId="40D246DF" w14:textId="77777777" w:rsidR="00022BA7" w:rsidRPr="00771B43" w:rsidRDefault="00022BA7" w:rsidP="00022BA7">
      <w:pPr>
        <w:rPr>
          <w:rFonts w:ascii="Arial" w:hAnsi="Arial" w:cs="Arial"/>
          <w:b/>
          <w:sz w:val="18"/>
          <w:szCs w:val="18"/>
        </w:rPr>
      </w:pPr>
    </w:p>
    <w:p w14:paraId="5DF5A7C3" w14:textId="77777777" w:rsidR="00022BA7" w:rsidRPr="00771B43" w:rsidRDefault="00022BA7" w:rsidP="00022BA7">
      <w:pPr>
        <w:jc w:val="center"/>
        <w:rPr>
          <w:rFonts w:ascii="Arial" w:hAnsi="Arial" w:cs="Arial"/>
          <w:b/>
          <w:sz w:val="18"/>
          <w:szCs w:val="18"/>
        </w:rPr>
      </w:pPr>
      <w:r w:rsidRPr="00771B43">
        <w:rPr>
          <w:rFonts w:ascii="Arial" w:hAnsi="Arial" w:cs="Arial"/>
          <w:b/>
          <w:sz w:val="18"/>
          <w:szCs w:val="18"/>
        </w:rPr>
        <w:t>§2</w:t>
      </w:r>
    </w:p>
    <w:p w14:paraId="3431BA02" w14:textId="77777777" w:rsidR="00022BA7" w:rsidRPr="00771B43" w:rsidRDefault="00022BA7" w:rsidP="00022BA7">
      <w:pPr>
        <w:jc w:val="center"/>
        <w:rPr>
          <w:rFonts w:ascii="Arial" w:hAnsi="Arial" w:cs="Arial"/>
          <w:b/>
          <w:sz w:val="18"/>
          <w:szCs w:val="18"/>
        </w:rPr>
      </w:pPr>
      <w:r w:rsidRPr="00771B43">
        <w:rPr>
          <w:rFonts w:ascii="Arial" w:hAnsi="Arial" w:cs="Arial"/>
          <w:b/>
          <w:sz w:val="18"/>
          <w:szCs w:val="18"/>
        </w:rPr>
        <w:t xml:space="preserve">OKRES UBEZPIECZENIA/WYNAGRODZENIE WYKONAWCY </w:t>
      </w:r>
    </w:p>
    <w:p w14:paraId="72B9B438" w14:textId="77777777" w:rsidR="00022BA7" w:rsidRPr="00771B43" w:rsidRDefault="00022BA7" w:rsidP="00022BA7">
      <w:pPr>
        <w:jc w:val="center"/>
        <w:rPr>
          <w:rFonts w:ascii="Arial" w:hAnsi="Arial" w:cs="Arial"/>
          <w:b/>
          <w:sz w:val="18"/>
          <w:szCs w:val="18"/>
        </w:rPr>
      </w:pPr>
    </w:p>
    <w:p w14:paraId="5943ABD9" w14:textId="77777777" w:rsidR="00022BA7" w:rsidRPr="00883056" w:rsidRDefault="00022BA7" w:rsidP="00022BA7">
      <w:pPr>
        <w:numPr>
          <w:ilvl w:val="0"/>
          <w:numId w:val="125"/>
        </w:numPr>
        <w:suppressAutoHyphens/>
        <w:ind w:hanging="357"/>
        <w:jc w:val="both"/>
        <w:rPr>
          <w:rFonts w:ascii="Arial" w:hAnsi="Arial" w:cs="Arial"/>
          <w:color w:val="000000"/>
          <w:sz w:val="18"/>
          <w:szCs w:val="18"/>
        </w:rPr>
      </w:pPr>
      <w:r w:rsidRPr="00E4789E">
        <w:rPr>
          <w:rFonts w:ascii="Arial" w:hAnsi="Arial" w:cs="Arial"/>
          <w:color w:val="000000"/>
          <w:sz w:val="18"/>
          <w:szCs w:val="18"/>
        </w:rPr>
        <w:t>Okres ubezpieczenia od 01.01.2016r. do 31.12.2018r.</w:t>
      </w:r>
      <w:r w:rsidRPr="00883056">
        <w:rPr>
          <w:rFonts w:ascii="Arial" w:hAnsi="Arial" w:cs="Arial"/>
          <w:sz w:val="18"/>
          <w:szCs w:val="18"/>
        </w:rPr>
        <w:t>i dzieli się na trzy okresy rozliczeniowe:</w:t>
      </w:r>
    </w:p>
    <w:p w14:paraId="14248611" w14:textId="77777777" w:rsidR="00022BA7" w:rsidRPr="00883056" w:rsidRDefault="00022BA7" w:rsidP="00022BA7">
      <w:pPr>
        <w:numPr>
          <w:ilvl w:val="0"/>
          <w:numId w:val="137"/>
        </w:numPr>
        <w:ind w:hanging="357"/>
        <w:jc w:val="both"/>
        <w:rPr>
          <w:rFonts w:ascii="Arial" w:hAnsi="Arial" w:cs="Arial"/>
          <w:sz w:val="18"/>
          <w:szCs w:val="18"/>
        </w:rPr>
      </w:pPr>
      <w:r w:rsidRPr="00883056">
        <w:rPr>
          <w:rFonts w:ascii="Arial" w:hAnsi="Arial" w:cs="Arial"/>
          <w:sz w:val="18"/>
          <w:szCs w:val="18"/>
        </w:rPr>
        <w:t>1 stycznia 2016 r. do 31 grudnia 2016 r.</w:t>
      </w:r>
    </w:p>
    <w:p w14:paraId="5837F2AC" w14:textId="77777777" w:rsidR="00022BA7" w:rsidRPr="00883056" w:rsidRDefault="00022BA7" w:rsidP="00022BA7">
      <w:pPr>
        <w:numPr>
          <w:ilvl w:val="0"/>
          <w:numId w:val="137"/>
        </w:numPr>
        <w:ind w:hanging="357"/>
        <w:jc w:val="both"/>
        <w:rPr>
          <w:rFonts w:ascii="Arial" w:hAnsi="Arial" w:cs="Arial"/>
          <w:sz w:val="18"/>
          <w:szCs w:val="18"/>
        </w:rPr>
      </w:pPr>
      <w:r w:rsidRPr="00883056">
        <w:rPr>
          <w:rFonts w:ascii="Arial" w:hAnsi="Arial" w:cs="Arial"/>
          <w:sz w:val="18"/>
          <w:szCs w:val="18"/>
        </w:rPr>
        <w:t>1 stycznia 2017 r. do 31 grudnia 2017 r.</w:t>
      </w:r>
    </w:p>
    <w:p w14:paraId="756588AC" w14:textId="77777777" w:rsidR="00022BA7" w:rsidRPr="00883056" w:rsidRDefault="00022BA7" w:rsidP="00022BA7">
      <w:pPr>
        <w:numPr>
          <w:ilvl w:val="0"/>
          <w:numId w:val="137"/>
        </w:numPr>
        <w:ind w:hanging="357"/>
        <w:jc w:val="both"/>
        <w:rPr>
          <w:rFonts w:ascii="Arial" w:hAnsi="Arial" w:cs="Arial"/>
          <w:sz w:val="18"/>
          <w:szCs w:val="18"/>
        </w:rPr>
      </w:pPr>
      <w:r w:rsidRPr="00883056">
        <w:rPr>
          <w:rFonts w:ascii="Arial" w:hAnsi="Arial" w:cs="Arial"/>
          <w:sz w:val="18"/>
          <w:szCs w:val="18"/>
        </w:rPr>
        <w:t>1 stycznia 2018 r. do 31 grudnia 2018 r.</w:t>
      </w:r>
    </w:p>
    <w:p w14:paraId="533926AB" w14:textId="77777777" w:rsidR="00022BA7" w:rsidRPr="00883056" w:rsidRDefault="00022BA7" w:rsidP="00022BA7">
      <w:pPr>
        <w:numPr>
          <w:ilvl w:val="0"/>
          <w:numId w:val="125"/>
        </w:numPr>
        <w:suppressAutoHyphens/>
        <w:ind w:hanging="357"/>
        <w:jc w:val="both"/>
        <w:rPr>
          <w:rFonts w:ascii="Arial" w:hAnsi="Arial" w:cs="Arial"/>
          <w:b/>
          <w:sz w:val="18"/>
          <w:szCs w:val="18"/>
        </w:rPr>
      </w:pPr>
      <w:r w:rsidRPr="00883056">
        <w:rPr>
          <w:rFonts w:ascii="Arial" w:hAnsi="Arial" w:cs="Arial"/>
          <w:sz w:val="18"/>
          <w:szCs w:val="18"/>
        </w:rPr>
        <w:t xml:space="preserve">Na każdy okres rozliczeniowy będą wystawione oddzielne polisy z aktualnymi sumami ubezpieczenia. </w:t>
      </w:r>
    </w:p>
    <w:p w14:paraId="528D5572" w14:textId="77777777" w:rsidR="00022BA7" w:rsidRPr="00883056" w:rsidRDefault="00022BA7" w:rsidP="00022BA7">
      <w:pPr>
        <w:numPr>
          <w:ilvl w:val="0"/>
          <w:numId w:val="125"/>
        </w:numPr>
        <w:suppressAutoHyphens/>
        <w:ind w:hanging="357"/>
        <w:jc w:val="both"/>
        <w:rPr>
          <w:rFonts w:ascii="Arial" w:hAnsi="Arial" w:cs="Arial"/>
          <w:sz w:val="18"/>
          <w:szCs w:val="18"/>
        </w:rPr>
      </w:pPr>
      <w:r w:rsidRPr="00883056">
        <w:rPr>
          <w:rFonts w:ascii="Arial" w:hAnsi="Arial" w:cs="Arial"/>
          <w:sz w:val="18"/>
          <w:szCs w:val="18"/>
        </w:rPr>
        <w:t xml:space="preserve">Wynagrodzenie Wykonawcy wynosi ................ zł (słownie: ................. zł) na dzień zawarcia umowy generalnej z </w:t>
      </w:r>
      <w:r w:rsidRPr="00883056">
        <w:rPr>
          <w:rFonts w:ascii="Arial" w:hAnsi="Arial" w:cs="Arial"/>
          <w:color w:val="000000"/>
          <w:sz w:val="18"/>
          <w:szCs w:val="18"/>
        </w:rPr>
        <w:t>zastrzeżeniem, że może ulec zmianie na skutek weryfikacji sum ubezpieczenia pojazdów bezpośrednio przed wystawieniem polis do wartości aktualnych rynkowych oraz w związku ze sprzedażą lub złomowaniem pojazdów w trakcie obowiązywania niniejszej umowy. Zamawiający nie będzie ponosił żadnych konsekwencji związanych z wyżej wymienionymi zdarzeniami.</w:t>
      </w:r>
    </w:p>
    <w:p w14:paraId="1313E2C3" w14:textId="77777777" w:rsidR="00022BA7" w:rsidRPr="00883056" w:rsidRDefault="00022BA7" w:rsidP="00022BA7">
      <w:pPr>
        <w:numPr>
          <w:ilvl w:val="0"/>
          <w:numId w:val="125"/>
        </w:numPr>
        <w:ind w:hanging="357"/>
        <w:jc w:val="both"/>
        <w:rPr>
          <w:rFonts w:ascii="Arial" w:hAnsi="Arial" w:cs="Arial"/>
          <w:sz w:val="18"/>
          <w:szCs w:val="18"/>
        </w:rPr>
      </w:pPr>
      <w:r w:rsidRPr="00883056">
        <w:rPr>
          <w:rFonts w:ascii="Arial" w:hAnsi="Arial" w:cs="Arial"/>
          <w:sz w:val="18"/>
          <w:szCs w:val="18"/>
        </w:rPr>
        <w:t xml:space="preserve">Wynagrodzenie, o którym mowa w ust. 3, Zamawiający będzie regulował w formie składek płaconych zgodnie z warunkami przewidzianymi w Specyfikacji Istotnych Warunków, w opisie przedmiotu zamówienia oraz ofercie. </w:t>
      </w:r>
    </w:p>
    <w:p w14:paraId="7CEF1F57" w14:textId="77777777" w:rsidR="00022BA7" w:rsidRPr="006C14BB" w:rsidRDefault="00022BA7" w:rsidP="00022BA7">
      <w:pPr>
        <w:numPr>
          <w:ilvl w:val="0"/>
          <w:numId w:val="125"/>
        </w:numPr>
        <w:jc w:val="both"/>
        <w:rPr>
          <w:rFonts w:ascii="Arial" w:hAnsi="Arial" w:cs="Arial"/>
          <w:sz w:val="18"/>
          <w:szCs w:val="18"/>
        </w:rPr>
      </w:pPr>
      <w:r w:rsidRPr="006C14BB">
        <w:rPr>
          <w:rFonts w:ascii="Arial" w:hAnsi="Arial" w:cs="Arial"/>
          <w:sz w:val="18"/>
          <w:szCs w:val="18"/>
        </w:rPr>
        <w:t xml:space="preserve">Środki na zadanie będące przedmiotem zamówienia nie będą wyższe niż przyjęte w planie finansowym*: </w:t>
      </w:r>
    </w:p>
    <w:p w14:paraId="7C9237E6" w14:textId="77777777" w:rsidR="00022BA7" w:rsidRPr="006C14BB" w:rsidRDefault="00022BA7" w:rsidP="00022BA7">
      <w:pPr>
        <w:pStyle w:val="Akapitzlist"/>
        <w:numPr>
          <w:ilvl w:val="0"/>
          <w:numId w:val="140"/>
        </w:numPr>
        <w:jc w:val="both"/>
        <w:rPr>
          <w:rFonts w:ascii="Arial" w:hAnsi="Arial" w:cs="Arial"/>
          <w:color w:val="000000"/>
          <w:sz w:val="18"/>
          <w:szCs w:val="18"/>
        </w:rPr>
      </w:pPr>
      <w:r w:rsidRPr="006C14BB">
        <w:rPr>
          <w:rFonts w:ascii="Arial" w:hAnsi="Arial" w:cs="Arial"/>
          <w:b/>
          <w:bCs/>
          <w:color w:val="000000"/>
          <w:sz w:val="18"/>
          <w:szCs w:val="18"/>
        </w:rPr>
        <w:t>dz. ……….</w:t>
      </w:r>
      <w:r w:rsidRPr="006C14BB">
        <w:rPr>
          <w:rFonts w:ascii="Arial" w:hAnsi="Arial" w:cs="Arial"/>
          <w:color w:val="000000"/>
          <w:sz w:val="18"/>
          <w:szCs w:val="18"/>
        </w:rPr>
        <w:t>budżetu Powiatu Pabianickiego na 2016-2018 rok</w:t>
      </w:r>
      <w:r>
        <w:rPr>
          <w:rFonts w:ascii="Arial" w:hAnsi="Arial" w:cs="Arial"/>
          <w:color w:val="000000"/>
          <w:sz w:val="18"/>
          <w:szCs w:val="18"/>
        </w:rPr>
        <w:t xml:space="preserve">, w każdym roku </w:t>
      </w:r>
      <w:r w:rsidRPr="006C14BB">
        <w:rPr>
          <w:rFonts w:ascii="Arial" w:hAnsi="Arial" w:cs="Arial"/>
          <w:color w:val="000000"/>
          <w:sz w:val="18"/>
          <w:szCs w:val="18"/>
        </w:rPr>
        <w:t xml:space="preserve">kwota </w:t>
      </w:r>
      <w:r w:rsidRPr="00B075E2">
        <w:rPr>
          <w:rFonts w:ascii="Arial" w:hAnsi="Arial" w:cs="Arial"/>
          <w:bCs/>
          <w:color w:val="000000"/>
          <w:sz w:val="18"/>
          <w:szCs w:val="18"/>
        </w:rPr>
        <w:t>……………….</w:t>
      </w:r>
      <w:r w:rsidRPr="006C14BB">
        <w:rPr>
          <w:rFonts w:ascii="Arial" w:hAnsi="Arial" w:cs="Arial"/>
          <w:b/>
          <w:bCs/>
          <w:color w:val="000000"/>
          <w:sz w:val="18"/>
          <w:szCs w:val="18"/>
        </w:rPr>
        <w:t xml:space="preserve"> zł,</w:t>
      </w:r>
      <w:r w:rsidRPr="006C14BB">
        <w:rPr>
          <w:rFonts w:ascii="Arial" w:hAnsi="Arial" w:cs="Arial"/>
          <w:color w:val="000000"/>
          <w:sz w:val="18"/>
          <w:szCs w:val="18"/>
        </w:rPr>
        <w:t xml:space="preserve"> </w:t>
      </w:r>
    </w:p>
    <w:p w14:paraId="107776F5" w14:textId="77777777" w:rsidR="00022BA7" w:rsidRPr="006C14BB" w:rsidRDefault="00022BA7" w:rsidP="00022BA7">
      <w:pPr>
        <w:pStyle w:val="Akapitzlist"/>
        <w:numPr>
          <w:ilvl w:val="0"/>
          <w:numId w:val="140"/>
        </w:numPr>
        <w:jc w:val="both"/>
        <w:rPr>
          <w:rFonts w:ascii="Arial" w:hAnsi="Arial" w:cs="Arial"/>
          <w:color w:val="000000"/>
          <w:sz w:val="18"/>
          <w:szCs w:val="18"/>
        </w:rPr>
      </w:pPr>
      <w:r w:rsidRPr="006C14BB">
        <w:rPr>
          <w:rFonts w:ascii="Arial" w:hAnsi="Arial" w:cs="Arial"/>
          <w:b/>
          <w:bCs/>
          <w:color w:val="000000"/>
          <w:sz w:val="18"/>
          <w:szCs w:val="18"/>
        </w:rPr>
        <w:t>dz.</w:t>
      </w:r>
      <w:r w:rsidRPr="006C14BB">
        <w:rPr>
          <w:rFonts w:ascii="Arial" w:hAnsi="Arial" w:cs="Arial"/>
          <w:color w:val="000000"/>
          <w:sz w:val="18"/>
          <w:szCs w:val="18"/>
        </w:rPr>
        <w:t xml:space="preserve"> ………budżetu Powiatu</w:t>
      </w:r>
      <w:r>
        <w:rPr>
          <w:rFonts w:ascii="Arial" w:hAnsi="Arial" w:cs="Arial"/>
          <w:color w:val="000000"/>
          <w:sz w:val="18"/>
          <w:szCs w:val="18"/>
        </w:rPr>
        <w:t xml:space="preserve"> Pabianickiego na 2016-2018 rok, w każdym roku </w:t>
      </w:r>
      <w:r w:rsidRPr="006C14BB">
        <w:rPr>
          <w:rFonts w:ascii="Arial" w:hAnsi="Arial" w:cs="Arial"/>
          <w:color w:val="000000"/>
          <w:sz w:val="18"/>
          <w:szCs w:val="18"/>
        </w:rPr>
        <w:t xml:space="preserve">kwota </w:t>
      </w:r>
      <w:r w:rsidRPr="00B075E2">
        <w:rPr>
          <w:rFonts w:ascii="Arial" w:hAnsi="Arial" w:cs="Arial"/>
          <w:bCs/>
          <w:color w:val="000000"/>
          <w:sz w:val="18"/>
          <w:szCs w:val="18"/>
        </w:rPr>
        <w:t>……………….</w:t>
      </w:r>
      <w:r w:rsidRPr="006C14BB">
        <w:rPr>
          <w:rFonts w:ascii="Arial" w:hAnsi="Arial" w:cs="Arial"/>
          <w:b/>
          <w:bCs/>
          <w:color w:val="000000"/>
          <w:sz w:val="18"/>
          <w:szCs w:val="18"/>
        </w:rPr>
        <w:t xml:space="preserve"> zł,</w:t>
      </w:r>
      <w:r w:rsidRPr="006C14BB">
        <w:rPr>
          <w:rFonts w:ascii="Arial" w:hAnsi="Arial" w:cs="Arial"/>
          <w:color w:val="000000"/>
          <w:sz w:val="18"/>
          <w:szCs w:val="18"/>
        </w:rPr>
        <w:t xml:space="preserve"> </w:t>
      </w:r>
    </w:p>
    <w:p w14:paraId="521B46FB" w14:textId="77777777" w:rsidR="00022BA7" w:rsidRPr="006C14BB" w:rsidRDefault="00022BA7" w:rsidP="00022BA7">
      <w:pPr>
        <w:pStyle w:val="Akapitzlist"/>
        <w:numPr>
          <w:ilvl w:val="0"/>
          <w:numId w:val="140"/>
        </w:numPr>
        <w:jc w:val="both"/>
        <w:rPr>
          <w:rFonts w:ascii="Arial" w:hAnsi="Arial" w:cs="Arial"/>
          <w:color w:val="000000"/>
          <w:sz w:val="18"/>
          <w:szCs w:val="18"/>
        </w:rPr>
      </w:pPr>
      <w:r w:rsidRPr="006C14BB">
        <w:rPr>
          <w:rFonts w:ascii="Arial" w:hAnsi="Arial" w:cs="Arial"/>
          <w:b/>
          <w:bCs/>
          <w:color w:val="000000"/>
          <w:sz w:val="18"/>
          <w:szCs w:val="18"/>
        </w:rPr>
        <w:t>dz.</w:t>
      </w:r>
      <w:r w:rsidRPr="006C14BB">
        <w:rPr>
          <w:rFonts w:ascii="Arial" w:hAnsi="Arial" w:cs="Arial"/>
          <w:color w:val="000000"/>
          <w:sz w:val="18"/>
          <w:szCs w:val="18"/>
        </w:rPr>
        <w:t xml:space="preserve"> ………budżetu Powiatu</w:t>
      </w:r>
      <w:r>
        <w:rPr>
          <w:rFonts w:ascii="Arial" w:hAnsi="Arial" w:cs="Arial"/>
          <w:color w:val="000000"/>
          <w:sz w:val="18"/>
          <w:szCs w:val="18"/>
        </w:rPr>
        <w:t xml:space="preserve"> Pabianickiego na 2016-2018 rok, w każdym roku </w:t>
      </w:r>
      <w:r w:rsidRPr="006C14BB">
        <w:rPr>
          <w:rFonts w:ascii="Arial" w:hAnsi="Arial" w:cs="Arial"/>
          <w:color w:val="000000"/>
          <w:sz w:val="18"/>
          <w:szCs w:val="18"/>
        </w:rPr>
        <w:t xml:space="preserve">kwota </w:t>
      </w:r>
      <w:r w:rsidRPr="00B075E2">
        <w:rPr>
          <w:rFonts w:ascii="Arial" w:hAnsi="Arial" w:cs="Arial"/>
          <w:bCs/>
          <w:color w:val="000000"/>
          <w:sz w:val="18"/>
          <w:szCs w:val="18"/>
        </w:rPr>
        <w:t>……………….</w:t>
      </w:r>
      <w:r w:rsidRPr="006C14BB">
        <w:rPr>
          <w:rFonts w:ascii="Arial" w:hAnsi="Arial" w:cs="Arial"/>
          <w:b/>
          <w:bCs/>
          <w:color w:val="000000"/>
          <w:sz w:val="18"/>
          <w:szCs w:val="18"/>
        </w:rPr>
        <w:t xml:space="preserve"> zł,</w:t>
      </w:r>
      <w:r w:rsidRPr="006C14BB">
        <w:rPr>
          <w:rFonts w:ascii="Arial" w:hAnsi="Arial" w:cs="Arial"/>
          <w:color w:val="000000"/>
          <w:sz w:val="18"/>
          <w:szCs w:val="18"/>
        </w:rPr>
        <w:t xml:space="preserve"> </w:t>
      </w:r>
    </w:p>
    <w:p w14:paraId="7B7EEAF0" w14:textId="77777777" w:rsidR="00022BA7" w:rsidRPr="006C14BB" w:rsidRDefault="00022BA7" w:rsidP="00022BA7">
      <w:pPr>
        <w:pStyle w:val="Akapitzlist"/>
        <w:numPr>
          <w:ilvl w:val="0"/>
          <w:numId w:val="140"/>
        </w:numPr>
        <w:jc w:val="both"/>
        <w:rPr>
          <w:rFonts w:ascii="Arial" w:hAnsi="Arial" w:cs="Arial"/>
          <w:color w:val="000000"/>
          <w:sz w:val="18"/>
          <w:szCs w:val="18"/>
        </w:rPr>
      </w:pPr>
      <w:r w:rsidRPr="006C14BB">
        <w:rPr>
          <w:rFonts w:ascii="Arial" w:hAnsi="Arial" w:cs="Arial"/>
          <w:b/>
          <w:bCs/>
          <w:color w:val="000000"/>
          <w:sz w:val="18"/>
          <w:szCs w:val="18"/>
        </w:rPr>
        <w:t>dz.</w:t>
      </w:r>
      <w:r w:rsidRPr="006C14BB">
        <w:rPr>
          <w:rFonts w:ascii="Arial" w:hAnsi="Arial" w:cs="Arial"/>
          <w:color w:val="000000"/>
          <w:sz w:val="18"/>
          <w:szCs w:val="18"/>
        </w:rPr>
        <w:t xml:space="preserve"> ………budżetu Powiatu Pabianickiego na 2016-2018 rok</w:t>
      </w:r>
      <w:r>
        <w:rPr>
          <w:rFonts w:ascii="Arial" w:hAnsi="Arial" w:cs="Arial"/>
          <w:color w:val="000000"/>
          <w:sz w:val="18"/>
          <w:szCs w:val="18"/>
        </w:rPr>
        <w:t xml:space="preserve">, w każdym roku </w:t>
      </w:r>
      <w:r w:rsidRPr="006C14BB">
        <w:rPr>
          <w:rFonts w:ascii="Arial" w:hAnsi="Arial" w:cs="Arial"/>
          <w:color w:val="000000"/>
          <w:sz w:val="18"/>
          <w:szCs w:val="18"/>
        </w:rPr>
        <w:t xml:space="preserve">kwota </w:t>
      </w:r>
      <w:r w:rsidRPr="00B075E2">
        <w:rPr>
          <w:rFonts w:ascii="Arial" w:hAnsi="Arial" w:cs="Arial"/>
          <w:bCs/>
          <w:color w:val="000000"/>
          <w:sz w:val="18"/>
          <w:szCs w:val="18"/>
        </w:rPr>
        <w:t>……………….</w:t>
      </w:r>
      <w:r w:rsidRPr="006C14BB">
        <w:rPr>
          <w:rFonts w:ascii="Arial" w:hAnsi="Arial" w:cs="Arial"/>
          <w:b/>
          <w:bCs/>
          <w:color w:val="000000"/>
          <w:sz w:val="18"/>
          <w:szCs w:val="18"/>
        </w:rPr>
        <w:t xml:space="preserve"> zł,</w:t>
      </w:r>
      <w:r w:rsidRPr="006C14BB">
        <w:rPr>
          <w:rFonts w:ascii="Arial" w:hAnsi="Arial" w:cs="Arial"/>
          <w:color w:val="000000"/>
          <w:sz w:val="18"/>
          <w:szCs w:val="18"/>
        </w:rPr>
        <w:t xml:space="preserve"> </w:t>
      </w:r>
    </w:p>
    <w:p w14:paraId="4F07FEA2" w14:textId="77777777" w:rsidR="00022BA7" w:rsidRPr="006C14BB" w:rsidRDefault="00022BA7" w:rsidP="00022BA7">
      <w:pPr>
        <w:pStyle w:val="Akapitzlist"/>
        <w:numPr>
          <w:ilvl w:val="0"/>
          <w:numId w:val="140"/>
        </w:numPr>
        <w:jc w:val="both"/>
        <w:rPr>
          <w:rFonts w:ascii="Arial" w:hAnsi="Arial" w:cs="Arial"/>
          <w:color w:val="000000"/>
          <w:sz w:val="18"/>
          <w:szCs w:val="18"/>
        </w:rPr>
      </w:pPr>
      <w:r w:rsidRPr="006C14BB">
        <w:rPr>
          <w:rFonts w:ascii="Arial" w:hAnsi="Arial" w:cs="Arial"/>
          <w:b/>
          <w:bCs/>
          <w:color w:val="000000"/>
          <w:sz w:val="18"/>
          <w:szCs w:val="18"/>
        </w:rPr>
        <w:t>dz.</w:t>
      </w:r>
      <w:r w:rsidRPr="006C14BB">
        <w:rPr>
          <w:rFonts w:ascii="Arial" w:hAnsi="Arial" w:cs="Arial"/>
          <w:color w:val="000000"/>
          <w:sz w:val="18"/>
          <w:szCs w:val="18"/>
        </w:rPr>
        <w:t xml:space="preserve"> ………budżetu Powiatu Pabianickiego na 2016-2018 rok</w:t>
      </w:r>
      <w:r>
        <w:rPr>
          <w:rFonts w:ascii="Arial" w:hAnsi="Arial" w:cs="Arial"/>
          <w:color w:val="000000"/>
          <w:sz w:val="18"/>
          <w:szCs w:val="18"/>
        </w:rPr>
        <w:t xml:space="preserve">, w każdym roku </w:t>
      </w:r>
      <w:r w:rsidRPr="006C14BB">
        <w:rPr>
          <w:rFonts w:ascii="Arial" w:hAnsi="Arial" w:cs="Arial"/>
          <w:color w:val="000000"/>
          <w:sz w:val="18"/>
          <w:szCs w:val="18"/>
        </w:rPr>
        <w:t xml:space="preserve">kwota </w:t>
      </w:r>
      <w:r w:rsidRPr="00B075E2">
        <w:rPr>
          <w:rFonts w:ascii="Arial" w:hAnsi="Arial" w:cs="Arial"/>
          <w:bCs/>
          <w:color w:val="000000"/>
          <w:sz w:val="18"/>
          <w:szCs w:val="18"/>
        </w:rPr>
        <w:t>……………….</w:t>
      </w:r>
      <w:r w:rsidRPr="006C14BB">
        <w:rPr>
          <w:rFonts w:ascii="Arial" w:hAnsi="Arial" w:cs="Arial"/>
          <w:b/>
          <w:bCs/>
          <w:color w:val="000000"/>
          <w:sz w:val="18"/>
          <w:szCs w:val="18"/>
        </w:rPr>
        <w:t xml:space="preserve"> zł,</w:t>
      </w:r>
      <w:r w:rsidRPr="006C14BB">
        <w:rPr>
          <w:rFonts w:ascii="Arial" w:hAnsi="Arial" w:cs="Arial"/>
          <w:color w:val="000000"/>
          <w:sz w:val="18"/>
          <w:szCs w:val="18"/>
        </w:rPr>
        <w:t xml:space="preserve"> </w:t>
      </w:r>
    </w:p>
    <w:p w14:paraId="00C07A07" w14:textId="77777777" w:rsidR="00022BA7" w:rsidRDefault="00022BA7" w:rsidP="00022BA7">
      <w:pPr>
        <w:pStyle w:val="Akapitzlist"/>
        <w:numPr>
          <w:ilvl w:val="0"/>
          <w:numId w:val="140"/>
        </w:numPr>
        <w:jc w:val="both"/>
        <w:rPr>
          <w:rFonts w:ascii="Arial" w:hAnsi="Arial" w:cs="Arial"/>
          <w:color w:val="000000"/>
          <w:sz w:val="18"/>
          <w:szCs w:val="18"/>
        </w:rPr>
      </w:pPr>
      <w:r w:rsidRPr="006C14BB">
        <w:rPr>
          <w:rFonts w:ascii="Arial" w:hAnsi="Arial" w:cs="Arial"/>
          <w:b/>
          <w:bCs/>
          <w:color w:val="000000"/>
          <w:sz w:val="18"/>
          <w:szCs w:val="18"/>
        </w:rPr>
        <w:t>dz.</w:t>
      </w:r>
      <w:r w:rsidRPr="006C14BB">
        <w:rPr>
          <w:rFonts w:ascii="Arial" w:hAnsi="Arial" w:cs="Arial"/>
          <w:color w:val="000000"/>
          <w:sz w:val="18"/>
          <w:szCs w:val="18"/>
        </w:rPr>
        <w:t xml:space="preserve"> ………budżetu Powiatu Pabianickiego na 2016-2018 rok</w:t>
      </w:r>
      <w:r>
        <w:rPr>
          <w:rFonts w:ascii="Arial" w:hAnsi="Arial" w:cs="Arial"/>
          <w:color w:val="000000"/>
          <w:sz w:val="18"/>
          <w:szCs w:val="18"/>
        </w:rPr>
        <w:t xml:space="preserve">, w każdym roku </w:t>
      </w:r>
      <w:r w:rsidRPr="006C14BB">
        <w:rPr>
          <w:rFonts w:ascii="Arial" w:hAnsi="Arial" w:cs="Arial"/>
          <w:color w:val="000000"/>
          <w:sz w:val="18"/>
          <w:szCs w:val="18"/>
        </w:rPr>
        <w:t xml:space="preserve">kwota </w:t>
      </w:r>
      <w:r w:rsidRPr="00B075E2">
        <w:rPr>
          <w:rFonts w:ascii="Arial" w:hAnsi="Arial" w:cs="Arial"/>
          <w:bCs/>
          <w:color w:val="000000"/>
          <w:sz w:val="18"/>
          <w:szCs w:val="18"/>
        </w:rPr>
        <w:t>……………….</w:t>
      </w:r>
      <w:r w:rsidRPr="006C14BB">
        <w:rPr>
          <w:rFonts w:ascii="Arial" w:hAnsi="Arial" w:cs="Arial"/>
          <w:b/>
          <w:bCs/>
          <w:color w:val="000000"/>
          <w:sz w:val="18"/>
          <w:szCs w:val="18"/>
        </w:rPr>
        <w:t xml:space="preserve"> zł,</w:t>
      </w:r>
      <w:r w:rsidRPr="006C14BB">
        <w:rPr>
          <w:rFonts w:ascii="Arial" w:hAnsi="Arial" w:cs="Arial"/>
          <w:color w:val="000000"/>
          <w:sz w:val="18"/>
          <w:szCs w:val="18"/>
        </w:rPr>
        <w:t xml:space="preserve"> </w:t>
      </w:r>
    </w:p>
    <w:p w14:paraId="7316049B" w14:textId="77777777" w:rsidR="00022BA7" w:rsidRDefault="00022BA7" w:rsidP="00022BA7">
      <w:pPr>
        <w:pStyle w:val="Akapitzlist"/>
        <w:numPr>
          <w:ilvl w:val="0"/>
          <w:numId w:val="140"/>
        </w:numPr>
        <w:jc w:val="both"/>
        <w:rPr>
          <w:rFonts w:ascii="Arial" w:hAnsi="Arial" w:cs="Arial"/>
          <w:color w:val="000000"/>
          <w:sz w:val="18"/>
          <w:szCs w:val="18"/>
        </w:rPr>
      </w:pPr>
      <w:r w:rsidRPr="006C14BB">
        <w:rPr>
          <w:rFonts w:ascii="Arial" w:hAnsi="Arial" w:cs="Arial"/>
          <w:b/>
          <w:bCs/>
          <w:color w:val="000000"/>
          <w:sz w:val="18"/>
          <w:szCs w:val="18"/>
        </w:rPr>
        <w:t>dz.</w:t>
      </w:r>
      <w:r w:rsidRPr="006C14BB">
        <w:rPr>
          <w:rFonts w:ascii="Arial" w:hAnsi="Arial" w:cs="Arial"/>
          <w:color w:val="000000"/>
          <w:sz w:val="18"/>
          <w:szCs w:val="18"/>
        </w:rPr>
        <w:t xml:space="preserve"> ………budżetu Powiatu Pabianickiego na 2016-2018 rok</w:t>
      </w:r>
      <w:r>
        <w:rPr>
          <w:rFonts w:ascii="Arial" w:hAnsi="Arial" w:cs="Arial"/>
          <w:color w:val="000000"/>
          <w:sz w:val="18"/>
          <w:szCs w:val="18"/>
        </w:rPr>
        <w:t xml:space="preserve">, w każdym roku </w:t>
      </w:r>
      <w:r w:rsidRPr="006C14BB">
        <w:rPr>
          <w:rFonts w:ascii="Arial" w:hAnsi="Arial" w:cs="Arial"/>
          <w:color w:val="000000"/>
          <w:sz w:val="18"/>
          <w:szCs w:val="18"/>
        </w:rPr>
        <w:t xml:space="preserve">kwota </w:t>
      </w:r>
      <w:r w:rsidRPr="00B075E2">
        <w:rPr>
          <w:rFonts w:ascii="Arial" w:hAnsi="Arial" w:cs="Arial"/>
          <w:bCs/>
          <w:color w:val="000000"/>
          <w:sz w:val="18"/>
          <w:szCs w:val="18"/>
        </w:rPr>
        <w:t>……………….</w:t>
      </w:r>
      <w:r w:rsidRPr="006C14BB">
        <w:rPr>
          <w:rFonts w:ascii="Arial" w:hAnsi="Arial" w:cs="Arial"/>
          <w:b/>
          <w:bCs/>
          <w:color w:val="000000"/>
          <w:sz w:val="18"/>
          <w:szCs w:val="18"/>
        </w:rPr>
        <w:t xml:space="preserve"> zł,</w:t>
      </w:r>
      <w:r w:rsidRPr="006C14BB">
        <w:rPr>
          <w:rFonts w:ascii="Arial" w:hAnsi="Arial" w:cs="Arial"/>
          <w:color w:val="000000"/>
          <w:sz w:val="18"/>
          <w:szCs w:val="18"/>
        </w:rPr>
        <w:t xml:space="preserve"> </w:t>
      </w:r>
    </w:p>
    <w:p w14:paraId="2EBB92A4" w14:textId="77777777" w:rsidR="00022BA7" w:rsidRDefault="00022BA7" w:rsidP="00022BA7">
      <w:pPr>
        <w:pStyle w:val="Akapitzlist"/>
        <w:numPr>
          <w:ilvl w:val="0"/>
          <w:numId w:val="140"/>
        </w:numPr>
        <w:jc w:val="both"/>
        <w:rPr>
          <w:rFonts w:ascii="Arial" w:hAnsi="Arial" w:cs="Arial"/>
          <w:color w:val="000000"/>
          <w:sz w:val="18"/>
          <w:szCs w:val="18"/>
        </w:rPr>
      </w:pPr>
      <w:r w:rsidRPr="006C14BB">
        <w:rPr>
          <w:rFonts w:ascii="Arial" w:hAnsi="Arial" w:cs="Arial"/>
          <w:b/>
          <w:bCs/>
          <w:color w:val="000000"/>
          <w:sz w:val="18"/>
          <w:szCs w:val="18"/>
        </w:rPr>
        <w:t>dz.</w:t>
      </w:r>
      <w:r w:rsidRPr="006C14BB">
        <w:rPr>
          <w:rFonts w:ascii="Arial" w:hAnsi="Arial" w:cs="Arial"/>
          <w:color w:val="000000"/>
          <w:sz w:val="18"/>
          <w:szCs w:val="18"/>
        </w:rPr>
        <w:t xml:space="preserve"> ………budżetu Powiatu Pabianickiego na 2016-2018 rok</w:t>
      </w:r>
      <w:r>
        <w:rPr>
          <w:rFonts w:ascii="Arial" w:hAnsi="Arial" w:cs="Arial"/>
          <w:color w:val="000000"/>
          <w:sz w:val="18"/>
          <w:szCs w:val="18"/>
        </w:rPr>
        <w:t xml:space="preserve">, w każdym roku </w:t>
      </w:r>
      <w:r w:rsidRPr="006C14BB">
        <w:rPr>
          <w:rFonts w:ascii="Arial" w:hAnsi="Arial" w:cs="Arial"/>
          <w:color w:val="000000"/>
          <w:sz w:val="18"/>
          <w:szCs w:val="18"/>
        </w:rPr>
        <w:t xml:space="preserve">kwota </w:t>
      </w:r>
      <w:r w:rsidRPr="00B075E2">
        <w:rPr>
          <w:rFonts w:ascii="Arial" w:hAnsi="Arial" w:cs="Arial"/>
          <w:bCs/>
          <w:color w:val="000000"/>
          <w:sz w:val="18"/>
          <w:szCs w:val="18"/>
        </w:rPr>
        <w:t>……………….</w:t>
      </w:r>
      <w:r w:rsidRPr="006C14BB">
        <w:rPr>
          <w:rFonts w:ascii="Arial" w:hAnsi="Arial" w:cs="Arial"/>
          <w:b/>
          <w:bCs/>
          <w:color w:val="000000"/>
          <w:sz w:val="18"/>
          <w:szCs w:val="18"/>
        </w:rPr>
        <w:t xml:space="preserve"> zł</w:t>
      </w:r>
      <w:r>
        <w:rPr>
          <w:rFonts w:ascii="Arial" w:hAnsi="Arial" w:cs="Arial"/>
          <w:b/>
          <w:bCs/>
          <w:color w:val="000000"/>
          <w:sz w:val="18"/>
          <w:szCs w:val="18"/>
        </w:rPr>
        <w:t>.</w:t>
      </w:r>
      <w:r w:rsidRPr="006C14BB">
        <w:rPr>
          <w:rFonts w:ascii="Arial" w:hAnsi="Arial" w:cs="Arial"/>
          <w:color w:val="000000"/>
          <w:sz w:val="18"/>
          <w:szCs w:val="18"/>
        </w:rPr>
        <w:t xml:space="preserve"> </w:t>
      </w:r>
    </w:p>
    <w:p w14:paraId="6CF564FB" w14:textId="77777777" w:rsidR="00022BA7" w:rsidRPr="006C14BB" w:rsidRDefault="00022BA7" w:rsidP="00022BA7">
      <w:pPr>
        <w:pStyle w:val="Akapitzlist"/>
        <w:ind w:left="360"/>
        <w:jc w:val="both"/>
        <w:rPr>
          <w:rFonts w:ascii="Arial" w:hAnsi="Arial" w:cs="Arial"/>
          <w:color w:val="000000"/>
          <w:sz w:val="18"/>
          <w:szCs w:val="18"/>
        </w:rPr>
      </w:pPr>
    </w:p>
    <w:p w14:paraId="1D2FF55C" w14:textId="77777777" w:rsidR="00022BA7" w:rsidRPr="006C14BB" w:rsidRDefault="00022BA7" w:rsidP="00022BA7">
      <w:pPr>
        <w:ind w:firstLine="360"/>
        <w:jc w:val="both"/>
        <w:rPr>
          <w:rFonts w:ascii="Arial" w:hAnsi="Arial" w:cs="Arial"/>
          <w:sz w:val="18"/>
          <w:szCs w:val="18"/>
        </w:rPr>
      </w:pPr>
      <w:r w:rsidRPr="006C14BB">
        <w:rPr>
          <w:rFonts w:ascii="Arial" w:hAnsi="Arial" w:cs="Arial"/>
          <w:b/>
          <w:bCs/>
          <w:color w:val="000000"/>
          <w:sz w:val="18"/>
          <w:szCs w:val="18"/>
        </w:rPr>
        <w:t>* niepotrzebne usunąć  </w:t>
      </w:r>
    </w:p>
    <w:p w14:paraId="53E48DC8" w14:textId="77777777" w:rsidR="00022BA7" w:rsidRPr="00771B43" w:rsidRDefault="00022BA7" w:rsidP="00022BA7">
      <w:pPr>
        <w:suppressAutoHyphens/>
        <w:ind w:left="360"/>
        <w:jc w:val="both"/>
        <w:rPr>
          <w:rFonts w:ascii="Arial" w:hAnsi="Arial" w:cs="Arial"/>
          <w:sz w:val="18"/>
          <w:szCs w:val="18"/>
        </w:rPr>
      </w:pPr>
    </w:p>
    <w:p w14:paraId="022016D0" w14:textId="77777777" w:rsidR="00022BA7" w:rsidRPr="00771B43" w:rsidRDefault="00022BA7" w:rsidP="00022BA7">
      <w:pPr>
        <w:jc w:val="center"/>
        <w:rPr>
          <w:rFonts w:ascii="Arial" w:hAnsi="Arial" w:cs="Arial"/>
          <w:color w:val="000000"/>
          <w:sz w:val="18"/>
          <w:szCs w:val="18"/>
        </w:rPr>
      </w:pPr>
    </w:p>
    <w:p w14:paraId="2417E548" w14:textId="77777777" w:rsidR="00022BA7" w:rsidRPr="00771B43" w:rsidRDefault="00022BA7" w:rsidP="00022BA7">
      <w:pPr>
        <w:jc w:val="center"/>
        <w:rPr>
          <w:rFonts w:ascii="Arial" w:hAnsi="Arial" w:cs="Arial"/>
          <w:b/>
          <w:sz w:val="18"/>
          <w:szCs w:val="18"/>
        </w:rPr>
      </w:pPr>
      <w:r w:rsidRPr="00771B43">
        <w:rPr>
          <w:rFonts w:ascii="Arial" w:hAnsi="Arial" w:cs="Arial"/>
          <w:b/>
          <w:sz w:val="18"/>
          <w:szCs w:val="18"/>
        </w:rPr>
        <w:t>§3</w:t>
      </w:r>
    </w:p>
    <w:p w14:paraId="43C3CC15" w14:textId="77777777" w:rsidR="00022BA7" w:rsidRPr="00771B43" w:rsidRDefault="00022BA7" w:rsidP="00022BA7">
      <w:pPr>
        <w:jc w:val="center"/>
        <w:rPr>
          <w:rFonts w:ascii="Arial" w:hAnsi="Arial" w:cs="Arial"/>
          <w:b/>
          <w:color w:val="000000"/>
          <w:sz w:val="18"/>
          <w:szCs w:val="18"/>
        </w:rPr>
      </w:pPr>
      <w:r w:rsidRPr="00771B43">
        <w:rPr>
          <w:rFonts w:ascii="Arial" w:hAnsi="Arial" w:cs="Arial"/>
          <w:b/>
          <w:color w:val="000000"/>
          <w:sz w:val="18"/>
          <w:szCs w:val="18"/>
        </w:rPr>
        <w:t>ZASADY UBEZPIECZENIA</w:t>
      </w:r>
    </w:p>
    <w:p w14:paraId="497912B3" w14:textId="77777777" w:rsidR="00022BA7" w:rsidRPr="00771B43" w:rsidRDefault="00022BA7" w:rsidP="00022BA7">
      <w:pPr>
        <w:suppressAutoHyphens/>
        <w:jc w:val="both"/>
        <w:rPr>
          <w:rFonts w:ascii="Arial" w:hAnsi="Arial" w:cs="Arial"/>
          <w:color w:val="000000"/>
          <w:sz w:val="18"/>
          <w:szCs w:val="18"/>
        </w:rPr>
      </w:pPr>
      <w:r w:rsidRPr="00771B43">
        <w:rPr>
          <w:rFonts w:ascii="Arial" w:hAnsi="Arial" w:cs="Arial"/>
          <w:color w:val="000000"/>
          <w:sz w:val="18"/>
          <w:szCs w:val="18"/>
        </w:rPr>
        <w:t xml:space="preserve">Wykonawca zobowiązuje się do wystawienia dokumentów poświadczających udzielenie ochrony ubezpieczeniowej. </w:t>
      </w:r>
    </w:p>
    <w:p w14:paraId="44CF4B66" w14:textId="77777777" w:rsidR="00022BA7" w:rsidRPr="00771B43" w:rsidRDefault="00022BA7" w:rsidP="00022BA7">
      <w:pPr>
        <w:rPr>
          <w:rFonts w:ascii="Arial" w:hAnsi="Arial" w:cs="Arial"/>
          <w:b/>
          <w:sz w:val="18"/>
          <w:szCs w:val="18"/>
        </w:rPr>
      </w:pPr>
    </w:p>
    <w:p w14:paraId="5F8C50E2" w14:textId="77777777" w:rsidR="00022BA7" w:rsidRPr="00771B43" w:rsidRDefault="00022BA7" w:rsidP="00022BA7">
      <w:pPr>
        <w:jc w:val="center"/>
        <w:rPr>
          <w:rFonts w:ascii="Arial" w:hAnsi="Arial" w:cs="Arial"/>
          <w:b/>
          <w:sz w:val="18"/>
          <w:szCs w:val="18"/>
        </w:rPr>
      </w:pPr>
      <w:r w:rsidRPr="00771B43">
        <w:rPr>
          <w:rFonts w:ascii="Arial" w:hAnsi="Arial" w:cs="Arial"/>
          <w:b/>
          <w:sz w:val="18"/>
          <w:szCs w:val="18"/>
        </w:rPr>
        <w:t>§4</w:t>
      </w:r>
    </w:p>
    <w:p w14:paraId="2507DD39" w14:textId="77777777" w:rsidR="00022BA7" w:rsidRPr="00771B43" w:rsidRDefault="00022BA7" w:rsidP="00022BA7">
      <w:pPr>
        <w:jc w:val="center"/>
        <w:rPr>
          <w:rFonts w:ascii="Arial" w:hAnsi="Arial" w:cs="Arial"/>
          <w:b/>
          <w:color w:val="000000"/>
          <w:sz w:val="18"/>
          <w:szCs w:val="18"/>
        </w:rPr>
      </w:pPr>
      <w:r w:rsidRPr="00771B43">
        <w:rPr>
          <w:rFonts w:ascii="Arial" w:hAnsi="Arial" w:cs="Arial"/>
          <w:b/>
          <w:color w:val="000000"/>
          <w:sz w:val="18"/>
          <w:szCs w:val="18"/>
        </w:rPr>
        <w:t>NIEZMIENNOŚĆ UMOWY</w:t>
      </w:r>
    </w:p>
    <w:p w14:paraId="39BE957F" w14:textId="77777777" w:rsidR="00022BA7" w:rsidRPr="00771B43" w:rsidRDefault="00022BA7" w:rsidP="00022BA7">
      <w:pPr>
        <w:numPr>
          <w:ilvl w:val="0"/>
          <w:numId w:val="124"/>
        </w:numPr>
        <w:suppressAutoHyphens/>
        <w:jc w:val="both"/>
        <w:rPr>
          <w:rFonts w:ascii="Arial" w:hAnsi="Arial" w:cs="Arial"/>
          <w:sz w:val="18"/>
          <w:szCs w:val="18"/>
        </w:rPr>
      </w:pPr>
      <w:r w:rsidRPr="00771B43">
        <w:rPr>
          <w:rFonts w:ascii="Arial" w:hAnsi="Arial" w:cs="Arial"/>
          <w:sz w:val="18"/>
          <w:szCs w:val="18"/>
        </w:rPr>
        <w:t>Strony przez istotne zmiany postanowień umowy w stosunku do treści złożonej w postępowaniu oferty rozumieją takie zmiany, których wprowadzenie na etapie postępowania o udzielenie zamówienia publicznego wpłynęłoby na krąg Wykonawców ubiegających się o zamówienie lub na wybór najkorzystniejszej oferty w postępowaniu. Wszelkie inne zmiany postanowień umowy w stosunku do treści złożonej w postępowaniu oferty nie mają charakteru zmian istotnych.</w:t>
      </w:r>
    </w:p>
    <w:p w14:paraId="5F79EF0B" w14:textId="77777777" w:rsidR="00022BA7" w:rsidRPr="00771B43" w:rsidRDefault="00022BA7" w:rsidP="00022BA7">
      <w:pPr>
        <w:numPr>
          <w:ilvl w:val="0"/>
          <w:numId w:val="124"/>
        </w:numPr>
        <w:suppressAutoHyphens/>
        <w:jc w:val="both"/>
        <w:rPr>
          <w:rFonts w:ascii="Arial" w:hAnsi="Arial" w:cs="Arial"/>
          <w:sz w:val="18"/>
          <w:szCs w:val="18"/>
        </w:rPr>
      </w:pPr>
      <w:r w:rsidRPr="00771B43">
        <w:rPr>
          <w:rFonts w:ascii="Arial" w:hAnsi="Arial" w:cs="Arial"/>
          <w:sz w:val="18"/>
          <w:szCs w:val="18"/>
        </w:rPr>
        <w:t>Zamawiający przewiduje możliwość istotnej zmiany postanowień umowy w stosunku do treści złożonej w postępowaniu oferty (w tym w szczególności zmiany dotyczącej wzajemnych świadczeń stron umowy ubezpieczenia), w przypadku, gdy wystąpi:</w:t>
      </w:r>
    </w:p>
    <w:p w14:paraId="63D464E4" w14:textId="77777777" w:rsidR="00022BA7" w:rsidRPr="00771B43" w:rsidRDefault="00022BA7" w:rsidP="00022BA7">
      <w:pPr>
        <w:numPr>
          <w:ilvl w:val="1"/>
          <w:numId w:val="136"/>
        </w:numPr>
        <w:suppressAutoHyphens/>
        <w:ind w:left="709" w:hanging="218"/>
        <w:jc w:val="both"/>
        <w:rPr>
          <w:rFonts w:ascii="Arial" w:hAnsi="Arial" w:cs="Arial"/>
          <w:b/>
          <w:sz w:val="18"/>
          <w:szCs w:val="18"/>
        </w:rPr>
      </w:pPr>
      <w:r w:rsidRPr="00771B43">
        <w:rPr>
          <w:rFonts w:ascii="Arial" w:hAnsi="Arial" w:cs="Arial"/>
          <w:sz w:val="18"/>
          <w:szCs w:val="18"/>
        </w:rPr>
        <w:t>sytuacja, w której Wykonawca wprowadzi do obrotu w czasie trwania umowy ubezpieczenia zmiany do stosowanych przez niego wzorców umownych, z zastrzeżeniem, że w odniesieniu do niniejszej umowy ubezpieczenia możliwe jest wprowadzenie jedynie zmian na korzyść Zamawiającego,</w:t>
      </w:r>
    </w:p>
    <w:p w14:paraId="662F6E3F" w14:textId="77777777" w:rsidR="00022BA7" w:rsidRPr="00771B43" w:rsidRDefault="00022BA7" w:rsidP="00022BA7">
      <w:pPr>
        <w:numPr>
          <w:ilvl w:val="1"/>
          <w:numId w:val="136"/>
        </w:numPr>
        <w:suppressAutoHyphens/>
        <w:ind w:left="709" w:hanging="218"/>
        <w:jc w:val="both"/>
        <w:rPr>
          <w:rFonts w:ascii="Arial" w:hAnsi="Arial" w:cs="Arial"/>
          <w:sz w:val="18"/>
          <w:szCs w:val="18"/>
        </w:rPr>
      </w:pPr>
      <w:r w:rsidRPr="00771B43">
        <w:rPr>
          <w:rFonts w:ascii="Arial" w:hAnsi="Arial" w:cs="Arial"/>
          <w:sz w:val="18"/>
          <w:szCs w:val="18"/>
        </w:rPr>
        <w:t>zmiana w obowiązujących przepisach prawa mająca wpływ na udzielanie ochrony ubezpieczeniowej,</w:t>
      </w:r>
    </w:p>
    <w:p w14:paraId="44A5448C" w14:textId="77777777" w:rsidR="00022BA7" w:rsidRPr="00771B43" w:rsidRDefault="00022BA7" w:rsidP="00022BA7">
      <w:pPr>
        <w:numPr>
          <w:ilvl w:val="1"/>
          <w:numId w:val="136"/>
        </w:numPr>
        <w:suppressAutoHyphens/>
        <w:ind w:left="709" w:hanging="218"/>
        <w:jc w:val="both"/>
        <w:rPr>
          <w:rFonts w:ascii="Arial" w:hAnsi="Arial" w:cs="Arial"/>
          <w:sz w:val="18"/>
          <w:szCs w:val="18"/>
        </w:rPr>
      </w:pPr>
      <w:r w:rsidRPr="00771B43">
        <w:rPr>
          <w:rFonts w:ascii="Arial" w:hAnsi="Arial" w:cs="Arial"/>
          <w:sz w:val="18"/>
          <w:szCs w:val="18"/>
        </w:rPr>
        <w:t>zmiana w strukturze organizacyjnej Zamawiającego wiążąca się z koniecznością dostosowania do niej umowy ubezpieczenia,</w:t>
      </w:r>
    </w:p>
    <w:p w14:paraId="13438AA6" w14:textId="77777777" w:rsidR="00022BA7" w:rsidRPr="00771B43" w:rsidRDefault="00022BA7" w:rsidP="00022BA7">
      <w:pPr>
        <w:numPr>
          <w:ilvl w:val="1"/>
          <w:numId w:val="136"/>
        </w:numPr>
        <w:suppressAutoHyphens/>
        <w:ind w:left="709" w:hanging="218"/>
        <w:jc w:val="both"/>
        <w:rPr>
          <w:rFonts w:ascii="Arial" w:hAnsi="Arial" w:cs="Arial"/>
          <w:sz w:val="18"/>
          <w:szCs w:val="18"/>
        </w:rPr>
      </w:pPr>
      <w:r w:rsidRPr="00771B43">
        <w:rPr>
          <w:rFonts w:ascii="Arial" w:hAnsi="Arial" w:cs="Arial"/>
          <w:sz w:val="18"/>
          <w:szCs w:val="18"/>
        </w:rPr>
        <w:t>zmiana na rynku ubezpieczeniowym, z zastrzeżeniem, że w odniesieniu do niniejszej umowy ubezpieczenia możliwe jest wprowadzenie jedynie zmian na korzyść Zamawiającego.</w:t>
      </w:r>
    </w:p>
    <w:p w14:paraId="212AC957" w14:textId="77777777" w:rsidR="00022BA7" w:rsidRPr="00771B43" w:rsidRDefault="00022BA7" w:rsidP="00022BA7">
      <w:pPr>
        <w:numPr>
          <w:ilvl w:val="0"/>
          <w:numId w:val="124"/>
        </w:numPr>
        <w:suppressAutoHyphens/>
        <w:jc w:val="both"/>
        <w:rPr>
          <w:rFonts w:ascii="Arial" w:hAnsi="Arial" w:cs="Arial"/>
          <w:sz w:val="18"/>
          <w:szCs w:val="18"/>
        </w:rPr>
      </w:pPr>
      <w:r w:rsidRPr="00771B43">
        <w:rPr>
          <w:rFonts w:ascii="Arial" w:hAnsi="Arial" w:cs="Arial"/>
          <w:sz w:val="18"/>
          <w:szCs w:val="18"/>
        </w:rPr>
        <w:t xml:space="preserve">Zmiana postanowień zawartej umowy może nastąpić wyłącznie za zgodą obu stron wyrażoną </w:t>
      </w:r>
      <w:r w:rsidRPr="00771B43">
        <w:rPr>
          <w:rFonts w:ascii="Arial" w:hAnsi="Arial" w:cs="Arial"/>
          <w:sz w:val="18"/>
          <w:szCs w:val="18"/>
        </w:rPr>
        <w:br/>
        <w:t>w formie pisemnego aneksu pod rygorem nieważności.</w:t>
      </w:r>
    </w:p>
    <w:p w14:paraId="017AC994" w14:textId="77777777" w:rsidR="00022BA7" w:rsidRPr="00771B43" w:rsidRDefault="00022BA7" w:rsidP="00022BA7">
      <w:pPr>
        <w:numPr>
          <w:ilvl w:val="0"/>
          <w:numId w:val="124"/>
        </w:numPr>
        <w:suppressAutoHyphens/>
        <w:jc w:val="both"/>
        <w:rPr>
          <w:rFonts w:ascii="Arial" w:hAnsi="Arial" w:cs="Arial"/>
          <w:sz w:val="18"/>
          <w:szCs w:val="18"/>
        </w:rPr>
      </w:pPr>
      <w:r w:rsidRPr="00771B43">
        <w:rPr>
          <w:rFonts w:ascii="Arial" w:hAnsi="Arial" w:cs="Arial"/>
          <w:sz w:val="18"/>
          <w:szCs w:val="18"/>
        </w:rPr>
        <w:t>W sytuacji, gdy w trakcie okresu ubezpieczenia zajdą zmiany w:</w:t>
      </w:r>
    </w:p>
    <w:p w14:paraId="5E93E45E" w14:textId="77777777" w:rsidR="00022BA7" w:rsidRPr="00771B43" w:rsidRDefault="00022BA7" w:rsidP="00022BA7">
      <w:pPr>
        <w:pStyle w:val="spistrescipoziom2"/>
        <w:numPr>
          <w:ilvl w:val="1"/>
          <w:numId w:val="107"/>
        </w:numPr>
        <w:spacing w:after="0"/>
        <w:ind w:left="709" w:hanging="283"/>
        <w:rPr>
          <w:b w:val="0"/>
          <w:sz w:val="18"/>
          <w:szCs w:val="18"/>
        </w:rPr>
      </w:pPr>
      <w:r w:rsidRPr="00771B43">
        <w:rPr>
          <w:b w:val="0"/>
          <w:sz w:val="18"/>
          <w:szCs w:val="18"/>
        </w:rPr>
        <w:t>stawkach podatku od towarów i usług,</w:t>
      </w:r>
    </w:p>
    <w:p w14:paraId="6AACCD6D" w14:textId="77777777" w:rsidR="00022BA7" w:rsidRPr="00771B43" w:rsidRDefault="00022BA7" w:rsidP="00022BA7">
      <w:pPr>
        <w:pStyle w:val="spistrescipoziom2"/>
        <w:numPr>
          <w:ilvl w:val="1"/>
          <w:numId w:val="107"/>
        </w:numPr>
        <w:spacing w:after="0"/>
        <w:ind w:left="709" w:hanging="283"/>
        <w:rPr>
          <w:b w:val="0"/>
          <w:sz w:val="18"/>
          <w:szCs w:val="18"/>
        </w:rPr>
      </w:pPr>
      <w:r w:rsidRPr="00771B43">
        <w:rPr>
          <w:b w:val="0"/>
          <w:sz w:val="18"/>
          <w:szCs w:val="18"/>
        </w:rPr>
        <w:t xml:space="preserve">wysokości minimalnego wynagrodzenia za pracę ustalonego na podstawie art. 2 ust. 3–5 ustawy </w:t>
      </w:r>
      <w:r w:rsidRPr="00771B43">
        <w:rPr>
          <w:b w:val="0"/>
          <w:sz w:val="18"/>
          <w:szCs w:val="18"/>
        </w:rPr>
        <w:br/>
        <w:t>z dnia 10 października 2002 r. o minimalnym wynagrodzeniu za pracę,</w:t>
      </w:r>
    </w:p>
    <w:p w14:paraId="0251CDC1" w14:textId="77777777" w:rsidR="00022BA7" w:rsidRPr="00771B43" w:rsidRDefault="00022BA7" w:rsidP="00022BA7">
      <w:pPr>
        <w:pStyle w:val="spistrescipoziom2"/>
        <w:numPr>
          <w:ilvl w:val="1"/>
          <w:numId w:val="107"/>
        </w:numPr>
        <w:spacing w:after="0"/>
        <w:ind w:left="709" w:hanging="283"/>
        <w:rPr>
          <w:b w:val="0"/>
          <w:sz w:val="18"/>
          <w:szCs w:val="18"/>
        </w:rPr>
      </w:pPr>
      <w:r w:rsidRPr="00771B43">
        <w:rPr>
          <w:b w:val="0"/>
          <w:sz w:val="18"/>
          <w:szCs w:val="18"/>
        </w:rPr>
        <w:t>zasadach podlegania ubezpieczeniom społecznym lub ubezpieczeniu zdrowotnemu lub wysokości stawki składki na ubezpieczenia społeczne lub zdrowotne</w:t>
      </w:r>
    </w:p>
    <w:p w14:paraId="174F21F5" w14:textId="77777777" w:rsidR="00022BA7" w:rsidRPr="00771B43" w:rsidRDefault="00022BA7" w:rsidP="00022BA7">
      <w:pPr>
        <w:pStyle w:val="spistrescipoziom2"/>
        <w:numPr>
          <w:ilvl w:val="0"/>
          <w:numId w:val="0"/>
        </w:numPr>
        <w:spacing w:after="0"/>
        <w:ind w:left="360"/>
        <w:rPr>
          <w:b w:val="0"/>
          <w:sz w:val="18"/>
          <w:szCs w:val="18"/>
        </w:rPr>
      </w:pPr>
      <w:r w:rsidRPr="00771B43">
        <w:rPr>
          <w:b w:val="0"/>
          <w:sz w:val="18"/>
          <w:szCs w:val="18"/>
        </w:rPr>
        <w:t>które mają wpływ na koszty wykonania zamówienia przez wykonawcę, wynagrodzenie należne Wykonawcy zostanie w sposób odpowiadający powyższym zmianom zwaloryzowane. Wykonawca wnioskując do Zamawiającego o dokonanie zmian wynagrodzenia na tej podstawie, jest zobowiązany udowodnić, w jaki sposób powyższe zmiany wpływają na koszty wykonania przez niego zamówienia. W sytuacji, gdy jest bezspornym, że powyższe zmiany mają wpływ na koszty wykonania zamówienia przez Wykonawcę, następuje zmiana postanowień umowy dotyczących wynagrodzenia Wykonawcy w formie pisemnej pod rygorem nieważności.</w:t>
      </w:r>
    </w:p>
    <w:p w14:paraId="51D67A5D" w14:textId="77777777" w:rsidR="00022BA7" w:rsidRPr="00771B43" w:rsidRDefault="00022BA7" w:rsidP="00022BA7">
      <w:pPr>
        <w:numPr>
          <w:ilvl w:val="0"/>
          <w:numId w:val="124"/>
        </w:numPr>
        <w:suppressAutoHyphens/>
        <w:ind w:firstLine="66"/>
        <w:jc w:val="both"/>
        <w:rPr>
          <w:rFonts w:ascii="Arial" w:hAnsi="Arial" w:cs="Arial"/>
          <w:sz w:val="18"/>
          <w:szCs w:val="18"/>
        </w:rPr>
      </w:pPr>
      <w:r w:rsidRPr="00771B43">
        <w:rPr>
          <w:rFonts w:ascii="Arial" w:hAnsi="Arial" w:cs="Arial"/>
          <w:bCs/>
          <w:sz w:val="18"/>
          <w:szCs w:val="18"/>
        </w:rPr>
        <w:t>Każda ze stron może wypowiedzieć umowę ubezpieczenia wyłącznie z zachowaniem 3 – miesięcznego okresu wypowiedzenia ze skutkiem na koniec okresu rozliczeniowego z zastrzeżeniem, że Wykonawca może tego dokonać wyłącznie z ważnych powodów. Za ważne powody uzasadniające wypowiedzenie umowy przez Wykonawcę uznaje się wyłącznie poniżej określone sytuacje:</w:t>
      </w:r>
    </w:p>
    <w:p w14:paraId="2C2121C5" w14:textId="77777777" w:rsidR="00022BA7" w:rsidRPr="00771B43" w:rsidRDefault="00022BA7" w:rsidP="00022BA7">
      <w:pPr>
        <w:numPr>
          <w:ilvl w:val="1"/>
          <w:numId w:val="123"/>
        </w:numPr>
        <w:tabs>
          <w:tab w:val="clear" w:pos="0"/>
        </w:tabs>
        <w:suppressAutoHyphens/>
        <w:ind w:left="1134" w:hanging="425"/>
        <w:jc w:val="both"/>
        <w:rPr>
          <w:rFonts w:ascii="Arial" w:hAnsi="Arial" w:cs="Arial"/>
          <w:sz w:val="18"/>
          <w:szCs w:val="18"/>
        </w:rPr>
      </w:pPr>
      <w:r w:rsidRPr="00771B43">
        <w:rPr>
          <w:rFonts w:ascii="Arial" w:hAnsi="Arial" w:cs="Arial"/>
          <w:sz w:val="18"/>
          <w:szCs w:val="18"/>
        </w:rPr>
        <w:t>jeżeli Zamawiający/ Ubezpieczony wyłudził lub usiłował wyłudzić świadczenie z umowy ubezpieczenia, przy czym wyłudzenie lub usiłowanie wyłudzenia odszkodowania musi być potwierdzone prawomocnym orzeczeniem sądowym;</w:t>
      </w:r>
    </w:p>
    <w:p w14:paraId="0E195032" w14:textId="77777777" w:rsidR="00022BA7" w:rsidRPr="00771B43" w:rsidRDefault="00022BA7" w:rsidP="00022BA7">
      <w:pPr>
        <w:numPr>
          <w:ilvl w:val="1"/>
          <w:numId w:val="123"/>
        </w:numPr>
        <w:tabs>
          <w:tab w:val="clear" w:pos="0"/>
        </w:tabs>
        <w:suppressAutoHyphens/>
        <w:ind w:left="1134" w:hanging="425"/>
        <w:jc w:val="both"/>
        <w:rPr>
          <w:rFonts w:ascii="Arial" w:hAnsi="Arial" w:cs="Arial"/>
          <w:sz w:val="18"/>
          <w:szCs w:val="18"/>
        </w:rPr>
      </w:pPr>
      <w:r w:rsidRPr="00771B43">
        <w:rPr>
          <w:rFonts w:ascii="Arial" w:hAnsi="Arial" w:cs="Arial"/>
          <w:sz w:val="18"/>
          <w:szCs w:val="18"/>
        </w:rPr>
        <w:t>jeżeli w związku z zawarciem lub wykonaniem umowy ubezpieczenia Zamawiający/ Ubezpieczony usiłował popełnić przestępstwo, przy czym popełnienie lub usiłowanie popełnienia przestępstwa musi być potwierdzone prawomocnym orzeczeniem sądowym,</w:t>
      </w:r>
    </w:p>
    <w:p w14:paraId="7C264888" w14:textId="77777777" w:rsidR="00022BA7" w:rsidRDefault="00022BA7" w:rsidP="00022BA7">
      <w:pPr>
        <w:numPr>
          <w:ilvl w:val="1"/>
          <w:numId w:val="123"/>
        </w:numPr>
        <w:tabs>
          <w:tab w:val="clear" w:pos="0"/>
        </w:tabs>
        <w:suppressAutoHyphens/>
        <w:ind w:left="1134" w:hanging="425"/>
        <w:jc w:val="both"/>
        <w:rPr>
          <w:rFonts w:ascii="Arial" w:hAnsi="Arial" w:cs="Arial"/>
          <w:sz w:val="18"/>
          <w:szCs w:val="18"/>
        </w:rPr>
      </w:pPr>
      <w:r w:rsidRPr="00771B43">
        <w:rPr>
          <w:rFonts w:ascii="Arial" w:hAnsi="Arial" w:cs="Arial"/>
          <w:sz w:val="18"/>
          <w:szCs w:val="18"/>
        </w:rPr>
        <w:t>jeżeli wskaźnik szkodowości (liczony po 8 miesiącach w każdym okresie rozliczeniowym, rozumiany  jako suma odszkodowań i założonych rezerw do składki naliczonej za roczny okres ubezpieczenia) przekroczy 75% w skali danego okresu rozliczeniowego.</w:t>
      </w:r>
    </w:p>
    <w:p w14:paraId="63B9765A" w14:textId="77777777" w:rsidR="00022BA7" w:rsidRPr="00D94EF6" w:rsidRDefault="00022BA7" w:rsidP="00022BA7">
      <w:pPr>
        <w:numPr>
          <w:ilvl w:val="0"/>
          <w:numId w:val="124"/>
        </w:numPr>
        <w:suppressAutoHyphens/>
        <w:jc w:val="both"/>
        <w:rPr>
          <w:rFonts w:ascii="Arial" w:hAnsi="Arial" w:cs="Arial"/>
          <w:sz w:val="18"/>
          <w:szCs w:val="18"/>
        </w:rPr>
      </w:pPr>
      <w:r>
        <w:rPr>
          <w:rFonts w:ascii="Arial" w:hAnsi="Arial" w:cs="Arial"/>
          <w:bCs/>
          <w:sz w:val="18"/>
          <w:szCs w:val="18"/>
        </w:rPr>
        <w:t>Zwiększenie</w:t>
      </w:r>
      <w:r w:rsidRPr="00D94EF6">
        <w:rPr>
          <w:rFonts w:ascii="Arial" w:hAnsi="Arial" w:cs="Arial"/>
          <w:bCs/>
          <w:sz w:val="18"/>
          <w:szCs w:val="18"/>
        </w:rPr>
        <w:t xml:space="preserve"> </w:t>
      </w:r>
      <w:r>
        <w:rPr>
          <w:rFonts w:ascii="Arial" w:hAnsi="Arial" w:cs="Arial"/>
          <w:bCs/>
          <w:sz w:val="18"/>
          <w:szCs w:val="18"/>
        </w:rPr>
        <w:t>wynagrodzenia wykonawcy określonego § 2 ust. 3 wymaga sporządzenia aneksu do niniejszej umowy</w:t>
      </w:r>
      <w:r w:rsidRPr="00D94EF6">
        <w:rPr>
          <w:rFonts w:ascii="Arial" w:hAnsi="Arial" w:cs="Arial"/>
          <w:bCs/>
          <w:sz w:val="18"/>
          <w:szCs w:val="18"/>
        </w:rPr>
        <w:t>.</w:t>
      </w:r>
    </w:p>
    <w:p w14:paraId="5CFE38BB" w14:textId="77777777" w:rsidR="00022BA7" w:rsidRPr="00D94EF6" w:rsidRDefault="00022BA7" w:rsidP="00022BA7">
      <w:pPr>
        <w:numPr>
          <w:ilvl w:val="0"/>
          <w:numId w:val="124"/>
        </w:numPr>
        <w:suppressAutoHyphens/>
        <w:jc w:val="both"/>
        <w:rPr>
          <w:rFonts w:ascii="Arial" w:hAnsi="Arial" w:cs="Arial"/>
          <w:bCs/>
          <w:sz w:val="18"/>
          <w:szCs w:val="18"/>
        </w:rPr>
      </w:pPr>
      <w:r w:rsidRPr="00D94EF6">
        <w:rPr>
          <w:rFonts w:ascii="Arial" w:hAnsi="Arial" w:cs="Arial"/>
          <w:sz w:val="18"/>
          <w:szCs w:val="18"/>
        </w:rPr>
        <w:t>Zmiana</w:t>
      </w:r>
      <w:r w:rsidRPr="00D94EF6">
        <w:rPr>
          <w:rFonts w:ascii="Arial" w:hAnsi="Arial" w:cs="Arial"/>
          <w:bCs/>
          <w:sz w:val="18"/>
          <w:szCs w:val="18"/>
        </w:rPr>
        <w:t xml:space="preserve"> klasyfikacji budżetowej nie wymaga zmiany niniejszej umowy.</w:t>
      </w:r>
    </w:p>
    <w:p w14:paraId="1FD33634" w14:textId="77777777" w:rsidR="00022BA7" w:rsidRPr="00771B43" w:rsidRDefault="00022BA7" w:rsidP="00022BA7">
      <w:pPr>
        <w:suppressAutoHyphens/>
        <w:ind w:left="709"/>
        <w:jc w:val="both"/>
        <w:rPr>
          <w:rFonts w:ascii="Arial" w:hAnsi="Arial" w:cs="Arial"/>
          <w:sz w:val="18"/>
          <w:szCs w:val="18"/>
        </w:rPr>
      </w:pPr>
    </w:p>
    <w:p w14:paraId="04D31B52" w14:textId="77777777" w:rsidR="00022BA7" w:rsidRDefault="00022BA7" w:rsidP="00022BA7">
      <w:pPr>
        <w:rPr>
          <w:rFonts w:ascii="Arial" w:hAnsi="Arial" w:cs="Arial"/>
          <w:b/>
          <w:sz w:val="18"/>
          <w:szCs w:val="18"/>
        </w:rPr>
      </w:pPr>
    </w:p>
    <w:p w14:paraId="31CBD5A2" w14:textId="77777777" w:rsidR="00022BA7" w:rsidRDefault="00022BA7" w:rsidP="00022BA7">
      <w:pPr>
        <w:rPr>
          <w:rFonts w:ascii="Arial" w:hAnsi="Arial" w:cs="Arial"/>
          <w:b/>
          <w:sz w:val="18"/>
          <w:szCs w:val="18"/>
        </w:rPr>
      </w:pPr>
    </w:p>
    <w:p w14:paraId="73CF6E35" w14:textId="77777777" w:rsidR="00022BA7" w:rsidRPr="00771B43" w:rsidRDefault="00022BA7" w:rsidP="00022BA7">
      <w:pPr>
        <w:rPr>
          <w:rFonts w:ascii="Arial" w:hAnsi="Arial" w:cs="Arial"/>
          <w:b/>
          <w:sz w:val="18"/>
          <w:szCs w:val="18"/>
        </w:rPr>
      </w:pPr>
    </w:p>
    <w:p w14:paraId="77C3D698" w14:textId="77777777" w:rsidR="00022BA7" w:rsidRPr="00771B43" w:rsidRDefault="00022BA7" w:rsidP="00022BA7">
      <w:pPr>
        <w:jc w:val="center"/>
        <w:rPr>
          <w:rFonts w:ascii="Arial" w:hAnsi="Arial" w:cs="Arial"/>
          <w:b/>
          <w:sz w:val="18"/>
          <w:szCs w:val="18"/>
        </w:rPr>
      </w:pPr>
      <w:r w:rsidRPr="00771B43">
        <w:rPr>
          <w:rFonts w:ascii="Arial" w:hAnsi="Arial" w:cs="Arial"/>
          <w:b/>
          <w:sz w:val="18"/>
          <w:szCs w:val="18"/>
        </w:rPr>
        <w:t>§5</w:t>
      </w:r>
    </w:p>
    <w:p w14:paraId="2F0C826D" w14:textId="77777777" w:rsidR="00022BA7" w:rsidRPr="00771B43" w:rsidRDefault="00022BA7" w:rsidP="00022BA7">
      <w:pPr>
        <w:jc w:val="center"/>
        <w:rPr>
          <w:rFonts w:ascii="Arial" w:hAnsi="Arial" w:cs="Arial"/>
          <w:b/>
          <w:color w:val="000000"/>
          <w:sz w:val="18"/>
          <w:szCs w:val="18"/>
        </w:rPr>
      </w:pPr>
      <w:r w:rsidRPr="00771B43">
        <w:rPr>
          <w:rFonts w:ascii="Arial" w:hAnsi="Arial" w:cs="Arial"/>
          <w:b/>
          <w:color w:val="000000"/>
          <w:sz w:val="18"/>
          <w:szCs w:val="18"/>
        </w:rPr>
        <w:t>POSTANOWIENIA KOŃCOWE</w:t>
      </w:r>
    </w:p>
    <w:p w14:paraId="0DF45728" w14:textId="77777777" w:rsidR="00022BA7" w:rsidRPr="00771B43" w:rsidRDefault="00022BA7" w:rsidP="00022BA7">
      <w:pPr>
        <w:jc w:val="center"/>
        <w:rPr>
          <w:rFonts w:ascii="Arial" w:hAnsi="Arial" w:cs="Arial"/>
          <w:b/>
          <w:color w:val="000000"/>
          <w:sz w:val="18"/>
          <w:szCs w:val="18"/>
        </w:rPr>
      </w:pPr>
    </w:p>
    <w:p w14:paraId="71C05EEA" w14:textId="77777777" w:rsidR="00022BA7" w:rsidRPr="00771B43" w:rsidRDefault="00022BA7" w:rsidP="00022BA7">
      <w:pPr>
        <w:numPr>
          <w:ilvl w:val="0"/>
          <w:numId w:val="122"/>
        </w:numPr>
        <w:suppressAutoHyphens/>
        <w:jc w:val="both"/>
        <w:rPr>
          <w:rFonts w:ascii="Arial" w:hAnsi="Arial" w:cs="Arial"/>
          <w:color w:val="000000"/>
          <w:sz w:val="18"/>
          <w:szCs w:val="18"/>
        </w:rPr>
      </w:pPr>
      <w:r w:rsidRPr="00771B43">
        <w:rPr>
          <w:rFonts w:ascii="Arial" w:hAnsi="Arial" w:cs="Arial"/>
          <w:color w:val="000000"/>
          <w:sz w:val="18"/>
          <w:szCs w:val="18"/>
        </w:rPr>
        <w:t>Wszelkie spory na tle wykonania umowy rozstrzygać będzie Sąd powszechny według miejsca siedziby Zamawiającego.</w:t>
      </w:r>
    </w:p>
    <w:p w14:paraId="7C06187C" w14:textId="77777777" w:rsidR="00022BA7" w:rsidRPr="00771B43" w:rsidRDefault="00022BA7" w:rsidP="00022BA7">
      <w:pPr>
        <w:numPr>
          <w:ilvl w:val="0"/>
          <w:numId w:val="122"/>
        </w:numPr>
        <w:suppressAutoHyphens/>
        <w:jc w:val="both"/>
        <w:rPr>
          <w:rFonts w:ascii="Arial" w:hAnsi="Arial" w:cs="Arial"/>
          <w:color w:val="000000"/>
          <w:sz w:val="18"/>
          <w:szCs w:val="18"/>
        </w:rPr>
      </w:pPr>
      <w:r w:rsidRPr="00771B43">
        <w:rPr>
          <w:rFonts w:ascii="Arial" w:hAnsi="Arial" w:cs="Arial"/>
          <w:color w:val="000000"/>
          <w:sz w:val="18"/>
          <w:szCs w:val="18"/>
        </w:rPr>
        <w:t>W sprawach nieuregulowanych niniejszą umową zastosowanie mają przepisy Kodeksu Cywilnego.</w:t>
      </w:r>
    </w:p>
    <w:p w14:paraId="10E65964" w14:textId="77777777" w:rsidR="00022BA7" w:rsidRPr="00771B43" w:rsidRDefault="00022BA7" w:rsidP="00022BA7">
      <w:pPr>
        <w:numPr>
          <w:ilvl w:val="0"/>
          <w:numId w:val="122"/>
        </w:numPr>
        <w:suppressAutoHyphens/>
        <w:jc w:val="both"/>
        <w:rPr>
          <w:rFonts w:ascii="Arial" w:hAnsi="Arial" w:cs="Arial"/>
          <w:color w:val="000000"/>
          <w:sz w:val="18"/>
          <w:szCs w:val="18"/>
        </w:rPr>
      </w:pPr>
      <w:r w:rsidRPr="00771B43">
        <w:rPr>
          <w:rFonts w:ascii="Arial" w:hAnsi="Arial" w:cs="Arial"/>
          <w:color w:val="000000"/>
          <w:sz w:val="18"/>
          <w:szCs w:val="18"/>
        </w:rPr>
        <w:t xml:space="preserve">Umowę niniejszą sporządzono w trzech jednobrzmiących egzemplarzach, dwa dla Zamawiającego oraz jeden dla Wykonawcy. </w:t>
      </w:r>
    </w:p>
    <w:p w14:paraId="70000D0B" w14:textId="77777777" w:rsidR="00022BA7" w:rsidRPr="00771B43" w:rsidRDefault="00022BA7" w:rsidP="00022BA7">
      <w:pPr>
        <w:jc w:val="both"/>
        <w:rPr>
          <w:rFonts w:ascii="Arial" w:hAnsi="Arial" w:cs="Arial"/>
          <w:color w:val="000000"/>
          <w:sz w:val="18"/>
          <w:szCs w:val="18"/>
        </w:rPr>
      </w:pPr>
    </w:p>
    <w:p w14:paraId="4D015648" w14:textId="77777777" w:rsidR="00022BA7" w:rsidRPr="00771B43" w:rsidRDefault="00022BA7" w:rsidP="00022BA7">
      <w:pPr>
        <w:jc w:val="both"/>
        <w:rPr>
          <w:rFonts w:ascii="Arial" w:hAnsi="Arial" w:cs="Arial"/>
          <w:color w:val="000000"/>
          <w:sz w:val="18"/>
          <w:szCs w:val="18"/>
        </w:rPr>
      </w:pPr>
    </w:p>
    <w:p w14:paraId="4757E897" w14:textId="77777777" w:rsidR="00022BA7" w:rsidRPr="00771B43" w:rsidRDefault="00022BA7" w:rsidP="00022BA7">
      <w:pPr>
        <w:jc w:val="both"/>
        <w:rPr>
          <w:rFonts w:ascii="Arial" w:hAnsi="Arial" w:cs="Arial"/>
          <w:color w:val="000000"/>
          <w:sz w:val="18"/>
          <w:szCs w:val="18"/>
        </w:rPr>
      </w:pPr>
    </w:p>
    <w:tbl>
      <w:tblPr>
        <w:tblW w:w="0" w:type="auto"/>
        <w:tblInd w:w="-38" w:type="dxa"/>
        <w:tblLayout w:type="fixed"/>
        <w:tblCellMar>
          <w:left w:w="70" w:type="dxa"/>
          <w:right w:w="70" w:type="dxa"/>
        </w:tblCellMar>
        <w:tblLook w:val="0000" w:firstRow="0" w:lastRow="0" w:firstColumn="0" w:lastColumn="0" w:noHBand="0" w:noVBand="0"/>
      </w:tblPr>
      <w:tblGrid>
        <w:gridCol w:w="3803"/>
        <w:gridCol w:w="725"/>
        <w:gridCol w:w="957"/>
        <w:gridCol w:w="3803"/>
      </w:tblGrid>
      <w:tr w:rsidR="00022BA7" w:rsidRPr="00771B43" w14:paraId="76C6D98E" w14:textId="77777777" w:rsidTr="00BC4AB9">
        <w:tc>
          <w:tcPr>
            <w:tcW w:w="3803" w:type="dxa"/>
            <w:shd w:val="clear" w:color="auto" w:fill="auto"/>
          </w:tcPr>
          <w:p w14:paraId="1282B9EE" w14:textId="77777777" w:rsidR="00022BA7" w:rsidRPr="00771B43" w:rsidRDefault="00022BA7" w:rsidP="00BC4AB9">
            <w:pPr>
              <w:pStyle w:val="Tekstpodstawowy"/>
              <w:snapToGrid w:val="0"/>
              <w:spacing w:after="0"/>
              <w:jc w:val="center"/>
              <w:rPr>
                <w:rFonts w:ascii="Arial" w:hAnsi="Arial" w:cs="Arial"/>
                <w:sz w:val="18"/>
                <w:szCs w:val="18"/>
              </w:rPr>
            </w:pPr>
          </w:p>
          <w:p w14:paraId="3C23A778" w14:textId="77777777" w:rsidR="00022BA7" w:rsidRPr="00771B43" w:rsidRDefault="00022BA7" w:rsidP="00BC4AB9">
            <w:pPr>
              <w:pStyle w:val="Tekstpodstawowy"/>
              <w:spacing w:after="0"/>
              <w:jc w:val="center"/>
              <w:rPr>
                <w:rFonts w:ascii="Arial" w:hAnsi="Arial" w:cs="Arial"/>
                <w:sz w:val="18"/>
                <w:szCs w:val="18"/>
              </w:rPr>
            </w:pPr>
            <w:r w:rsidRPr="00771B43">
              <w:rPr>
                <w:rFonts w:ascii="Arial" w:hAnsi="Arial" w:cs="Arial"/>
                <w:sz w:val="18"/>
                <w:szCs w:val="18"/>
              </w:rPr>
              <w:t xml:space="preserve">ZAMAWIAJĄCY  </w:t>
            </w:r>
          </w:p>
        </w:tc>
        <w:tc>
          <w:tcPr>
            <w:tcW w:w="725" w:type="dxa"/>
            <w:shd w:val="clear" w:color="auto" w:fill="auto"/>
          </w:tcPr>
          <w:p w14:paraId="3EDC6F6D" w14:textId="77777777" w:rsidR="00022BA7" w:rsidRPr="00771B43" w:rsidRDefault="00022BA7" w:rsidP="00BC4AB9">
            <w:pPr>
              <w:pStyle w:val="Tekstpodstawowy"/>
              <w:snapToGrid w:val="0"/>
              <w:spacing w:after="0"/>
              <w:jc w:val="center"/>
              <w:rPr>
                <w:rFonts w:ascii="Arial" w:hAnsi="Arial" w:cs="Arial"/>
                <w:sz w:val="18"/>
                <w:szCs w:val="18"/>
              </w:rPr>
            </w:pPr>
          </w:p>
        </w:tc>
        <w:tc>
          <w:tcPr>
            <w:tcW w:w="957" w:type="dxa"/>
            <w:shd w:val="clear" w:color="auto" w:fill="auto"/>
          </w:tcPr>
          <w:p w14:paraId="29AB715B" w14:textId="77777777" w:rsidR="00022BA7" w:rsidRPr="00771B43" w:rsidRDefault="00022BA7" w:rsidP="00BC4AB9">
            <w:pPr>
              <w:pStyle w:val="Tekstpodstawowy"/>
              <w:snapToGrid w:val="0"/>
              <w:spacing w:after="0"/>
              <w:jc w:val="center"/>
              <w:rPr>
                <w:rFonts w:ascii="Arial" w:hAnsi="Arial" w:cs="Arial"/>
                <w:sz w:val="18"/>
                <w:szCs w:val="18"/>
              </w:rPr>
            </w:pPr>
          </w:p>
        </w:tc>
        <w:tc>
          <w:tcPr>
            <w:tcW w:w="3803" w:type="dxa"/>
            <w:shd w:val="clear" w:color="auto" w:fill="auto"/>
          </w:tcPr>
          <w:p w14:paraId="312871D9" w14:textId="77777777" w:rsidR="00022BA7" w:rsidRPr="00771B43" w:rsidRDefault="00022BA7" w:rsidP="00BC4AB9">
            <w:pPr>
              <w:pStyle w:val="Tekstpodstawowy"/>
              <w:snapToGrid w:val="0"/>
              <w:spacing w:after="0"/>
              <w:jc w:val="center"/>
              <w:rPr>
                <w:rFonts w:ascii="Arial" w:hAnsi="Arial" w:cs="Arial"/>
                <w:sz w:val="18"/>
                <w:szCs w:val="18"/>
              </w:rPr>
            </w:pPr>
          </w:p>
          <w:p w14:paraId="77A457BD" w14:textId="77777777" w:rsidR="00022BA7" w:rsidRPr="00771B43" w:rsidRDefault="00022BA7" w:rsidP="00BC4AB9">
            <w:pPr>
              <w:pStyle w:val="Tekstpodstawowy"/>
              <w:spacing w:after="0"/>
              <w:jc w:val="center"/>
              <w:rPr>
                <w:rFonts w:ascii="Arial" w:hAnsi="Arial" w:cs="Arial"/>
                <w:sz w:val="18"/>
                <w:szCs w:val="18"/>
              </w:rPr>
            </w:pPr>
            <w:r w:rsidRPr="00771B43">
              <w:rPr>
                <w:rFonts w:ascii="Arial" w:hAnsi="Arial" w:cs="Arial"/>
                <w:sz w:val="18"/>
                <w:szCs w:val="18"/>
              </w:rPr>
              <w:t xml:space="preserve">WYKONAWCA </w:t>
            </w:r>
          </w:p>
        </w:tc>
      </w:tr>
      <w:tr w:rsidR="00022BA7" w:rsidRPr="00771B43" w14:paraId="29D084A8" w14:textId="77777777" w:rsidTr="00BC4AB9">
        <w:tc>
          <w:tcPr>
            <w:tcW w:w="3803" w:type="dxa"/>
            <w:shd w:val="clear" w:color="auto" w:fill="auto"/>
          </w:tcPr>
          <w:p w14:paraId="45950C01" w14:textId="77777777" w:rsidR="00022BA7" w:rsidRPr="00771B43" w:rsidRDefault="00022BA7" w:rsidP="00BC4AB9">
            <w:pPr>
              <w:pStyle w:val="Tekstpodstawowy"/>
              <w:snapToGrid w:val="0"/>
              <w:spacing w:after="0"/>
              <w:rPr>
                <w:rFonts w:ascii="Arial" w:hAnsi="Arial" w:cs="Arial"/>
                <w:sz w:val="18"/>
                <w:szCs w:val="18"/>
              </w:rPr>
            </w:pPr>
          </w:p>
          <w:p w14:paraId="01FA601A" w14:textId="77777777" w:rsidR="00022BA7" w:rsidRPr="00771B43" w:rsidRDefault="00022BA7" w:rsidP="00BC4AB9">
            <w:pPr>
              <w:pStyle w:val="Tekstpodstawowy"/>
              <w:spacing w:after="0"/>
              <w:rPr>
                <w:rFonts w:ascii="Arial" w:hAnsi="Arial" w:cs="Arial"/>
                <w:sz w:val="18"/>
                <w:szCs w:val="18"/>
              </w:rPr>
            </w:pPr>
          </w:p>
          <w:p w14:paraId="7D4581D6" w14:textId="77777777" w:rsidR="00022BA7" w:rsidRPr="00771B43" w:rsidRDefault="00022BA7" w:rsidP="00BC4AB9">
            <w:pPr>
              <w:pStyle w:val="Tekstpodstawowy"/>
              <w:spacing w:after="0"/>
              <w:rPr>
                <w:rFonts w:ascii="Arial" w:hAnsi="Arial" w:cs="Arial"/>
                <w:sz w:val="18"/>
                <w:szCs w:val="18"/>
              </w:rPr>
            </w:pPr>
          </w:p>
          <w:p w14:paraId="6E92D804" w14:textId="77777777" w:rsidR="00022BA7" w:rsidRPr="00771B43" w:rsidRDefault="00022BA7" w:rsidP="00BC4AB9">
            <w:pPr>
              <w:pStyle w:val="Tekstpodstawowy"/>
              <w:spacing w:after="0"/>
              <w:rPr>
                <w:rFonts w:ascii="Arial" w:hAnsi="Arial" w:cs="Arial"/>
                <w:sz w:val="18"/>
                <w:szCs w:val="18"/>
              </w:rPr>
            </w:pPr>
          </w:p>
          <w:p w14:paraId="12760A2A" w14:textId="77777777" w:rsidR="00022BA7" w:rsidRPr="00771B43" w:rsidRDefault="00022BA7" w:rsidP="00BC4AB9">
            <w:pPr>
              <w:pStyle w:val="Tekstpodstawowy"/>
              <w:spacing w:after="0"/>
              <w:rPr>
                <w:rFonts w:ascii="Arial" w:hAnsi="Arial" w:cs="Arial"/>
                <w:sz w:val="18"/>
                <w:szCs w:val="18"/>
              </w:rPr>
            </w:pPr>
            <w:r w:rsidRPr="00771B43">
              <w:rPr>
                <w:rFonts w:ascii="Arial" w:hAnsi="Arial" w:cs="Arial"/>
                <w:sz w:val="18"/>
                <w:szCs w:val="18"/>
              </w:rPr>
              <w:t>……………………………………………..</w:t>
            </w:r>
          </w:p>
        </w:tc>
        <w:tc>
          <w:tcPr>
            <w:tcW w:w="725" w:type="dxa"/>
            <w:shd w:val="clear" w:color="auto" w:fill="auto"/>
          </w:tcPr>
          <w:p w14:paraId="5570B8B6" w14:textId="77777777" w:rsidR="00022BA7" w:rsidRPr="00771B43" w:rsidRDefault="00022BA7" w:rsidP="00BC4AB9">
            <w:pPr>
              <w:pStyle w:val="Tekstpodstawowy"/>
              <w:snapToGrid w:val="0"/>
              <w:spacing w:after="0"/>
              <w:rPr>
                <w:rFonts w:ascii="Arial" w:hAnsi="Arial" w:cs="Arial"/>
                <w:sz w:val="18"/>
                <w:szCs w:val="18"/>
              </w:rPr>
            </w:pPr>
          </w:p>
        </w:tc>
        <w:tc>
          <w:tcPr>
            <w:tcW w:w="957" w:type="dxa"/>
            <w:shd w:val="clear" w:color="auto" w:fill="auto"/>
          </w:tcPr>
          <w:p w14:paraId="606AF495" w14:textId="77777777" w:rsidR="00022BA7" w:rsidRPr="00771B43" w:rsidRDefault="00022BA7" w:rsidP="00BC4AB9">
            <w:pPr>
              <w:pStyle w:val="Tekstpodstawowy"/>
              <w:snapToGrid w:val="0"/>
              <w:spacing w:after="0"/>
              <w:rPr>
                <w:rFonts w:ascii="Arial" w:hAnsi="Arial" w:cs="Arial"/>
                <w:sz w:val="18"/>
                <w:szCs w:val="18"/>
              </w:rPr>
            </w:pPr>
          </w:p>
        </w:tc>
        <w:tc>
          <w:tcPr>
            <w:tcW w:w="3803" w:type="dxa"/>
            <w:shd w:val="clear" w:color="auto" w:fill="auto"/>
          </w:tcPr>
          <w:p w14:paraId="0235E980" w14:textId="77777777" w:rsidR="00022BA7" w:rsidRPr="00771B43" w:rsidRDefault="00022BA7" w:rsidP="00BC4AB9">
            <w:pPr>
              <w:pStyle w:val="Tekstpodstawowy"/>
              <w:snapToGrid w:val="0"/>
              <w:spacing w:after="0"/>
              <w:rPr>
                <w:rFonts w:ascii="Arial" w:hAnsi="Arial" w:cs="Arial"/>
                <w:sz w:val="18"/>
                <w:szCs w:val="18"/>
              </w:rPr>
            </w:pPr>
          </w:p>
          <w:p w14:paraId="694B8028" w14:textId="77777777" w:rsidR="00022BA7" w:rsidRPr="00771B43" w:rsidRDefault="00022BA7" w:rsidP="00BC4AB9">
            <w:pPr>
              <w:pStyle w:val="Tekstpodstawowy"/>
              <w:spacing w:after="0"/>
              <w:rPr>
                <w:rFonts w:ascii="Arial" w:hAnsi="Arial" w:cs="Arial"/>
                <w:sz w:val="18"/>
                <w:szCs w:val="18"/>
              </w:rPr>
            </w:pPr>
          </w:p>
          <w:p w14:paraId="10806244" w14:textId="77777777" w:rsidR="00022BA7" w:rsidRPr="00771B43" w:rsidRDefault="00022BA7" w:rsidP="00BC4AB9">
            <w:pPr>
              <w:pStyle w:val="Tekstpodstawowy"/>
              <w:spacing w:after="0"/>
              <w:rPr>
                <w:rFonts w:ascii="Arial" w:hAnsi="Arial" w:cs="Arial"/>
                <w:sz w:val="18"/>
                <w:szCs w:val="18"/>
              </w:rPr>
            </w:pPr>
          </w:p>
          <w:p w14:paraId="28468C1E" w14:textId="77777777" w:rsidR="00022BA7" w:rsidRPr="00771B43" w:rsidRDefault="00022BA7" w:rsidP="00BC4AB9">
            <w:pPr>
              <w:pStyle w:val="Tekstpodstawowy"/>
              <w:spacing w:after="0"/>
              <w:rPr>
                <w:rFonts w:ascii="Arial" w:hAnsi="Arial" w:cs="Arial"/>
                <w:sz w:val="18"/>
                <w:szCs w:val="18"/>
              </w:rPr>
            </w:pPr>
          </w:p>
          <w:p w14:paraId="357A2454" w14:textId="77777777" w:rsidR="00022BA7" w:rsidRPr="00771B43" w:rsidRDefault="00022BA7" w:rsidP="00BC4AB9">
            <w:pPr>
              <w:pStyle w:val="Tekstpodstawowy"/>
              <w:spacing w:after="0"/>
              <w:rPr>
                <w:rFonts w:ascii="Arial" w:hAnsi="Arial" w:cs="Arial"/>
                <w:sz w:val="18"/>
                <w:szCs w:val="18"/>
              </w:rPr>
            </w:pPr>
            <w:r w:rsidRPr="00771B43">
              <w:rPr>
                <w:rFonts w:ascii="Arial" w:hAnsi="Arial" w:cs="Arial"/>
                <w:sz w:val="18"/>
                <w:szCs w:val="18"/>
              </w:rPr>
              <w:t>……………………………………………..</w:t>
            </w:r>
          </w:p>
        </w:tc>
      </w:tr>
    </w:tbl>
    <w:p w14:paraId="3F7DE837" w14:textId="77777777" w:rsidR="00022BA7" w:rsidRPr="009278F3" w:rsidRDefault="00022BA7" w:rsidP="00022BA7">
      <w:pPr>
        <w:rPr>
          <w:rFonts w:ascii="Arial" w:hAnsi="Arial" w:cs="Arial"/>
          <w:b/>
          <w:sz w:val="18"/>
          <w:szCs w:val="18"/>
        </w:rPr>
      </w:pPr>
    </w:p>
    <w:p w14:paraId="74ECFBEF" w14:textId="77777777" w:rsidR="00BC6CCE" w:rsidRPr="009278F3" w:rsidRDefault="00BC6CCE" w:rsidP="00022BA7">
      <w:pPr>
        <w:jc w:val="center"/>
        <w:rPr>
          <w:rFonts w:ascii="Arial" w:hAnsi="Arial" w:cs="Arial"/>
          <w:b/>
          <w:sz w:val="18"/>
          <w:szCs w:val="18"/>
        </w:rPr>
      </w:pPr>
    </w:p>
    <w:sectPr w:rsidR="00BC6CCE" w:rsidRPr="009278F3" w:rsidSect="00495A95">
      <w:headerReference w:type="default" r:id="rId29"/>
      <w:footerReference w:type="default" r:id="rId30"/>
      <w:pgSz w:w="11906" w:h="16838"/>
      <w:pgMar w:top="1135" w:right="991" w:bottom="1417" w:left="1417" w:header="708" w:footer="55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A38DF7" w14:textId="77777777" w:rsidR="00D42CAD" w:rsidRDefault="00D42CAD">
      <w:r>
        <w:separator/>
      </w:r>
    </w:p>
  </w:endnote>
  <w:endnote w:type="continuationSeparator" w:id="0">
    <w:p w14:paraId="6FE4BAFF" w14:textId="77777777" w:rsidR="00D42CAD" w:rsidRDefault="00D42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charset w:val="00"/>
    <w:family w:val="roman"/>
    <w:pitch w:val="variable"/>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yriad Web">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43DA9" w14:textId="77777777" w:rsidR="00D42CAD" w:rsidRDefault="00D42CAD" w:rsidP="006937D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10</w:t>
    </w:r>
    <w:r>
      <w:rPr>
        <w:rStyle w:val="Numerstrony"/>
      </w:rPr>
      <w:fldChar w:fldCharType="end"/>
    </w:r>
  </w:p>
  <w:p w14:paraId="42FE59D5" w14:textId="77777777" w:rsidR="00D42CAD" w:rsidRDefault="00D42CA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1434744"/>
      <w:docPartObj>
        <w:docPartGallery w:val="Page Numbers (Bottom of Page)"/>
        <w:docPartUnique/>
      </w:docPartObj>
    </w:sdtPr>
    <w:sdtEndPr/>
    <w:sdtContent>
      <w:p w14:paraId="461DD263" w14:textId="4D0A63A4" w:rsidR="00D42CAD" w:rsidRDefault="00D42CAD">
        <w:pPr>
          <w:pStyle w:val="Stopka"/>
          <w:jc w:val="right"/>
        </w:pPr>
        <w:r>
          <w:fldChar w:fldCharType="begin"/>
        </w:r>
        <w:r>
          <w:instrText>PAGE   \* MERGEFORMAT</w:instrText>
        </w:r>
        <w:r>
          <w:fldChar w:fldCharType="separate"/>
        </w:r>
        <w:r w:rsidR="00BF1C5C" w:rsidRPr="00BF1C5C">
          <w:rPr>
            <w:noProof/>
            <w:lang w:val="pl-PL"/>
          </w:rPr>
          <w:t>13</w:t>
        </w:r>
        <w:r>
          <w:fldChar w:fldCharType="end"/>
        </w:r>
      </w:p>
    </w:sdtContent>
  </w:sdt>
  <w:p w14:paraId="652868BC" w14:textId="6E8AE751" w:rsidR="00D42CAD" w:rsidRPr="000B1EE1" w:rsidRDefault="00D42CAD" w:rsidP="000B1EE1">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E7BF5" w14:textId="77777777" w:rsidR="00D42CAD" w:rsidRDefault="00D42CAD">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CD5FD" w14:textId="77777777" w:rsidR="00D42CAD" w:rsidRPr="008D76CD" w:rsidRDefault="00D42CAD">
    <w:pPr>
      <w:pStyle w:val="Stopka"/>
      <w:jc w:val="right"/>
      <w:rPr>
        <w:rFonts w:ascii="Verdana" w:hAnsi="Verdana"/>
        <w:sz w:val="16"/>
        <w:szCs w:val="16"/>
      </w:rPr>
    </w:pPr>
    <w:r w:rsidRPr="008D76CD">
      <w:rPr>
        <w:rFonts w:ascii="Verdana" w:hAnsi="Verdana"/>
        <w:sz w:val="16"/>
        <w:szCs w:val="16"/>
      </w:rPr>
      <w:fldChar w:fldCharType="begin"/>
    </w:r>
    <w:r w:rsidRPr="008D76CD">
      <w:rPr>
        <w:rFonts w:ascii="Verdana" w:hAnsi="Verdana"/>
        <w:sz w:val="16"/>
        <w:szCs w:val="16"/>
      </w:rPr>
      <w:instrText>PAGE   \* MERGEFORMAT</w:instrText>
    </w:r>
    <w:r w:rsidRPr="008D76CD">
      <w:rPr>
        <w:rFonts w:ascii="Verdana" w:hAnsi="Verdana"/>
        <w:sz w:val="16"/>
        <w:szCs w:val="16"/>
      </w:rPr>
      <w:fldChar w:fldCharType="separate"/>
    </w:r>
    <w:r w:rsidR="00BF1C5C" w:rsidRPr="00BF1C5C">
      <w:rPr>
        <w:rFonts w:ascii="Verdana" w:hAnsi="Verdana"/>
        <w:noProof/>
        <w:sz w:val="16"/>
        <w:szCs w:val="16"/>
        <w:lang w:val="pl-PL"/>
      </w:rPr>
      <w:t>16</w:t>
    </w:r>
    <w:r w:rsidRPr="008D76CD">
      <w:rPr>
        <w:rFonts w:ascii="Verdana" w:hAnsi="Verdana"/>
        <w:sz w:val="16"/>
        <w:szCs w:val="16"/>
      </w:rPr>
      <w:fldChar w:fldCharType="end"/>
    </w:r>
  </w:p>
  <w:p w14:paraId="63BA0BDF" w14:textId="77777777" w:rsidR="00D42CAD" w:rsidRPr="008632CE" w:rsidRDefault="00D42CAD" w:rsidP="00FD4355">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120D0" w14:textId="77777777" w:rsidR="00D42CAD" w:rsidRDefault="00D42CAD">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BD8BE" w14:textId="77777777" w:rsidR="00D42CAD" w:rsidRPr="00071C64" w:rsidRDefault="00D42CAD" w:rsidP="00FD4355">
    <w:pPr>
      <w:pStyle w:val="Stopka"/>
      <w:tabs>
        <w:tab w:val="clear" w:pos="9072"/>
        <w:tab w:val="right" w:pos="8820"/>
      </w:tabs>
      <w:ind w:right="360"/>
      <w:jc w:val="center"/>
      <w:rPr>
        <w:rFonts w:ascii="Arial" w:hAnsi="Arial" w:cs="Arial"/>
        <w:sz w:val="14"/>
        <w:szCs w:val="1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04623" w14:textId="77777777" w:rsidR="00D42CAD" w:rsidRPr="00071C64" w:rsidRDefault="00D42CAD" w:rsidP="00FD4355">
    <w:pPr>
      <w:pStyle w:val="Stopka"/>
      <w:tabs>
        <w:tab w:val="clear" w:pos="9072"/>
        <w:tab w:val="right" w:pos="8820"/>
      </w:tabs>
      <w:ind w:right="360"/>
      <w:jc w:val="center"/>
      <w:rPr>
        <w:rFonts w:ascii="Arial" w:hAnsi="Arial" w:cs="Arial"/>
        <w:sz w:val="14"/>
        <w:szCs w:val="14"/>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4267A" w14:textId="77777777" w:rsidR="00D42CAD" w:rsidRPr="00071C64" w:rsidRDefault="00D42CAD" w:rsidP="00FD4355">
    <w:pPr>
      <w:pStyle w:val="Stopka"/>
      <w:tabs>
        <w:tab w:val="clear" w:pos="9072"/>
        <w:tab w:val="right" w:pos="8820"/>
      </w:tabs>
      <w:ind w:right="360"/>
      <w:jc w:val="center"/>
      <w:rPr>
        <w:rFonts w:ascii="Arial" w:hAnsi="Arial" w:cs="Arial"/>
        <w:sz w:val="14"/>
        <w:szCs w:val="14"/>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C5CF3" w14:textId="77777777" w:rsidR="00D42CAD" w:rsidRPr="00071C64" w:rsidRDefault="00D42CAD" w:rsidP="00FD4355">
    <w:pPr>
      <w:pStyle w:val="Stopka"/>
      <w:tabs>
        <w:tab w:val="clear" w:pos="9072"/>
        <w:tab w:val="right" w:pos="8820"/>
      </w:tabs>
      <w:ind w:right="360"/>
      <w:jc w:val="center"/>
      <w:rPr>
        <w:rFonts w:ascii="Arial" w:hAnsi="Arial" w:cs="Arial"/>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B3B480" w14:textId="77777777" w:rsidR="00D42CAD" w:rsidRDefault="00D42CAD">
      <w:r>
        <w:separator/>
      </w:r>
    </w:p>
  </w:footnote>
  <w:footnote w:type="continuationSeparator" w:id="0">
    <w:p w14:paraId="694BAC6E" w14:textId="77777777" w:rsidR="00D42CAD" w:rsidRDefault="00D42CAD">
      <w:r>
        <w:continuationSeparator/>
      </w:r>
    </w:p>
  </w:footnote>
  <w:footnote w:id="1">
    <w:p w14:paraId="38C236FD" w14:textId="77777777" w:rsidR="00D42CAD" w:rsidRPr="00A60D2B" w:rsidRDefault="00D42CAD" w:rsidP="00FA5729">
      <w:pPr>
        <w:pStyle w:val="Tekstprzypisudolnego"/>
        <w:jc w:val="both"/>
        <w:rPr>
          <w:rFonts w:ascii="Arial" w:hAnsi="Arial" w:cs="Arial"/>
          <w:sz w:val="16"/>
          <w:szCs w:val="16"/>
        </w:rPr>
      </w:pPr>
      <w:r w:rsidRPr="00A60D2B">
        <w:rPr>
          <w:rStyle w:val="Odwoanieprzypisudolnego"/>
          <w:sz w:val="16"/>
          <w:szCs w:val="16"/>
        </w:rPr>
        <w:t>*</w:t>
      </w:r>
      <w:r w:rsidRPr="00A60D2B">
        <w:rPr>
          <w:rFonts w:ascii="Arial" w:hAnsi="Arial" w:cs="Arial"/>
          <w:sz w:val="16"/>
          <w:szCs w:val="16"/>
        </w:rPr>
        <w:t xml:space="preserve"> w ostatecznej treści dokumentu należy zdecydować się na jedną z opcji przez usunięcie z treści opcji przeciwnej</w:t>
      </w:r>
    </w:p>
    <w:p w14:paraId="0DC45DEE" w14:textId="77777777" w:rsidR="00D42CAD" w:rsidRPr="00A60D2B" w:rsidRDefault="00D42CAD" w:rsidP="00FA5729">
      <w:pPr>
        <w:pStyle w:val="Tekstprzypisudolnego"/>
        <w:jc w:val="both"/>
        <w:rPr>
          <w:rFonts w:ascii="Arial" w:hAnsi="Arial" w:cs="Arial"/>
          <w:sz w:val="16"/>
          <w:szCs w:val="16"/>
        </w:rPr>
      </w:pPr>
    </w:p>
  </w:footnote>
  <w:footnote w:id="2">
    <w:p w14:paraId="41543B05" w14:textId="77777777" w:rsidR="00D42CAD" w:rsidRDefault="00D42CAD" w:rsidP="00FA5729">
      <w:pPr>
        <w:pStyle w:val="Tekstprzypisudolnego"/>
        <w:jc w:val="both"/>
      </w:pPr>
      <w:r w:rsidRPr="00A60D2B">
        <w:rPr>
          <w:rStyle w:val="Odwoanieprzypisudolnego"/>
          <w:sz w:val="16"/>
          <w:szCs w:val="16"/>
        </w:rPr>
        <w:t>**</w:t>
      </w:r>
      <w:r w:rsidRPr="00A60D2B">
        <w:rPr>
          <w:rFonts w:ascii="Arial" w:hAnsi="Arial" w:cs="Arial"/>
          <w:sz w:val="16"/>
          <w:szCs w:val="16"/>
        </w:rPr>
        <w:t xml:space="preserve"> jeżeli Wykonawca udzielający pełnomocnictwa chce ograniczyć uprawnienie pełnomocnika do udzielenia dalszych pełnomocnictw np. tylko do jego pracowników, powinien wskazać dla jakich osób może być udzielone dalsze pełnomocnictwo</w:t>
      </w:r>
    </w:p>
  </w:footnote>
  <w:footnote w:id="3">
    <w:p w14:paraId="5768F433" w14:textId="77777777" w:rsidR="00D42CAD" w:rsidRPr="0062711C" w:rsidRDefault="00D42CAD" w:rsidP="00FA5729">
      <w:pPr>
        <w:pStyle w:val="Tekstprzypisudolnego"/>
        <w:jc w:val="both"/>
        <w:rPr>
          <w:rFonts w:ascii="Arial" w:hAnsi="Arial" w:cs="Arial"/>
          <w:sz w:val="16"/>
          <w:szCs w:val="16"/>
        </w:rPr>
      </w:pPr>
      <w:r w:rsidRPr="0062711C">
        <w:rPr>
          <w:rStyle w:val="Odwoanieprzypisudolnego"/>
          <w:sz w:val="16"/>
          <w:szCs w:val="16"/>
        </w:rPr>
        <w:t>*</w:t>
      </w:r>
      <w:r w:rsidRPr="0062711C">
        <w:rPr>
          <w:rFonts w:ascii="Arial" w:hAnsi="Arial" w:cs="Arial"/>
          <w:sz w:val="16"/>
          <w:szCs w:val="16"/>
        </w:rPr>
        <w:t xml:space="preserve"> w ostatecznej treści dokumentu należy zdecydować się na jedną z opcji przez usunięcie z treści opcji przeciwnej</w:t>
      </w:r>
    </w:p>
  </w:footnote>
  <w:footnote w:id="4">
    <w:p w14:paraId="706D2A02" w14:textId="77777777" w:rsidR="00D42CAD" w:rsidRDefault="00D42CAD" w:rsidP="00FA5729">
      <w:pPr>
        <w:pStyle w:val="Tekstprzypisudolnego"/>
        <w:jc w:val="both"/>
      </w:pPr>
      <w:r w:rsidRPr="0062711C">
        <w:rPr>
          <w:rStyle w:val="Odwoanieprzypisudolnego"/>
          <w:sz w:val="16"/>
          <w:szCs w:val="16"/>
        </w:rPr>
        <w:t>**</w:t>
      </w:r>
      <w:r w:rsidRPr="0062711C">
        <w:rPr>
          <w:rFonts w:ascii="Arial" w:hAnsi="Arial" w:cs="Arial"/>
          <w:sz w:val="16"/>
          <w:szCs w:val="16"/>
        </w:rPr>
        <w:t xml:space="preserve"> jeżeli Wykonawca udzielający pełnomocnictwa chce ograniczyć uprawnienie pełnomocnika do udzielenia dalszych pełnomocnictw np. tylko do jego pracowników, powinien wskazać dla jakich osób może być udzielone dalsze pełnomocnictwo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ECB7F" w14:textId="77777777" w:rsidR="00D42CAD" w:rsidRPr="002542D9" w:rsidRDefault="00D42CAD">
    <w:pPr>
      <w:pStyle w:val="Stopka"/>
      <w:ind w:right="360"/>
      <w:rPr>
        <w:rFonts w:ascii="Arial" w:hAnsi="Arial" w:cs="Arial"/>
        <w:sz w:val="2"/>
        <w:szCs w:val="2"/>
      </w:rPr>
    </w:pPr>
  </w:p>
  <w:p w14:paraId="0DBB7A4D" w14:textId="77777777" w:rsidR="00D42CAD" w:rsidRDefault="00D42CA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8B674" w14:textId="77777777" w:rsidR="00D42CAD" w:rsidRDefault="00D42CAD">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04DE4" w14:textId="77777777" w:rsidR="00D42CAD" w:rsidRDefault="00D42CAD">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BD3ED" w14:textId="77777777" w:rsidR="00D42CAD" w:rsidRDefault="00D42CAD">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FBBEC" w14:textId="77777777" w:rsidR="00D42CAD" w:rsidRPr="002542D9" w:rsidRDefault="00D42CAD">
    <w:pPr>
      <w:pStyle w:val="Stopka"/>
      <w:ind w:right="360"/>
      <w:rPr>
        <w:rFonts w:ascii="Arial" w:hAnsi="Arial" w:cs="Arial"/>
        <w:sz w:val="2"/>
        <w:szCs w:val="2"/>
      </w:rPr>
    </w:pPr>
  </w:p>
  <w:p w14:paraId="47D9060E" w14:textId="77777777" w:rsidR="00D42CAD" w:rsidRDefault="00D42CAD"/>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8BF6C" w14:textId="77777777" w:rsidR="00D42CAD" w:rsidRPr="002542D9" w:rsidRDefault="00D42CAD">
    <w:pPr>
      <w:pStyle w:val="Stopka"/>
      <w:ind w:right="360"/>
      <w:rPr>
        <w:rFonts w:ascii="Arial" w:hAnsi="Arial" w:cs="Arial"/>
        <w:sz w:val="2"/>
        <w:szCs w:val="2"/>
      </w:rPr>
    </w:pPr>
  </w:p>
  <w:p w14:paraId="03C45539" w14:textId="77777777" w:rsidR="00D42CAD" w:rsidRDefault="00D42CAD"/>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36C1E" w14:textId="77777777" w:rsidR="00D42CAD" w:rsidRPr="002542D9" w:rsidRDefault="00D42CAD">
    <w:pPr>
      <w:pStyle w:val="Stopka"/>
      <w:ind w:right="360"/>
      <w:rPr>
        <w:rFonts w:ascii="Arial" w:hAnsi="Arial" w:cs="Arial"/>
        <w:sz w:val="2"/>
        <w:szCs w:val="2"/>
      </w:rPr>
    </w:pPr>
  </w:p>
  <w:p w14:paraId="68E78167" w14:textId="77777777" w:rsidR="00D42CAD" w:rsidRDefault="00D42CAD"/>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24EE2" w14:textId="77777777" w:rsidR="00D42CAD" w:rsidRPr="002542D9" w:rsidRDefault="00D42CAD">
    <w:pPr>
      <w:pStyle w:val="Stopka"/>
      <w:ind w:right="360"/>
      <w:rPr>
        <w:rFonts w:ascii="Arial" w:hAnsi="Arial" w:cs="Arial"/>
        <w:sz w:val="2"/>
        <w:szCs w:val="2"/>
      </w:rPr>
    </w:pPr>
  </w:p>
  <w:p w14:paraId="76D92A2F" w14:textId="77777777" w:rsidR="00D42CAD" w:rsidRDefault="00D42CA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D"/>
    <w:multiLevelType w:val="singleLevel"/>
    <w:tmpl w:val="0000000D"/>
    <w:name w:val="WW8Num15"/>
    <w:lvl w:ilvl="0">
      <w:start w:val="1"/>
      <w:numFmt w:val="decimal"/>
      <w:lvlText w:val="%1."/>
      <w:lvlJc w:val="left"/>
      <w:pPr>
        <w:tabs>
          <w:tab w:val="num" w:pos="360"/>
        </w:tabs>
        <w:ind w:left="360" w:hanging="360"/>
      </w:p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rPr>
        <w:rFonts w:ascii="Arial" w:hAnsi="Arial" w:cs="Arial"/>
      </w:rPr>
    </w:lvl>
  </w:abstractNum>
  <w:abstractNum w:abstractNumId="2">
    <w:nsid w:val="00000012"/>
    <w:multiLevelType w:val="singleLevel"/>
    <w:tmpl w:val="AD0ADA06"/>
    <w:name w:val="WW8Num20"/>
    <w:lvl w:ilvl="0">
      <w:start w:val="1"/>
      <w:numFmt w:val="decimal"/>
      <w:lvlText w:val="%1."/>
      <w:lvlJc w:val="left"/>
      <w:pPr>
        <w:tabs>
          <w:tab w:val="num" w:pos="360"/>
        </w:tabs>
        <w:ind w:left="360" w:hanging="360"/>
      </w:pPr>
      <w:rPr>
        <w:b w:val="0"/>
      </w:rPr>
    </w:lvl>
  </w:abstractNum>
  <w:abstractNum w:abstractNumId="3">
    <w:nsid w:val="00000013"/>
    <w:multiLevelType w:val="singleLevel"/>
    <w:tmpl w:val="1916CE34"/>
    <w:name w:val="WW8Num19"/>
    <w:lvl w:ilvl="0">
      <w:start w:val="1"/>
      <w:numFmt w:val="decimal"/>
      <w:lvlText w:val="%1)"/>
      <w:lvlJc w:val="left"/>
      <w:pPr>
        <w:tabs>
          <w:tab w:val="num" w:pos="0"/>
        </w:tabs>
        <w:ind w:left="720" w:hanging="360"/>
      </w:pPr>
      <w:rPr>
        <w:rFonts w:ascii="Arial" w:hAnsi="Arial" w:cs="Arial" w:hint="default"/>
        <w:b w:val="0"/>
      </w:rPr>
    </w:lvl>
  </w:abstractNum>
  <w:abstractNum w:abstractNumId="4">
    <w:nsid w:val="00000016"/>
    <w:multiLevelType w:val="singleLevel"/>
    <w:tmpl w:val="00000016"/>
    <w:lvl w:ilvl="0">
      <w:start w:val="1"/>
      <w:numFmt w:val="decimal"/>
      <w:lvlText w:val="%1)"/>
      <w:lvlJc w:val="left"/>
      <w:pPr>
        <w:tabs>
          <w:tab w:val="num" w:pos="0"/>
        </w:tabs>
        <w:ind w:left="720" w:hanging="360"/>
      </w:pPr>
      <w:rPr>
        <w:rFonts w:ascii="Arial" w:hAnsi="Arial" w:cs="Arial"/>
      </w:rPr>
    </w:lvl>
  </w:abstractNum>
  <w:abstractNum w:abstractNumId="5">
    <w:nsid w:val="00000018"/>
    <w:multiLevelType w:val="singleLevel"/>
    <w:tmpl w:val="A5EE0418"/>
    <w:lvl w:ilvl="0">
      <w:start w:val="1"/>
      <w:numFmt w:val="decimal"/>
      <w:lvlText w:val="%1."/>
      <w:lvlJc w:val="left"/>
      <w:pPr>
        <w:tabs>
          <w:tab w:val="num" w:pos="0"/>
        </w:tabs>
        <w:ind w:left="720" w:hanging="360"/>
      </w:pPr>
      <w:rPr>
        <w:rFonts w:ascii="Arial" w:hAnsi="Arial" w:cs="Arial" w:hint="default"/>
      </w:rPr>
    </w:lvl>
  </w:abstractNum>
  <w:abstractNum w:abstractNumId="6">
    <w:nsid w:val="0000001A"/>
    <w:multiLevelType w:val="singleLevel"/>
    <w:tmpl w:val="0000001A"/>
    <w:lvl w:ilvl="0">
      <w:start w:val="1"/>
      <w:numFmt w:val="lowerLetter"/>
      <w:lvlText w:val="%1)"/>
      <w:lvlJc w:val="left"/>
      <w:pPr>
        <w:tabs>
          <w:tab w:val="num" w:pos="0"/>
        </w:tabs>
        <w:ind w:left="1620" w:hanging="360"/>
      </w:pPr>
      <w:rPr>
        <w:rFonts w:ascii="Arial" w:hAnsi="Arial" w:cs="Arial"/>
      </w:rPr>
    </w:lvl>
  </w:abstractNum>
  <w:abstractNum w:abstractNumId="7">
    <w:nsid w:val="0000001C"/>
    <w:multiLevelType w:val="singleLevel"/>
    <w:tmpl w:val="BD3063A6"/>
    <w:name w:val="WW8Num28"/>
    <w:lvl w:ilvl="0">
      <w:start w:val="5"/>
      <w:numFmt w:val="decimal"/>
      <w:lvlText w:val="%1."/>
      <w:lvlJc w:val="left"/>
      <w:pPr>
        <w:tabs>
          <w:tab w:val="num" w:pos="0"/>
        </w:tabs>
        <w:ind w:left="720" w:hanging="360"/>
      </w:pPr>
      <w:rPr>
        <w:rFonts w:ascii="Arial" w:hAnsi="Arial" w:cs="Arial"/>
        <w:b/>
      </w:rPr>
    </w:lvl>
  </w:abstractNum>
  <w:abstractNum w:abstractNumId="8">
    <w:nsid w:val="0000001D"/>
    <w:multiLevelType w:val="multilevel"/>
    <w:tmpl w:val="D4E6367E"/>
    <w:name w:val="WW8Num29"/>
    <w:lvl w:ilvl="0">
      <w:start w:val="1"/>
      <w:numFmt w:val="decimal"/>
      <w:lvlText w:val="%1."/>
      <w:lvlJc w:val="left"/>
      <w:pPr>
        <w:tabs>
          <w:tab w:val="num" w:pos="425"/>
        </w:tabs>
        <w:ind w:left="425" w:hanging="425"/>
      </w:pPr>
      <w:rPr>
        <w:rFonts w:ascii="Arial" w:hAnsi="Arial" w:cs="Arial"/>
      </w:rPr>
    </w:lvl>
    <w:lvl w:ilvl="1">
      <w:start w:val="8"/>
      <w:numFmt w:val="decimal"/>
      <w:lvlText w:val="%2)"/>
      <w:lvlJc w:val="left"/>
      <w:pPr>
        <w:tabs>
          <w:tab w:val="num" w:pos="992"/>
        </w:tabs>
        <w:ind w:left="992" w:hanging="567"/>
      </w:pPr>
      <w:rPr>
        <w:rFonts w:ascii="Courier New" w:hAnsi="Courier New" w:cs="Courier New"/>
      </w:rPr>
    </w:lvl>
    <w:lvl w:ilvl="2">
      <w:start w:val="1"/>
      <w:numFmt w:val="lowerLetter"/>
      <w:lvlText w:val="%3)"/>
      <w:lvlJc w:val="left"/>
      <w:pPr>
        <w:tabs>
          <w:tab w:val="num" w:pos="1985"/>
        </w:tabs>
        <w:ind w:left="1985" w:hanging="708"/>
      </w:pPr>
      <w:rPr>
        <w:rFonts w:ascii="Wingdings" w:hAnsi="Wingdings" w:cs="Wingdings"/>
      </w:rPr>
    </w:lvl>
    <w:lvl w:ilvl="3">
      <w:start w:val="1"/>
      <w:numFmt w:val="decimal"/>
      <w:lvlText w:val="%4)"/>
      <w:lvlJc w:val="left"/>
      <w:pPr>
        <w:tabs>
          <w:tab w:val="num" w:pos="2552"/>
        </w:tabs>
        <w:ind w:left="2552" w:hanging="993"/>
      </w:pPr>
      <w:rPr>
        <w:rFonts w:ascii="Arial" w:hAnsi="Arial" w:cs="Arial" w:hint="default"/>
      </w:rPr>
    </w:lvl>
    <w:lvl w:ilvl="4">
      <w:start w:val="1"/>
      <w:numFmt w:val="decimal"/>
      <w:lvlText w:val="%1.%2.%3.%4.%5."/>
      <w:lvlJc w:val="left"/>
      <w:pPr>
        <w:tabs>
          <w:tab w:val="num" w:pos="2880"/>
        </w:tabs>
        <w:ind w:left="2232" w:hanging="792"/>
      </w:pPr>
      <w:rPr>
        <w:rFonts w:ascii="Wingdings" w:hAnsi="Wingdings" w:cs="Wingdings"/>
      </w:r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9">
    <w:nsid w:val="00000021"/>
    <w:multiLevelType w:val="multilevel"/>
    <w:tmpl w:val="00000021"/>
    <w:name w:val="WW8Num42"/>
    <w:lvl w:ilvl="0">
      <w:start w:val="1"/>
      <w:numFmt w:val="decimal"/>
      <w:lvlText w:val="%1"/>
      <w:lvlJc w:val="left"/>
      <w:pPr>
        <w:tabs>
          <w:tab w:val="num" w:pos="360"/>
        </w:tabs>
        <w:ind w:left="360" w:hanging="360"/>
      </w:pPr>
      <w:rPr>
        <w:rFonts w:ascii="Arial" w:hAnsi="Arial"/>
        <w:b w:val="0"/>
        <w:i w:val="0"/>
        <w:sz w:val="20"/>
        <w:szCs w:val="20"/>
      </w:rPr>
    </w:lvl>
    <w:lvl w:ilvl="1">
      <w:start w:val="1"/>
      <w:numFmt w:val="decimal"/>
      <w:lvlText w:val="%2)"/>
      <w:lvlJc w:val="left"/>
      <w:pPr>
        <w:tabs>
          <w:tab w:val="num" w:pos="720"/>
        </w:tabs>
        <w:ind w:left="720" w:hanging="360"/>
      </w:pPr>
      <w:rPr>
        <w:rFonts w:ascii="Arial" w:hAnsi="Arial"/>
        <w:b w:val="0"/>
        <w:i w:val="0"/>
        <w:sz w:val="20"/>
        <w:szCs w:val="2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00000023"/>
    <w:multiLevelType w:val="singleLevel"/>
    <w:tmpl w:val="C1264254"/>
    <w:lvl w:ilvl="0">
      <w:start w:val="1"/>
      <w:numFmt w:val="decimal"/>
      <w:lvlText w:val="%1."/>
      <w:lvlJc w:val="left"/>
      <w:pPr>
        <w:ind w:left="720" w:hanging="360"/>
      </w:pPr>
      <w:rPr>
        <w:b w:val="0"/>
      </w:rPr>
    </w:lvl>
  </w:abstractNum>
  <w:abstractNum w:abstractNumId="11">
    <w:nsid w:val="00000024"/>
    <w:multiLevelType w:val="multilevel"/>
    <w:tmpl w:val="00000024"/>
    <w:name w:val="WW8Num36"/>
    <w:lvl w:ilvl="0">
      <w:start w:val="5"/>
      <w:numFmt w:val="decimal"/>
      <w:lvlText w:val="%1."/>
      <w:lvlJc w:val="left"/>
      <w:pPr>
        <w:tabs>
          <w:tab w:val="num" w:pos="0"/>
        </w:tabs>
        <w:ind w:left="709" w:hanging="709"/>
      </w:pPr>
      <w:rPr>
        <w:rFonts w:ascii="Arial" w:hAnsi="Arial" w:cs="Arial"/>
      </w:rPr>
    </w:lvl>
    <w:lvl w:ilvl="1">
      <w:start w:val="1"/>
      <w:numFmt w:val="decimal"/>
      <w:lvlText w:val="%1.%2."/>
      <w:lvlJc w:val="left"/>
      <w:pPr>
        <w:tabs>
          <w:tab w:val="num" w:pos="0"/>
        </w:tabs>
        <w:ind w:left="1418" w:hanging="709"/>
      </w:pPr>
      <w:rPr>
        <w:rFonts w:ascii="Arial" w:hAnsi="Arial" w:cs="Arial"/>
      </w:rPr>
    </w:lvl>
    <w:lvl w:ilvl="2">
      <w:start w:val="1"/>
      <w:numFmt w:val="bullet"/>
      <w:lvlText w:val="-"/>
      <w:lvlJc w:val="left"/>
      <w:pPr>
        <w:tabs>
          <w:tab w:val="num" w:pos="0"/>
        </w:tabs>
        <w:ind w:left="2487" w:hanging="1069"/>
      </w:pPr>
      <w:rPr>
        <w:rFonts w:ascii="New York" w:hAnsi="New York" w:cs="New York"/>
        <w:b w:val="0"/>
        <w:i w:val="0"/>
        <w:sz w:val="20"/>
        <w:szCs w:val="20"/>
      </w:rPr>
    </w:lvl>
    <w:lvl w:ilvl="3">
      <w:start w:val="1"/>
      <w:numFmt w:val="decimal"/>
      <w:lvlText w:val="%1.%2.%3.%4."/>
      <w:lvlJc w:val="left"/>
      <w:pPr>
        <w:tabs>
          <w:tab w:val="num" w:pos="0"/>
        </w:tabs>
        <w:ind w:left="3196" w:hanging="1069"/>
      </w:pPr>
      <w:rPr>
        <w:rFonts w:ascii="Arial" w:hAnsi="Arial" w:cs="Arial"/>
      </w:rPr>
    </w:lvl>
    <w:lvl w:ilvl="4">
      <w:start w:val="1"/>
      <w:numFmt w:val="decimal"/>
      <w:lvlText w:val="%1.%2.%3.%4.%5."/>
      <w:lvlJc w:val="left"/>
      <w:pPr>
        <w:tabs>
          <w:tab w:val="num" w:pos="0"/>
        </w:tabs>
        <w:ind w:left="4265" w:hanging="1429"/>
      </w:pPr>
      <w:rPr>
        <w:rFonts w:ascii="Arial" w:hAnsi="Arial" w:cs="Arial"/>
      </w:rPr>
    </w:lvl>
    <w:lvl w:ilvl="5">
      <w:start w:val="1"/>
      <w:numFmt w:val="decimal"/>
      <w:lvlText w:val="%1.%2.%3.%4.%5.%6."/>
      <w:lvlJc w:val="left"/>
      <w:pPr>
        <w:tabs>
          <w:tab w:val="num" w:pos="0"/>
        </w:tabs>
        <w:ind w:left="4974" w:hanging="1429"/>
      </w:pPr>
      <w:rPr>
        <w:rFonts w:ascii="Arial" w:hAnsi="Arial" w:cs="Arial"/>
      </w:rPr>
    </w:lvl>
    <w:lvl w:ilvl="6">
      <w:start w:val="1"/>
      <w:numFmt w:val="decimal"/>
      <w:lvlText w:val="%1.%2.%3.%4.%5.%6.%7."/>
      <w:lvlJc w:val="left"/>
      <w:pPr>
        <w:tabs>
          <w:tab w:val="num" w:pos="0"/>
        </w:tabs>
        <w:ind w:left="6043" w:hanging="1789"/>
      </w:pPr>
      <w:rPr>
        <w:rFonts w:ascii="Arial" w:hAnsi="Arial" w:cs="Arial"/>
      </w:rPr>
    </w:lvl>
    <w:lvl w:ilvl="7">
      <w:start w:val="1"/>
      <w:numFmt w:val="decimal"/>
      <w:lvlText w:val="%1.%2.%3.%4.%5.%6.%7.%8."/>
      <w:lvlJc w:val="left"/>
      <w:pPr>
        <w:tabs>
          <w:tab w:val="num" w:pos="0"/>
        </w:tabs>
        <w:ind w:left="6752" w:hanging="1789"/>
      </w:pPr>
      <w:rPr>
        <w:rFonts w:ascii="Arial" w:hAnsi="Arial" w:cs="Arial"/>
      </w:rPr>
    </w:lvl>
    <w:lvl w:ilvl="8">
      <w:start w:val="1"/>
      <w:numFmt w:val="decimal"/>
      <w:lvlText w:val="%1.%2.%3.%4.%5.%6.%7.%8.%9."/>
      <w:lvlJc w:val="left"/>
      <w:pPr>
        <w:tabs>
          <w:tab w:val="num" w:pos="0"/>
        </w:tabs>
        <w:ind w:left="7821" w:hanging="2149"/>
      </w:pPr>
      <w:rPr>
        <w:rFonts w:ascii="Arial" w:hAnsi="Arial" w:cs="Arial"/>
      </w:rPr>
    </w:lvl>
  </w:abstractNum>
  <w:abstractNum w:abstractNumId="12">
    <w:nsid w:val="00000025"/>
    <w:multiLevelType w:val="singleLevel"/>
    <w:tmpl w:val="04150011"/>
    <w:lvl w:ilvl="0">
      <w:start w:val="1"/>
      <w:numFmt w:val="decimal"/>
      <w:lvlText w:val="%1)"/>
      <w:lvlJc w:val="left"/>
      <w:pPr>
        <w:ind w:left="1287" w:hanging="360"/>
      </w:pPr>
    </w:lvl>
  </w:abstractNum>
  <w:abstractNum w:abstractNumId="13">
    <w:nsid w:val="00000026"/>
    <w:multiLevelType w:val="singleLevel"/>
    <w:tmpl w:val="00000026"/>
    <w:lvl w:ilvl="0">
      <w:start w:val="1"/>
      <w:numFmt w:val="lowerLetter"/>
      <w:lvlText w:val="%1)"/>
      <w:lvlJc w:val="left"/>
      <w:pPr>
        <w:tabs>
          <w:tab w:val="num" w:pos="0"/>
        </w:tabs>
        <w:ind w:left="1080" w:hanging="360"/>
      </w:pPr>
      <w:rPr>
        <w:rFonts w:ascii="Arial" w:hAnsi="Arial" w:cs="Arial"/>
      </w:rPr>
    </w:lvl>
  </w:abstractNum>
  <w:abstractNum w:abstractNumId="14">
    <w:nsid w:val="00000027"/>
    <w:multiLevelType w:val="singleLevel"/>
    <w:tmpl w:val="978AF736"/>
    <w:name w:val="WW8Num39"/>
    <w:lvl w:ilvl="0">
      <w:start w:val="1"/>
      <w:numFmt w:val="decimal"/>
      <w:lvlText w:val="%1)"/>
      <w:lvlJc w:val="left"/>
      <w:pPr>
        <w:tabs>
          <w:tab w:val="num" w:pos="0"/>
        </w:tabs>
        <w:ind w:left="1620" w:hanging="360"/>
      </w:pPr>
      <w:rPr>
        <w:b w:val="0"/>
        <w:i w:val="0"/>
        <w:sz w:val="16"/>
        <w:szCs w:val="16"/>
      </w:rPr>
    </w:lvl>
  </w:abstractNum>
  <w:abstractNum w:abstractNumId="15">
    <w:nsid w:val="00000029"/>
    <w:multiLevelType w:val="singleLevel"/>
    <w:tmpl w:val="00000029"/>
    <w:name w:val="WW8Num41"/>
    <w:lvl w:ilvl="0">
      <w:start w:val="1"/>
      <w:numFmt w:val="decimal"/>
      <w:lvlText w:val="%1."/>
      <w:lvlJc w:val="left"/>
      <w:pPr>
        <w:tabs>
          <w:tab w:val="num" w:pos="900"/>
        </w:tabs>
        <w:ind w:left="900" w:hanging="360"/>
      </w:pPr>
      <w:rPr>
        <w:rFonts w:ascii="Arial" w:hAnsi="Arial" w:cs="Arial"/>
      </w:rPr>
    </w:lvl>
  </w:abstractNum>
  <w:abstractNum w:abstractNumId="16">
    <w:nsid w:val="0000002C"/>
    <w:multiLevelType w:val="multilevel"/>
    <w:tmpl w:val="0000002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rPr>
        <w:rFonts w:ascii="Arial" w:hAnsi="Arial" w:cs="Arial"/>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7">
    <w:nsid w:val="0000002E"/>
    <w:multiLevelType w:val="multilevel"/>
    <w:tmpl w:val="0000002E"/>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rPr>
        <w:rFonts w:ascii="Arial" w:hAnsi="Arial" w:cs="Arial"/>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8">
    <w:nsid w:val="0000002F"/>
    <w:multiLevelType w:val="multilevel"/>
    <w:tmpl w:val="AB6CCAB4"/>
    <w:name w:val="WW8Num47"/>
    <w:lvl w:ilvl="0">
      <w:start w:val="1"/>
      <w:numFmt w:val="lowerLetter"/>
      <w:lvlText w:val="%1)"/>
      <w:lvlJc w:val="left"/>
      <w:pPr>
        <w:tabs>
          <w:tab w:val="num" w:pos="0"/>
        </w:tabs>
        <w:ind w:left="1416" w:hanging="360"/>
      </w:pPr>
      <w:rPr>
        <w:rFonts w:ascii="StarSymbol" w:eastAsia="Times New Roman" w:hAnsi="StarSymbol" w:cs="StarSymbol"/>
        <w:sz w:val="18"/>
      </w:rPr>
    </w:lvl>
    <w:lvl w:ilvl="1">
      <w:start w:val="1"/>
      <w:numFmt w:val="lowerLetter"/>
      <w:lvlText w:val="%2)"/>
      <w:lvlJc w:val="left"/>
      <w:pPr>
        <w:tabs>
          <w:tab w:val="num" w:pos="0"/>
        </w:tabs>
        <w:ind w:left="2136" w:hanging="360"/>
      </w:pPr>
      <w:rPr>
        <w:b w:val="0"/>
      </w:rPr>
    </w:lvl>
    <w:lvl w:ilvl="2">
      <w:start w:val="1"/>
      <w:numFmt w:val="upperRoman"/>
      <w:lvlText w:val="%3."/>
      <w:lvlJc w:val="right"/>
      <w:pPr>
        <w:tabs>
          <w:tab w:val="num" w:pos="0"/>
        </w:tabs>
        <w:ind w:left="2856" w:hanging="180"/>
      </w:pPr>
    </w:lvl>
    <w:lvl w:ilvl="3">
      <w:start w:val="1"/>
      <w:numFmt w:val="decimal"/>
      <w:lvlText w:val="%4."/>
      <w:lvlJc w:val="left"/>
      <w:pPr>
        <w:tabs>
          <w:tab w:val="num" w:pos="0"/>
        </w:tabs>
        <w:ind w:left="3576" w:hanging="360"/>
      </w:pPr>
    </w:lvl>
    <w:lvl w:ilvl="4">
      <w:start w:val="1"/>
      <w:numFmt w:val="lowerLetter"/>
      <w:lvlText w:val="%5."/>
      <w:lvlJc w:val="left"/>
      <w:pPr>
        <w:tabs>
          <w:tab w:val="num" w:pos="0"/>
        </w:tabs>
        <w:ind w:left="4296" w:hanging="360"/>
      </w:pPr>
    </w:lvl>
    <w:lvl w:ilvl="5">
      <w:start w:val="1"/>
      <w:numFmt w:val="lowerRoman"/>
      <w:lvlText w:val="%6."/>
      <w:lvlJc w:val="right"/>
      <w:pPr>
        <w:tabs>
          <w:tab w:val="num" w:pos="0"/>
        </w:tabs>
        <w:ind w:left="5016" w:hanging="180"/>
      </w:pPr>
    </w:lvl>
    <w:lvl w:ilvl="6">
      <w:start w:val="1"/>
      <w:numFmt w:val="decimal"/>
      <w:lvlText w:val="%7."/>
      <w:lvlJc w:val="left"/>
      <w:pPr>
        <w:tabs>
          <w:tab w:val="num" w:pos="0"/>
        </w:tabs>
        <w:ind w:left="5736" w:hanging="360"/>
      </w:pPr>
    </w:lvl>
    <w:lvl w:ilvl="7">
      <w:start w:val="1"/>
      <w:numFmt w:val="lowerLetter"/>
      <w:lvlText w:val="%8."/>
      <w:lvlJc w:val="left"/>
      <w:pPr>
        <w:tabs>
          <w:tab w:val="num" w:pos="0"/>
        </w:tabs>
        <w:ind w:left="6456" w:hanging="360"/>
      </w:pPr>
    </w:lvl>
    <w:lvl w:ilvl="8">
      <w:start w:val="1"/>
      <w:numFmt w:val="lowerRoman"/>
      <w:lvlText w:val="%9."/>
      <w:lvlJc w:val="right"/>
      <w:pPr>
        <w:tabs>
          <w:tab w:val="num" w:pos="0"/>
        </w:tabs>
        <w:ind w:left="7176" w:hanging="180"/>
      </w:pPr>
    </w:lvl>
  </w:abstractNum>
  <w:abstractNum w:abstractNumId="19">
    <w:nsid w:val="00000031"/>
    <w:multiLevelType w:val="singleLevel"/>
    <w:tmpl w:val="00000031"/>
    <w:name w:val="WW8Num49"/>
    <w:lvl w:ilvl="0">
      <w:start w:val="1"/>
      <w:numFmt w:val="decimal"/>
      <w:lvlText w:val="%1."/>
      <w:lvlJc w:val="left"/>
      <w:pPr>
        <w:tabs>
          <w:tab w:val="num" w:pos="720"/>
        </w:tabs>
        <w:ind w:left="720" w:hanging="360"/>
      </w:pPr>
      <w:rPr>
        <w:b w:val="0"/>
        <w:i w:val="0"/>
      </w:rPr>
    </w:lvl>
  </w:abstractNum>
  <w:abstractNum w:abstractNumId="20">
    <w:nsid w:val="00000033"/>
    <w:multiLevelType w:val="singleLevel"/>
    <w:tmpl w:val="00000033"/>
    <w:name w:val="WW8Num51"/>
    <w:lvl w:ilvl="0">
      <w:start w:val="1"/>
      <w:numFmt w:val="decimal"/>
      <w:lvlText w:val="%1)"/>
      <w:lvlJc w:val="left"/>
      <w:pPr>
        <w:tabs>
          <w:tab w:val="num" w:pos="900"/>
        </w:tabs>
        <w:ind w:left="900" w:hanging="360"/>
      </w:pPr>
      <w:rPr>
        <w:b w:val="0"/>
        <w:i w:val="0"/>
      </w:rPr>
    </w:lvl>
  </w:abstractNum>
  <w:abstractNum w:abstractNumId="21">
    <w:nsid w:val="00000034"/>
    <w:multiLevelType w:val="singleLevel"/>
    <w:tmpl w:val="00000034"/>
    <w:name w:val="WW8Num52"/>
    <w:lvl w:ilvl="0">
      <w:start w:val="1"/>
      <w:numFmt w:val="decimal"/>
      <w:lvlText w:val="%1)"/>
      <w:lvlJc w:val="left"/>
      <w:pPr>
        <w:tabs>
          <w:tab w:val="num" w:pos="900"/>
        </w:tabs>
        <w:ind w:left="900" w:hanging="360"/>
      </w:pPr>
      <w:rPr>
        <w:b w:val="0"/>
        <w:i w:val="0"/>
      </w:rPr>
    </w:lvl>
  </w:abstractNum>
  <w:abstractNum w:abstractNumId="22">
    <w:nsid w:val="00000036"/>
    <w:multiLevelType w:val="singleLevel"/>
    <w:tmpl w:val="00000036"/>
    <w:lvl w:ilvl="0">
      <w:start w:val="1"/>
      <w:numFmt w:val="decimal"/>
      <w:lvlText w:val="%1."/>
      <w:lvlJc w:val="left"/>
      <w:pPr>
        <w:tabs>
          <w:tab w:val="num" w:pos="720"/>
        </w:tabs>
        <w:ind w:left="720" w:hanging="360"/>
      </w:pPr>
      <w:rPr>
        <w:b w:val="0"/>
      </w:rPr>
    </w:lvl>
  </w:abstractNum>
  <w:abstractNum w:abstractNumId="23">
    <w:nsid w:val="0000003A"/>
    <w:multiLevelType w:val="singleLevel"/>
    <w:tmpl w:val="0000003A"/>
    <w:lvl w:ilvl="0">
      <w:start w:val="1"/>
      <w:numFmt w:val="lowerLetter"/>
      <w:lvlText w:val="%1)"/>
      <w:lvlJc w:val="left"/>
      <w:pPr>
        <w:tabs>
          <w:tab w:val="num" w:pos="0"/>
        </w:tabs>
        <w:ind w:left="1416" w:hanging="360"/>
      </w:pPr>
      <w:rPr>
        <w:b w:val="0"/>
      </w:rPr>
    </w:lvl>
  </w:abstractNum>
  <w:abstractNum w:abstractNumId="24">
    <w:nsid w:val="0000003C"/>
    <w:multiLevelType w:val="multilevel"/>
    <w:tmpl w:val="0000003C"/>
    <w:name w:val="WW8Num60"/>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5">
    <w:nsid w:val="0000003D"/>
    <w:multiLevelType w:val="singleLevel"/>
    <w:tmpl w:val="0000003D"/>
    <w:name w:val="WW8Num61"/>
    <w:lvl w:ilvl="0">
      <w:start w:val="1"/>
      <w:numFmt w:val="decimal"/>
      <w:lvlText w:val="%1)"/>
      <w:lvlJc w:val="left"/>
      <w:pPr>
        <w:tabs>
          <w:tab w:val="num" w:pos="900"/>
        </w:tabs>
        <w:ind w:left="900" w:hanging="360"/>
      </w:pPr>
      <w:rPr>
        <w:b w:val="0"/>
        <w:i w:val="0"/>
      </w:rPr>
    </w:lvl>
  </w:abstractNum>
  <w:abstractNum w:abstractNumId="26">
    <w:nsid w:val="0000003F"/>
    <w:multiLevelType w:val="singleLevel"/>
    <w:tmpl w:val="0000003F"/>
    <w:name w:val="WW8Num63"/>
    <w:lvl w:ilvl="0">
      <w:start w:val="1"/>
      <w:numFmt w:val="decimal"/>
      <w:lvlText w:val="%1)"/>
      <w:lvlJc w:val="left"/>
      <w:pPr>
        <w:tabs>
          <w:tab w:val="num" w:pos="0"/>
        </w:tabs>
        <w:ind w:left="720" w:hanging="360"/>
      </w:pPr>
      <w:rPr>
        <w:b w:val="0"/>
      </w:rPr>
    </w:lvl>
  </w:abstractNum>
  <w:abstractNum w:abstractNumId="27">
    <w:nsid w:val="00000040"/>
    <w:multiLevelType w:val="singleLevel"/>
    <w:tmpl w:val="04150011"/>
    <w:name w:val="WW8Num8522"/>
    <w:lvl w:ilvl="0">
      <w:start w:val="1"/>
      <w:numFmt w:val="decimal"/>
      <w:lvlText w:val="%1)"/>
      <w:lvlJc w:val="left"/>
      <w:pPr>
        <w:ind w:left="1428" w:hanging="360"/>
      </w:pPr>
    </w:lvl>
  </w:abstractNum>
  <w:abstractNum w:abstractNumId="28">
    <w:nsid w:val="00000041"/>
    <w:multiLevelType w:val="singleLevel"/>
    <w:tmpl w:val="CEFC0F24"/>
    <w:name w:val="WW8Num65"/>
    <w:lvl w:ilvl="0">
      <w:start w:val="1"/>
      <w:numFmt w:val="decimal"/>
      <w:lvlText w:val="%1."/>
      <w:lvlJc w:val="left"/>
      <w:pPr>
        <w:tabs>
          <w:tab w:val="num" w:pos="0"/>
        </w:tabs>
        <w:ind w:left="720" w:hanging="360"/>
      </w:pPr>
      <w:rPr>
        <w:b w:val="0"/>
      </w:rPr>
    </w:lvl>
  </w:abstractNum>
  <w:abstractNum w:abstractNumId="29">
    <w:nsid w:val="00000046"/>
    <w:multiLevelType w:val="singleLevel"/>
    <w:tmpl w:val="00000046"/>
    <w:name w:val="WW8Num70"/>
    <w:lvl w:ilvl="0">
      <w:start w:val="1"/>
      <w:numFmt w:val="lowerLetter"/>
      <w:lvlText w:val="%1)"/>
      <w:lvlJc w:val="left"/>
      <w:pPr>
        <w:tabs>
          <w:tab w:val="num" w:pos="0"/>
        </w:tabs>
        <w:ind w:left="1416" w:hanging="360"/>
      </w:pPr>
    </w:lvl>
  </w:abstractNum>
  <w:abstractNum w:abstractNumId="30">
    <w:nsid w:val="00000049"/>
    <w:multiLevelType w:val="singleLevel"/>
    <w:tmpl w:val="00000049"/>
    <w:name w:val="WW8Num73"/>
    <w:lvl w:ilvl="0">
      <w:start w:val="1"/>
      <w:numFmt w:val="decimal"/>
      <w:lvlText w:val="%1)"/>
      <w:lvlJc w:val="left"/>
      <w:pPr>
        <w:tabs>
          <w:tab w:val="num" w:pos="900"/>
        </w:tabs>
        <w:ind w:left="900" w:hanging="360"/>
      </w:pPr>
      <w:rPr>
        <w:rFonts w:cs="Verdana"/>
        <w:color w:val="auto"/>
      </w:rPr>
    </w:lvl>
  </w:abstractNum>
  <w:abstractNum w:abstractNumId="31">
    <w:nsid w:val="0000004B"/>
    <w:multiLevelType w:val="multilevel"/>
    <w:tmpl w:val="0000004B"/>
    <w:name w:val="WW8Num75"/>
    <w:lvl w:ilvl="0">
      <w:start w:val="1"/>
      <w:numFmt w:val="decimal"/>
      <w:lvlText w:val="%1."/>
      <w:lvlJc w:val="left"/>
      <w:pPr>
        <w:tabs>
          <w:tab w:val="num" w:pos="425"/>
        </w:tabs>
        <w:ind w:left="425" w:hanging="425"/>
      </w:pPr>
      <w:rPr>
        <w:rFonts w:ascii="Verdana" w:hAnsi="Verdana" w:cs="Verdana"/>
        <w:b/>
        <w:i w:val="0"/>
        <w:color w:val="auto"/>
        <w:sz w:val="18"/>
        <w:szCs w:val="18"/>
      </w:rPr>
    </w:lvl>
    <w:lvl w:ilvl="1">
      <w:start w:val="8"/>
      <w:numFmt w:val="decimal"/>
      <w:lvlText w:val="%2)"/>
      <w:lvlJc w:val="left"/>
      <w:pPr>
        <w:tabs>
          <w:tab w:val="num" w:pos="992"/>
        </w:tabs>
        <w:ind w:left="992" w:hanging="567"/>
      </w:pPr>
      <w:rPr>
        <w:rFonts w:ascii="Verdana" w:hAnsi="Verdana" w:cs="Verdana"/>
        <w:b w:val="0"/>
        <w:i w:val="0"/>
        <w:color w:val="auto"/>
        <w:sz w:val="18"/>
        <w:szCs w:val="18"/>
      </w:rPr>
    </w:lvl>
    <w:lvl w:ilvl="2">
      <w:start w:val="1"/>
      <w:numFmt w:val="lowerLetter"/>
      <w:lvlText w:val="%3)"/>
      <w:lvlJc w:val="left"/>
      <w:pPr>
        <w:tabs>
          <w:tab w:val="num" w:pos="1985"/>
        </w:tabs>
        <w:ind w:left="1985" w:hanging="708"/>
      </w:pPr>
      <w:rPr>
        <w:b w:val="0"/>
      </w:rPr>
    </w:lvl>
    <w:lvl w:ilvl="3">
      <w:start w:val="1"/>
      <w:numFmt w:val="decimal"/>
      <w:lvlText w:val="%4)"/>
      <w:lvlJc w:val="left"/>
      <w:pPr>
        <w:tabs>
          <w:tab w:val="num" w:pos="1419"/>
        </w:tabs>
        <w:ind w:left="1419" w:hanging="993"/>
      </w:pPr>
      <w:rPr>
        <w:b w:val="0"/>
        <w:i w:val="0"/>
      </w:rPr>
    </w:lvl>
    <w:lvl w:ilvl="4">
      <w:start w:val="1"/>
      <w:numFmt w:val="decimal"/>
      <w:lvlText w:val="%1.%2.%3.%4.%5."/>
      <w:lvlJc w:val="left"/>
      <w:pPr>
        <w:tabs>
          <w:tab w:val="num" w:pos="2880"/>
        </w:tabs>
        <w:ind w:left="2232" w:hanging="792"/>
      </w:pPr>
      <w:rPr>
        <w:b w:val="0"/>
      </w:r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2">
    <w:nsid w:val="0000004F"/>
    <w:multiLevelType w:val="singleLevel"/>
    <w:tmpl w:val="0000004F"/>
    <w:name w:val="WW8Num79"/>
    <w:lvl w:ilvl="0">
      <w:start w:val="1"/>
      <w:numFmt w:val="lowerLetter"/>
      <w:lvlText w:val="%1)"/>
      <w:lvlJc w:val="left"/>
      <w:pPr>
        <w:tabs>
          <w:tab w:val="num" w:pos="1068"/>
        </w:tabs>
        <w:ind w:left="1068" w:hanging="360"/>
      </w:pPr>
      <w:rPr>
        <w:b w:val="0"/>
        <w:i w:val="0"/>
      </w:rPr>
    </w:lvl>
  </w:abstractNum>
  <w:abstractNum w:abstractNumId="33">
    <w:nsid w:val="00000055"/>
    <w:multiLevelType w:val="singleLevel"/>
    <w:tmpl w:val="00000055"/>
    <w:name w:val="WW8Num85"/>
    <w:lvl w:ilvl="0">
      <w:start w:val="1"/>
      <w:numFmt w:val="decimal"/>
      <w:lvlText w:val="%1."/>
      <w:lvlJc w:val="left"/>
      <w:pPr>
        <w:tabs>
          <w:tab w:val="num" w:pos="0"/>
        </w:tabs>
        <w:ind w:left="1428" w:hanging="360"/>
      </w:pPr>
      <w:rPr>
        <w:rFonts w:cs="Verdana"/>
        <w:b w:val="0"/>
        <w:i w:val="0"/>
      </w:rPr>
    </w:lvl>
  </w:abstractNum>
  <w:abstractNum w:abstractNumId="34">
    <w:nsid w:val="00000056"/>
    <w:multiLevelType w:val="multilevel"/>
    <w:tmpl w:val="00000056"/>
    <w:name w:val="WW8Num86"/>
    <w:lvl w:ilvl="0">
      <w:start w:val="1"/>
      <w:numFmt w:val="decimal"/>
      <w:lvlText w:val="%1."/>
      <w:lvlJc w:val="left"/>
      <w:pPr>
        <w:tabs>
          <w:tab w:val="num" w:pos="425"/>
        </w:tabs>
        <w:ind w:left="425" w:hanging="425"/>
      </w:pPr>
      <w:rPr>
        <w:rFonts w:ascii="Verdana" w:hAnsi="Verdana" w:cs="Arial"/>
        <w:sz w:val="16"/>
        <w:szCs w:val="22"/>
      </w:rPr>
    </w:lvl>
    <w:lvl w:ilvl="1">
      <w:start w:val="8"/>
      <w:numFmt w:val="decimal"/>
      <w:lvlText w:val="%2)"/>
      <w:lvlJc w:val="left"/>
      <w:pPr>
        <w:tabs>
          <w:tab w:val="num" w:pos="992"/>
        </w:tabs>
        <w:ind w:left="992" w:hanging="567"/>
      </w:pPr>
      <w:rPr>
        <w:rFonts w:ascii="Verdana" w:hAnsi="Verdana" w:cs="Verdana"/>
        <w:b w:val="0"/>
        <w:i w:val="0"/>
        <w:color w:val="auto"/>
        <w:sz w:val="18"/>
        <w:szCs w:val="18"/>
      </w:rPr>
    </w:lvl>
    <w:lvl w:ilvl="2">
      <w:start w:val="1"/>
      <w:numFmt w:val="lowerLetter"/>
      <w:lvlText w:val="%3)"/>
      <w:lvlJc w:val="left"/>
      <w:pPr>
        <w:tabs>
          <w:tab w:val="num" w:pos="1985"/>
        </w:tabs>
        <w:ind w:left="1985" w:hanging="708"/>
      </w:pPr>
      <w:rPr>
        <w:b w:val="0"/>
      </w:rPr>
    </w:lvl>
    <w:lvl w:ilvl="3">
      <w:start w:val="1"/>
      <w:numFmt w:val="decimal"/>
      <w:lvlText w:val="%4)"/>
      <w:lvlJc w:val="left"/>
      <w:pPr>
        <w:tabs>
          <w:tab w:val="num" w:pos="2552"/>
        </w:tabs>
        <w:ind w:left="2552" w:hanging="993"/>
      </w:pPr>
      <w:rPr>
        <w:b w:val="0"/>
        <w:i w:val="0"/>
      </w:rPr>
    </w:lvl>
    <w:lvl w:ilvl="4">
      <w:start w:val="1"/>
      <w:numFmt w:val="decimal"/>
      <w:lvlText w:val="%1.%2.%3.%4.%5."/>
      <w:lvlJc w:val="left"/>
      <w:pPr>
        <w:tabs>
          <w:tab w:val="num" w:pos="2880"/>
        </w:tabs>
        <w:ind w:left="2232" w:hanging="792"/>
      </w:pPr>
      <w:rPr>
        <w:b w:val="0"/>
      </w:r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5">
    <w:nsid w:val="00000059"/>
    <w:multiLevelType w:val="multilevel"/>
    <w:tmpl w:val="00000059"/>
    <w:name w:val="WW8Num89"/>
    <w:lvl w:ilvl="0">
      <w:start w:val="1"/>
      <w:numFmt w:val="decimal"/>
      <w:lvlText w:val="%1."/>
      <w:lvlJc w:val="left"/>
      <w:pPr>
        <w:tabs>
          <w:tab w:val="num" w:pos="425"/>
        </w:tabs>
        <w:ind w:left="425" w:hanging="425"/>
      </w:pPr>
      <w:rPr>
        <w:b w:val="0"/>
        <w:i w:val="0"/>
        <w:sz w:val="18"/>
        <w:szCs w:val="18"/>
      </w:rPr>
    </w:lvl>
    <w:lvl w:ilvl="1">
      <w:start w:val="7"/>
      <w:numFmt w:val="decimal"/>
      <w:lvlText w:val="%2)"/>
      <w:lvlJc w:val="left"/>
      <w:pPr>
        <w:tabs>
          <w:tab w:val="num" w:pos="992"/>
        </w:tabs>
        <w:ind w:left="992" w:hanging="567"/>
      </w:pPr>
      <w:rPr>
        <w:rFonts w:ascii="Verdana" w:hAnsi="Verdana" w:cs="Arial"/>
        <w:b w:val="0"/>
        <w:i w:val="0"/>
        <w:sz w:val="18"/>
        <w:szCs w:val="18"/>
      </w:rPr>
    </w:lvl>
    <w:lvl w:ilvl="2">
      <w:start w:val="1"/>
      <w:numFmt w:val="decimal"/>
      <w:lvlText w:val="%3."/>
      <w:lvlJc w:val="left"/>
      <w:pPr>
        <w:tabs>
          <w:tab w:val="num" w:pos="1985"/>
        </w:tabs>
        <w:ind w:left="1985" w:hanging="708"/>
      </w:pPr>
      <w:rPr>
        <w:b w:val="0"/>
      </w:rPr>
    </w:lvl>
    <w:lvl w:ilvl="3">
      <w:start w:val="1"/>
      <w:numFmt w:val="lowerLetter"/>
      <w:lvlText w:val="%4."/>
      <w:lvlJc w:val="left"/>
      <w:pPr>
        <w:tabs>
          <w:tab w:val="num" w:pos="2552"/>
        </w:tabs>
        <w:ind w:left="2552" w:hanging="993"/>
      </w:pPr>
      <w:rPr>
        <w:b w:val="0"/>
        <w:i w:val="0"/>
      </w:rPr>
    </w:lvl>
    <w:lvl w:ilvl="4">
      <w:start w:val="1"/>
      <w:numFmt w:val="decimal"/>
      <w:lvlText w:val="%1.%2.%3.%4.%5."/>
      <w:lvlJc w:val="left"/>
      <w:pPr>
        <w:tabs>
          <w:tab w:val="num" w:pos="2880"/>
        </w:tabs>
        <w:ind w:left="2232" w:hanging="792"/>
      </w:pPr>
      <w:rPr>
        <w:b w:val="0"/>
      </w:r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6">
    <w:nsid w:val="0000005F"/>
    <w:multiLevelType w:val="singleLevel"/>
    <w:tmpl w:val="0000005F"/>
    <w:name w:val="WW8Num95"/>
    <w:lvl w:ilvl="0">
      <w:start w:val="1"/>
      <w:numFmt w:val="decimal"/>
      <w:lvlText w:val="%1)"/>
      <w:lvlJc w:val="left"/>
      <w:pPr>
        <w:tabs>
          <w:tab w:val="num" w:pos="900"/>
        </w:tabs>
        <w:ind w:left="900" w:hanging="360"/>
      </w:pPr>
      <w:rPr>
        <w:b w:val="0"/>
      </w:rPr>
    </w:lvl>
  </w:abstractNum>
  <w:abstractNum w:abstractNumId="37">
    <w:nsid w:val="00000063"/>
    <w:multiLevelType w:val="singleLevel"/>
    <w:tmpl w:val="00000063"/>
    <w:name w:val="WW8Num99"/>
    <w:lvl w:ilvl="0">
      <w:start w:val="1"/>
      <w:numFmt w:val="decimal"/>
      <w:lvlText w:val="%1)"/>
      <w:lvlJc w:val="left"/>
      <w:pPr>
        <w:tabs>
          <w:tab w:val="num" w:pos="900"/>
        </w:tabs>
        <w:ind w:left="900" w:hanging="360"/>
      </w:pPr>
      <w:rPr>
        <w:b w:val="0"/>
        <w:i w:val="0"/>
      </w:rPr>
    </w:lvl>
  </w:abstractNum>
  <w:abstractNum w:abstractNumId="38">
    <w:nsid w:val="00000064"/>
    <w:multiLevelType w:val="multilevel"/>
    <w:tmpl w:val="C3BECA8A"/>
    <w:name w:val="WW8Num100"/>
    <w:lvl w:ilvl="0">
      <w:start w:val="1"/>
      <w:numFmt w:val="decimal"/>
      <w:lvlText w:val="%1."/>
      <w:lvlJc w:val="left"/>
      <w:pPr>
        <w:tabs>
          <w:tab w:val="num" w:pos="0"/>
        </w:tabs>
        <w:ind w:left="360" w:hanging="360"/>
      </w:pPr>
      <w:rPr>
        <w:rFonts w:ascii="Arial" w:eastAsia="Times New Roman" w:hAnsi="Arial" w:cs="Arial" w:hint="default"/>
      </w:rPr>
    </w:lvl>
    <w:lvl w:ilvl="1">
      <w:start w:val="1"/>
      <w:numFmt w:val="decimal"/>
      <w:lvlText w:val="%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39">
    <w:nsid w:val="0000006A"/>
    <w:multiLevelType w:val="singleLevel"/>
    <w:tmpl w:val="12A8F4DC"/>
    <w:name w:val="WW8Num106"/>
    <w:lvl w:ilvl="0">
      <w:start w:val="1"/>
      <w:numFmt w:val="lowerLetter"/>
      <w:lvlText w:val="%1)"/>
      <w:lvlJc w:val="left"/>
      <w:pPr>
        <w:tabs>
          <w:tab w:val="num" w:pos="0"/>
        </w:tabs>
        <w:ind w:left="1080" w:hanging="360"/>
      </w:pPr>
      <w:rPr>
        <w:b w:val="0"/>
        <w:i w:val="0"/>
        <w:sz w:val="18"/>
        <w:szCs w:val="18"/>
      </w:rPr>
    </w:lvl>
  </w:abstractNum>
  <w:abstractNum w:abstractNumId="40">
    <w:nsid w:val="0000006F"/>
    <w:multiLevelType w:val="multilevel"/>
    <w:tmpl w:val="0000006F"/>
    <w:name w:val="WW8Num111"/>
    <w:lvl w:ilvl="0">
      <w:start w:val="1"/>
      <w:numFmt w:val="decimal"/>
      <w:lvlText w:val="%1."/>
      <w:lvlJc w:val="left"/>
      <w:pPr>
        <w:tabs>
          <w:tab w:val="num" w:pos="0"/>
        </w:tabs>
        <w:ind w:left="360" w:hanging="360"/>
      </w:pPr>
      <w:rPr>
        <w:b w:val="0"/>
        <w:i w:val="0"/>
      </w:rPr>
    </w:lvl>
    <w:lvl w:ilvl="1">
      <w:start w:val="1"/>
      <w:numFmt w:val="decimal"/>
      <w:lvlText w:val="%1.%2."/>
      <w:lvlJc w:val="left"/>
      <w:pPr>
        <w:tabs>
          <w:tab w:val="num" w:pos="0"/>
        </w:tabs>
        <w:ind w:left="1980" w:hanging="720"/>
      </w:pPr>
    </w:lvl>
    <w:lvl w:ilvl="2">
      <w:start w:val="1"/>
      <w:numFmt w:val="decimal"/>
      <w:lvlText w:val="%1.%2.%3."/>
      <w:lvlJc w:val="left"/>
      <w:pPr>
        <w:tabs>
          <w:tab w:val="num" w:pos="0"/>
        </w:tabs>
        <w:ind w:left="1997" w:hanging="720"/>
      </w:pPr>
    </w:lvl>
    <w:lvl w:ilvl="3">
      <w:start w:val="1"/>
      <w:numFmt w:val="decimal"/>
      <w:lvlText w:val="%1.%2.%3.%4."/>
      <w:lvlJc w:val="left"/>
      <w:pPr>
        <w:tabs>
          <w:tab w:val="num" w:pos="0"/>
        </w:tabs>
        <w:ind w:left="4860" w:hanging="1080"/>
      </w:pPr>
    </w:lvl>
    <w:lvl w:ilvl="4">
      <w:start w:val="1"/>
      <w:numFmt w:val="decimal"/>
      <w:lvlText w:val="%1.%2.%3.%4.%5."/>
      <w:lvlJc w:val="left"/>
      <w:pPr>
        <w:tabs>
          <w:tab w:val="num" w:pos="0"/>
        </w:tabs>
        <w:ind w:left="6120" w:hanging="1080"/>
      </w:pPr>
    </w:lvl>
    <w:lvl w:ilvl="5">
      <w:start w:val="1"/>
      <w:numFmt w:val="decimal"/>
      <w:lvlText w:val="%1.%2.%3.%4.%5.%6."/>
      <w:lvlJc w:val="left"/>
      <w:pPr>
        <w:tabs>
          <w:tab w:val="num" w:pos="0"/>
        </w:tabs>
        <w:ind w:left="7740" w:hanging="1440"/>
      </w:pPr>
    </w:lvl>
    <w:lvl w:ilvl="6">
      <w:start w:val="1"/>
      <w:numFmt w:val="decimal"/>
      <w:lvlText w:val="%1.%2.%3.%4.%5.%6.%7."/>
      <w:lvlJc w:val="left"/>
      <w:pPr>
        <w:tabs>
          <w:tab w:val="num" w:pos="0"/>
        </w:tabs>
        <w:ind w:left="9360" w:hanging="1800"/>
      </w:pPr>
    </w:lvl>
    <w:lvl w:ilvl="7">
      <w:start w:val="1"/>
      <w:numFmt w:val="decimal"/>
      <w:lvlText w:val="%1.%2.%3.%4.%5.%6.%7.%8."/>
      <w:lvlJc w:val="left"/>
      <w:pPr>
        <w:tabs>
          <w:tab w:val="num" w:pos="0"/>
        </w:tabs>
        <w:ind w:left="10620" w:hanging="1800"/>
      </w:pPr>
    </w:lvl>
    <w:lvl w:ilvl="8">
      <w:start w:val="1"/>
      <w:numFmt w:val="decimal"/>
      <w:lvlText w:val="%1.%2.%3.%4.%5.%6.%7.%8.%9."/>
      <w:lvlJc w:val="left"/>
      <w:pPr>
        <w:tabs>
          <w:tab w:val="num" w:pos="0"/>
        </w:tabs>
        <w:ind w:left="12240" w:hanging="2160"/>
      </w:pPr>
    </w:lvl>
  </w:abstractNum>
  <w:abstractNum w:abstractNumId="41">
    <w:nsid w:val="00000076"/>
    <w:multiLevelType w:val="multilevel"/>
    <w:tmpl w:val="00000076"/>
    <w:name w:val="WW8Num118"/>
    <w:lvl w:ilvl="0">
      <w:start w:val="1"/>
      <w:numFmt w:val="decimal"/>
      <w:lvlText w:val="%1."/>
      <w:lvlJc w:val="left"/>
      <w:pPr>
        <w:tabs>
          <w:tab w:val="num" w:pos="425"/>
        </w:tabs>
        <w:ind w:left="425" w:hanging="425"/>
      </w:pPr>
      <w:rPr>
        <w:b w:val="0"/>
        <w:i w:val="0"/>
      </w:rPr>
    </w:lvl>
    <w:lvl w:ilvl="1">
      <w:start w:val="8"/>
      <w:numFmt w:val="decimal"/>
      <w:lvlText w:val="%2)"/>
      <w:lvlJc w:val="left"/>
      <w:pPr>
        <w:tabs>
          <w:tab w:val="num" w:pos="992"/>
        </w:tabs>
        <w:ind w:left="992" w:hanging="567"/>
      </w:pPr>
      <w:rPr>
        <w:rFonts w:ascii="Verdana" w:hAnsi="Verdana" w:cs="Verdana"/>
        <w:b w:val="0"/>
        <w:i w:val="0"/>
        <w:color w:val="auto"/>
        <w:sz w:val="18"/>
        <w:szCs w:val="18"/>
      </w:rPr>
    </w:lvl>
    <w:lvl w:ilvl="2">
      <w:start w:val="1"/>
      <w:numFmt w:val="lowerLetter"/>
      <w:lvlText w:val="%3)"/>
      <w:lvlJc w:val="left"/>
      <w:pPr>
        <w:tabs>
          <w:tab w:val="num" w:pos="1985"/>
        </w:tabs>
        <w:ind w:left="1985" w:hanging="708"/>
      </w:pPr>
      <w:rPr>
        <w:b w:val="0"/>
      </w:rPr>
    </w:lvl>
    <w:lvl w:ilvl="3">
      <w:start w:val="1"/>
      <w:numFmt w:val="decimal"/>
      <w:lvlText w:val="%4)"/>
      <w:lvlJc w:val="left"/>
      <w:pPr>
        <w:tabs>
          <w:tab w:val="num" w:pos="2552"/>
        </w:tabs>
        <w:ind w:left="2552" w:hanging="993"/>
      </w:pPr>
      <w:rPr>
        <w:b w:val="0"/>
        <w:i w:val="0"/>
      </w:rPr>
    </w:lvl>
    <w:lvl w:ilvl="4">
      <w:start w:val="1"/>
      <w:numFmt w:val="decimal"/>
      <w:lvlText w:val="%1.%2.%3.%4.%5."/>
      <w:lvlJc w:val="left"/>
      <w:pPr>
        <w:tabs>
          <w:tab w:val="num" w:pos="2880"/>
        </w:tabs>
        <w:ind w:left="2232" w:hanging="792"/>
      </w:pPr>
      <w:rPr>
        <w:b w:val="0"/>
      </w:r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2">
    <w:nsid w:val="00000078"/>
    <w:multiLevelType w:val="multilevel"/>
    <w:tmpl w:val="00000078"/>
    <w:name w:val="WW8Num120"/>
    <w:lvl w:ilvl="0">
      <w:start w:val="1"/>
      <w:numFmt w:val="decimal"/>
      <w:lvlText w:val="%1."/>
      <w:lvlJc w:val="left"/>
      <w:pPr>
        <w:tabs>
          <w:tab w:val="num" w:pos="425"/>
        </w:tabs>
        <w:ind w:left="425" w:hanging="425"/>
      </w:pPr>
      <w:rPr>
        <w:b w:val="0"/>
        <w:i w:val="0"/>
        <w:sz w:val="18"/>
        <w:szCs w:val="18"/>
      </w:rPr>
    </w:lvl>
    <w:lvl w:ilvl="1">
      <w:start w:val="8"/>
      <w:numFmt w:val="decimal"/>
      <w:lvlText w:val="%2)"/>
      <w:lvlJc w:val="left"/>
      <w:pPr>
        <w:tabs>
          <w:tab w:val="num" w:pos="992"/>
        </w:tabs>
        <w:ind w:left="992" w:hanging="567"/>
      </w:pPr>
      <w:rPr>
        <w:rFonts w:ascii="Verdana" w:hAnsi="Verdana" w:cs="Arial"/>
        <w:b w:val="0"/>
        <w:i w:val="0"/>
        <w:sz w:val="18"/>
        <w:szCs w:val="18"/>
      </w:rPr>
    </w:lvl>
    <w:lvl w:ilvl="2">
      <w:start w:val="1"/>
      <w:numFmt w:val="lowerLetter"/>
      <w:lvlText w:val="%3)"/>
      <w:lvlJc w:val="left"/>
      <w:pPr>
        <w:tabs>
          <w:tab w:val="num" w:pos="1985"/>
        </w:tabs>
        <w:ind w:left="1985" w:hanging="708"/>
      </w:pPr>
      <w:rPr>
        <w:b w:val="0"/>
      </w:rPr>
    </w:lvl>
    <w:lvl w:ilvl="3">
      <w:start w:val="1"/>
      <w:numFmt w:val="decimal"/>
      <w:lvlText w:val="%4)"/>
      <w:lvlJc w:val="left"/>
      <w:pPr>
        <w:tabs>
          <w:tab w:val="num" w:pos="1419"/>
        </w:tabs>
        <w:ind w:left="1419" w:hanging="993"/>
      </w:pPr>
      <w:rPr>
        <w:b w:val="0"/>
        <w:i w:val="0"/>
      </w:rPr>
    </w:lvl>
    <w:lvl w:ilvl="4">
      <w:start w:val="1"/>
      <w:numFmt w:val="decimal"/>
      <w:lvlText w:val="%1.%2.%3.%4.%5."/>
      <w:lvlJc w:val="left"/>
      <w:pPr>
        <w:tabs>
          <w:tab w:val="num" w:pos="2880"/>
        </w:tabs>
        <w:ind w:left="2232" w:hanging="792"/>
      </w:pPr>
      <w:rPr>
        <w:b w:val="0"/>
      </w:r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3">
    <w:nsid w:val="0000007A"/>
    <w:multiLevelType w:val="singleLevel"/>
    <w:tmpl w:val="0000007A"/>
    <w:name w:val="WW8Num122"/>
    <w:lvl w:ilvl="0">
      <w:start w:val="1"/>
      <w:numFmt w:val="decimal"/>
      <w:lvlText w:val="%1)"/>
      <w:lvlJc w:val="left"/>
      <w:pPr>
        <w:tabs>
          <w:tab w:val="num" w:pos="900"/>
        </w:tabs>
        <w:ind w:left="900" w:hanging="360"/>
      </w:pPr>
      <w:rPr>
        <w:b w:val="0"/>
      </w:rPr>
    </w:lvl>
  </w:abstractNum>
  <w:abstractNum w:abstractNumId="44">
    <w:nsid w:val="0000007E"/>
    <w:multiLevelType w:val="multilevel"/>
    <w:tmpl w:val="0000007E"/>
    <w:name w:val="WW8Num126"/>
    <w:lvl w:ilvl="0">
      <w:start w:val="1"/>
      <w:numFmt w:val="decimal"/>
      <w:lvlText w:val="%1)"/>
      <w:lvlJc w:val="left"/>
      <w:pPr>
        <w:tabs>
          <w:tab w:val="num" w:pos="1070"/>
        </w:tabs>
        <w:ind w:left="1070" w:hanging="360"/>
      </w:pPr>
      <w:rPr>
        <w:b w:val="0"/>
        <w:i w:val="0"/>
      </w:rPr>
    </w:lvl>
    <w:lvl w:ilvl="1">
      <w:start w:val="1"/>
      <w:numFmt w:val="decimal"/>
      <w:lvlText w:val="%2)"/>
      <w:lvlJc w:val="left"/>
      <w:pPr>
        <w:tabs>
          <w:tab w:val="num" w:pos="0"/>
        </w:tabs>
        <w:ind w:left="1980" w:hanging="720"/>
      </w:pPr>
    </w:lvl>
    <w:lvl w:ilvl="2">
      <w:start w:val="1"/>
      <w:numFmt w:val="decimal"/>
      <w:lvlText w:val="%1.%2.%3."/>
      <w:lvlJc w:val="left"/>
      <w:pPr>
        <w:tabs>
          <w:tab w:val="num" w:pos="0"/>
        </w:tabs>
        <w:ind w:left="2823" w:hanging="720"/>
      </w:pPr>
    </w:lvl>
    <w:lvl w:ilvl="3">
      <w:start w:val="1"/>
      <w:numFmt w:val="decimal"/>
      <w:lvlText w:val="%1.%2.%3.%4."/>
      <w:lvlJc w:val="left"/>
      <w:pPr>
        <w:tabs>
          <w:tab w:val="num" w:pos="0"/>
        </w:tabs>
        <w:ind w:left="4026" w:hanging="1080"/>
      </w:pPr>
    </w:lvl>
    <w:lvl w:ilvl="4">
      <w:start w:val="1"/>
      <w:numFmt w:val="decimal"/>
      <w:lvlText w:val="%1.%2.%3.%4.%5."/>
      <w:lvlJc w:val="left"/>
      <w:pPr>
        <w:tabs>
          <w:tab w:val="num" w:pos="0"/>
        </w:tabs>
        <w:ind w:left="4869" w:hanging="1080"/>
      </w:pPr>
    </w:lvl>
    <w:lvl w:ilvl="5">
      <w:start w:val="1"/>
      <w:numFmt w:val="decimal"/>
      <w:lvlText w:val="%1.%2.%3.%4.%5.%6."/>
      <w:lvlJc w:val="left"/>
      <w:pPr>
        <w:tabs>
          <w:tab w:val="num" w:pos="0"/>
        </w:tabs>
        <w:ind w:left="6072" w:hanging="1440"/>
      </w:pPr>
    </w:lvl>
    <w:lvl w:ilvl="6">
      <w:start w:val="1"/>
      <w:numFmt w:val="decimal"/>
      <w:lvlText w:val="%1.%2.%3.%4.%5.%6.%7."/>
      <w:lvlJc w:val="left"/>
      <w:pPr>
        <w:tabs>
          <w:tab w:val="num" w:pos="0"/>
        </w:tabs>
        <w:ind w:left="7275" w:hanging="1800"/>
      </w:pPr>
    </w:lvl>
    <w:lvl w:ilvl="7">
      <w:start w:val="1"/>
      <w:numFmt w:val="decimal"/>
      <w:lvlText w:val="%1.%2.%3.%4.%5.%6.%7.%8."/>
      <w:lvlJc w:val="left"/>
      <w:pPr>
        <w:tabs>
          <w:tab w:val="num" w:pos="0"/>
        </w:tabs>
        <w:ind w:left="8118" w:hanging="1800"/>
      </w:pPr>
    </w:lvl>
    <w:lvl w:ilvl="8">
      <w:start w:val="1"/>
      <w:numFmt w:val="decimal"/>
      <w:lvlText w:val="%1.%2.%3.%4.%5.%6.%7.%8.%9."/>
      <w:lvlJc w:val="left"/>
      <w:pPr>
        <w:tabs>
          <w:tab w:val="num" w:pos="0"/>
        </w:tabs>
        <w:ind w:left="9321" w:hanging="2160"/>
      </w:pPr>
    </w:lvl>
  </w:abstractNum>
  <w:abstractNum w:abstractNumId="45">
    <w:nsid w:val="00000081"/>
    <w:multiLevelType w:val="multilevel"/>
    <w:tmpl w:val="00000081"/>
    <w:name w:val="WW8Num129"/>
    <w:lvl w:ilvl="0">
      <w:start w:val="1"/>
      <w:numFmt w:val="decimal"/>
      <w:lvlText w:val="%1."/>
      <w:lvlJc w:val="left"/>
      <w:pPr>
        <w:tabs>
          <w:tab w:val="num" w:pos="425"/>
        </w:tabs>
        <w:ind w:left="425" w:hanging="425"/>
      </w:pPr>
      <w:rPr>
        <w:b w:val="0"/>
        <w:i w:val="0"/>
      </w:rPr>
    </w:lvl>
    <w:lvl w:ilvl="1">
      <w:start w:val="7"/>
      <w:numFmt w:val="decimal"/>
      <w:lvlText w:val="%2)"/>
      <w:lvlJc w:val="left"/>
      <w:pPr>
        <w:tabs>
          <w:tab w:val="num" w:pos="992"/>
        </w:tabs>
        <w:ind w:left="992" w:hanging="567"/>
      </w:pPr>
      <w:rPr>
        <w:rFonts w:ascii="Verdana" w:hAnsi="Verdana" w:cs="Verdana"/>
        <w:b w:val="0"/>
        <w:i w:val="0"/>
        <w:color w:val="auto"/>
        <w:sz w:val="18"/>
        <w:szCs w:val="18"/>
      </w:rPr>
    </w:lvl>
    <w:lvl w:ilvl="2">
      <w:start w:val="1"/>
      <w:numFmt w:val="decimal"/>
      <w:lvlText w:val="%3."/>
      <w:lvlJc w:val="left"/>
      <w:pPr>
        <w:tabs>
          <w:tab w:val="num" w:pos="1985"/>
        </w:tabs>
        <w:ind w:left="1985" w:hanging="708"/>
      </w:pPr>
      <w:rPr>
        <w:b w:val="0"/>
      </w:rPr>
    </w:lvl>
    <w:lvl w:ilvl="3">
      <w:start w:val="1"/>
      <w:numFmt w:val="lowerLetter"/>
      <w:lvlText w:val="%4."/>
      <w:lvlJc w:val="left"/>
      <w:pPr>
        <w:tabs>
          <w:tab w:val="num" w:pos="2552"/>
        </w:tabs>
        <w:ind w:left="2552" w:hanging="993"/>
      </w:pPr>
      <w:rPr>
        <w:b w:val="0"/>
        <w:i w:val="0"/>
      </w:rPr>
    </w:lvl>
    <w:lvl w:ilvl="4">
      <w:start w:val="1"/>
      <w:numFmt w:val="decimal"/>
      <w:lvlText w:val="%1.%2.%3.%4.%5."/>
      <w:lvlJc w:val="left"/>
      <w:pPr>
        <w:tabs>
          <w:tab w:val="num" w:pos="2880"/>
        </w:tabs>
        <w:ind w:left="2232" w:hanging="792"/>
      </w:pPr>
      <w:rPr>
        <w:b w:val="0"/>
      </w:r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6">
    <w:nsid w:val="00000086"/>
    <w:multiLevelType w:val="singleLevel"/>
    <w:tmpl w:val="04150011"/>
    <w:lvl w:ilvl="0">
      <w:start w:val="1"/>
      <w:numFmt w:val="decimal"/>
      <w:lvlText w:val="%1)"/>
      <w:lvlJc w:val="left"/>
      <w:pPr>
        <w:ind w:left="720" w:hanging="360"/>
      </w:pPr>
    </w:lvl>
  </w:abstractNum>
  <w:abstractNum w:abstractNumId="47">
    <w:nsid w:val="00000088"/>
    <w:multiLevelType w:val="singleLevel"/>
    <w:tmpl w:val="EFECD342"/>
    <w:name w:val="WW8Num136"/>
    <w:lvl w:ilvl="0">
      <w:start w:val="1"/>
      <w:numFmt w:val="decimal"/>
      <w:lvlText w:val="%1)"/>
      <w:lvlJc w:val="left"/>
      <w:pPr>
        <w:tabs>
          <w:tab w:val="num" w:pos="900"/>
        </w:tabs>
        <w:ind w:left="900" w:hanging="360"/>
      </w:pPr>
      <w:rPr>
        <w:rFonts w:ascii="Arial" w:eastAsia="Times New Roman" w:hAnsi="Arial" w:cs="Arial" w:hint="default"/>
        <w:b/>
      </w:rPr>
    </w:lvl>
  </w:abstractNum>
  <w:abstractNum w:abstractNumId="48">
    <w:nsid w:val="012B7D47"/>
    <w:multiLevelType w:val="hybridMultilevel"/>
    <w:tmpl w:val="81D673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022E5BFB"/>
    <w:multiLevelType w:val="multilevel"/>
    <w:tmpl w:val="0000002F"/>
    <w:lvl w:ilvl="0">
      <w:start w:val="1"/>
      <w:numFmt w:val="lowerLetter"/>
      <w:lvlText w:val="%1)"/>
      <w:lvlJc w:val="left"/>
      <w:pPr>
        <w:tabs>
          <w:tab w:val="num" w:pos="0"/>
        </w:tabs>
        <w:ind w:left="1416" w:hanging="360"/>
      </w:pPr>
      <w:rPr>
        <w:rFonts w:ascii="StarSymbol" w:eastAsia="Times New Roman" w:hAnsi="StarSymbol" w:cs="StarSymbol"/>
        <w:sz w:val="18"/>
      </w:rPr>
    </w:lvl>
    <w:lvl w:ilvl="1">
      <w:start w:val="1"/>
      <w:numFmt w:val="lowerLetter"/>
      <w:lvlText w:val="%2)"/>
      <w:lvlJc w:val="left"/>
      <w:pPr>
        <w:tabs>
          <w:tab w:val="num" w:pos="0"/>
        </w:tabs>
        <w:ind w:left="2136" w:hanging="360"/>
      </w:pPr>
    </w:lvl>
    <w:lvl w:ilvl="2">
      <w:start w:val="1"/>
      <w:numFmt w:val="upperRoman"/>
      <w:lvlText w:val="%3."/>
      <w:lvlJc w:val="right"/>
      <w:pPr>
        <w:tabs>
          <w:tab w:val="num" w:pos="0"/>
        </w:tabs>
        <w:ind w:left="2856" w:hanging="180"/>
      </w:pPr>
    </w:lvl>
    <w:lvl w:ilvl="3">
      <w:start w:val="1"/>
      <w:numFmt w:val="decimal"/>
      <w:lvlText w:val="%4."/>
      <w:lvlJc w:val="left"/>
      <w:pPr>
        <w:tabs>
          <w:tab w:val="num" w:pos="0"/>
        </w:tabs>
        <w:ind w:left="3576" w:hanging="360"/>
      </w:pPr>
    </w:lvl>
    <w:lvl w:ilvl="4">
      <w:start w:val="1"/>
      <w:numFmt w:val="lowerLetter"/>
      <w:lvlText w:val="%5."/>
      <w:lvlJc w:val="left"/>
      <w:pPr>
        <w:tabs>
          <w:tab w:val="num" w:pos="0"/>
        </w:tabs>
        <w:ind w:left="4296" w:hanging="360"/>
      </w:pPr>
    </w:lvl>
    <w:lvl w:ilvl="5">
      <w:start w:val="1"/>
      <w:numFmt w:val="lowerRoman"/>
      <w:lvlText w:val="%6."/>
      <w:lvlJc w:val="right"/>
      <w:pPr>
        <w:tabs>
          <w:tab w:val="num" w:pos="0"/>
        </w:tabs>
        <w:ind w:left="5016" w:hanging="180"/>
      </w:pPr>
    </w:lvl>
    <w:lvl w:ilvl="6">
      <w:start w:val="1"/>
      <w:numFmt w:val="decimal"/>
      <w:lvlText w:val="%7."/>
      <w:lvlJc w:val="left"/>
      <w:pPr>
        <w:tabs>
          <w:tab w:val="num" w:pos="0"/>
        </w:tabs>
        <w:ind w:left="5736" w:hanging="360"/>
      </w:pPr>
    </w:lvl>
    <w:lvl w:ilvl="7">
      <w:start w:val="1"/>
      <w:numFmt w:val="lowerLetter"/>
      <w:lvlText w:val="%8."/>
      <w:lvlJc w:val="left"/>
      <w:pPr>
        <w:tabs>
          <w:tab w:val="num" w:pos="0"/>
        </w:tabs>
        <w:ind w:left="6456" w:hanging="360"/>
      </w:pPr>
    </w:lvl>
    <w:lvl w:ilvl="8">
      <w:start w:val="1"/>
      <w:numFmt w:val="lowerRoman"/>
      <w:lvlText w:val="%9."/>
      <w:lvlJc w:val="right"/>
      <w:pPr>
        <w:tabs>
          <w:tab w:val="num" w:pos="0"/>
        </w:tabs>
        <w:ind w:left="7176" w:hanging="180"/>
      </w:pPr>
    </w:lvl>
  </w:abstractNum>
  <w:abstractNum w:abstractNumId="50">
    <w:nsid w:val="03C67938"/>
    <w:multiLevelType w:val="hybridMultilevel"/>
    <w:tmpl w:val="7B0CDB9A"/>
    <w:lvl w:ilvl="0" w:tplc="FFFFFFFF">
      <w:start w:val="1"/>
      <w:numFmt w:val="decimal"/>
      <w:lvlText w:val="%1."/>
      <w:lvlJc w:val="left"/>
      <w:pPr>
        <w:tabs>
          <w:tab w:val="num" w:pos="2651"/>
        </w:tabs>
        <w:ind w:left="2651"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1">
    <w:nsid w:val="041D0095"/>
    <w:multiLevelType w:val="multilevel"/>
    <w:tmpl w:val="0000002E"/>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rPr>
        <w:rFonts w:ascii="Arial" w:hAnsi="Arial" w:cs="Arial"/>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52">
    <w:nsid w:val="0B1A2590"/>
    <w:multiLevelType w:val="hybridMultilevel"/>
    <w:tmpl w:val="A7C825DA"/>
    <w:lvl w:ilvl="0" w:tplc="93E42370">
      <w:start w:val="1"/>
      <w:numFmt w:val="decimal"/>
      <w:lvlText w:val="%1."/>
      <w:lvlJc w:val="left"/>
      <w:pPr>
        <w:tabs>
          <w:tab w:val="num" w:pos="2651"/>
        </w:tabs>
        <w:ind w:left="2651" w:hanging="360"/>
      </w:pPr>
      <w:rPr>
        <w:rFonts w:cs="Times New Roman" w:hint="default"/>
        <w:b w:val="0"/>
      </w:rPr>
    </w:lvl>
    <w:lvl w:ilvl="1" w:tplc="5756FC78">
      <w:start w:val="1"/>
      <w:numFmt w:val="decimal"/>
      <w:lvlText w:val="%2)"/>
      <w:lvlJc w:val="left"/>
      <w:pPr>
        <w:tabs>
          <w:tab w:val="num" w:pos="1440"/>
        </w:tabs>
        <w:ind w:left="1440" w:hanging="360"/>
      </w:pPr>
      <w:rPr>
        <w:rFonts w:cs="Times New Roman" w:hint="default"/>
      </w:rPr>
    </w:lvl>
    <w:lvl w:ilvl="2" w:tplc="EB641342">
      <w:start w:val="150"/>
      <w:numFmt w:val="decimal"/>
      <w:lvlText w:val="%3"/>
      <w:lvlJc w:val="left"/>
      <w:pPr>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3">
    <w:nsid w:val="0CBF37BA"/>
    <w:multiLevelType w:val="hybridMultilevel"/>
    <w:tmpl w:val="419EB916"/>
    <w:lvl w:ilvl="0" w:tplc="33A484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0E0162CB"/>
    <w:multiLevelType w:val="multilevel"/>
    <w:tmpl w:val="00000021"/>
    <w:lvl w:ilvl="0">
      <w:start w:val="1"/>
      <w:numFmt w:val="decimal"/>
      <w:lvlText w:val="%1"/>
      <w:lvlJc w:val="left"/>
      <w:pPr>
        <w:tabs>
          <w:tab w:val="num" w:pos="360"/>
        </w:tabs>
        <w:ind w:left="360" w:hanging="360"/>
      </w:pPr>
      <w:rPr>
        <w:rFonts w:ascii="Arial" w:hAnsi="Arial"/>
        <w:b w:val="0"/>
        <w:i w:val="0"/>
        <w:sz w:val="20"/>
        <w:szCs w:val="20"/>
      </w:rPr>
    </w:lvl>
    <w:lvl w:ilvl="1">
      <w:start w:val="1"/>
      <w:numFmt w:val="decimal"/>
      <w:lvlText w:val="%2)"/>
      <w:lvlJc w:val="left"/>
      <w:pPr>
        <w:tabs>
          <w:tab w:val="num" w:pos="720"/>
        </w:tabs>
        <w:ind w:left="720" w:hanging="360"/>
      </w:pPr>
      <w:rPr>
        <w:rFonts w:ascii="Arial" w:hAnsi="Arial"/>
        <w:b w:val="0"/>
        <w:i w:val="0"/>
        <w:sz w:val="20"/>
        <w:szCs w:val="2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nsid w:val="0E684EC9"/>
    <w:multiLevelType w:val="hybridMultilevel"/>
    <w:tmpl w:val="833AC358"/>
    <w:lvl w:ilvl="0" w:tplc="B0B0C82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0F696EDC"/>
    <w:multiLevelType w:val="hybridMultilevel"/>
    <w:tmpl w:val="81D673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1032747D"/>
    <w:multiLevelType w:val="multilevel"/>
    <w:tmpl w:val="9C06177C"/>
    <w:lvl w:ilvl="0">
      <w:start w:val="1"/>
      <w:numFmt w:val="decimal"/>
      <w:pStyle w:val="spistrescipoziom1"/>
      <w:lvlText w:val="%1."/>
      <w:lvlJc w:val="left"/>
      <w:pPr>
        <w:ind w:left="360" w:hanging="360"/>
      </w:pPr>
      <w:rPr>
        <w:rFonts w:hint="default"/>
        <w:b/>
        <w:i w:val="0"/>
        <w:color w:val="auto"/>
        <w:sz w:val="18"/>
        <w:szCs w:val="18"/>
        <w:u w:val="none"/>
      </w:rPr>
    </w:lvl>
    <w:lvl w:ilvl="1">
      <w:start w:val="1"/>
      <w:numFmt w:val="decimal"/>
      <w:pStyle w:val="spistrescipoziom2"/>
      <w:lvlText w:val="%1.%2."/>
      <w:lvlJc w:val="left"/>
      <w:pPr>
        <w:ind w:left="792" w:hanging="432"/>
      </w:pPr>
      <w:rPr>
        <w:rFonts w:hint="default"/>
        <w:b w:val="0"/>
        <w:i w:val="0"/>
        <w:color w:val="auto"/>
        <w:sz w:val="18"/>
        <w:szCs w:val="18"/>
        <w:u w:val="none"/>
      </w:rPr>
    </w:lvl>
    <w:lvl w:ilvl="2">
      <w:start w:val="1"/>
      <w:numFmt w:val="decimal"/>
      <w:lvlText w:val="%1.%2.%3."/>
      <w:lvlJc w:val="left"/>
      <w:pPr>
        <w:ind w:left="1224" w:hanging="504"/>
      </w:pPr>
      <w:rPr>
        <w:rFonts w:hint="default"/>
        <w:b w:val="0"/>
        <w:i w:val="0"/>
        <w:color w:val="auto"/>
        <w:sz w:val="18"/>
        <w:szCs w:val="18"/>
        <w:u w:val="none"/>
      </w:rPr>
    </w:lvl>
    <w:lvl w:ilvl="3">
      <w:start w:val="1"/>
      <w:numFmt w:val="lowerLetter"/>
      <w:lvlText w:val="(%4)"/>
      <w:lvlJc w:val="left"/>
      <w:pPr>
        <w:ind w:left="1728" w:hanging="648"/>
      </w:pPr>
      <w:rPr>
        <w:rFonts w:hint="default"/>
        <w:b w:val="0"/>
        <w:i w:val="0"/>
        <w:color w:val="auto"/>
        <w:sz w:val="18"/>
        <w:szCs w:val="18"/>
        <w:u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val="0"/>
        <w:i w:val="0"/>
        <w:color w:val="auto"/>
        <w:sz w:val="18"/>
        <w:szCs w:val="18"/>
        <w:u w:val="none"/>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103F6E28"/>
    <w:multiLevelType w:val="singleLevel"/>
    <w:tmpl w:val="00000033"/>
    <w:lvl w:ilvl="0">
      <w:start w:val="1"/>
      <w:numFmt w:val="decimal"/>
      <w:lvlText w:val="%1)"/>
      <w:lvlJc w:val="left"/>
      <w:pPr>
        <w:tabs>
          <w:tab w:val="num" w:pos="900"/>
        </w:tabs>
        <w:ind w:left="900" w:hanging="360"/>
      </w:pPr>
      <w:rPr>
        <w:b w:val="0"/>
        <w:i w:val="0"/>
      </w:rPr>
    </w:lvl>
  </w:abstractNum>
  <w:abstractNum w:abstractNumId="59">
    <w:nsid w:val="10B947FD"/>
    <w:multiLevelType w:val="hybridMultilevel"/>
    <w:tmpl w:val="1DD00B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115B14E0"/>
    <w:multiLevelType w:val="hybridMultilevel"/>
    <w:tmpl w:val="1DD00B2E"/>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122F5370"/>
    <w:multiLevelType w:val="multilevel"/>
    <w:tmpl w:val="00000076"/>
    <w:lvl w:ilvl="0">
      <w:start w:val="1"/>
      <w:numFmt w:val="decimal"/>
      <w:lvlText w:val="%1."/>
      <w:lvlJc w:val="left"/>
      <w:pPr>
        <w:tabs>
          <w:tab w:val="num" w:pos="425"/>
        </w:tabs>
        <w:ind w:left="425" w:hanging="425"/>
      </w:pPr>
      <w:rPr>
        <w:b w:val="0"/>
        <w:i w:val="0"/>
      </w:rPr>
    </w:lvl>
    <w:lvl w:ilvl="1">
      <w:start w:val="8"/>
      <w:numFmt w:val="decimal"/>
      <w:lvlText w:val="%2)"/>
      <w:lvlJc w:val="left"/>
      <w:pPr>
        <w:tabs>
          <w:tab w:val="num" w:pos="992"/>
        </w:tabs>
        <w:ind w:left="992" w:hanging="567"/>
      </w:pPr>
      <w:rPr>
        <w:rFonts w:ascii="Verdana" w:hAnsi="Verdana" w:cs="Verdana"/>
        <w:b w:val="0"/>
        <w:i w:val="0"/>
        <w:color w:val="auto"/>
        <w:sz w:val="18"/>
        <w:szCs w:val="18"/>
      </w:rPr>
    </w:lvl>
    <w:lvl w:ilvl="2">
      <w:start w:val="1"/>
      <w:numFmt w:val="lowerLetter"/>
      <w:lvlText w:val="%3)"/>
      <w:lvlJc w:val="left"/>
      <w:pPr>
        <w:tabs>
          <w:tab w:val="num" w:pos="1985"/>
        </w:tabs>
        <w:ind w:left="1985" w:hanging="708"/>
      </w:pPr>
      <w:rPr>
        <w:b w:val="0"/>
      </w:rPr>
    </w:lvl>
    <w:lvl w:ilvl="3">
      <w:start w:val="1"/>
      <w:numFmt w:val="decimal"/>
      <w:lvlText w:val="%4)"/>
      <w:lvlJc w:val="left"/>
      <w:pPr>
        <w:tabs>
          <w:tab w:val="num" w:pos="2552"/>
        </w:tabs>
        <w:ind w:left="2552" w:hanging="993"/>
      </w:pPr>
      <w:rPr>
        <w:b w:val="0"/>
        <w:i w:val="0"/>
      </w:rPr>
    </w:lvl>
    <w:lvl w:ilvl="4">
      <w:start w:val="1"/>
      <w:numFmt w:val="decimal"/>
      <w:lvlText w:val="%1.%2.%3.%4.%5."/>
      <w:lvlJc w:val="left"/>
      <w:pPr>
        <w:tabs>
          <w:tab w:val="num" w:pos="2880"/>
        </w:tabs>
        <w:ind w:left="2232" w:hanging="792"/>
      </w:pPr>
      <w:rPr>
        <w:b w:val="0"/>
      </w:r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62">
    <w:nsid w:val="124D366B"/>
    <w:multiLevelType w:val="hybridMultilevel"/>
    <w:tmpl w:val="CE0EAC24"/>
    <w:lvl w:ilvl="0" w:tplc="59FCA980">
      <w:start w:val="2"/>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15297930"/>
    <w:multiLevelType w:val="singleLevel"/>
    <w:tmpl w:val="0FE6497C"/>
    <w:lvl w:ilvl="0">
      <w:start w:val="1"/>
      <w:numFmt w:val="decimal"/>
      <w:lvlText w:val="%1)"/>
      <w:lvlJc w:val="left"/>
      <w:pPr>
        <w:tabs>
          <w:tab w:val="num" w:pos="0"/>
        </w:tabs>
        <w:ind w:left="720" w:hanging="360"/>
      </w:pPr>
      <w:rPr>
        <w:rFonts w:ascii="Arial" w:hAnsi="Arial" w:cs="Arial" w:hint="default"/>
        <w:b w:val="0"/>
      </w:rPr>
    </w:lvl>
  </w:abstractNum>
  <w:abstractNum w:abstractNumId="64">
    <w:nsid w:val="159A6405"/>
    <w:multiLevelType w:val="multilevel"/>
    <w:tmpl w:val="AB6CCAB4"/>
    <w:lvl w:ilvl="0">
      <w:start w:val="1"/>
      <w:numFmt w:val="lowerLetter"/>
      <w:lvlText w:val="%1)"/>
      <w:lvlJc w:val="left"/>
      <w:pPr>
        <w:tabs>
          <w:tab w:val="num" w:pos="0"/>
        </w:tabs>
        <w:ind w:left="1416" w:hanging="360"/>
      </w:pPr>
      <w:rPr>
        <w:rFonts w:ascii="StarSymbol" w:eastAsia="Times New Roman" w:hAnsi="StarSymbol" w:cs="StarSymbol"/>
        <w:sz w:val="18"/>
      </w:rPr>
    </w:lvl>
    <w:lvl w:ilvl="1">
      <w:start w:val="1"/>
      <w:numFmt w:val="lowerLetter"/>
      <w:lvlText w:val="%2)"/>
      <w:lvlJc w:val="left"/>
      <w:pPr>
        <w:tabs>
          <w:tab w:val="num" w:pos="0"/>
        </w:tabs>
        <w:ind w:left="2136" w:hanging="360"/>
      </w:pPr>
      <w:rPr>
        <w:b w:val="0"/>
      </w:rPr>
    </w:lvl>
    <w:lvl w:ilvl="2">
      <w:start w:val="1"/>
      <w:numFmt w:val="upperRoman"/>
      <w:lvlText w:val="%3."/>
      <w:lvlJc w:val="right"/>
      <w:pPr>
        <w:tabs>
          <w:tab w:val="num" w:pos="0"/>
        </w:tabs>
        <w:ind w:left="2856" w:hanging="180"/>
      </w:pPr>
    </w:lvl>
    <w:lvl w:ilvl="3">
      <w:start w:val="1"/>
      <w:numFmt w:val="decimal"/>
      <w:lvlText w:val="%4."/>
      <w:lvlJc w:val="left"/>
      <w:pPr>
        <w:tabs>
          <w:tab w:val="num" w:pos="0"/>
        </w:tabs>
        <w:ind w:left="3576" w:hanging="360"/>
      </w:pPr>
    </w:lvl>
    <w:lvl w:ilvl="4">
      <w:start w:val="1"/>
      <w:numFmt w:val="lowerLetter"/>
      <w:lvlText w:val="%5."/>
      <w:lvlJc w:val="left"/>
      <w:pPr>
        <w:tabs>
          <w:tab w:val="num" w:pos="0"/>
        </w:tabs>
        <w:ind w:left="4296" w:hanging="360"/>
      </w:pPr>
    </w:lvl>
    <w:lvl w:ilvl="5">
      <w:start w:val="1"/>
      <w:numFmt w:val="lowerRoman"/>
      <w:lvlText w:val="%6."/>
      <w:lvlJc w:val="right"/>
      <w:pPr>
        <w:tabs>
          <w:tab w:val="num" w:pos="0"/>
        </w:tabs>
        <w:ind w:left="5016" w:hanging="180"/>
      </w:pPr>
    </w:lvl>
    <w:lvl w:ilvl="6">
      <w:start w:val="1"/>
      <w:numFmt w:val="decimal"/>
      <w:lvlText w:val="%7."/>
      <w:lvlJc w:val="left"/>
      <w:pPr>
        <w:tabs>
          <w:tab w:val="num" w:pos="0"/>
        </w:tabs>
        <w:ind w:left="5736" w:hanging="360"/>
      </w:pPr>
    </w:lvl>
    <w:lvl w:ilvl="7">
      <w:start w:val="1"/>
      <w:numFmt w:val="lowerLetter"/>
      <w:lvlText w:val="%8."/>
      <w:lvlJc w:val="left"/>
      <w:pPr>
        <w:tabs>
          <w:tab w:val="num" w:pos="0"/>
        </w:tabs>
        <w:ind w:left="6456" w:hanging="360"/>
      </w:pPr>
    </w:lvl>
    <w:lvl w:ilvl="8">
      <w:start w:val="1"/>
      <w:numFmt w:val="lowerRoman"/>
      <w:lvlText w:val="%9."/>
      <w:lvlJc w:val="right"/>
      <w:pPr>
        <w:tabs>
          <w:tab w:val="num" w:pos="0"/>
        </w:tabs>
        <w:ind w:left="7176" w:hanging="180"/>
      </w:pPr>
    </w:lvl>
  </w:abstractNum>
  <w:abstractNum w:abstractNumId="65">
    <w:nsid w:val="1715378E"/>
    <w:multiLevelType w:val="hybridMultilevel"/>
    <w:tmpl w:val="9DB255A2"/>
    <w:lvl w:ilvl="0" w:tplc="4426F6A0">
      <w:start w:val="1"/>
      <w:numFmt w:val="lowerLetter"/>
      <w:lvlText w:val="%1)"/>
      <w:lvlJc w:val="left"/>
      <w:pPr>
        <w:tabs>
          <w:tab w:val="num" w:pos="1080"/>
        </w:tabs>
        <w:ind w:left="1080" w:hanging="360"/>
      </w:pPr>
      <w:rPr>
        <w:rFonts w:ascii="Verdana" w:hAnsi="Verdana" w:cs="Arial"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19BB5BFD"/>
    <w:multiLevelType w:val="hybridMultilevel"/>
    <w:tmpl w:val="9DB255A2"/>
    <w:lvl w:ilvl="0" w:tplc="4426F6A0">
      <w:start w:val="1"/>
      <w:numFmt w:val="lowerLetter"/>
      <w:lvlText w:val="%1)"/>
      <w:lvlJc w:val="left"/>
      <w:pPr>
        <w:tabs>
          <w:tab w:val="num" w:pos="1080"/>
        </w:tabs>
        <w:ind w:left="1080" w:hanging="360"/>
      </w:pPr>
      <w:rPr>
        <w:rFonts w:ascii="Verdana" w:hAnsi="Verdana" w:cs="Arial"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1A4C1D0D"/>
    <w:multiLevelType w:val="multilevel"/>
    <w:tmpl w:val="8B98DF00"/>
    <w:styleLink w:val="WW8Num29"/>
    <w:lvl w:ilvl="0">
      <w:start w:val="1"/>
      <w:numFmt w:val="lowerLetter"/>
      <w:lvlText w:val="%1)"/>
      <w:lvlJc w:val="left"/>
      <w:rPr>
        <w:rFonts w:ascii="Verdana" w:eastAsia="Times New Roman" w:hAnsi="Verdana" w:cs="Times New Roman"/>
        <w:b w:val="0"/>
      </w:rPr>
    </w:lvl>
    <w:lvl w:ilvl="1">
      <w:start w:val="1"/>
      <w:numFmt w:val="decimal"/>
      <w:lvlText w:val="%2)"/>
      <w:lvlJc w:val="left"/>
      <w:rPr>
        <w:b/>
        <w:i w:val="0"/>
      </w:rPr>
    </w:lvl>
    <w:lvl w:ilvl="2">
      <w:start w:val="1"/>
      <w:numFmt w:val="lowerLetter"/>
      <w:lvlText w:val="%3)"/>
      <w:lvlJc w:val="left"/>
      <w:rPr>
        <w:rFonts w:ascii="Verdana" w:eastAsia="Times New Roman" w:hAnsi="Verdana" w:cs="Times New Roman"/>
        <w:b w:val="0"/>
      </w:rPr>
    </w:lvl>
    <w:lvl w:ilvl="3">
      <w:numFmt w:val="bullet"/>
      <w:lvlText w:val=""/>
      <w:lvlJc w:val="left"/>
      <w:rPr>
        <w:rFonts w:ascii="Symbol" w:hAnsi="Symbol" w:cs="Symbol"/>
        <w:b w:val="0"/>
      </w:rPr>
    </w:lvl>
    <w:lvl w:ilvl="4">
      <w:start w:val="1"/>
      <w:numFmt w:val="lowerLetter"/>
      <w:lvlText w:val="%5)"/>
      <w:lvlJc w:val="left"/>
      <w:rPr>
        <w:rFonts w:ascii="Verdana" w:eastAsia="Times New Roman" w:hAnsi="Verdana" w:cs="Times New Roman"/>
        <w:b w:val="0"/>
      </w:rPr>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nsid w:val="1F3C04DD"/>
    <w:multiLevelType w:val="hybridMultilevel"/>
    <w:tmpl w:val="1DD00B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1FB050B1"/>
    <w:multiLevelType w:val="hybridMultilevel"/>
    <w:tmpl w:val="D7D46946"/>
    <w:lvl w:ilvl="0" w:tplc="634E1B96">
      <w:start w:val="1"/>
      <w:numFmt w:val="decimal"/>
      <w:lvlText w:val="%1."/>
      <w:lvlJc w:val="left"/>
      <w:pPr>
        <w:tabs>
          <w:tab w:val="num" w:pos="360"/>
        </w:tabs>
        <w:ind w:left="360" w:hanging="360"/>
      </w:pPr>
      <w:rPr>
        <w:rFonts w:hint="default"/>
        <w:b/>
        <w:i w:val="0"/>
        <w:color w:val="auto"/>
        <w:sz w:val="18"/>
        <w:szCs w:val="18"/>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nsid w:val="21E87B7A"/>
    <w:multiLevelType w:val="hybridMultilevel"/>
    <w:tmpl w:val="77C2E436"/>
    <w:lvl w:ilvl="0" w:tplc="00000022">
      <w:start w:val="1"/>
      <w:numFmt w:val="upperRoman"/>
      <w:lvlText w:val="%1."/>
      <w:lvlJc w:val="left"/>
      <w:pPr>
        <w:ind w:left="720" w:hanging="360"/>
      </w:pPr>
      <w:rPr>
        <w:b/>
        <w:color w:val="0000F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23F92FE9"/>
    <w:multiLevelType w:val="hybridMultilevel"/>
    <w:tmpl w:val="90663534"/>
    <w:lvl w:ilvl="0" w:tplc="FFFFFFFF">
      <w:start w:val="1"/>
      <w:numFmt w:val="decimal"/>
      <w:lvlText w:val="%1)"/>
      <w:lvlJc w:val="left"/>
      <w:pPr>
        <w:tabs>
          <w:tab w:val="num" w:pos="1065"/>
        </w:tabs>
        <w:ind w:left="1065" w:hanging="70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72">
    <w:nsid w:val="24C83A93"/>
    <w:multiLevelType w:val="hybridMultilevel"/>
    <w:tmpl w:val="7FE28F04"/>
    <w:lvl w:ilvl="0" w:tplc="AC4EC834">
      <w:start w:val="1"/>
      <w:numFmt w:val="lowerLetter"/>
      <w:lvlText w:val="%1)"/>
      <w:lvlJc w:val="left"/>
      <w:pPr>
        <w:tabs>
          <w:tab w:val="num" w:pos="4613"/>
        </w:tabs>
        <w:ind w:left="4613" w:hanging="360"/>
      </w:pPr>
      <w:rPr>
        <w:rFonts w:ascii="Verdana" w:hAnsi="Verdana" w:hint="default"/>
        <w:b w:val="0"/>
        <w:i w:val="0"/>
        <w:color w:val="auto"/>
        <w:sz w:val="18"/>
        <w:szCs w:val="18"/>
        <w:u w:val="none"/>
      </w:rPr>
    </w:lvl>
    <w:lvl w:ilvl="1" w:tplc="04150019" w:tentative="1">
      <w:start w:val="1"/>
      <w:numFmt w:val="lowerLetter"/>
      <w:lvlText w:val="%2."/>
      <w:lvlJc w:val="left"/>
      <w:pPr>
        <w:tabs>
          <w:tab w:val="num" w:pos="1373"/>
        </w:tabs>
        <w:ind w:left="1373" w:hanging="360"/>
      </w:pPr>
    </w:lvl>
    <w:lvl w:ilvl="2" w:tplc="0415001B" w:tentative="1">
      <w:start w:val="1"/>
      <w:numFmt w:val="lowerRoman"/>
      <w:lvlText w:val="%3."/>
      <w:lvlJc w:val="right"/>
      <w:pPr>
        <w:tabs>
          <w:tab w:val="num" w:pos="2093"/>
        </w:tabs>
        <w:ind w:left="2093" w:hanging="180"/>
      </w:pPr>
    </w:lvl>
    <w:lvl w:ilvl="3" w:tplc="0415000F" w:tentative="1">
      <w:start w:val="1"/>
      <w:numFmt w:val="decimal"/>
      <w:lvlText w:val="%4."/>
      <w:lvlJc w:val="left"/>
      <w:pPr>
        <w:tabs>
          <w:tab w:val="num" w:pos="2813"/>
        </w:tabs>
        <w:ind w:left="2813" w:hanging="360"/>
      </w:pPr>
    </w:lvl>
    <w:lvl w:ilvl="4" w:tplc="04150019" w:tentative="1">
      <w:start w:val="1"/>
      <w:numFmt w:val="lowerLetter"/>
      <w:lvlText w:val="%5."/>
      <w:lvlJc w:val="left"/>
      <w:pPr>
        <w:tabs>
          <w:tab w:val="num" w:pos="3533"/>
        </w:tabs>
        <w:ind w:left="3533" w:hanging="360"/>
      </w:pPr>
    </w:lvl>
    <w:lvl w:ilvl="5" w:tplc="0415001B" w:tentative="1">
      <w:start w:val="1"/>
      <w:numFmt w:val="lowerRoman"/>
      <w:lvlText w:val="%6."/>
      <w:lvlJc w:val="right"/>
      <w:pPr>
        <w:tabs>
          <w:tab w:val="num" w:pos="4253"/>
        </w:tabs>
        <w:ind w:left="4253" w:hanging="180"/>
      </w:pPr>
    </w:lvl>
    <w:lvl w:ilvl="6" w:tplc="0415000F" w:tentative="1">
      <w:start w:val="1"/>
      <w:numFmt w:val="decimal"/>
      <w:lvlText w:val="%7."/>
      <w:lvlJc w:val="left"/>
      <w:pPr>
        <w:tabs>
          <w:tab w:val="num" w:pos="4973"/>
        </w:tabs>
        <w:ind w:left="4973" w:hanging="360"/>
      </w:pPr>
    </w:lvl>
    <w:lvl w:ilvl="7" w:tplc="04150019" w:tentative="1">
      <w:start w:val="1"/>
      <w:numFmt w:val="lowerLetter"/>
      <w:lvlText w:val="%8."/>
      <w:lvlJc w:val="left"/>
      <w:pPr>
        <w:tabs>
          <w:tab w:val="num" w:pos="5693"/>
        </w:tabs>
        <w:ind w:left="5693" w:hanging="360"/>
      </w:pPr>
    </w:lvl>
    <w:lvl w:ilvl="8" w:tplc="0415001B" w:tentative="1">
      <w:start w:val="1"/>
      <w:numFmt w:val="lowerRoman"/>
      <w:lvlText w:val="%9."/>
      <w:lvlJc w:val="right"/>
      <w:pPr>
        <w:tabs>
          <w:tab w:val="num" w:pos="6413"/>
        </w:tabs>
        <w:ind w:left="6413" w:hanging="180"/>
      </w:pPr>
    </w:lvl>
  </w:abstractNum>
  <w:abstractNum w:abstractNumId="73">
    <w:nsid w:val="25770B14"/>
    <w:multiLevelType w:val="hybridMultilevel"/>
    <w:tmpl w:val="8408A0A8"/>
    <w:lvl w:ilvl="0" w:tplc="641299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26D903E0"/>
    <w:multiLevelType w:val="hybridMultilevel"/>
    <w:tmpl w:val="CA580A8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nsid w:val="26F671A9"/>
    <w:multiLevelType w:val="multilevel"/>
    <w:tmpl w:val="0000002F"/>
    <w:lvl w:ilvl="0">
      <w:start w:val="1"/>
      <w:numFmt w:val="lowerLetter"/>
      <w:lvlText w:val="%1)"/>
      <w:lvlJc w:val="left"/>
      <w:pPr>
        <w:tabs>
          <w:tab w:val="num" w:pos="0"/>
        </w:tabs>
        <w:ind w:left="1416" w:hanging="360"/>
      </w:pPr>
      <w:rPr>
        <w:rFonts w:ascii="StarSymbol" w:eastAsia="Times New Roman" w:hAnsi="StarSymbol" w:cs="StarSymbol"/>
        <w:sz w:val="18"/>
      </w:rPr>
    </w:lvl>
    <w:lvl w:ilvl="1">
      <w:start w:val="1"/>
      <w:numFmt w:val="lowerLetter"/>
      <w:lvlText w:val="%2)"/>
      <w:lvlJc w:val="left"/>
      <w:pPr>
        <w:tabs>
          <w:tab w:val="num" w:pos="0"/>
        </w:tabs>
        <w:ind w:left="2136" w:hanging="360"/>
      </w:pPr>
    </w:lvl>
    <w:lvl w:ilvl="2">
      <w:start w:val="1"/>
      <w:numFmt w:val="upperRoman"/>
      <w:lvlText w:val="%3."/>
      <w:lvlJc w:val="right"/>
      <w:pPr>
        <w:tabs>
          <w:tab w:val="num" w:pos="0"/>
        </w:tabs>
        <w:ind w:left="2856" w:hanging="180"/>
      </w:pPr>
    </w:lvl>
    <w:lvl w:ilvl="3">
      <w:start w:val="1"/>
      <w:numFmt w:val="decimal"/>
      <w:lvlText w:val="%4."/>
      <w:lvlJc w:val="left"/>
      <w:pPr>
        <w:tabs>
          <w:tab w:val="num" w:pos="0"/>
        </w:tabs>
        <w:ind w:left="3576" w:hanging="360"/>
      </w:pPr>
    </w:lvl>
    <w:lvl w:ilvl="4">
      <w:start w:val="1"/>
      <w:numFmt w:val="lowerLetter"/>
      <w:lvlText w:val="%5."/>
      <w:lvlJc w:val="left"/>
      <w:pPr>
        <w:tabs>
          <w:tab w:val="num" w:pos="0"/>
        </w:tabs>
        <w:ind w:left="4296" w:hanging="360"/>
      </w:pPr>
    </w:lvl>
    <w:lvl w:ilvl="5">
      <w:start w:val="1"/>
      <w:numFmt w:val="lowerRoman"/>
      <w:lvlText w:val="%6."/>
      <w:lvlJc w:val="right"/>
      <w:pPr>
        <w:tabs>
          <w:tab w:val="num" w:pos="0"/>
        </w:tabs>
        <w:ind w:left="5016" w:hanging="180"/>
      </w:pPr>
    </w:lvl>
    <w:lvl w:ilvl="6">
      <w:start w:val="1"/>
      <w:numFmt w:val="decimal"/>
      <w:lvlText w:val="%7."/>
      <w:lvlJc w:val="left"/>
      <w:pPr>
        <w:tabs>
          <w:tab w:val="num" w:pos="0"/>
        </w:tabs>
        <w:ind w:left="5736" w:hanging="360"/>
      </w:pPr>
    </w:lvl>
    <w:lvl w:ilvl="7">
      <w:start w:val="1"/>
      <w:numFmt w:val="lowerLetter"/>
      <w:lvlText w:val="%8."/>
      <w:lvlJc w:val="left"/>
      <w:pPr>
        <w:tabs>
          <w:tab w:val="num" w:pos="0"/>
        </w:tabs>
        <w:ind w:left="6456" w:hanging="360"/>
      </w:pPr>
    </w:lvl>
    <w:lvl w:ilvl="8">
      <w:start w:val="1"/>
      <w:numFmt w:val="lowerRoman"/>
      <w:lvlText w:val="%9."/>
      <w:lvlJc w:val="right"/>
      <w:pPr>
        <w:tabs>
          <w:tab w:val="num" w:pos="0"/>
        </w:tabs>
        <w:ind w:left="7176" w:hanging="180"/>
      </w:pPr>
    </w:lvl>
  </w:abstractNum>
  <w:abstractNum w:abstractNumId="76">
    <w:nsid w:val="272F7B85"/>
    <w:multiLevelType w:val="multilevel"/>
    <w:tmpl w:val="3D50A0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7">
    <w:nsid w:val="2A164B55"/>
    <w:multiLevelType w:val="hybridMultilevel"/>
    <w:tmpl w:val="EE409E88"/>
    <w:lvl w:ilvl="0" w:tplc="2FF2AAB4">
      <w:start w:val="1"/>
      <w:numFmt w:val="decimal"/>
      <w:lvlText w:val="%1."/>
      <w:lvlJc w:val="left"/>
      <w:pPr>
        <w:tabs>
          <w:tab w:val="num" w:pos="360"/>
        </w:tabs>
        <w:ind w:left="360" w:hanging="360"/>
      </w:pPr>
      <w:rPr>
        <w:b w:val="0"/>
      </w:rPr>
    </w:lvl>
    <w:lvl w:ilvl="1" w:tplc="4426F6A0">
      <w:start w:val="1"/>
      <w:numFmt w:val="lowerLetter"/>
      <w:lvlText w:val="%2)"/>
      <w:lvlJc w:val="left"/>
      <w:pPr>
        <w:tabs>
          <w:tab w:val="num" w:pos="1080"/>
        </w:tabs>
        <w:ind w:left="1080" w:hanging="360"/>
      </w:pPr>
      <w:rPr>
        <w:rFonts w:ascii="Verdana" w:hAnsi="Verdana" w:cs="Arial" w:hint="default"/>
        <w:b w:val="0"/>
        <w:sz w:val="18"/>
        <w:szCs w:val="18"/>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8">
    <w:nsid w:val="2C7259E0"/>
    <w:multiLevelType w:val="hybridMultilevel"/>
    <w:tmpl w:val="BFC2FAD0"/>
    <w:lvl w:ilvl="0" w:tplc="C4A2286A">
      <w:start w:val="1"/>
      <w:numFmt w:val="lowerLetter"/>
      <w:lvlText w:val="%1)"/>
      <w:lvlJc w:val="left"/>
      <w:pPr>
        <w:tabs>
          <w:tab w:val="num" w:pos="360"/>
        </w:tabs>
        <w:ind w:left="360" w:hanging="360"/>
      </w:pPr>
      <w:rPr>
        <w:rFonts w:ascii="Arial" w:hAnsi="Arial" w:cs="Arial" w:hint="default"/>
        <w:b/>
        <w:i w:val="0"/>
        <w:color w:val="auto"/>
        <w:sz w:val="18"/>
        <w:szCs w:val="18"/>
        <w:u w:val="none"/>
      </w:rPr>
    </w:lvl>
    <w:lvl w:ilvl="1" w:tplc="04150019" w:tentative="1">
      <w:start w:val="1"/>
      <w:numFmt w:val="lowerLetter"/>
      <w:lvlText w:val="%2."/>
      <w:lvlJc w:val="left"/>
      <w:pPr>
        <w:tabs>
          <w:tab w:val="num" w:pos="-2880"/>
        </w:tabs>
        <w:ind w:left="-288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1440"/>
        </w:tabs>
        <w:ind w:left="-1440" w:hanging="360"/>
      </w:pPr>
    </w:lvl>
    <w:lvl w:ilvl="4" w:tplc="04150019" w:tentative="1">
      <w:start w:val="1"/>
      <w:numFmt w:val="lowerLetter"/>
      <w:lvlText w:val="%5."/>
      <w:lvlJc w:val="left"/>
      <w:pPr>
        <w:tabs>
          <w:tab w:val="num" w:pos="-720"/>
        </w:tabs>
        <w:ind w:left="-720" w:hanging="360"/>
      </w:pPr>
    </w:lvl>
    <w:lvl w:ilvl="5" w:tplc="0415001B" w:tentative="1">
      <w:start w:val="1"/>
      <w:numFmt w:val="lowerRoman"/>
      <w:lvlText w:val="%6."/>
      <w:lvlJc w:val="right"/>
      <w:pPr>
        <w:tabs>
          <w:tab w:val="num" w:pos="0"/>
        </w:tabs>
        <w:ind w:left="0" w:hanging="180"/>
      </w:pPr>
    </w:lvl>
    <w:lvl w:ilvl="6" w:tplc="0415000F" w:tentative="1">
      <w:start w:val="1"/>
      <w:numFmt w:val="decimal"/>
      <w:lvlText w:val="%7."/>
      <w:lvlJc w:val="left"/>
      <w:pPr>
        <w:tabs>
          <w:tab w:val="num" w:pos="720"/>
        </w:tabs>
        <w:ind w:left="720" w:hanging="360"/>
      </w:pPr>
    </w:lvl>
    <w:lvl w:ilvl="7" w:tplc="04150019" w:tentative="1">
      <w:start w:val="1"/>
      <w:numFmt w:val="lowerLetter"/>
      <w:lvlText w:val="%8."/>
      <w:lvlJc w:val="left"/>
      <w:pPr>
        <w:tabs>
          <w:tab w:val="num" w:pos="1440"/>
        </w:tabs>
        <w:ind w:left="1440" w:hanging="360"/>
      </w:pPr>
    </w:lvl>
    <w:lvl w:ilvl="8" w:tplc="0415001B" w:tentative="1">
      <w:start w:val="1"/>
      <w:numFmt w:val="lowerRoman"/>
      <w:lvlText w:val="%9."/>
      <w:lvlJc w:val="right"/>
      <w:pPr>
        <w:tabs>
          <w:tab w:val="num" w:pos="2160"/>
        </w:tabs>
        <w:ind w:left="2160" w:hanging="180"/>
      </w:pPr>
    </w:lvl>
  </w:abstractNum>
  <w:abstractNum w:abstractNumId="79">
    <w:nsid w:val="2E150785"/>
    <w:multiLevelType w:val="hybridMultilevel"/>
    <w:tmpl w:val="2DF444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310C624A"/>
    <w:multiLevelType w:val="multilevel"/>
    <w:tmpl w:val="C3BECA8A"/>
    <w:lvl w:ilvl="0">
      <w:start w:val="1"/>
      <w:numFmt w:val="decimal"/>
      <w:lvlText w:val="%1."/>
      <w:lvlJc w:val="left"/>
      <w:pPr>
        <w:tabs>
          <w:tab w:val="num" w:pos="0"/>
        </w:tabs>
        <w:ind w:left="360" w:hanging="360"/>
      </w:pPr>
      <w:rPr>
        <w:rFonts w:ascii="Arial" w:eastAsia="Times New Roman" w:hAnsi="Arial" w:cs="Arial" w:hint="default"/>
      </w:rPr>
    </w:lvl>
    <w:lvl w:ilvl="1">
      <w:start w:val="1"/>
      <w:numFmt w:val="decimal"/>
      <w:lvlText w:val="%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81">
    <w:nsid w:val="31484DC5"/>
    <w:multiLevelType w:val="hybridMultilevel"/>
    <w:tmpl w:val="6CBCC0A4"/>
    <w:lvl w:ilvl="0" w:tplc="33A484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nsid w:val="32F4020D"/>
    <w:multiLevelType w:val="hybridMultilevel"/>
    <w:tmpl w:val="8564F4B2"/>
    <w:lvl w:ilvl="0" w:tplc="138A022A">
      <w:start w:val="1"/>
      <w:numFmt w:val="decimal"/>
      <w:lvlText w:val="%1."/>
      <w:lvlJc w:val="left"/>
      <w:pPr>
        <w:tabs>
          <w:tab w:val="num" w:pos="360"/>
        </w:tabs>
        <w:ind w:left="360" w:hanging="360"/>
      </w:pPr>
      <w:rPr>
        <w:rFonts w:ascii="Arial" w:hAnsi="Arial" w:cs="Arial" w:hint="default"/>
        <w:b/>
        <w:i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nsid w:val="337C4D8A"/>
    <w:multiLevelType w:val="singleLevel"/>
    <w:tmpl w:val="CD1E963C"/>
    <w:lvl w:ilvl="0">
      <w:start w:val="1"/>
      <w:numFmt w:val="decimal"/>
      <w:lvlText w:val="%1."/>
      <w:lvlJc w:val="left"/>
      <w:pPr>
        <w:tabs>
          <w:tab w:val="num" w:pos="360"/>
        </w:tabs>
        <w:ind w:left="360" w:hanging="360"/>
      </w:pPr>
      <w:rPr>
        <w:b w:val="0"/>
      </w:rPr>
    </w:lvl>
  </w:abstractNum>
  <w:abstractNum w:abstractNumId="84">
    <w:nsid w:val="35C334EF"/>
    <w:multiLevelType w:val="hybridMultilevel"/>
    <w:tmpl w:val="49EA185A"/>
    <w:lvl w:ilvl="0" w:tplc="77F207C6">
      <w:start w:val="1"/>
      <w:numFmt w:val="lowerLetter"/>
      <w:lvlText w:val="%1)"/>
      <w:lvlJc w:val="left"/>
      <w:pPr>
        <w:tabs>
          <w:tab w:val="num" w:pos="360"/>
        </w:tabs>
        <w:ind w:left="360" w:hanging="360"/>
      </w:pPr>
      <w:rPr>
        <w:rFonts w:ascii="Arial" w:hAnsi="Arial" w:cs="Arial" w:hint="default"/>
        <w:b/>
        <w:i w:val="0"/>
        <w:color w:val="auto"/>
        <w:sz w:val="18"/>
        <w:szCs w:val="18"/>
        <w:u w:val="none"/>
      </w:rPr>
    </w:lvl>
    <w:lvl w:ilvl="1" w:tplc="04150019" w:tentative="1">
      <w:start w:val="1"/>
      <w:numFmt w:val="lowerLetter"/>
      <w:lvlText w:val="%2."/>
      <w:lvlJc w:val="left"/>
      <w:pPr>
        <w:tabs>
          <w:tab w:val="num" w:pos="-2880"/>
        </w:tabs>
        <w:ind w:left="-288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1440"/>
        </w:tabs>
        <w:ind w:left="-1440" w:hanging="360"/>
      </w:pPr>
    </w:lvl>
    <w:lvl w:ilvl="4" w:tplc="04150019" w:tentative="1">
      <w:start w:val="1"/>
      <w:numFmt w:val="lowerLetter"/>
      <w:lvlText w:val="%5."/>
      <w:lvlJc w:val="left"/>
      <w:pPr>
        <w:tabs>
          <w:tab w:val="num" w:pos="-720"/>
        </w:tabs>
        <w:ind w:left="-720" w:hanging="360"/>
      </w:pPr>
    </w:lvl>
    <w:lvl w:ilvl="5" w:tplc="0415001B" w:tentative="1">
      <w:start w:val="1"/>
      <w:numFmt w:val="lowerRoman"/>
      <w:lvlText w:val="%6."/>
      <w:lvlJc w:val="right"/>
      <w:pPr>
        <w:tabs>
          <w:tab w:val="num" w:pos="0"/>
        </w:tabs>
        <w:ind w:left="0" w:hanging="180"/>
      </w:pPr>
    </w:lvl>
    <w:lvl w:ilvl="6" w:tplc="0415000F" w:tentative="1">
      <w:start w:val="1"/>
      <w:numFmt w:val="decimal"/>
      <w:lvlText w:val="%7."/>
      <w:lvlJc w:val="left"/>
      <w:pPr>
        <w:tabs>
          <w:tab w:val="num" w:pos="720"/>
        </w:tabs>
        <w:ind w:left="720" w:hanging="360"/>
      </w:pPr>
    </w:lvl>
    <w:lvl w:ilvl="7" w:tplc="04150019" w:tentative="1">
      <w:start w:val="1"/>
      <w:numFmt w:val="lowerLetter"/>
      <w:lvlText w:val="%8."/>
      <w:lvlJc w:val="left"/>
      <w:pPr>
        <w:tabs>
          <w:tab w:val="num" w:pos="1440"/>
        </w:tabs>
        <w:ind w:left="1440" w:hanging="360"/>
      </w:pPr>
    </w:lvl>
    <w:lvl w:ilvl="8" w:tplc="0415001B" w:tentative="1">
      <w:start w:val="1"/>
      <w:numFmt w:val="lowerRoman"/>
      <w:lvlText w:val="%9."/>
      <w:lvlJc w:val="right"/>
      <w:pPr>
        <w:tabs>
          <w:tab w:val="num" w:pos="2160"/>
        </w:tabs>
        <w:ind w:left="2160" w:hanging="180"/>
      </w:pPr>
    </w:lvl>
  </w:abstractNum>
  <w:abstractNum w:abstractNumId="85">
    <w:nsid w:val="3A226DA9"/>
    <w:multiLevelType w:val="multilevel"/>
    <w:tmpl w:val="00000081"/>
    <w:lvl w:ilvl="0">
      <w:start w:val="1"/>
      <w:numFmt w:val="decimal"/>
      <w:lvlText w:val="%1."/>
      <w:lvlJc w:val="left"/>
      <w:pPr>
        <w:tabs>
          <w:tab w:val="num" w:pos="425"/>
        </w:tabs>
        <w:ind w:left="425" w:hanging="425"/>
      </w:pPr>
      <w:rPr>
        <w:b w:val="0"/>
        <w:i w:val="0"/>
      </w:rPr>
    </w:lvl>
    <w:lvl w:ilvl="1">
      <w:start w:val="7"/>
      <w:numFmt w:val="decimal"/>
      <w:lvlText w:val="%2)"/>
      <w:lvlJc w:val="left"/>
      <w:pPr>
        <w:tabs>
          <w:tab w:val="num" w:pos="992"/>
        </w:tabs>
        <w:ind w:left="992" w:hanging="567"/>
      </w:pPr>
      <w:rPr>
        <w:rFonts w:ascii="Verdana" w:hAnsi="Verdana" w:cs="Verdana"/>
        <w:b w:val="0"/>
        <w:i w:val="0"/>
        <w:color w:val="auto"/>
        <w:sz w:val="18"/>
        <w:szCs w:val="18"/>
      </w:rPr>
    </w:lvl>
    <w:lvl w:ilvl="2">
      <w:start w:val="1"/>
      <w:numFmt w:val="decimal"/>
      <w:lvlText w:val="%3."/>
      <w:lvlJc w:val="left"/>
      <w:pPr>
        <w:tabs>
          <w:tab w:val="num" w:pos="1985"/>
        </w:tabs>
        <w:ind w:left="1985" w:hanging="708"/>
      </w:pPr>
      <w:rPr>
        <w:b w:val="0"/>
      </w:rPr>
    </w:lvl>
    <w:lvl w:ilvl="3">
      <w:start w:val="1"/>
      <w:numFmt w:val="lowerLetter"/>
      <w:lvlText w:val="%4."/>
      <w:lvlJc w:val="left"/>
      <w:pPr>
        <w:tabs>
          <w:tab w:val="num" w:pos="2552"/>
        </w:tabs>
        <w:ind w:left="2552" w:hanging="993"/>
      </w:pPr>
      <w:rPr>
        <w:b w:val="0"/>
        <w:i w:val="0"/>
      </w:rPr>
    </w:lvl>
    <w:lvl w:ilvl="4">
      <w:start w:val="1"/>
      <w:numFmt w:val="decimal"/>
      <w:lvlText w:val="%1.%2.%3.%4.%5."/>
      <w:lvlJc w:val="left"/>
      <w:pPr>
        <w:tabs>
          <w:tab w:val="num" w:pos="2880"/>
        </w:tabs>
        <w:ind w:left="2232" w:hanging="792"/>
      </w:pPr>
      <w:rPr>
        <w:b w:val="0"/>
      </w:r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86">
    <w:nsid w:val="3ADE0843"/>
    <w:multiLevelType w:val="multilevel"/>
    <w:tmpl w:val="3C64509A"/>
    <w:lvl w:ilvl="0">
      <w:start w:val="1"/>
      <w:numFmt w:val="decimal"/>
      <w:pStyle w:val="glowny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7">
    <w:nsid w:val="3D425B05"/>
    <w:multiLevelType w:val="hybridMultilevel"/>
    <w:tmpl w:val="C3C27F26"/>
    <w:lvl w:ilvl="0" w:tplc="B964B01E">
      <w:start w:val="1"/>
      <w:numFmt w:val="decimal"/>
      <w:lvlText w:val="%1."/>
      <w:lvlJc w:val="left"/>
      <w:pPr>
        <w:tabs>
          <w:tab w:val="num" w:pos="360"/>
        </w:tabs>
        <w:ind w:left="360" w:hanging="36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3EE441DA">
      <w:start w:val="1"/>
      <w:numFmt w:val="decimal"/>
      <w:lvlText w:val="%7."/>
      <w:lvlJc w:val="left"/>
      <w:pPr>
        <w:tabs>
          <w:tab w:val="num" w:pos="5040"/>
        </w:tabs>
        <w:ind w:left="5040" w:hanging="360"/>
      </w:pPr>
      <w:rPr>
        <w:rFonts w:hint="default"/>
        <w:b/>
        <w:i w:val="0"/>
      </w:rPr>
    </w:lvl>
    <w:lvl w:ilvl="7" w:tplc="E03A9642">
      <w:start w:val="1"/>
      <w:numFmt w:val="bullet"/>
      <w:lvlText w:val="-"/>
      <w:lvlJc w:val="left"/>
      <w:pPr>
        <w:tabs>
          <w:tab w:val="num" w:pos="5760"/>
        </w:tabs>
        <w:ind w:left="5760" w:hanging="360"/>
      </w:pPr>
      <w:rPr>
        <w:rFonts w:ascii="Times New Roman" w:hAnsi="Times New Roman" w:cs="Times New Roman" w:hint="default"/>
        <w:b/>
        <w:i w:val="0"/>
      </w:rPr>
    </w:lvl>
    <w:lvl w:ilvl="8" w:tplc="0415001B" w:tentative="1">
      <w:start w:val="1"/>
      <w:numFmt w:val="lowerRoman"/>
      <w:lvlText w:val="%9."/>
      <w:lvlJc w:val="right"/>
      <w:pPr>
        <w:tabs>
          <w:tab w:val="num" w:pos="6480"/>
        </w:tabs>
        <w:ind w:left="6480" w:hanging="180"/>
      </w:pPr>
    </w:lvl>
  </w:abstractNum>
  <w:abstractNum w:abstractNumId="88">
    <w:nsid w:val="3E00451B"/>
    <w:multiLevelType w:val="hybridMultilevel"/>
    <w:tmpl w:val="BFB062AE"/>
    <w:lvl w:ilvl="0" w:tplc="59FCA980">
      <w:start w:val="2"/>
      <w:numFmt w:val="bullet"/>
      <w:lvlText w:val="-"/>
      <w:lvlJc w:val="left"/>
      <w:pPr>
        <w:ind w:left="720" w:hanging="360"/>
      </w:pPr>
      <w:rPr>
        <w:rFonts w:ascii="Times New Roman" w:hAnsi="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3FD33ECB"/>
    <w:multiLevelType w:val="singleLevel"/>
    <w:tmpl w:val="00000016"/>
    <w:lvl w:ilvl="0">
      <w:start w:val="1"/>
      <w:numFmt w:val="decimal"/>
      <w:lvlText w:val="%1)"/>
      <w:lvlJc w:val="left"/>
      <w:pPr>
        <w:tabs>
          <w:tab w:val="num" w:pos="0"/>
        </w:tabs>
        <w:ind w:left="720" w:hanging="360"/>
      </w:pPr>
      <w:rPr>
        <w:rFonts w:ascii="Arial" w:hAnsi="Arial" w:cs="Arial"/>
      </w:rPr>
    </w:lvl>
  </w:abstractNum>
  <w:abstractNum w:abstractNumId="90">
    <w:nsid w:val="417028FA"/>
    <w:multiLevelType w:val="multilevel"/>
    <w:tmpl w:val="EE90B874"/>
    <w:lvl w:ilvl="0">
      <w:start w:val="5"/>
      <w:numFmt w:val="decimal"/>
      <w:lvlText w:val="%1."/>
      <w:lvlJc w:val="left"/>
      <w:pPr>
        <w:tabs>
          <w:tab w:val="num" w:pos="390"/>
        </w:tabs>
        <w:ind w:left="390" w:hanging="390"/>
      </w:pPr>
      <w:rPr>
        <w:rFonts w:hint="default"/>
        <w:b w:val="0"/>
      </w:rPr>
    </w:lvl>
    <w:lvl w:ilvl="1">
      <w:start w:val="1"/>
      <w:numFmt w:val="decimal"/>
      <w:pStyle w:val="glowny2"/>
      <w:lvlText w:val="%1.%2."/>
      <w:lvlJc w:val="left"/>
      <w:pPr>
        <w:tabs>
          <w:tab w:val="num" w:pos="720"/>
        </w:tabs>
        <w:ind w:left="720" w:hanging="720"/>
      </w:pPr>
      <w:rPr>
        <w:rFonts w:hint="default"/>
        <w:b/>
      </w:rPr>
    </w:lvl>
    <w:lvl w:ilvl="2">
      <w:start w:val="1"/>
      <w:numFmt w:val="decimal"/>
      <w:lvlText w:val="%1.%2.%3."/>
      <w:lvlJc w:val="left"/>
      <w:pPr>
        <w:tabs>
          <w:tab w:val="num" w:pos="2215"/>
        </w:tabs>
        <w:ind w:left="2215" w:hanging="108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440"/>
        </w:tabs>
        <w:ind w:left="1440" w:hanging="1440"/>
      </w:pPr>
      <w:rPr>
        <w:rFonts w:hint="default"/>
        <w:b w:val="0"/>
      </w:rPr>
    </w:lvl>
    <w:lvl w:ilvl="5">
      <w:start w:val="1"/>
      <w:numFmt w:val="decimal"/>
      <w:lvlText w:val="%1.%2.%3.%4.%5.%6."/>
      <w:lvlJc w:val="left"/>
      <w:pPr>
        <w:tabs>
          <w:tab w:val="num" w:pos="1800"/>
        </w:tabs>
        <w:ind w:left="1800" w:hanging="180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2160"/>
        </w:tabs>
        <w:ind w:left="2160" w:hanging="2160"/>
      </w:pPr>
      <w:rPr>
        <w:rFonts w:hint="default"/>
        <w:b w:val="0"/>
      </w:rPr>
    </w:lvl>
    <w:lvl w:ilvl="8">
      <w:start w:val="1"/>
      <w:numFmt w:val="decimal"/>
      <w:lvlText w:val="%1.%2.%3.%4.%5.%6.%7.%8.%9."/>
      <w:lvlJc w:val="left"/>
      <w:pPr>
        <w:tabs>
          <w:tab w:val="num" w:pos="2520"/>
        </w:tabs>
        <w:ind w:left="2520" w:hanging="2520"/>
      </w:pPr>
      <w:rPr>
        <w:rFonts w:hint="default"/>
        <w:b w:val="0"/>
      </w:rPr>
    </w:lvl>
  </w:abstractNum>
  <w:abstractNum w:abstractNumId="91">
    <w:nsid w:val="424C13F9"/>
    <w:multiLevelType w:val="hybridMultilevel"/>
    <w:tmpl w:val="8DEAAC68"/>
    <w:lvl w:ilvl="0" w:tplc="8E224F04">
      <w:start w:val="1"/>
      <w:numFmt w:val="decimal"/>
      <w:lvlText w:val="%1."/>
      <w:lvlJc w:val="left"/>
      <w:pPr>
        <w:tabs>
          <w:tab w:val="num" w:pos="360"/>
        </w:tabs>
        <w:ind w:left="360" w:hanging="360"/>
      </w:pPr>
      <w:rPr>
        <w:rFonts w:ascii="Arial" w:hAnsi="Arial" w:cs="Arial" w:hint="default"/>
        <w:b/>
        <w:i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nsid w:val="424E74A2"/>
    <w:multiLevelType w:val="hybridMultilevel"/>
    <w:tmpl w:val="880A6CBA"/>
    <w:lvl w:ilvl="0" w:tplc="AC4EC834">
      <w:start w:val="1"/>
      <w:numFmt w:val="lowerLetter"/>
      <w:lvlText w:val="%1)"/>
      <w:lvlJc w:val="left"/>
      <w:pPr>
        <w:tabs>
          <w:tab w:val="num" w:pos="4680"/>
        </w:tabs>
        <w:ind w:left="4680" w:hanging="360"/>
      </w:pPr>
      <w:rPr>
        <w:rFonts w:ascii="Verdana" w:hAnsi="Verdana" w:hint="default"/>
        <w:b w:val="0"/>
        <w:i w:val="0"/>
        <w:color w:val="auto"/>
        <w:sz w:val="18"/>
        <w:szCs w:val="18"/>
        <w:u w:val="no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nsid w:val="44482F7E"/>
    <w:multiLevelType w:val="hybridMultilevel"/>
    <w:tmpl w:val="7FE28F04"/>
    <w:lvl w:ilvl="0" w:tplc="AC4EC834">
      <w:start w:val="1"/>
      <w:numFmt w:val="lowerLetter"/>
      <w:lvlText w:val="%1)"/>
      <w:lvlJc w:val="left"/>
      <w:pPr>
        <w:tabs>
          <w:tab w:val="num" w:pos="4680"/>
        </w:tabs>
        <w:ind w:left="4680" w:hanging="360"/>
      </w:pPr>
      <w:rPr>
        <w:rFonts w:ascii="Verdana" w:hAnsi="Verdana" w:hint="default"/>
        <w:b w:val="0"/>
        <w:i w:val="0"/>
        <w:color w:val="auto"/>
        <w:sz w:val="18"/>
        <w:szCs w:val="18"/>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nsid w:val="44EC5B7C"/>
    <w:multiLevelType w:val="multilevel"/>
    <w:tmpl w:val="AB6CCAB4"/>
    <w:lvl w:ilvl="0">
      <w:start w:val="1"/>
      <w:numFmt w:val="lowerLetter"/>
      <w:lvlText w:val="%1)"/>
      <w:lvlJc w:val="left"/>
      <w:pPr>
        <w:tabs>
          <w:tab w:val="num" w:pos="0"/>
        </w:tabs>
        <w:ind w:left="1416" w:hanging="360"/>
      </w:pPr>
      <w:rPr>
        <w:rFonts w:ascii="StarSymbol" w:eastAsia="Times New Roman" w:hAnsi="StarSymbol" w:cs="StarSymbol"/>
        <w:sz w:val="18"/>
      </w:rPr>
    </w:lvl>
    <w:lvl w:ilvl="1">
      <w:start w:val="1"/>
      <w:numFmt w:val="lowerLetter"/>
      <w:lvlText w:val="%2)"/>
      <w:lvlJc w:val="left"/>
      <w:pPr>
        <w:tabs>
          <w:tab w:val="num" w:pos="0"/>
        </w:tabs>
        <w:ind w:left="2136" w:hanging="360"/>
      </w:pPr>
      <w:rPr>
        <w:b w:val="0"/>
      </w:rPr>
    </w:lvl>
    <w:lvl w:ilvl="2">
      <w:start w:val="1"/>
      <w:numFmt w:val="upperRoman"/>
      <w:lvlText w:val="%3."/>
      <w:lvlJc w:val="right"/>
      <w:pPr>
        <w:tabs>
          <w:tab w:val="num" w:pos="0"/>
        </w:tabs>
        <w:ind w:left="2856" w:hanging="180"/>
      </w:pPr>
    </w:lvl>
    <w:lvl w:ilvl="3">
      <w:start w:val="1"/>
      <w:numFmt w:val="decimal"/>
      <w:lvlText w:val="%4."/>
      <w:lvlJc w:val="left"/>
      <w:pPr>
        <w:tabs>
          <w:tab w:val="num" w:pos="0"/>
        </w:tabs>
        <w:ind w:left="3576" w:hanging="360"/>
      </w:pPr>
    </w:lvl>
    <w:lvl w:ilvl="4">
      <w:start w:val="1"/>
      <w:numFmt w:val="lowerLetter"/>
      <w:lvlText w:val="%5."/>
      <w:lvlJc w:val="left"/>
      <w:pPr>
        <w:tabs>
          <w:tab w:val="num" w:pos="0"/>
        </w:tabs>
        <w:ind w:left="4296" w:hanging="360"/>
      </w:pPr>
    </w:lvl>
    <w:lvl w:ilvl="5">
      <w:start w:val="1"/>
      <w:numFmt w:val="lowerRoman"/>
      <w:lvlText w:val="%6."/>
      <w:lvlJc w:val="right"/>
      <w:pPr>
        <w:tabs>
          <w:tab w:val="num" w:pos="0"/>
        </w:tabs>
        <w:ind w:left="5016" w:hanging="180"/>
      </w:pPr>
    </w:lvl>
    <w:lvl w:ilvl="6">
      <w:start w:val="1"/>
      <w:numFmt w:val="decimal"/>
      <w:lvlText w:val="%7."/>
      <w:lvlJc w:val="left"/>
      <w:pPr>
        <w:tabs>
          <w:tab w:val="num" w:pos="0"/>
        </w:tabs>
        <w:ind w:left="5736" w:hanging="360"/>
      </w:pPr>
    </w:lvl>
    <w:lvl w:ilvl="7">
      <w:start w:val="1"/>
      <w:numFmt w:val="lowerLetter"/>
      <w:lvlText w:val="%8."/>
      <w:lvlJc w:val="left"/>
      <w:pPr>
        <w:tabs>
          <w:tab w:val="num" w:pos="0"/>
        </w:tabs>
        <w:ind w:left="6456" w:hanging="360"/>
      </w:pPr>
    </w:lvl>
    <w:lvl w:ilvl="8">
      <w:start w:val="1"/>
      <w:numFmt w:val="lowerRoman"/>
      <w:lvlText w:val="%9."/>
      <w:lvlJc w:val="right"/>
      <w:pPr>
        <w:tabs>
          <w:tab w:val="num" w:pos="0"/>
        </w:tabs>
        <w:ind w:left="7176" w:hanging="180"/>
      </w:pPr>
    </w:lvl>
  </w:abstractNum>
  <w:abstractNum w:abstractNumId="95">
    <w:nsid w:val="45965CD6"/>
    <w:multiLevelType w:val="multilevel"/>
    <w:tmpl w:val="9A703B38"/>
    <w:lvl w:ilvl="0">
      <w:start w:val="1"/>
      <w:numFmt w:val="decimal"/>
      <w:pStyle w:val="zalacznik3"/>
      <w:lvlText w:val="%1."/>
      <w:lvlJc w:val="left"/>
      <w:pPr>
        <w:tabs>
          <w:tab w:val="num" w:pos="425"/>
        </w:tabs>
        <w:ind w:left="425" w:hanging="425"/>
      </w:pPr>
      <w:rPr>
        <w:rFonts w:ascii="Arial" w:hAnsi="Arial" w:cs="Arial" w:hint="default"/>
        <w:i w:val="0"/>
        <w:color w:val="000080"/>
        <w:sz w:val="20"/>
        <w:szCs w:val="20"/>
      </w:rPr>
    </w:lvl>
    <w:lvl w:ilvl="1">
      <w:start w:val="1"/>
      <w:numFmt w:val="decimal"/>
      <w:lvlText w:val="%1.%2."/>
      <w:lvlJc w:val="left"/>
      <w:pPr>
        <w:tabs>
          <w:tab w:val="num" w:pos="992"/>
        </w:tabs>
        <w:ind w:left="992" w:hanging="567"/>
      </w:pPr>
      <w:rPr>
        <w:rFonts w:hint="default"/>
        <w:b w:val="0"/>
        <w:i w:val="0"/>
        <w:color w:val="auto"/>
      </w:rPr>
    </w:lvl>
    <w:lvl w:ilvl="2">
      <w:start w:val="1"/>
      <w:numFmt w:val="decimal"/>
      <w:lvlText w:val="%1.%2.%3."/>
      <w:lvlJc w:val="left"/>
      <w:pPr>
        <w:tabs>
          <w:tab w:val="num" w:pos="1608"/>
        </w:tabs>
        <w:ind w:left="1608" w:hanging="708"/>
      </w:pPr>
      <w:rPr>
        <w:rFonts w:hint="default"/>
        <w:b w:val="0"/>
        <w:color w:val="auto"/>
      </w:rPr>
    </w:lvl>
    <w:lvl w:ilvl="3">
      <w:start w:val="1"/>
      <w:numFmt w:val="decimal"/>
      <w:lvlText w:val="%1.%2.%3.%4."/>
      <w:lvlJc w:val="left"/>
      <w:pPr>
        <w:tabs>
          <w:tab w:val="num" w:pos="993"/>
        </w:tabs>
        <w:ind w:left="993" w:hanging="993"/>
      </w:pPr>
      <w:rPr>
        <w:rFonts w:hint="default"/>
        <w:b w:val="0"/>
        <w:i w:val="0"/>
        <w:strike w:val="0"/>
        <w:color w:val="auto"/>
      </w:rPr>
    </w:lvl>
    <w:lvl w:ilvl="4">
      <w:start w:val="1"/>
      <w:numFmt w:val="decimal"/>
      <w:lvlText w:val="%1.%2.%3.%4.%5."/>
      <w:lvlJc w:val="left"/>
      <w:pPr>
        <w:tabs>
          <w:tab w:val="num" w:pos="3426"/>
        </w:tabs>
        <w:ind w:left="2778"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6">
    <w:nsid w:val="459E0D15"/>
    <w:multiLevelType w:val="multilevel"/>
    <w:tmpl w:val="F45C007E"/>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7">
    <w:nsid w:val="46CE10BA"/>
    <w:multiLevelType w:val="singleLevel"/>
    <w:tmpl w:val="361ADF50"/>
    <w:lvl w:ilvl="0">
      <w:start w:val="1"/>
      <w:numFmt w:val="decimal"/>
      <w:lvlText w:val="%1)"/>
      <w:lvlJc w:val="left"/>
      <w:pPr>
        <w:tabs>
          <w:tab w:val="num" w:pos="900"/>
        </w:tabs>
        <w:ind w:left="900" w:hanging="360"/>
      </w:pPr>
      <w:rPr>
        <w:rFonts w:ascii="Arial" w:eastAsia="Times New Roman" w:hAnsi="Arial" w:cs="Arial" w:hint="default"/>
        <w:b/>
      </w:rPr>
    </w:lvl>
  </w:abstractNum>
  <w:abstractNum w:abstractNumId="98">
    <w:nsid w:val="482E41BB"/>
    <w:multiLevelType w:val="hybridMultilevel"/>
    <w:tmpl w:val="1DD00B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4875616D"/>
    <w:multiLevelType w:val="hybridMultilevel"/>
    <w:tmpl w:val="C5F629FE"/>
    <w:name w:val="WW8Num282"/>
    <w:lvl w:ilvl="0" w:tplc="511406DC">
      <w:start w:val="1"/>
      <w:numFmt w:val="decimal"/>
      <w:lvlText w:val="%1."/>
      <w:lvlJc w:val="left"/>
      <w:pPr>
        <w:tabs>
          <w:tab w:val="num" w:pos="0"/>
        </w:tabs>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49754F1F"/>
    <w:multiLevelType w:val="multilevel"/>
    <w:tmpl w:val="8FE48A4E"/>
    <w:lvl w:ilvl="0">
      <w:start w:val="1"/>
      <w:numFmt w:val="decimal"/>
      <w:lvlText w:val="%1."/>
      <w:lvlJc w:val="left"/>
      <w:pPr>
        <w:tabs>
          <w:tab w:val="num" w:pos="360"/>
        </w:tabs>
        <w:ind w:left="360" w:hanging="360"/>
      </w:pPr>
      <w:rPr>
        <w:rFonts w:ascii="Arial" w:hAnsi="Arial" w:cs="Arial" w:hint="default"/>
        <w:b/>
        <w:color w:val="auto"/>
      </w:rPr>
    </w:lvl>
    <w:lvl w:ilvl="1">
      <w:start w:val="1"/>
      <w:numFmt w:val="decimal"/>
      <w:pStyle w:val="michalk2"/>
      <w:lvlText w:val="%1.%2."/>
      <w:lvlJc w:val="left"/>
      <w:pPr>
        <w:tabs>
          <w:tab w:val="num" w:pos="1142"/>
        </w:tabs>
        <w:ind w:left="1142" w:hanging="432"/>
      </w:pPr>
      <w:rPr>
        <w:rFonts w:ascii="Arial" w:hAnsi="Arial" w:cs="Arial" w:hint="default"/>
        <w:b w:val="0"/>
        <w:sz w:val="18"/>
        <w:szCs w:val="18"/>
      </w:rPr>
    </w:lvl>
    <w:lvl w:ilvl="2">
      <w:start w:val="1"/>
      <w:numFmt w:val="decimal"/>
      <w:lvlText w:val="%1.%2.%3."/>
      <w:lvlJc w:val="left"/>
      <w:pPr>
        <w:tabs>
          <w:tab w:val="num" w:pos="1440"/>
        </w:tabs>
        <w:ind w:left="1224" w:hanging="504"/>
      </w:pPr>
      <w:rPr>
        <w:rFonts w:hint="default"/>
        <w:b w:val="0"/>
        <w:color w:val="auto"/>
        <w:sz w:val="18"/>
        <w:szCs w:val="18"/>
      </w:rPr>
    </w:lvl>
    <w:lvl w:ilvl="3">
      <w:start w:val="1"/>
      <w:numFmt w:val="decimal"/>
      <w:lvlText w:val="%1.%2.%3.%4."/>
      <w:lvlJc w:val="left"/>
      <w:pPr>
        <w:tabs>
          <w:tab w:val="num" w:pos="2160"/>
        </w:tabs>
        <w:ind w:left="1728" w:hanging="648"/>
      </w:pPr>
      <w:rPr>
        <w:rFonts w:ascii="Arial" w:hAnsi="Arial" w:cs="Arial" w:hint="default"/>
        <w:b w:val="0"/>
        <w:color w:val="auto"/>
        <w:sz w:val="18"/>
        <w:szCs w:val="18"/>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1">
    <w:nsid w:val="49EB0F04"/>
    <w:multiLevelType w:val="hybridMultilevel"/>
    <w:tmpl w:val="5AF6FD5A"/>
    <w:lvl w:ilvl="0" w:tplc="59FCA980">
      <w:start w:val="2"/>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nsid w:val="4A2B1B30"/>
    <w:multiLevelType w:val="hybridMultilevel"/>
    <w:tmpl w:val="880A6CBA"/>
    <w:lvl w:ilvl="0" w:tplc="AC4EC834">
      <w:start w:val="1"/>
      <w:numFmt w:val="lowerLetter"/>
      <w:lvlText w:val="%1)"/>
      <w:lvlJc w:val="left"/>
      <w:pPr>
        <w:tabs>
          <w:tab w:val="num" w:pos="4680"/>
        </w:tabs>
        <w:ind w:left="4680" w:hanging="360"/>
      </w:pPr>
      <w:rPr>
        <w:rFonts w:ascii="Verdana" w:hAnsi="Verdana" w:hint="default"/>
        <w:b w:val="0"/>
        <w:i w:val="0"/>
        <w:color w:val="auto"/>
        <w:sz w:val="18"/>
        <w:szCs w:val="18"/>
        <w:u w:val="no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nsid w:val="4BA254E5"/>
    <w:multiLevelType w:val="hybridMultilevel"/>
    <w:tmpl w:val="6D5AB482"/>
    <w:lvl w:ilvl="0" w:tplc="2B7A5302">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04">
    <w:nsid w:val="4E0F5C07"/>
    <w:multiLevelType w:val="hybridMultilevel"/>
    <w:tmpl w:val="881AE6A6"/>
    <w:lvl w:ilvl="0" w:tplc="A9D4A72A">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nsid w:val="513D585B"/>
    <w:multiLevelType w:val="singleLevel"/>
    <w:tmpl w:val="0000000D"/>
    <w:lvl w:ilvl="0">
      <w:start w:val="1"/>
      <w:numFmt w:val="decimal"/>
      <w:lvlText w:val="%1."/>
      <w:lvlJc w:val="left"/>
      <w:pPr>
        <w:tabs>
          <w:tab w:val="num" w:pos="360"/>
        </w:tabs>
        <w:ind w:left="360" w:hanging="360"/>
      </w:pPr>
    </w:lvl>
  </w:abstractNum>
  <w:abstractNum w:abstractNumId="106">
    <w:nsid w:val="52973D4B"/>
    <w:multiLevelType w:val="multilevel"/>
    <w:tmpl w:val="0000002F"/>
    <w:lvl w:ilvl="0">
      <w:start w:val="1"/>
      <w:numFmt w:val="lowerLetter"/>
      <w:lvlText w:val="%1)"/>
      <w:lvlJc w:val="left"/>
      <w:pPr>
        <w:tabs>
          <w:tab w:val="num" w:pos="0"/>
        </w:tabs>
        <w:ind w:left="1416" w:hanging="360"/>
      </w:pPr>
      <w:rPr>
        <w:rFonts w:ascii="StarSymbol" w:eastAsia="Times New Roman" w:hAnsi="StarSymbol" w:cs="StarSymbol"/>
        <w:sz w:val="18"/>
      </w:rPr>
    </w:lvl>
    <w:lvl w:ilvl="1">
      <w:start w:val="1"/>
      <w:numFmt w:val="lowerLetter"/>
      <w:lvlText w:val="%2)"/>
      <w:lvlJc w:val="left"/>
      <w:pPr>
        <w:tabs>
          <w:tab w:val="num" w:pos="0"/>
        </w:tabs>
        <w:ind w:left="2136" w:hanging="360"/>
      </w:pPr>
    </w:lvl>
    <w:lvl w:ilvl="2">
      <w:start w:val="1"/>
      <w:numFmt w:val="upperRoman"/>
      <w:lvlText w:val="%3."/>
      <w:lvlJc w:val="right"/>
      <w:pPr>
        <w:tabs>
          <w:tab w:val="num" w:pos="0"/>
        </w:tabs>
        <w:ind w:left="2856" w:hanging="180"/>
      </w:pPr>
    </w:lvl>
    <w:lvl w:ilvl="3">
      <w:start w:val="1"/>
      <w:numFmt w:val="decimal"/>
      <w:lvlText w:val="%4."/>
      <w:lvlJc w:val="left"/>
      <w:pPr>
        <w:tabs>
          <w:tab w:val="num" w:pos="0"/>
        </w:tabs>
        <w:ind w:left="3576" w:hanging="360"/>
      </w:pPr>
    </w:lvl>
    <w:lvl w:ilvl="4">
      <w:start w:val="1"/>
      <w:numFmt w:val="lowerLetter"/>
      <w:lvlText w:val="%5."/>
      <w:lvlJc w:val="left"/>
      <w:pPr>
        <w:tabs>
          <w:tab w:val="num" w:pos="0"/>
        </w:tabs>
        <w:ind w:left="4296" w:hanging="360"/>
      </w:pPr>
    </w:lvl>
    <w:lvl w:ilvl="5">
      <w:start w:val="1"/>
      <w:numFmt w:val="lowerRoman"/>
      <w:lvlText w:val="%6."/>
      <w:lvlJc w:val="right"/>
      <w:pPr>
        <w:tabs>
          <w:tab w:val="num" w:pos="0"/>
        </w:tabs>
        <w:ind w:left="5016" w:hanging="180"/>
      </w:pPr>
    </w:lvl>
    <w:lvl w:ilvl="6">
      <w:start w:val="1"/>
      <w:numFmt w:val="decimal"/>
      <w:lvlText w:val="%7."/>
      <w:lvlJc w:val="left"/>
      <w:pPr>
        <w:tabs>
          <w:tab w:val="num" w:pos="0"/>
        </w:tabs>
        <w:ind w:left="5736" w:hanging="360"/>
      </w:pPr>
    </w:lvl>
    <w:lvl w:ilvl="7">
      <w:start w:val="1"/>
      <w:numFmt w:val="lowerLetter"/>
      <w:lvlText w:val="%8."/>
      <w:lvlJc w:val="left"/>
      <w:pPr>
        <w:tabs>
          <w:tab w:val="num" w:pos="0"/>
        </w:tabs>
        <w:ind w:left="6456" w:hanging="360"/>
      </w:pPr>
    </w:lvl>
    <w:lvl w:ilvl="8">
      <w:start w:val="1"/>
      <w:numFmt w:val="lowerRoman"/>
      <w:lvlText w:val="%9."/>
      <w:lvlJc w:val="right"/>
      <w:pPr>
        <w:tabs>
          <w:tab w:val="num" w:pos="0"/>
        </w:tabs>
        <w:ind w:left="7176" w:hanging="180"/>
      </w:pPr>
    </w:lvl>
  </w:abstractNum>
  <w:abstractNum w:abstractNumId="107">
    <w:nsid w:val="533F6C34"/>
    <w:multiLevelType w:val="hybridMultilevel"/>
    <w:tmpl w:val="8DEAAC68"/>
    <w:lvl w:ilvl="0" w:tplc="8E224F04">
      <w:start w:val="1"/>
      <w:numFmt w:val="decimal"/>
      <w:lvlText w:val="%1."/>
      <w:lvlJc w:val="left"/>
      <w:pPr>
        <w:tabs>
          <w:tab w:val="num" w:pos="360"/>
        </w:tabs>
        <w:ind w:left="360" w:hanging="360"/>
      </w:pPr>
      <w:rPr>
        <w:rFonts w:ascii="Arial" w:hAnsi="Arial" w:cs="Arial" w:hint="default"/>
        <w:b/>
        <w:i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nsid w:val="53B33FD4"/>
    <w:multiLevelType w:val="singleLevel"/>
    <w:tmpl w:val="00000033"/>
    <w:lvl w:ilvl="0">
      <w:start w:val="1"/>
      <w:numFmt w:val="decimal"/>
      <w:lvlText w:val="%1)"/>
      <w:lvlJc w:val="left"/>
      <w:pPr>
        <w:tabs>
          <w:tab w:val="num" w:pos="900"/>
        </w:tabs>
        <w:ind w:left="900" w:hanging="360"/>
      </w:pPr>
      <w:rPr>
        <w:b w:val="0"/>
        <w:i w:val="0"/>
      </w:rPr>
    </w:lvl>
  </w:abstractNum>
  <w:abstractNum w:abstractNumId="109">
    <w:nsid w:val="554E49B0"/>
    <w:multiLevelType w:val="hybridMultilevel"/>
    <w:tmpl w:val="AFA6EF30"/>
    <w:lvl w:ilvl="0" w:tplc="04150017">
      <w:start w:val="1"/>
      <w:numFmt w:val="lowerLetter"/>
      <w:lvlText w:val="%1)"/>
      <w:lvlJc w:val="left"/>
      <w:pPr>
        <w:tabs>
          <w:tab w:val="num" w:pos="1428"/>
        </w:tabs>
        <w:ind w:left="1428" w:hanging="360"/>
      </w:pPr>
      <w:rPr>
        <w:rFonts w:hint="default"/>
        <w:b w:val="0"/>
        <w:i w:val="0"/>
      </w:rPr>
    </w:lvl>
    <w:lvl w:ilvl="1" w:tplc="04150019" w:tentative="1">
      <w:start w:val="1"/>
      <w:numFmt w:val="lowerLetter"/>
      <w:lvlText w:val="%2."/>
      <w:lvlJc w:val="left"/>
      <w:pPr>
        <w:ind w:left="1968" w:hanging="360"/>
      </w:pPr>
    </w:lvl>
    <w:lvl w:ilvl="2" w:tplc="0415001B" w:tentative="1">
      <w:start w:val="1"/>
      <w:numFmt w:val="lowerRoman"/>
      <w:lvlText w:val="%3."/>
      <w:lvlJc w:val="right"/>
      <w:pPr>
        <w:ind w:left="2688" w:hanging="180"/>
      </w:pPr>
    </w:lvl>
    <w:lvl w:ilvl="3" w:tplc="0415000F" w:tentative="1">
      <w:start w:val="1"/>
      <w:numFmt w:val="decimal"/>
      <w:lvlText w:val="%4."/>
      <w:lvlJc w:val="left"/>
      <w:pPr>
        <w:ind w:left="3408" w:hanging="360"/>
      </w:pPr>
    </w:lvl>
    <w:lvl w:ilvl="4" w:tplc="04150019" w:tentative="1">
      <w:start w:val="1"/>
      <w:numFmt w:val="lowerLetter"/>
      <w:lvlText w:val="%5."/>
      <w:lvlJc w:val="left"/>
      <w:pPr>
        <w:ind w:left="4128" w:hanging="360"/>
      </w:pPr>
    </w:lvl>
    <w:lvl w:ilvl="5" w:tplc="0415001B" w:tentative="1">
      <w:start w:val="1"/>
      <w:numFmt w:val="lowerRoman"/>
      <w:lvlText w:val="%6."/>
      <w:lvlJc w:val="right"/>
      <w:pPr>
        <w:ind w:left="4848" w:hanging="180"/>
      </w:pPr>
    </w:lvl>
    <w:lvl w:ilvl="6" w:tplc="0415000F" w:tentative="1">
      <w:start w:val="1"/>
      <w:numFmt w:val="decimal"/>
      <w:lvlText w:val="%7."/>
      <w:lvlJc w:val="left"/>
      <w:pPr>
        <w:ind w:left="5568" w:hanging="360"/>
      </w:pPr>
    </w:lvl>
    <w:lvl w:ilvl="7" w:tplc="04150019" w:tentative="1">
      <w:start w:val="1"/>
      <w:numFmt w:val="lowerLetter"/>
      <w:lvlText w:val="%8."/>
      <w:lvlJc w:val="left"/>
      <w:pPr>
        <w:ind w:left="6288" w:hanging="360"/>
      </w:pPr>
    </w:lvl>
    <w:lvl w:ilvl="8" w:tplc="0415001B" w:tentative="1">
      <w:start w:val="1"/>
      <w:numFmt w:val="lowerRoman"/>
      <w:lvlText w:val="%9."/>
      <w:lvlJc w:val="right"/>
      <w:pPr>
        <w:ind w:left="7008" w:hanging="180"/>
      </w:pPr>
    </w:lvl>
  </w:abstractNum>
  <w:abstractNum w:abstractNumId="110">
    <w:nsid w:val="57040E23"/>
    <w:multiLevelType w:val="hybridMultilevel"/>
    <w:tmpl w:val="1152CD30"/>
    <w:lvl w:ilvl="0" w:tplc="3942FD4A">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1">
    <w:nsid w:val="57A23771"/>
    <w:multiLevelType w:val="hybridMultilevel"/>
    <w:tmpl w:val="833AC358"/>
    <w:lvl w:ilvl="0" w:tplc="B0B0C82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588A6DD0"/>
    <w:multiLevelType w:val="multilevel"/>
    <w:tmpl w:val="3D50A0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13">
    <w:nsid w:val="5927040A"/>
    <w:multiLevelType w:val="hybridMultilevel"/>
    <w:tmpl w:val="881AE6A6"/>
    <w:lvl w:ilvl="0" w:tplc="A9D4A72A">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4">
    <w:nsid w:val="5B580D1E"/>
    <w:multiLevelType w:val="hybridMultilevel"/>
    <w:tmpl w:val="9E62808E"/>
    <w:lvl w:ilvl="0" w:tplc="6570000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5">
    <w:nsid w:val="5B727DE2"/>
    <w:multiLevelType w:val="hybridMultilevel"/>
    <w:tmpl w:val="881AE6A6"/>
    <w:lvl w:ilvl="0" w:tplc="A9D4A72A">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nsid w:val="5D44443F"/>
    <w:multiLevelType w:val="hybridMultilevel"/>
    <w:tmpl w:val="6D5AB482"/>
    <w:lvl w:ilvl="0" w:tplc="2B7A5302">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17">
    <w:nsid w:val="60572871"/>
    <w:multiLevelType w:val="hybridMultilevel"/>
    <w:tmpl w:val="8DEAAC68"/>
    <w:lvl w:ilvl="0" w:tplc="8E224F04">
      <w:start w:val="1"/>
      <w:numFmt w:val="decimal"/>
      <w:lvlText w:val="%1."/>
      <w:lvlJc w:val="left"/>
      <w:pPr>
        <w:tabs>
          <w:tab w:val="num" w:pos="360"/>
        </w:tabs>
        <w:ind w:left="360" w:hanging="360"/>
      </w:pPr>
      <w:rPr>
        <w:rFonts w:ascii="Arial" w:hAnsi="Arial" w:cs="Arial" w:hint="default"/>
        <w:b/>
        <w:i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8">
    <w:nsid w:val="612C13A3"/>
    <w:multiLevelType w:val="multilevel"/>
    <w:tmpl w:val="EAA68B02"/>
    <w:lvl w:ilvl="0">
      <w:start w:val="1"/>
      <w:numFmt w:val="decimal"/>
      <w:lvlText w:val="%1."/>
      <w:lvlJc w:val="left"/>
      <w:pPr>
        <w:ind w:left="360" w:hanging="360"/>
      </w:pPr>
      <w:rPr>
        <w:rFonts w:hint="default"/>
        <w:b/>
        <w:i w:val="0"/>
        <w:color w:val="auto"/>
        <w:sz w:val="18"/>
        <w:szCs w:val="18"/>
        <w:u w:val="none"/>
      </w:rPr>
    </w:lvl>
    <w:lvl w:ilvl="1">
      <w:start w:val="1"/>
      <w:numFmt w:val="bullet"/>
      <w:lvlText w:val=""/>
      <w:lvlJc w:val="left"/>
      <w:pPr>
        <w:ind w:left="792" w:hanging="432"/>
      </w:pPr>
      <w:rPr>
        <w:rFonts w:ascii="Symbol" w:hAnsi="Symbol" w:hint="default"/>
        <w:b w:val="0"/>
        <w:i w:val="0"/>
        <w:color w:val="auto"/>
        <w:sz w:val="18"/>
        <w:szCs w:val="18"/>
        <w:u w:val="none"/>
      </w:rPr>
    </w:lvl>
    <w:lvl w:ilvl="2">
      <w:start w:val="1"/>
      <w:numFmt w:val="decimal"/>
      <w:lvlText w:val="%1.%2.%3."/>
      <w:lvlJc w:val="left"/>
      <w:pPr>
        <w:ind w:left="1224" w:hanging="504"/>
      </w:pPr>
      <w:rPr>
        <w:rFonts w:hint="default"/>
        <w:b w:val="0"/>
        <w:i w:val="0"/>
        <w:color w:val="auto"/>
        <w:sz w:val="18"/>
        <w:szCs w:val="18"/>
        <w:u w:val="none"/>
      </w:rPr>
    </w:lvl>
    <w:lvl w:ilvl="3">
      <w:start w:val="1"/>
      <w:numFmt w:val="lowerLetter"/>
      <w:lvlText w:val="(%4)"/>
      <w:lvlJc w:val="left"/>
      <w:pPr>
        <w:ind w:left="1728" w:hanging="648"/>
      </w:pPr>
      <w:rPr>
        <w:rFonts w:hint="default"/>
        <w:b w:val="0"/>
        <w:i w:val="0"/>
        <w:color w:val="auto"/>
        <w:sz w:val="20"/>
        <w:szCs w:val="18"/>
        <w:u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val="0"/>
        <w:i w:val="0"/>
        <w:color w:val="auto"/>
        <w:sz w:val="18"/>
        <w:szCs w:val="18"/>
        <w:u w:val="none"/>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nsid w:val="62B80572"/>
    <w:multiLevelType w:val="multilevel"/>
    <w:tmpl w:val="946C75B6"/>
    <w:lvl w:ilvl="0">
      <w:start w:val="1"/>
      <w:numFmt w:val="decimal"/>
      <w:lvlText w:val="%1."/>
      <w:lvlJc w:val="left"/>
      <w:pPr>
        <w:tabs>
          <w:tab w:val="num" w:pos="0"/>
        </w:tabs>
        <w:ind w:left="360" w:hanging="360"/>
      </w:pPr>
      <w:rPr>
        <w:rFonts w:ascii="Arial" w:eastAsia="Times New Roman" w:hAnsi="Arial" w:cs="Arial" w:hint="default"/>
        <w:b/>
      </w:rPr>
    </w:lvl>
    <w:lvl w:ilvl="1">
      <w:start w:val="1"/>
      <w:numFmt w:val="decimal"/>
      <w:lvlText w:val="%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20">
    <w:nsid w:val="68484DC9"/>
    <w:multiLevelType w:val="hybridMultilevel"/>
    <w:tmpl w:val="8DEAAC68"/>
    <w:lvl w:ilvl="0" w:tplc="8E224F04">
      <w:start w:val="1"/>
      <w:numFmt w:val="decimal"/>
      <w:lvlText w:val="%1."/>
      <w:lvlJc w:val="left"/>
      <w:pPr>
        <w:tabs>
          <w:tab w:val="num" w:pos="360"/>
        </w:tabs>
        <w:ind w:left="360" w:hanging="360"/>
      </w:pPr>
      <w:rPr>
        <w:rFonts w:ascii="Arial" w:hAnsi="Arial" w:cs="Arial" w:hint="default"/>
        <w:b/>
        <w:i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1">
    <w:nsid w:val="68C76DD4"/>
    <w:multiLevelType w:val="singleLevel"/>
    <w:tmpl w:val="0000001A"/>
    <w:lvl w:ilvl="0">
      <w:start w:val="1"/>
      <w:numFmt w:val="lowerLetter"/>
      <w:lvlText w:val="%1)"/>
      <w:lvlJc w:val="left"/>
      <w:pPr>
        <w:tabs>
          <w:tab w:val="num" w:pos="0"/>
        </w:tabs>
        <w:ind w:left="1620" w:hanging="360"/>
      </w:pPr>
      <w:rPr>
        <w:rFonts w:ascii="Arial" w:hAnsi="Arial" w:cs="Arial"/>
      </w:rPr>
    </w:lvl>
  </w:abstractNum>
  <w:abstractNum w:abstractNumId="122">
    <w:nsid w:val="6A0873AF"/>
    <w:multiLevelType w:val="hybridMultilevel"/>
    <w:tmpl w:val="AE2C4F9C"/>
    <w:lvl w:ilvl="0" w:tplc="33A484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nsid w:val="6B2C35E9"/>
    <w:multiLevelType w:val="hybridMultilevel"/>
    <w:tmpl w:val="0FB4E492"/>
    <w:lvl w:ilvl="0" w:tplc="6ACCABD8">
      <w:start w:val="1"/>
      <w:numFmt w:val="lowerLetter"/>
      <w:lvlText w:val="%1)"/>
      <w:lvlJc w:val="left"/>
      <w:pPr>
        <w:tabs>
          <w:tab w:val="num" w:pos="360"/>
        </w:tabs>
        <w:ind w:left="360" w:hanging="360"/>
      </w:pPr>
      <w:rPr>
        <w:rFonts w:ascii="Arial" w:hAnsi="Arial" w:cs="Arial" w:hint="default"/>
        <w:b/>
        <w:i w:val="0"/>
        <w:color w:val="auto"/>
        <w:sz w:val="18"/>
        <w:szCs w:val="18"/>
        <w:u w:val="none"/>
      </w:rPr>
    </w:lvl>
    <w:lvl w:ilvl="1" w:tplc="04150019" w:tentative="1">
      <w:start w:val="1"/>
      <w:numFmt w:val="lowerLetter"/>
      <w:lvlText w:val="%2."/>
      <w:lvlJc w:val="left"/>
      <w:pPr>
        <w:tabs>
          <w:tab w:val="num" w:pos="-2880"/>
        </w:tabs>
        <w:ind w:left="-288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1440"/>
        </w:tabs>
        <w:ind w:left="-1440" w:hanging="360"/>
      </w:pPr>
    </w:lvl>
    <w:lvl w:ilvl="4" w:tplc="04150019" w:tentative="1">
      <w:start w:val="1"/>
      <w:numFmt w:val="lowerLetter"/>
      <w:lvlText w:val="%5."/>
      <w:lvlJc w:val="left"/>
      <w:pPr>
        <w:tabs>
          <w:tab w:val="num" w:pos="-720"/>
        </w:tabs>
        <w:ind w:left="-720" w:hanging="360"/>
      </w:pPr>
    </w:lvl>
    <w:lvl w:ilvl="5" w:tplc="0415001B" w:tentative="1">
      <w:start w:val="1"/>
      <w:numFmt w:val="lowerRoman"/>
      <w:lvlText w:val="%6."/>
      <w:lvlJc w:val="right"/>
      <w:pPr>
        <w:tabs>
          <w:tab w:val="num" w:pos="0"/>
        </w:tabs>
        <w:ind w:left="0" w:hanging="180"/>
      </w:pPr>
    </w:lvl>
    <w:lvl w:ilvl="6" w:tplc="0415000F" w:tentative="1">
      <w:start w:val="1"/>
      <w:numFmt w:val="decimal"/>
      <w:lvlText w:val="%7."/>
      <w:lvlJc w:val="left"/>
      <w:pPr>
        <w:tabs>
          <w:tab w:val="num" w:pos="720"/>
        </w:tabs>
        <w:ind w:left="720" w:hanging="360"/>
      </w:pPr>
    </w:lvl>
    <w:lvl w:ilvl="7" w:tplc="04150019" w:tentative="1">
      <w:start w:val="1"/>
      <w:numFmt w:val="lowerLetter"/>
      <w:lvlText w:val="%8."/>
      <w:lvlJc w:val="left"/>
      <w:pPr>
        <w:tabs>
          <w:tab w:val="num" w:pos="1440"/>
        </w:tabs>
        <w:ind w:left="1440" w:hanging="360"/>
      </w:pPr>
    </w:lvl>
    <w:lvl w:ilvl="8" w:tplc="0415001B" w:tentative="1">
      <w:start w:val="1"/>
      <w:numFmt w:val="lowerRoman"/>
      <w:lvlText w:val="%9."/>
      <w:lvlJc w:val="right"/>
      <w:pPr>
        <w:tabs>
          <w:tab w:val="num" w:pos="2160"/>
        </w:tabs>
        <w:ind w:left="2160" w:hanging="180"/>
      </w:pPr>
    </w:lvl>
  </w:abstractNum>
  <w:abstractNum w:abstractNumId="124">
    <w:nsid w:val="6BB1334C"/>
    <w:multiLevelType w:val="hybridMultilevel"/>
    <w:tmpl w:val="1152CD30"/>
    <w:lvl w:ilvl="0" w:tplc="3942FD4A">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5">
    <w:nsid w:val="6C8151E0"/>
    <w:multiLevelType w:val="multilevel"/>
    <w:tmpl w:val="00000021"/>
    <w:lvl w:ilvl="0">
      <w:start w:val="1"/>
      <w:numFmt w:val="decimal"/>
      <w:lvlText w:val="%1"/>
      <w:lvlJc w:val="left"/>
      <w:pPr>
        <w:tabs>
          <w:tab w:val="num" w:pos="360"/>
        </w:tabs>
        <w:ind w:left="360" w:hanging="360"/>
      </w:pPr>
      <w:rPr>
        <w:rFonts w:ascii="Arial" w:hAnsi="Arial"/>
        <w:b w:val="0"/>
        <w:i w:val="0"/>
        <w:sz w:val="20"/>
        <w:szCs w:val="20"/>
      </w:rPr>
    </w:lvl>
    <w:lvl w:ilvl="1">
      <w:start w:val="1"/>
      <w:numFmt w:val="decimal"/>
      <w:lvlText w:val="%2)"/>
      <w:lvlJc w:val="left"/>
      <w:pPr>
        <w:tabs>
          <w:tab w:val="num" w:pos="720"/>
        </w:tabs>
        <w:ind w:left="720" w:hanging="360"/>
      </w:pPr>
      <w:rPr>
        <w:rFonts w:ascii="Arial" w:hAnsi="Arial"/>
        <w:b w:val="0"/>
        <w:i w:val="0"/>
        <w:sz w:val="20"/>
        <w:szCs w:val="2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6">
    <w:nsid w:val="6CC64132"/>
    <w:multiLevelType w:val="singleLevel"/>
    <w:tmpl w:val="0000000D"/>
    <w:lvl w:ilvl="0">
      <w:start w:val="1"/>
      <w:numFmt w:val="decimal"/>
      <w:lvlText w:val="%1."/>
      <w:lvlJc w:val="left"/>
      <w:pPr>
        <w:tabs>
          <w:tab w:val="num" w:pos="360"/>
        </w:tabs>
        <w:ind w:left="360" w:hanging="360"/>
      </w:pPr>
    </w:lvl>
  </w:abstractNum>
  <w:abstractNum w:abstractNumId="127">
    <w:nsid w:val="6DD54B4F"/>
    <w:multiLevelType w:val="hybridMultilevel"/>
    <w:tmpl w:val="1DD00B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6DDE2B3F"/>
    <w:multiLevelType w:val="multilevel"/>
    <w:tmpl w:val="F7B8ECA8"/>
    <w:lvl w:ilvl="0">
      <w:start w:val="6"/>
      <w:numFmt w:val="decimal"/>
      <w:lvlText w:val="%1."/>
      <w:lvlJc w:val="left"/>
      <w:pPr>
        <w:tabs>
          <w:tab w:val="num" w:pos="390"/>
        </w:tabs>
        <w:ind w:left="390" w:hanging="390"/>
      </w:pPr>
      <w:rPr>
        <w:rFonts w:hint="default"/>
        <w:b w:val="0"/>
      </w:rPr>
    </w:lvl>
    <w:lvl w:ilvl="1">
      <w:start w:val="1"/>
      <w:numFmt w:val="decimal"/>
      <w:pStyle w:val="zalacznik1"/>
      <w:lvlText w:val="%1.%2."/>
      <w:lvlJc w:val="left"/>
      <w:pPr>
        <w:tabs>
          <w:tab w:val="num" w:pos="720"/>
        </w:tabs>
        <w:ind w:left="720" w:hanging="720"/>
      </w:pPr>
      <w:rPr>
        <w:rFonts w:hint="default"/>
        <w:b/>
      </w:rPr>
    </w:lvl>
    <w:lvl w:ilvl="2">
      <w:start w:val="1"/>
      <w:numFmt w:val="decimal"/>
      <w:lvlText w:val="%1.%2.%3."/>
      <w:lvlJc w:val="left"/>
      <w:pPr>
        <w:tabs>
          <w:tab w:val="num" w:pos="2215"/>
        </w:tabs>
        <w:ind w:left="2215" w:hanging="108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440"/>
        </w:tabs>
        <w:ind w:left="1440" w:hanging="1440"/>
      </w:pPr>
      <w:rPr>
        <w:rFonts w:hint="default"/>
        <w:b w:val="0"/>
      </w:rPr>
    </w:lvl>
    <w:lvl w:ilvl="5">
      <w:start w:val="1"/>
      <w:numFmt w:val="decimal"/>
      <w:lvlText w:val="%1.%2.%3.%4.%5.%6."/>
      <w:lvlJc w:val="left"/>
      <w:pPr>
        <w:tabs>
          <w:tab w:val="num" w:pos="1800"/>
        </w:tabs>
        <w:ind w:left="1800" w:hanging="180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2160"/>
        </w:tabs>
        <w:ind w:left="2160" w:hanging="2160"/>
      </w:pPr>
      <w:rPr>
        <w:rFonts w:hint="default"/>
        <w:b w:val="0"/>
      </w:rPr>
    </w:lvl>
    <w:lvl w:ilvl="8">
      <w:start w:val="1"/>
      <w:numFmt w:val="decimal"/>
      <w:lvlText w:val="%1.%2.%3.%4.%5.%6.%7.%8.%9."/>
      <w:lvlJc w:val="left"/>
      <w:pPr>
        <w:tabs>
          <w:tab w:val="num" w:pos="2520"/>
        </w:tabs>
        <w:ind w:left="2520" w:hanging="2520"/>
      </w:pPr>
      <w:rPr>
        <w:rFonts w:hint="default"/>
        <w:b w:val="0"/>
      </w:rPr>
    </w:lvl>
  </w:abstractNum>
  <w:abstractNum w:abstractNumId="129">
    <w:nsid w:val="70CA5477"/>
    <w:multiLevelType w:val="singleLevel"/>
    <w:tmpl w:val="0000000D"/>
    <w:lvl w:ilvl="0">
      <w:start w:val="1"/>
      <w:numFmt w:val="decimal"/>
      <w:lvlText w:val="%1."/>
      <w:lvlJc w:val="left"/>
      <w:pPr>
        <w:tabs>
          <w:tab w:val="num" w:pos="360"/>
        </w:tabs>
        <w:ind w:left="360" w:hanging="360"/>
      </w:pPr>
    </w:lvl>
  </w:abstractNum>
  <w:abstractNum w:abstractNumId="130">
    <w:nsid w:val="715F1B50"/>
    <w:multiLevelType w:val="multilevel"/>
    <w:tmpl w:val="0000002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rPr>
        <w:rFonts w:ascii="Arial" w:hAnsi="Arial" w:cs="Arial"/>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31">
    <w:nsid w:val="72160A2E"/>
    <w:multiLevelType w:val="multilevel"/>
    <w:tmpl w:val="0000002E"/>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rPr>
        <w:rFonts w:ascii="Arial" w:hAnsi="Arial" w:cs="Arial"/>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32">
    <w:nsid w:val="721C633F"/>
    <w:multiLevelType w:val="multilevel"/>
    <w:tmpl w:val="00000081"/>
    <w:lvl w:ilvl="0">
      <w:start w:val="1"/>
      <w:numFmt w:val="decimal"/>
      <w:lvlText w:val="%1."/>
      <w:lvlJc w:val="left"/>
      <w:pPr>
        <w:tabs>
          <w:tab w:val="num" w:pos="425"/>
        </w:tabs>
        <w:ind w:left="425" w:hanging="425"/>
      </w:pPr>
      <w:rPr>
        <w:b w:val="0"/>
        <w:i w:val="0"/>
      </w:rPr>
    </w:lvl>
    <w:lvl w:ilvl="1">
      <w:start w:val="7"/>
      <w:numFmt w:val="decimal"/>
      <w:lvlText w:val="%2)"/>
      <w:lvlJc w:val="left"/>
      <w:pPr>
        <w:tabs>
          <w:tab w:val="num" w:pos="992"/>
        </w:tabs>
        <w:ind w:left="992" w:hanging="567"/>
      </w:pPr>
      <w:rPr>
        <w:rFonts w:ascii="Verdana" w:hAnsi="Verdana" w:cs="Verdana"/>
        <w:b w:val="0"/>
        <w:i w:val="0"/>
        <w:color w:val="auto"/>
        <w:sz w:val="18"/>
        <w:szCs w:val="18"/>
      </w:rPr>
    </w:lvl>
    <w:lvl w:ilvl="2">
      <w:start w:val="1"/>
      <w:numFmt w:val="decimal"/>
      <w:lvlText w:val="%3."/>
      <w:lvlJc w:val="left"/>
      <w:pPr>
        <w:tabs>
          <w:tab w:val="num" w:pos="1985"/>
        </w:tabs>
        <w:ind w:left="1985" w:hanging="708"/>
      </w:pPr>
      <w:rPr>
        <w:b w:val="0"/>
      </w:rPr>
    </w:lvl>
    <w:lvl w:ilvl="3">
      <w:start w:val="1"/>
      <w:numFmt w:val="lowerLetter"/>
      <w:lvlText w:val="%4."/>
      <w:lvlJc w:val="left"/>
      <w:pPr>
        <w:tabs>
          <w:tab w:val="num" w:pos="2552"/>
        </w:tabs>
        <w:ind w:left="2552" w:hanging="993"/>
      </w:pPr>
      <w:rPr>
        <w:b w:val="0"/>
        <w:i w:val="0"/>
      </w:rPr>
    </w:lvl>
    <w:lvl w:ilvl="4">
      <w:start w:val="1"/>
      <w:numFmt w:val="decimal"/>
      <w:lvlText w:val="%1.%2.%3.%4.%5."/>
      <w:lvlJc w:val="left"/>
      <w:pPr>
        <w:tabs>
          <w:tab w:val="num" w:pos="2880"/>
        </w:tabs>
        <w:ind w:left="2232" w:hanging="792"/>
      </w:pPr>
      <w:rPr>
        <w:b w:val="0"/>
      </w:r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33">
    <w:nsid w:val="731F4D30"/>
    <w:multiLevelType w:val="hybridMultilevel"/>
    <w:tmpl w:val="1DD00B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743F5B0E"/>
    <w:multiLevelType w:val="hybridMultilevel"/>
    <w:tmpl w:val="BD9E0F6A"/>
    <w:lvl w:ilvl="0" w:tplc="D21AC08E">
      <w:start w:val="1"/>
      <w:numFmt w:val="lowerLetter"/>
      <w:lvlText w:val="%1)"/>
      <w:lvlJc w:val="left"/>
      <w:pPr>
        <w:ind w:left="900" w:hanging="360"/>
      </w:pPr>
      <w:rPr>
        <w:rFonts w:ascii="Arial" w:hAnsi="Arial" w:cs="Arial" w:hint="default"/>
        <w:sz w:val="18"/>
        <w:szCs w:val="18"/>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35">
    <w:nsid w:val="746C31E9"/>
    <w:multiLevelType w:val="hybridMultilevel"/>
    <w:tmpl w:val="81D673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76113375"/>
    <w:multiLevelType w:val="hybridMultilevel"/>
    <w:tmpl w:val="833AC358"/>
    <w:lvl w:ilvl="0" w:tplc="B0B0C82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76C65DE1"/>
    <w:multiLevelType w:val="multilevel"/>
    <w:tmpl w:val="AB6CCAB4"/>
    <w:lvl w:ilvl="0">
      <w:start w:val="1"/>
      <w:numFmt w:val="lowerLetter"/>
      <w:lvlText w:val="%1)"/>
      <w:lvlJc w:val="left"/>
      <w:pPr>
        <w:tabs>
          <w:tab w:val="num" w:pos="0"/>
        </w:tabs>
        <w:ind w:left="1416" w:hanging="360"/>
      </w:pPr>
      <w:rPr>
        <w:rFonts w:ascii="StarSymbol" w:eastAsia="Times New Roman" w:hAnsi="StarSymbol" w:cs="StarSymbol"/>
        <w:sz w:val="18"/>
      </w:rPr>
    </w:lvl>
    <w:lvl w:ilvl="1">
      <w:start w:val="1"/>
      <w:numFmt w:val="lowerLetter"/>
      <w:lvlText w:val="%2)"/>
      <w:lvlJc w:val="left"/>
      <w:pPr>
        <w:tabs>
          <w:tab w:val="num" w:pos="0"/>
        </w:tabs>
        <w:ind w:left="2136" w:hanging="360"/>
      </w:pPr>
      <w:rPr>
        <w:b w:val="0"/>
      </w:rPr>
    </w:lvl>
    <w:lvl w:ilvl="2">
      <w:start w:val="1"/>
      <w:numFmt w:val="upperRoman"/>
      <w:lvlText w:val="%3."/>
      <w:lvlJc w:val="right"/>
      <w:pPr>
        <w:tabs>
          <w:tab w:val="num" w:pos="0"/>
        </w:tabs>
        <w:ind w:left="2856" w:hanging="180"/>
      </w:pPr>
    </w:lvl>
    <w:lvl w:ilvl="3">
      <w:start w:val="1"/>
      <w:numFmt w:val="decimal"/>
      <w:lvlText w:val="%4."/>
      <w:lvlJc w:val="left"/>
      <w:pPr>
        <w:tabs>
          <w:tab w:val="num" w:pos="0"/>
        </w:tabs>
        <w:ind w:left="3576" w:hanging="360"/>
      </w:pPr>
    </w:lvl>
    <w:lvl w:ilvl="4">
      <w:start w:val="1"/>
      <w:numFmt w:val="lowerLetter"/>
      <w:lvlText w:val="%5."/>
      <w:lvlJc w:val="left"/>
      <w:pPr>
        <w:tabs>
          <w:tab w:val="num" w:pos="0"/>
        </w:tabs>
        <w:ind w:left="4296" w:hanging="360"/>
      </w:pPr>
    </w:lvl>
    <w:lvl w:ilvl="5">
      <w:start w:val="1"/>
      <w:numFmt w:val="lowerRoman"/>
      <w:lvlText w:val="%6."/>
      <w:lvlJc w:val="right"/>
      <w:pPr>
        <w:tabs>
          <w:tab w:val="num" w:pos="0"/>
        </w:tabs>
        <w:ind w:left="5016" w:hanging="180"/>
      </w:pPr>
    </w:lvl>
    <w:lvl w:ilvl="6">
      <w:start w:val="1"/>
      <w:numFmt w:val="decimal"/>
      <w:lvlText w:val="%7."/>
      <w:lvlJc w:val="left"/>
      <w:pPr>
        <w:tabs>
          <w:tab w:val="num" w:pos="0"/>
        </w:tabs>
        <w:ind w:left="5736" w:hanging="360"/>
      </w:pPr>
    </w:lvl>
    <w:lvl w:ilvl="7">
      <w:start w:val="1"/>
      <w:numFmt w:val="lowerLetter"/>
      <w:lvlText w:val="%8."/>
      <w:lvlJc w:val="left"/>
      <w:pPr>
        <w:tabs>
          <w:tab w:val="num" w:pos="0"/>
        </w:tabs>
        <w:ind w:left="6456" w:hanging="360"/>
      </w:pPr>
    </w:lvl>
    <w:lvl w:ilvl="8">
      <w:start w:val="1"/>
      <w:numFmt w:val="lowerRoman"/>
      <w:lvlText w:val="%9."/>
      <w:lvlJc w:val="right"/>
      <w:pPr>
        <w:tabs>
          <w:tab w:val="num" w:pos="0"/>
        </w:tabs>
        <w:ind w:left="7176" w:hanging="180"/>
      </w:pPr>
    </w:lvl>
  </w:abstractNum>
  <w:abstractNum w:abstractNumId="138">
    <w:nsid w:val="771C493E"/>
    <w:multiLevelType w:val="hybridMultilevel"/>
    <w:tmpl w:val="6D5AB482"/>
    <w:lvl w:ilvl="0" w:tplc="2B7A5302">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39">
    <w:nsid w:val="78D71CE6"/>
    <w:multiLevelType w:val="hybridMultilevel"/>
    <w:tmpl w:val="8B06FF16"/>
    <w:lvl w:ilvl="0" w:tplc="FFFFFFFF">
      <w:start w:val="1"/>
      <w:numFmt w:val="decimal"/>
      <w:lvlText w:val="%1."/>
      <w:lvlJc w:val="left"/>
      <w:pPr>
        <w:tabs>
          <w:tab w:val="num" w:pos="340"/>
        </w:tabs>
        <w:ind w:left="340" w:hanging="340"/>
      </w:pPr>
    </w:lvl>
    <w:lvl w:ilvl="1" w:tplc="BBC0682A">
      <w:start w:val="1"/>
      <w:numFmt w:val="lowerLetter"/>
      <w:lvlText w:val="%2)"/>
      <w:lvlJc w:val="left"/>
      <w:pPr>
        <w:tabs>
          <w:tab w:val="num" w:pos="680"/>
        </w:tabs>
        <w:ind w:left="680" w:hanging="340"/>
      </w:pPr>
      <w:rPr>
        <w:rFonts w:ascii="Arial" w:hAnsi="Arial" w:cs="Arial" w:hint="default"/>
        <w:b w:val="0"/>
        <w:i w:val="0"/>
        <w:sz w:val="18"/>
        <w:szCs w:val="18"/>
      </w:rPr>
    </w:lvl>
    <w:lvl w:ilvl="2" w:tplc="FFFFFFFF">
      <w:start w:val="1"/>
      <w:numFmt w:val="decimal"/>
      <w:lvlText w:val="%3."/>
      <w:lvlJc w:val="left"/>
      <w:pPr>
        <w:tabs>
          <w:tab w:val="num" w:pos="432"/>
        </w:tabs>
        <w:ind w:left="432"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0">
    <w:nsid w:val="7B6D6666"/>
    <w:multiLevelType w:val="hybridMultilevel"/>
    <w:tmpl w:val="881AE6A6"/>
    <w:lvl w:ilvl="0" w:tplc="A9D4A72A">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1">
    <w:nsid w:val="7C0E6F2C"/>
    <w:multiLevelType w:val="hybridMultilevel"/>
    <w:tmpl w:val="55CCEECC"/>
    <w:lvl w:ilvl="0" w:tplc="AAE6EA96">
      <w:start w:val="1"/>
      <w:numFmt w:val="lowerLetter"/>
      <w:lvlText w:val="%1)"/>
      <w:lvlJc w:val="left"/>
      <w:pPr>
        <w:tabs>
          <w:tab w:val="num" w:pos="360"/>
        </w:tabs>
        <w:ind w:left="360" w:hanging="360"/>
      </w:pPr>
      <w:rPr>
        <w:rFonts w:ascii="Arial" w:hAnsi="Arial" w:cs="Arial" w:hint="default"/>
        <w:b/>
        <w:i w:val="0"/>
        <w:color w:val="auto"/>
        <w:sz w:val="18"/>
        <w:szCs w:val="18"/>
        <w:u w:val="none"/>
      </w:rPr>
    </w:lvl>
    <w:lvl w:ilvl="1" w:tplc="04150019" w:tentative="1">
      <w:start w:val="1"/>
      <w:numFmt w:val="lowerLetter"/>
      <w:lvlText w:val="%2."/>
      <w:lvlJc w:val="left"/>
      <w:pPr>
        <w:tabs>
          <w:tab w:val="num" w:pos="-2880"/>
        </w:tabs>
        <w:ind w:left="-288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1440"/>
        </w:tabs>
        <w:ind w:left="-1440" w:hanging="360"/>
      </w:pPr>
    </w:lvl>
    <w:lvl w:ilvl="4" w:tplc="04150019" w:tentative="1">
      <w:start w:val="1"/>
      <w:numFmt w:val="lowerLetter"/>
      <w:lvlText w:val="%5."/>
      <w:lvlJc w:val="left"/>
      <w:pPr>
        <w:tabs>
          <w:tab w:val="num" w:pos="-720"/>
        </w:tabs>
        <w:ind w:left="-720" w:hanging="360"/>
      </w:pPr>
    </w:lvl>
    <w:lvl w:ilvl="5" w:tplc="0415001B" w:tentative="1">
      <w:start w:val="1"/>
      <w:numFmt w:val="lowerRoman"/>
      <w:lvlText w:val="%6."/>
      <w:lvlJc w:val="right"/>
      <w:pPr>
        <w:tabs>
          <w:tab w:val="num" w:pos="0"/>
        </w:tabs>
        <w:ind w:left="0" w:hanging="180"/>
      </w:pPr>
    </w:lvl>
    <w:lvl w:ilvl="6" w:tplc="0415000F" w:tentative="1">
      <w:start w:val="1"/>
      <w:numFmt w:val="decimal"/>
      <w:lvlText w:val="%7."/>
      <w:lvlJc w:val="left"/>
      <w:pPr>
        <w:tabs>
          <w:tab w:val="num" w:pos="720"/>
        </w:tabs>
        <w:ind w:left="720" w:hanging="360"/>
      </w:pPr>
    </w:lvl>
    <w:lvl w:ilvl="7" w:tplc="04150019" w:tentative="1">
      <w:start w:val="1"/>
      <w:numFmt w:val="lowerLetter"/>
      <w:lvlText w:val="%8."/>
      <w:lvlJc w:val="left"/>
      <w:pPr>
        <w:tabs>
          <w:tab w:val="num" w:pos="1440"/>
        </w:tabs>
        <w:ind w:left="1440" w:hanging="360"/>
      </w:pPr>
    </w:lvl>
    <w:lvl w:ilvl="8" w:tplc="0415001B" w:tentative="1">
      <w:start w:val="1"/>
      <w:numFmt w:val="lowerRoman"/>
      <w:lvlText w:val="%9."/>
      <w:lvlJc w:val="right"/>
      <w:pPr>
        <w:tabs>
          <w:tab w:val="num" w:pos="2160"/>
        </w:tabs>
        <w:ind w:left="2160" w:hanging="180"/>
      </w:pPr>
    </w:lvl>
  </w:abstractNum>
  <w:abstractNum w:abstractNumId="142">
    <w:nsid w:val="7C6C0B3C"/>
    <w:multiLevelType w:val="hybridMultilevel"/>
    <w:tmpl w:val="49EA185A"/>
    <w:lvl w:ilvl="0" w:tplc="77F207C6">
      <w:start w:val="1"/>
      <w:numFmt w:val="lowerLetter"/>
      <w:lvlText w:val="%1)"/>
      <w:lvlJc w:val="left"/>
      <w:pPr>
        <w:tabs>
          <w:tab w:val="num" w:pos="360"/>
        </w:tabs>
        <w:ind w:left="360" w:hanging="360"/>
      </w:pPr>
      <w:rPr>
        <w:rFonts w:ascii="Arial" w:hAnsi="Arial" w:cs="Arial" w:hint="default"/>
        <w:b/>
        <w:i w:val="0"/>
        <w:color w:val="auto"/>
        <w:sz w:val="18"/>
        <w:szCs w:val="18"/>
        <w:u w:val="none"/>
      </w:rPr>
    </w:lvl>
    <w:lvl w:ilvl="1" w:tplc="04150019" w:tentative="1">
      <w:start w:val="1"/>
      <w:numFmt w:val="lowerLetter"/>
      <w:lvlText w:val="%2."/>
      <w:lvlJc w:val="left"/>
      <w:pPr>
        <w:tabs>
          <w:tab w:val="num" w:pos="-2880"/>
        </w:tabs>
        <w:ind w:left="-288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1440"/>
        </w:tabs>
        <w:ind w:left="-1440" w:hanging="360"/>
      </w:pPr>
    </w:lvl>
    <w:lvl w:ilvl="4" w:tplc="04150019" w:tentative="1">
      <w:start w:val="1"/>
      <w:numFmt w:val="lowerLetter"/>
      <w:lvlText w:val="%5."/>
      <w:lvlJc w:val="left"/>
      <w:pPr>
        <w:tabs>
          <w:tab w:val="num" w:pos="-720"/>
        </w:tabs>
        <w:ind w:left="-720" w:hanging="360"/>
      </w:pPr>
    </w:lvl>
    <w:lvl w:ilvl="5" w:tplc="0415001B" w:tentative="1">
      <w:start w:val="1"/>
      <w:numFmt w:val="lowerRoman"/>
      <w:lvlText w:val="%6."/>
      <w:lvlJc w:val="right"/>
      <w:pPr>
        <w:tabs>
          <w:tab w:val="num" w:pos="0"/>
        </w:tabs>
        <w:ind w:left="0" w:hanging="180"/>
      </w:pPr>
    </w:lvl>
    <w:lvl w:ilvl="6" w:tplc="0415000F" w:tentative="1">
      <w:start w:val="1"/>
      <w:numFmt w:val="decimal"/>
      <w:lvlText w:val="%7."/>
      <w:lvlJc w:val="left"/>
      <w:pPr>
        <w:tabs>
          <w:tab w:val="num" w:pos="720"/>
        </w:tabs>
        <w:ind w:left="720" w:hanging="360"/>
      </w:pPr>
    </w:lvl>
    <w:lvl w:ilvl="7" w:tplc="04150019" w:tentative="1">
      <w:start w:val="1"/>
      <w:numFmt w:val="lowerLetter"/>
      <w:lvlText w:val="%8."/>
      <w:lvlJc w:val="left"/>
      <w:pPr>
        <w:tabs>
          <w:tab w:val="num" w:pos="1440"/>
        </w:tabs>
        <w:ind w:left="1440" w:hanging="360"/>
      </w:pPr>
    </w:lvl>
    <w:lvl w:ilvl="8" w:tplc="0415001B" w:tentative="1">
      <w:start w:val="1"/>
      <w:numFmt w:val="lowerRoman"/>
      <w:lvlText w:val="%9."/>
      <w:lvlJc w:val="right"/>
      <w:pPr>
        <w:tabs>
          <w:tab w:val="num" w:pos="2160"/>
        </w:tabs>
        <w:ind w:left="2160" w:hanging="180"/>
      </w:pPr>
    </w:lvl>
  </w:abstractNum>
  <w:abstractNum w:abstractNumId="143">
    <w:nsid w:val="7DE76CE6"/>
    <w:multiLevelType w:val="hybridMultilevel"/>
    <w:tmpl w:val="1DD00B2E"/>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7E677FEE"/>
    <w:multiLevelType w:val="singleLevel"/>
    <w:tmpl w:val="0000004F"/>
    <w:lvl w:ilvl="0">
      <w:start w:val="1"/>
      <w:numFmt w:val="lowerLetter"/>
      <w:lvlText w:val="%1)"/>
      <w:lvlJc w:val="left"/>
      <w:pPr>
        <w:tabs>
          <w:tab w:val="num" w:pos="1068"/>
        </w:tabs>
        <w:ind w:left="1068" w:hanging="360"/>
      </w:pPr>
      <w:rPr>
        <w:b w:val="0"/>
        <w:i w:val="0"/>
      </w:rPr>
    </w:lvl>
  </w:abstractNum>
  <w:num w:numId="1">
    <w:abstractNumId w:val="90"/>
  </w:num>
  <w:num w:numId="2">
    <w:abstractNumId w:val="128"/>
  </w:num>
  <w:num w:numId="3">
    <w:abstractNumId w:val="100"/>
  </w:num>
  <w:num w:numId="4">
    <w:abstractNumId w:val="86"/>
  </w:num>
  <w:num w:numId="5">
    <w:abstractNumId w:val="95"/>
  </w:num>
  <w:num w:numId="6">
    <w:abstractNumId w:val="57"/>
  </w:num>
  <w:num w:numId="7">
    <w:abstractNumId w:val="79"/>
  </w:num>
  <w:num w:numId="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8"/>
  </w:num>
  <w:num w:numId="10">
    <w:abstractNumId w:val="116"/>
  </w:num>
  <w:num w:numId="11">
    <w:abstractNumId w:val="103"/>
  </w:num>
  <w:num w:numId="12">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4"/>
  </w:num>
  <w:num w:numId="14">
    <w:abstractNumId w:val="93"/>
  </w:num>
  <w:num w:numId="15">
    <w:abstractNumId w:val="92"/>
  </w:num>
  <w:num w:numId="16">
    <w:abstractNumId w:val="113"/>
  </w:num>
  <w:num w:numId="17">
    <w:abstractNumId w:val="82"/>
  </w:num>
  <w:num w:numId="18">
    <w:abstractNumId w:val="117"/>
  </w:num>
  <w:num w:numId="19">
    <w:abstractNumId w:val="69"/>
  </w:num>
  <w:num w:numId="20">
    <w:abstractNumId w:val="123"/>
  </w:num>
  <w:num w:numId="21">
    <w:abstractNumId w:val="141"/>
  </w:num>
  <w:num w:numId="22">
    <w:abstractNumId w:val="78"/>
  </w:num>
  <w:num w:numId="23">
    <w:abstractNumId w:val="142"/>
  </w:num>
  <w:num w:numId="24">
    <w:abstractNumId w:val="91"/>
  </w:num>
  <w:num w:numId="25">
    <w:abstractNumId w:val="102"/>
  </w:num>
  <w:num w:numId="26">
    <w:abstractNumId w:val="122"/>
  </w:num>
  <w:num w:numId="27">
    <w:abstractNumId w:val="81"/>
  </w:num>
  <w:num w:numId="28">
    <w:abstractNumId w:val="53"/>
  </w:num>
  <w:num w:numId="29">
    <w:abstractNumId w:val="72"/>
  </w:num>
  <w:num w:numId="30">
    <w:abstractNumId w:val="115"/>
  </w:num>
  <w:num w:numId="31">
    <w:abstractNumId w:val="140"/>
  </w:num>
  <w:num w:numId="32">
    <w:abstractNumId w:val="27"/>
  </w:num>
  <w:num w:numId="33">
    <w:abstractNumId w:val="1"/>
  </w:num>
  <w:num w:numId="34">
    <w:abstractNumId w:val="2"/>
  </w:num>
  <w:num w:numId="35">
    <w:abstractNumId w:val="3"/>
  </w:num>
  <w:num w:numId="36">
    <w:abstractNumId w:val="4"/>
  </w:num>
  <w:num w:numId="37">
    <w:abstractNumId w:val="5"/>
  </w:num>
  <w:num w:numId="38">
    <w:abstractNumId w:val="6"/>
  </w:num>
  <w:num w:numId="39">
    <w:abstractNumId w:val="7"/>
  </w:num>
  <w:num w:numId="40">
    <w:abstractNumId w:val="8"/>
  </w:num>
  <w:num w:numId="41">
    <w:abstractNumId w:val="10"/>
  </w:num>
  <w:num w:numId="42">
    <w:abstractNumId w:val="11"/>
  </w:num>
  <w:num w:numId="43">
    <w:abstractNumId w:val="12"/>
  </w:num>
  <w:num w:numId="44">
    <w:abstractNumId w:val="13"/>
  </w:num>
  <w:num w:numId="45">
    <w:abstractNumId w:val="14"/>
  </w:num>
  <w:num w:numId="46">
    <w:abstractNumId w:val="15"/>
  </w:num>
  <w:num w:numId="47">
    <w:abstractNumId w:val="18"/>
  </w:num>
  <w:num w:numId="48">
    <w:abstractNumId w:val="19"/>
  </w:num>
  <w:num w:numId="49">
    <w:abstractNumId w:val="20"/>
  </w:num>
  <w:num w:numId="50">
    <w:abstractNumId w:val="21"/>
  </w:num>
  <w:num w:numId="51">
    <w:abstractNumId w:val="22"/>
  </w:num>
  <w:num w:numId="52">
    <w:abstractNumId w:val="23"/>
  </w:num>
  <w:num w:numId="53">
    <w:abstractNumId w:val="25"/>
  </w:num>
  <w:num w:numId="54">
    <w:abstractNumId w:val="26"/>
  </w:num>
  <w:num w:numId="55">
    <w:abstractNumId w:val="28"/>
  </w:num>
  <w:num w:numId="56">
    <w:abstractNumId w:val="29"/>
  </w:num>
  <w:num w:numId="57">
    <w:abstractNumId w:val="30"/>
  </w:num>
  <w:num w:numId="58">
    <w:abstractNumId w:val="31"/>
  </w:num>
  <w:num w:numId="59">
    <w:abstractNumId w:val="32"/>
  </w:num>
  <w:num w:numId="60">
    <w:abstractNumId w:val="33"/>
  </w:num>
  <w:num w:numId="61">
    <w:abstractNumId w:val="34"/>
  </w:num>
  <w:num w:numId="62">
    <w:abstractNumId w:val="35"/>
  </w:num>
  <w:num w:numId="63">
    <w:abstractNumId w:val="36"/>
  </w:num>
  <w:num w:numId="64">
    <w:abstractNumId w:val="38"/>
  </w:num>
  <w:num w:numId="65">
    <w:abstractNumId w:val="39"/>
  </w:num>
  <w:num w:numId="66">
    <w:abstractNumId w:val="40"/>
  </w:num>
  <w:num w:numId="67">
    <w:abstractNumId w:val="41"/>
  </w:num>
  <w:num w:numId="68">
    <w:abstractNumId w:val="42"/>
  </w:num>
  <w:num w:numId="69">
    <w:abstractNumId w:val="43"/>
  </w:num>
  <w:num w:numId="70">
    <w:abstractNumId w:val="44"/>
  </w:num>
  <w:num w:numId="71">
    <w:abstractNumId w:val="45"/>
  </w:num>
  <w:num w:numId="72">
    <w:abstractNumId w:val="46"/>
  </w:num>
  <w:num w:numId="73">
    <w:abstractNumId w:val="47"/>
  </w:num>
  <w:num w:numId="74">
    <w:abstractNumId w:val="89"/>
  </w:num>
  <w:num w:numId="75">
    <w:abstractNumId w:val="143"/>
  </w:num>
  <w:num w:numId="76">
    <w:abstractNumId w:val="68"/>
  </w:num>
  <w:num w:numId="77">
    <w:abstractNumId w:val="108"/>
  </w:num>
  <w:num w:numId="78">
    <w:abstractNumId w:val="127"/>
  </w:num>
  <w:num w:numId="79">
    <w:abstractNumId w:val="67"/>
  </w:num>
  <w:num w:numId="80">
    <w:abstractNumId w:val="61"/>
  </w:num>
  <w:num w:numId="81">
    <w:abstractNumId w:val="74"/>
  </w:num>
  <w:num w:numId="82">
    <w:abstractNumId w:val="50"/>
  </w:num>
  <w:num w:numId="83">
    <w:abstractNumId w:val="71"/>
  </w:num>
  <w:num w:numId="84">
    <w:abstractNumId w:val="76"/>
  </w:num>
  <w:num w:numId="85">
    <w:abstractNumId w:val="144"/>
  </w:num>
  <w:num w:numId="86">
    <w:abstractNumId w:val="58"/>
  </w:num>
  <w:num w:numId="87">
    <w:abstractNumId w:val="119"/>
  </w:num>
  <w:num w:numId="88">
    <w:abstractNumId w:val="133"/>
  </w:num>
  <w:num w:numId="89">
    <w:abstractNumId w:val="97"/>
  </w:num>
  <w:num w:numId="90">
    <w:abstractNumId w:val="63"/>
  </w:num>
  <w:num w:numId="91">
    <w:abstractNumId w:val="70"/>
  </w:num>
  <w:num w:numId="92">
    <w:abstractNumId w:val="87"/>
  </w:num>
  <w:num w:numId="93">
    <w:abstractNumId w:val="121"/>
  </w:num>
  <w:num w:numId="94">
    <w:abstractNumId w:val="59"/>
  </w:num>
  <w:num w:numId="95">
    <w:abstractNumId w:val="60"/>
  </w:num>
  <w:num w:numId="96">
    <w:abstractNumId w:val="52"/>
  </w:num>
  <w:num w:numId="97">
    <w:abstractNumId w:val="112"/>
  </w:num>
  <w:num w:numId="98">
    <w:abstractNumId w:val="101"/>
  </w:num>
  <w:num w:numId="99">
    <w:abstractNumId w:val="62"/>
  </w:num>
  <w:num w:numId="100">
    <w:abstractNumId w:val="73"/>
  </w:num>
  <w:num w:numId="101">
    <w:abstractNumId w:val="88"/>
  </w:num>
  <w:num w:numId="102">
    <w:abstractNumId w:val="114"/>
  </w:num>
  <w:num w:numId="103">
    <w:abstractNumId w:val="96"/>
  </w:num>
  <w:num w:numId="104">
    <w:abstractNumId w:val="109"/>
  </w:num>
  <w:num w:numId="105">
    <w:abstractNumId w:val="136"/>
  </w:num>
  <w:num w:numId="106">
    <w:abstractNumId w:val="98"/>
  </w:num>
  <w:num w:numId="107">
    <w:abstractNumId w:val="118"/>
  </w:num>
  <w:num w:numId="108">
    <w:abstractNumId w:val="9"/>
  </w:num>
  <w:num w:numId="109">
    <w:abstractNumId w:val="16"/>
  </w:num>
  <w:num w:numId="110">
    <w:abstractNumId w:val="17"/>
  </w:num>
  <w:num w:numId="111">
    <w:abstractNumId w:val="111"/>
  </w:num>
  <w:num w:numId="112">
    <w:abstractNumId w:val="55"/>
  </w:num>
  <w:num w:numId="113">
    <w:abstractNumId w:val="132"/>
  </w:num>
  <w:num w:numId="114">
    <w:abstractNumId w:val="120"/>
  </w:num>
  <w:num w:numId="115">
    <w:abstractNumId w:val="107"/>
  </w:num>
  <w:num w:numId="116">
    <w:abstractNumId w:val="126"/>
  </w:num>
  <w:num w:numId="117">
    <w:abstractNumId w:val="49"/>
  </w:num>
  <w:num w:numId="118">
    <w:abstractNumId w:val="84"/>
  </w:num>
  <w:num w:numId="119">
    <w:abstractNumId w:val="85"/>
  </w:num>
  <w:num w:numId="120">
    <w:abstractNumId w:val="80"/>
  </w:num>
  <w:num w:numId="121">
    <w:abstractNumId w:val="134"/>
  </w:num>
  <w:num w:numId="122">
    <w:abstractNumId w:val="54"/>
  </w:num>
  <w:num w:numId="123">
    <w:abstractNumId w:val="75"/>
  </w:num>
  <w:num w:numId="124">
    <w:abstractNumId w:val="129"/>
  </w:num>
  <w:num w:numId="125">
    <w:abstractNumId w:val="83"/>
  </w:num>
  <w:num w:numId="126">
    <w:abstractNumId w:val="131"/>
  </w:num>
  <w:num w:numId="127">
    <w:abstractNumId w:val="125"/>
  </w:num>
  <w:num w:numId="128">
    <w:abstractNumId w:val="106"/>
  </w:num>
  <w:num w:numId="129">
    <w:abstractNumId w:val="105"/>
  </w:num>
  <w:num w:numId="130">
    <w:abstractNumId w:val="94"/>
  </w:num>
  <w:num w:numId="131">
    <w:abstractNumId w:val="51"/>
  </w:num>
  <w:num w:numId="132">
    <w:abstractNumId w:val="77"/>
  </w:num>
  <w:num w:numId="133">
    <w:abstractNumId w:val="124"/>
  </w:num>
  <w:num w:numId="134">
    <w:abstractNumId w:val="110"/>
  </w:num>
  <w:num w:numId="135">
    <w:abstractNumId w:val="66"/>
  </w:num>
  <w:num w:numId="136">
    <w:abstractNumId w:val="64"/>
  </w:num>
  <w:num w:numId="137">
    <w:abstractNumId w:val="65"/>
  </w:num>
  <w:num w:numId="138">
    <w:abstractNumId w:val="56"/>
  </w:num>
  <w:num w:numId="139">
    <w:abstractNumId w:val="48"/>
  </w:num>
  <w:num w:numId="140">
    <w:abstractNumId w:val="135"/>
  </w:num>
  <w:num w:numId="141">
    <w:abstractNumId w:val="130"/>
  </w:num>
  <w:num w:numId="142">
    <w:abstractNumId w:val="137"/>
  </w:num>
  <w:num w:numId="143">
    <w:abstractNumId w:val="57"/>
  </w:num>
  <w:num w:numId="144">
    <w:abstractNumId w:val="57"/>
  </w:num>
  <w:num w:numId="145">
    <w:abstractNumId w:val="57"/>
  </w:num>
  <w:num w:numId="146">
    <w:abstractNumId w:val="57"/>
  </w:num>
  <w:num w:numId="147">
    <w:abstractNumId w:val="57"/>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DA4"/>
    <w:rsid w:val="000028A0"/>
    <w:rsid w:val="00004775"/>
    <w:rsid w:val="00011C69"/>
    <w:rsid w:val="00013BB6"/>
    <w:rsid w:val="00020176"/>
    <w:rsid w:val="0002233A"/>
    <w:rsid w:val="000227D2"/>
    <w:rsid w:val="00022BA7"/>
    <w:rsid w:val="00024CF8"/>
    <w:rsid w:val="0003160D"/>
    <w:rsid w:val="000316AD"/>
    <w:rsid w:val="000328C0"/>
    <w:rsid w:val="00043E08"/>
    <w:rsid w:val="00044C27"/>
    <w:rsid w:val="00046100"/>
    <w:rsid w:val="0005048F"/>
    <w:rsid w:val="00050B83"/>
    <w:rsid w:val="000510EB"/>
    <w:rsid w:val="00051E16"/>
    <w:rsid w:val="00053D36"/>
    <w:rsid w:val="000639D7"/>
    <w:rsid w:val="00064038"/>
    <w:rsid w:val="00067903"/>
    <w:rsid w:val="00076DC3"/>
    <w:rsid w:val="00080B53"/>
    <w:rsid w:val="0008115C"/>
    <w:rsid w:val="000A2DBF"/>
    <w:rsid w:val="000A5DD1"/>
    <w:rsid w:val="000A6881"/>
    <w:rsid w:val="000B1EE1"/>
    <w:rsid w:val="000B1F7F"/>
    <w:rsid w:val="000B2B96"/>
    <w:rsid w:val="000B4AB9"/>
    <w:rsid w:val="000B53B1"/>
    <w:rsid w:val="000B66F3"/>
    <w:rsid w:val="000B7513"/>
    <w:rsid w:val="000C107A"/>
    <w:rsid w:val="000C133A"/>
    <w:rsid w:val="000C2509"/>
    <w:rsid w:val="000D6983"/>
    <w:rsid w:val="000D7586"/>
    <w:rsid w:val="000E0AAB"/>
    <w:rsid w:val="000E5C07"/>
    <w:rsid w:val="00101486"/>
    <w:rsid w:val="00105CB5"/>
    <w:rsid w:val="00107D11"/>
    <w:rsid w:val="0011206D"/>
    <w:rsid w:val="0011625C"/>
    <w:rsid w:val="00120C65"/>
    <w:rsid w:val="00125EFF"/>
    <w:rsid w:val="001267F5"/>
    <w:rsid w:val="00127EE2"/>
    <w:rsid w:val="00140B76"/>
    <w:rsid w:val="00145EAA"/>
    <w:rsid w:val="001516E2"/>
    <w:rsid w:val="00153949"/>
    <w:rsid w:val="00154265"/>
    <w:rsid w:val="00154526"/>
    <w:rsid w:val="001556C4"/>
    <w:rsid w:val="00162C13"/>
    <w:rsid w:val="001661EA"/>
    <w:rsid w:val="001666BC"/>
    <w:rsid w:val="00177797"/>
    <w:rsid w:val="00181312"/>
    <w:rsid w:val="00181808"/>
    <w:rsid w:val="00181B34"/>
    <w:rsid w:val="00183F79"/>
    <w:rsid w:val="00195993"/>
    <w:rsid w:val="00195ABC"/>
    <w:rsid w:val="001964B2"/>
    <w:rsid w:val="001B324D"/>
    <w:rsid w:val="001B4964"/>
    <w:rsid w:val="001B4A85"/>
    <w:rsid w:val="001B4B02"/>
    <w:rsid w:val="001C5A0E"/>
    <w:rsid w:val="001C68D7"/>
    <w:rsid w:val="001D0570"/>
    <w:rsid w:val="001D4C3B"/>
    <w:rsid w:val="001D4C5B"/>
    <w:rsid w:val="001D57B9"/>
    <w:rsid w:val="001E0753"/>
    <w:rsid w:val="001E4164"/>
    <w:rsid w:val="001E735E"/>
    <w:rsid w:val="001F1040"/>
    <w:rsid w:val="001F1B96"/>
    <w:rsid w:val="001F6800"/>
    <w:rsid w:val="00200A03"/>
    <w:rsid w:val="0020131E"/>
    <w:rsid w:val="00216314"/>
    <w:rsid w:val="002201BE"/>
    <w:rsid w:val="00221623"/>
    <w:rsid w:val="0022190F"/>
    <w:rsid w:val="00222BD1"/>
    <w:rsid w:val="002244AF"/>
    <w:rsid w:val="00224F47"/>
    <w:rsid w:val="00234234"/>
    <w:rsid w:val="00240FDE"/>
    <w:rsid w:val="00242B3A"/>
    <w:rsid w:val="00246FCD"/>
    <w:rsid w:val="00252FE9"/>
    <w:rsid w:val="00254441"/>
    <w:rsid w:val="00255503"/>
    <w:rsid w:val="002559BC"/>
    <w:rsid w:val="0025660D"/>
    <w:rsid w:val="002631A3"/>
    <w:rsid w:val="00263B9B"/>
    <w:rsid w:val="00266620"/>
    <w:rsid w:val="00266E87"/>
    <w:rsid w:val="002670B1"/>
    <w:rsid w:val="002735D9"/>
    <w:rsid w:val="00283895"/>
    <w:rsid w:val="002953E4"/>
    <w:rsid w:val="00296693"/>
    <w:rsid w:val="00297584"/>
    <w:rsid w:val="002A51FE"/>
    <w:rsid w:val="002A7F58"/>
    <w:rsid w:val="002B0B37"/>
    <w:rsid w:val="002B22D3"/>
    <w:rsid w:val="002C1AE4"/>
    <w:rsid w:val="002C21C5"/>
    <w:rsid w:val="002C460A"/>
    <w:rsid w:val="002D10EA"/>
    <w:rsid w:val="002D7054"/>
    <w:rsid w:val="002E0B34"/>
    <w:rsid w:val="002E1B39"/>
    <w:rsid w:val="002E1E2C"/>
    <w:rsid w:val="002E6288"/>
    <w:rsid w:val="002F0BD2"/>
    <w:rsid w:val="002F531B"/>
    <w:rsid w:val="002F6F34"/>
    <w:rsid w:val="00303469"/>
    <w:rsid w:val="00304436"/>
    <w:rsid w:val="0030612A"/>
    <w:rsid w:val="00307087"/>
    <w:rsid w:val="00307C13"/>
    <w:rsid w:val="00311423"/>
    <w:rsid w:val="00312FC6"/>
    <w:rsid w:val="00316F77"/>
    <w:rsid w:val="003172A2"/>
    <w:rsid w:val="00317518"/>
    <w:rsid w:val="003176C1"/>
    <w:rsid w:val="003206ED"/>
    <w:rsid w:val="00326335"/>
    <w:rsid w:val="00326F36"/>
    <w:rsid w:val="00343CC3"/>
    <w:rsid w:val="003501AB"/>
    <w:rsid w:val="00355F4D"/>
    <w:rsid w:val="003601A2"/>
    <w:rsid w:val="003610D8"/>
    <w:rsid w:val="00363CB4"/>
    <w:rsid w:val="003642F3"/>
    <w:rsid w:val="00370061"/>
    <w:rsid w:val="0037180D"/>
    <w:rsid w:val="00374916"/>
    <w:rsid w:val="003770D8"/>
    <w:rsid w:val="00377C82"/>
    <w:rsid w:val="003916DB"/>
    <w:rsid w:val="00392122"/>
    <w:rsid w:val="00392D42"/>
    <w:rsid w:val="003A2201"/>
    <w:rsid w:val="003B1DBE"/>
    <w:rsid w:val="003B356A"/>
    <w:rsid w:val="003B61CA"/>
    <w:rsid w:val="003B6D5F"/>
    <w:rsid w:val="003B7AB8"/>
    <w:rsid w:val="003C1B78"/>
    <w:rsid w:val="003C324C"/>
    <w:rsid w:val="003C7198"/>
    <w:rsid w:val="003D4433"/>
    <w:rsid w:val="003E5466"/>
    <w:rsid w:val="003E6476"/>
    <w:rsid w:val="003F26F0"/>
    <w:rsid w:val="003F5EDD"/>
    <w:rsid w:val="00401A6A"/>
    <w:rsid w:val="004044EE"/>
    <w:rsid w:val="004061DB"/>
    <w:rsid w:val="004062B2"/>
    <w:rsid w:val="0040794E"/>
    <w:rsid w:val="0041079E"/>
    <w:rsid w:val="00417EE5"/>
    <w:rsid w:val="004440C3"/>
    <w:rsid w:val="0044705B"/>
    <w:rsid w:val="004504E4"/>
    <w:rsid w:val="0045205D"/>
    <w:rsid w:val="00460D92"/>
    <w:rsid w:val="004619A5"/>
    <w:rsid w:val="004736A3"/>
    <w:rsid w:val="00473ABB"/>
    <w:rsid w:val="00477D18"/>
    <w:rsid w:val="004819CE"/>
    <w:rsid w:val="00481A16"/>
    <w:rsid w:val="004845B7"/>
    <w:rsid w:val="00486A45"/>
    <w:rsid w:val="004907D8"/>
    <w:rsid w:val="004911BF"/>
    <w:rsid w:val="00495A95"/>
    <w:rsid w:val="004A17DF"/>
    <w:rsid w:val="004A6BA4"/>
    <w:rsid w:val="004B36B6"/>
    <w:rsid w:val="004B485F"/>
    <w:rsid w:val="004B6FF3"/>
    <w:rsid w:val="004C1444"/>
    <w:rsid w:val="004C16F3"/>
    <w:rsid w:val="004C17C9"/>
    <w:rsid w:val="004C3BCA"/>
    <w:rsid w:val="004C693F"/>
    <w:rsid w:val="004D4E15"/>
    <w:rsid w:val="004E03FA"/>
    <w:rsid w:val="00502649"/>
    <w:rsid w:val="005105EF"/>
    <w:rsid w:val="0051595E"/>
    <w:rsid w:val="00516370"/>
    <w:rsid w:val="00521348"/>
    <w:rsid w:val="005214D7"/>
    <w:rsid w:val="005247ED"/>
    <w:rsid w:val="0052762A"/>
    <w:rsid w:val="0052782A"/>
    <w:rsid w:val="00531728"/>
    <w:rsid w:val="00531DD2"/>
    <w:rsid w:val="005324E3"/>
    <w:rsid w:val="00542602"/>
    <w:rsid w:val="00551146"/>
    <w:rsid w:val="00557E14"/>
    <w:rsid w:val="005618F3"/>
    <w:rsid w:val="00564C4F"/>
    <w:rsid w:val="00575153"/>
    <w:rsid w:val="00576014"/>
    <w:rsid w:val="0058152D"/>
    <w:rsid w:val="005903EB"/>
    <w:rsid w:val="00595777"/>
    <w:rsid w:val="005A7FD5"/>
    <w:rsid w:val="005C3EF1"/>
    <w:rsid w:val="005C4283"/>
    <w:rsid w:val="005C7463"/>
    <w:rsid w:val="005D2BBB"/>
    <w:rsid w:val="005D6C42"/>
    <w:rsid w:val="005D7B0B"/>
    <w:rsid w:val="005E0AF0"/>
    <w:rsid w:val="005E0F31"/>
    <w:rsid w:val="005F0760"/>
    <w:rsid w:val="005F0FC4"/>
    <w:rsid w:val="005F3287"/>
    <w:rsid w:val="00605F27"/>
    <w:rsid w:val="0061333A"/>
    <w:rsid w:val="00613F48"/>
    <w:rsid w:val="00617E4B"/>
    <w:rsid w:val="0062111F"/>
    <w:rsid w:val="00621833"/>
    <w:rsid w:val="00621EFE"/>
    <w:rsid w:val="00622B1E"/>
    <w:rsid w:val="006269E8"/>
    <w:rsid w:val="00640A36"/>
    <w:rsid w:val="00653CC0"/>
    <w:rsid w:val="006549E6"/>
    <w:rsid w:val="00655426"/>
    <w:rsid w:val="00656B4B"/>
    <w:rsid w:val="00657090"/>
    <w:rsid w:val="00661F83"/>
    <w:rsid w:val="0066232C"/>
    <w:rsid w:val="00665A41"/>
    <w:rsid w:val="00667095"/>
    <w:rsid w:val="00681FF8"/>
    <w:rsid w:val="006825B4"/>
    <w:rsid w:val="00683FC8"/>
    <w:rsid w:val="0068545C"/>
    <w:rsid w:val="00686E26"/>
    <w:rsid w:val="006903E9"/>
    <w:rsid w:val="006937DA"/>
    <w:rsid w:val="00694F37"/>
    <w:rsid w:val="006B036D"/>
    <w:rsid w:val="006B1E14"/>
    <w:rsid w:val="006B7CE4"/>
    <w:rsid w:val="006C14BB"/>
    <w:rsid w:val="006C43AB"/>
    <w:rsid w:val="006C55D4"/>
    <w:rsid w:val="006D0DBC"/>
    <w:rsid w:val="006D2550"/>
    <w:rsid w:val="006D33A3"/>
    <w:rsid w:val="006D33B0"/>
    <w:rsid w:val="006D67DE"/>
    <w:rsid w:val="006D6BD8"/>
    <w:rsid w:val="006E4912"/>
    <w:rsid w:val="006F1692"/>
    <w:rsid w:val="006F559D"/>
    <w:rsid w:val="00702711"/>
    <w:rsid w:val="00702892"/>
    <w:rsid w:val="00715819"/>
    <w:rsid w:val="00717DA4"/>
    <w:rsid w:val="007351A0"/>
    <w:rsid w:val="0073538C"/>
    <w:rsid w:val="007358C5"/>
    <w:rsid w:val="007511C5"/>
    <w:rsid w:val="00751527"/>
    <w:rsid w:val="00754691"/>
    <w:rsid w:val="00757401"/>
    <w:rsid w:val="00763CE0"/>
    <w:rsid w:val="00765176"/>
    <w:rsid w:val="00766D63"/>
    <w:rsid w:val="00770C71"/>
    <w:rsid w:val="00770E5C"/>
    <w:rsid w:val="007733F8"/>
    <w:rsid w:val="007818CF"/>
    <w:rsid w:val="00787ADE"/>
    <w:rsid w:val="007949D7"/>
    <w:rsid w:val="00795BCF"/>
    <w:rsid w:val="007A0CD5"/>
    <w:rsid w:val="007A132D"/>
    <w:rsid w:val="007A18D4"/>
    <w:rsid w:val="007B0037"/>
    <w:rsid w:val="007B5797"/>
    <w:rsid w:val="007C44DF"/>
    <w:rsid w:val="007F74CB"/>
    <w:rsid w:val="007F78B6"/>
    <w:rsid w:val="0080085B"/>
    <w:rsid w:val="0080460E"/>
    <w:rsid w:val="00804975"/>
    <w:rsid w:val="008049BA"/>
    <w:rsid w:val="00805C61"/>
    <w:rsid w:val="00806F70"/>
    <w:rsid w:val="00807FE2"/>
    <w:rsid w:val="00811127"/>
    <w:rsid w:val="008127D9"/>
    <w:rsid w:val="00812B85"/>
    <w:rsid w:val="00817BE2"/>
    <w:rsid w:val="008217DD"/>
    <w:rsid w:val="00821C98"/>
    <w:rsid w:val="00822A3C"/>
    <w:rsid w:val="00823528"/>
    <w:rsid w:val="0082522D"/>
    <w:rsid w:val="0082543C"/>
    <w:rsid w:val="008263F1"/>
    <w:rsid w:val="00827118"/>
    <w:rsid w:val="0082753F"/>
    <w:rsid w:val="00834D25"/>
    <w:rsid w:val="00835AC7"/>
    <w:rsid w:val="00840A42"/>
    <w:rsid w:val="00846393"/>
    <w:rsid w:val="00847FA6"/>
    <w:rsid w:val="00857D43"/>
    <w:rsid w:val="00860607"/>
    <w:rsid w:val="008634F0"/>
    <w:rsid w:val="00863840"/>
    <w:rsid w:val="0086641C"/>
    <w:rsid w:val="00870797"/>
    <w:rsid w:val="0087211D"/>
    <w:rsid w:val="0088319E"/>
    <w:rsid w:val="008851A9"/>
    <w:rsid w:val="00885B81"/>
    <w:rsid w:val="00886D0D"/>
    <w:rsid w:val="00891C17"/>
    <w:rsid w:val="00893141"/>
    <w:rsid w:val="0089396C"/>
    <w:rsid w:val="008955C0"/>
    <w:rsid w:val="00897EB4"/>
    <w:rsid w:val="008A079D"/>
    <w:rsid w:val="008B2A0A"/>
    <w:rsid w:val="008B347C"/>
    <w:rsid w:val="008B4F19"/>
    <w:rsid w:val="008C1E71"/>
    <w:rsid w:val="008C602B"/>
    <w:rsid w:val="008D2A0B"/>
    <w:rsid w:val="008D489F"/>
    <w:rsid w:val="008D5C9B"/>
    <w:rsid w:val="008D6193"/>
    <w:rsid w:val="008E4E39"/>
    <w:rsid w:val="008F237A"/>
    <w:rsid w:val="008F3D7D"/>
    <w:rsid w:val="008F5A21"/>
    <w:rsid w:val="009005BA"/>
    <w:rsid w:val="00902D4F"/>
    <w:rsid w:val="00912290"/>
    <w:rsid w:val="00913419"/>
    <w:rsid w:val="009223C7"/>
    <w:rsid w:val="009264E9"/>
    <w:rsid w:val="0092770F"/>
    <w:rsid w:val="009278F3"/>
    <w:rsid w:val="00931779"/>
    <w:rsid w:val="0093254B"/>
    <w:rsid w:val="009333FB"/>
    <w:rsid w:val="00943B15"/>
    <w:rsid w:val="00946241"/>
    <w:rsid w:val="009471D5"/>
    <w:rsid w:val="0095422E"/>
    <w:rsid w:val="009567D7"/>
    <w:rsid w:val="0096262E"/>
    <w:rsid w:val="00970120"/>
    <w:rsid w:val="0097310A"/>
    <w:rsid w:val="009752B7"/>
    <w:rsid w:val="00975A16"/>
    <w:rsid w:val="009821A3"/>
    <w:rsid w:val="00996248"/>
    <w:rsid w:val="009A51C4"/>
    <w:rsid w:val="009B6060"/>
    <w:rsid w:val="009B70E3"/>
    <w:rsid w:val="009E1489"/>
    <w:rsid w:val="009E35C7"/>
    <w:rsid w:val="009E599E"/>
    <w:rsid w:val="009F1544"/>
    <w:rsid w:val="009F24EB"/>
    <w:rsid w:val="009F4644"/>
    <w:rsid w:val="00A02132"/>
    <w:rsid w:val="00A023AA"/>
    <w:rsid w:val="00A1542C"/>
    <w:rsid w:val="00A259BD"/>
    <w:rsid w:val="00A27A66"/>
    <w:rsid w:val="00A31136"/>
    <w:rsid w:val="00A33287"/>
    <w:rsid w:val="00A334C9"/>
    <w:rsid w:val="00A348A6"/>
    <w:rsid w:val="00A441D9"/>
    <w:rsid w:val="00A465B6"/>
    <w:rsid w:val="00A47CAA"/>
    <w:rsid w:val="00A50F96"/>
    <w:rsid w:val="00A513AA"/>
    <w:rsid w:val="00A54CC3"/>
    <w:rsid w:val="00A5507D"/>
    <w:rsid w:val="00A605D4"/>
    <w:rsid w:val="00A6199E"/>
    <w:rsid w:val="00A628B1"/>
    <w:rsid w:val="00A63430"/>
    <w:rsid w:val="00A70E06"/>
    <w:rsid w:val="00A7155B"/>
    <w:rsid w:val="00A72330"/>
    <w:rsid w:val="00A80105"/>
    <w:rsid w:val="00A80524"/>
    <w:rsid w:val="00A83CD2"/>
    <w:rsid w:val="00A8660E"/>
    <w:rsid w:val="00A9154A"/>
    <w:rsid w:val="00A92D64"/>
    <w:rsid w:val="00A95647"/>
    <w:rsid w:val="00A964C0"/>
    <w:rsid w:val="00A96C40"/>
    <w:rsid w:val="00A97899"/>
    <w:rsid w:val="00AC05E7"/>
    <w:rsid w:val="00AC5FA2"/>
    <w:rsid w:val="00AE07EF"/>
    <w:rsid w:val="00AE10C6"/>
    <w:rsid w:val="00AE6EAC"/>
    <w:rsid w:val="00AF7E73"/>
    <w:rsid w:val="00B03049"/>
    <w:rsid w:val="00B04AD6"/>
    <w:rsid w:val="00B1358C"/>
    <w:rsid w:val="00B13BAD"/>
    <w:rsid w:val="00B17B25"/>
    <w:rsid w:val="00B17E49"/>
    <w:rsid w:val="00B27ACC"/>
    <w:rsid w:val="00B310C9"/>
    <w:rsid w:val="00B327C9"/>
    <w:rsid w:val="00B337C9"/>
    <w:rsid w:val="00B33924"/>
    <w:rsid w:val="00B50C46"/>
    <w:rsid w:val="00B53D0D"/>
    <w:rsid w:val="00B56C0A"/>
    <w:rsid w:val="00B57DD4"/>
    <w:rsid w:val="00B628DD"/>
    <w:rsid w:val="00B712DE"/>
    <w:rsid w:val="00B73DAC"/>
    <w:rsid w:val="00B75713"/>
    <w:rsid w:val="00B82A8C"/>
    <w:rsid w:val="00B866FC"/>
    <w:rsid w:val="00B86C54"/>
    <w:rsid w:val="00B9418E"/>
    <w:rsid w:val="00B95184"/>
    <w:rsid w:val="00B97CBC"/>
    <w:rsid w:val="00BA535A"/>
    <w:rsid w:val="00BA6833"/>
    <w:rsid w:val="00BA7514"/>
    <w:rsid w:val="00BB0D01"/>
    <w:rsid w:val="00BB3FAB"/>
    <w:rsid w:val="00BB7077"/>
    <w:rsid w:val="00BB7225"/>
    <w:rsid w:val="00BC137D"/>
    <w:rsid w:val="00BC1550"/>
    <w:rsid w:val="00BC455E"/>
    <w:rsid w:val="00BC4AB9"/>
    <w:rsid w:val="00BC6CCE"/>
    <w:rsid w:val="00BD2B53"/>
    <w:rsid w:val="00BD5F89"/>
    <w:rsid w:val="00BD7D63"/>
    <w:rsid w:val="00BF1C5C"/>
    <w:rsid w:val="00C002E2"/>
    <w:rsid w:val="00C02760"/>
    <w:rsid w:val="00C0513C"/>
    <w:rsid w:val="00C0547A"/>
    <w:rsid w:val="00C05D8A"/>
    <w:rsid w:val="00C12766"/>
    <w:rsid w:val="00C211CC"/>
    <w:rsid w:val="00C232E6"/>
    <w:rsid w:val="00C32535"/>
    <w:rsid w:val="00C34AF1"/>
    <w:rsid w:val="00C44BAE"/>
    <w:rsid w:val="00C5248B"/>
    <w:rsid w:val="00C53AC5"/>
    <w:rsid w:val="00C55632"/>
    <w:rsid w:val="00C55AE4"/>
    <w:rsid w:val="00C56C85"/>
    <w:rsid w:val="00C61832"/>
    <w:rsid w:val="00C67578"/>
    <w:rsid w:val="00C7135A"/>
    <w:rsid w:val="00C773AF"/>
    <w:rsid w:val="00C77A9F"/>
    <w:rsid w:val="00C80BC1"/>
    <w:rsid w:val="00C817D2"/>
    <w:rsid w:val="00C827B0"/>
    <w:rsid w:val="00C91D42"/>
    <w:rsid w:val="00C930A7"/>
    <w:rsid w:val="00C935D4"/>
    <w:rsid w:val="00CA0A17"/>
    <w:rsid w:val="00CA3AD6"/>
    <w:rsid w:val="00CA4BD2"/>
    <w:rsid w:val="00CA7BE8"/>
    <w:rsid w:val="00CB0AA9"/>
    <w:rsid w:val="00CB1AB9"/>
    <w:rsid w:val="00CB3C8C"/>
    <w:rsid w:val="00CB47F2"/>
    <w:rsid w:val="00CB7BF8"/>
    <w:rsid w:val="00CC1A70"/>
    <w:rsid w:val="00CC3BB2"/>
    <w:rsid w:val="00CC629A"/>
    <w:rsid w:val="00CD01BA"/>
    <w:rsid w:val="00CE284C"/>
    <w:rsid w:val="00CE4D8A"/>
    <w:rsid w:val="00CE6D3F"/>
    <w:rsid w:val="00CF0EF0"/>
    <w:rsid w:val="00CF3907"/>
    <w:rsid w:val="00CF7151"/>
    <w:rsid w:val="00CF7C4A"/>
    <w:rsid w:val="00D21914"/>
    <w:rsid w:val="00D2723A"/>
    <w:rsid w:val="00D34794"/>
    <w:rsid w:val="00D35968"/>
    <w:rsid w:val="00D361E7"/>
    <w:rsid w:val="00D41C93"/>
    <w:rsid w:val="00D42CA0"/>
    <w:rsid w:val="00D42CAD"/>
    <w:rsid w:val="00D44F2D"/>
    <w:rsid w:val="00D47188"/>
    <w:rsid w:val="00D47670"/>
    <w:rsid w:val="00D47F96"/>
    <w:rsid w:val="00D50FE3"/>
    <w:rsid w:val="00D56E8E"/>
    <w:rsid w:val="00D614BC"/>
    <w:rsid w:val="00D727B9"/>
    <w:rsid w:val="00D75F0F"/>
    <w:rsid w:val="00D76F74"/>
    <w:rsid w:val="00D77064"/>
    <w:rsid w:val="00D83227"/>
    <w:rsid w:val="00D856DB"/>
    <w:rsid w:val="00D85AE6"/>
    <w:rsid w:val="00D87B24"/>
    <w:rsid w:val="00D9795E"/>
    <w:rsid w:val="00DA4E0E"/>
    <w:rsid w:val="00DA6BA4"/>
    <w:rsid w:val="00DC2142"/>
    <w:rsid w:val="00DC7222"/>
    <w:rsid w:val="00DE476E"/>
    <w:rsid w:val="00DE67CD"/>
    <w:rsid w:val="00DF001B"/>
    <w:rsid w:val="00DF4455"/>
    <w:rsid w:val="00DF4910"/>
    <w:rsid w:val="00E01696"/>
    <w:rsid w:val="00E01A2B"/>
    <w:rsid w:val="00E029CB"/>
    <w:rsid w:val="00E02AFE"/>
    <w:rsid w:val="00E07CA6"/>
    <w:rsid w:val="00E10048"/>
    <w:rsid w:val="00E13840"/>
    <w:rsid w:val="00E2724C"/>
    <w:rsid w:val="00E30137"/>
    <w:rsid w:val="00E34F78"/>
    <w:rsid w:val="00E3795C"/>
    <w:rsid w:val="00E47179"/>
    <w:rsid w:val="00E4789E"/>
    <w:rsid w:val="00E5183C"/>
    <w:rsid w:val="00E53CF1"/>
    <w:rsid w:val="00E54B45"/>
    <w:rsid w:val="00E65208"/>
    <w:rsid w:val="00E70A6C"/>
    <w:rsid w:val="00E77F10"/>
    <w:rsid w:val="00E94D2D"/>
    <w:rsid w:val="00E9670C"/>
    <w:rsid w:val="00EA49B9"/>
    <w:rsid w:val="00EA620D"/>
    <w:rsid w:val="00EB655B"/>
    <w:rsid w:val="00EC0791"/>
    <w:rsid w:val="00EC1196"/>
    <w:rsid w:val="00ED278A"/>
    <w:rsid w:val="00ED3F44"/>
    <w:rsid w:val="00EE58E2"/>
    <w:rsid w:val="00EF3661"/>
    <w:rsid w:val="00EF67C1"/>
    <w:rsid w:val="00F00A5D"/>
    <w:rsid w:val="00F02359"/>
    <w:rsid w:val="00F0558F"/>
    <w:rsid w:val="00F10E4E"/>
    <w:rsid w:val="00F1548E"/>
    <w:rsid w:val="00F17C45"/>
    <w:rsid w:val="00F2441E"/>
    <w:rsid w:val="00F26512"/>
    <w:rsid w:val="00F34BBA"/>
    <w:rsid w:val="00F3552D"/>
    <w:rsid w:val="00F417AE"/>
    <w:rsid w:val="00F426CF"/>
    <w:rsid w:val="00F44C7C"/>
    <w:rsid w:val="00F44CD7"/>
    <w:rsid w:val="00F45ABA"/>
    <w:rsid w:val="00F45DC3"/>
    <w:rsid w:val="00F51333"/>
    <w:rsid w:val="00F55761"/>
    <w:rsid w:val="00F57FA1"/>
    <w:rsid w:val="00F6050F"/>
    <w:rsid w:val="00F816B2"/>
    <w:rsid w:val="00F86467"/>
    <w:rsid w:val="00FA0A02"/>
    <w:rsid w:val="00FA5729"/>
    <w:rsid w:val="00FB3436"/>
    <w:rsid w:val="00FB572D"/>
    <w:rsid w:val="00FC1521"/>
    <w:rsid w:val="00FC42AE"/>
    <w:rsid w:val="00FC5868"/>
    <w:rsid w:val="00FC6A82"/>
    <w:rsid w:val="00FD1A88"/>
    <w:rsid w:val="00FD29AB"/>
    <w:rsid w:val="00FD3530"/>
    <w:rsid w:val="00FD37A8"/>
    <w:rsid w:val="00FD4355"/>
    <w:rsid w:val="00FD77AE"/>
    <w:rsid w:val="00FE53D7"/>
    <w:rsid w:val="00FF033D"/>
    <w:rsid w:val="00FF1619"/>
    <w:rsid w:val="00FF36DD"/>
    <w:rsid w:val="00FF3772"/>
    <w:rsid w:val="00FF4A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70A4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556C4"/>
    <w:rPr>
      <w:sz w:val="24"/>
      <w:szCs w:val="24"/>
    </w:rPr>
  </w:style>
  <w:style w:type="paragraph" w:styleId="Nagwek1">
    <w:name w:val="heading 1"/>
    <w:basedOn w:val="Normalny"/>
    <w:next w:val="Normalny"/>
    <w:link w:val="Nagwek1Znak"/>
    <w:qFormat/>
    <w:rsid w:val="00717DA4"/>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57601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nhideWhenUsed/>
    <w:qFormat/>
    <w:rsid w:val="00307C13"/>
    <w:pPr>
      <w:keepNext/>
      <w:spacing w:before="240" w:after="60"/>
      <w:outlineLvl w:val="2"/>
    </w:pPr>
    <w:rPr>
      <w:rFonts w:ascii="Cambria" w:hAnsi="Cambria"/>
      <w:b/>
      <w:bCs/>
      <w:sz w:val="26"/>
      <w:szCs w:val="26"/>
    </w:rPr>
  </w:style>
  <w:style w:type="paragraph" w:styleId="Nagwek4">
    <w:name w:val="heading 4"/>
    <w:basedOn w:val="Normalny"/>
    <w:next w:val="Normalny"/>
    <w:link w:val="Nagwek4Znak"/>
    <w:unhideWhenUsed/>
    <w:qFormat/>
    <w:rsid w:val="0045205D"/>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nhideWhenUsed/>
    <w:qFormat/>
    <w:rsid w:val="00BC6CCE"/>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qFormat/>
    <w:rsid w:val="0045205D"/>
    <w:pPr>
      <w:keepNext/>
      <w:tabs>
        <w:tab w:val="num" w:pos="1152"/>
      </w:tabs>
      <w:ind w:left="1152" w:hanging="1152"/>
      <w:jc w:val="center"/>
      <w:outlineLvl w:val="5"/>
    </w:pPr>
    <w:rPr>
      <w:rFonts w:ascii="Arial" w:hAnsi="Arial" w:cs="Arial"/>
      <w:b/>
      <w:bCs/>
      <w:sz w:val="28"/>
      <w:u w:val="single"/>
    </w:rPr>
  </w:style>
  <w:style w:type="paragraph" w:styleId="Nagwek7">
    <w:name w:val="heading 7"/>
    <w:basedOn w:val="Normalny"/>
    <w:next w:val="Normalny"/>
    <w:link w:val="Nagwek7Znak"/>
    <w:qFormat/>
    <w:rsid w:val="0045205D"/>
    <w:pPr>
      <w:keepNext/>
      <w:tabs>
        <w:tab w:val="num" w:pos="1296"/>
      </w:tabs>
      <w:ind w:left="1296" w:hanging="1296"/>
      <w:jc w:val="center"/>
      <w:outlineLvl w:val="6"/>
    </w:pPr>
    <w:rPr>
      <w:rFonts w:ascii="Arial" w:hAnsi="Arial" w:cs="Arial"/>
      <w:b/>
      <w:bCs/>
      <w:sz w:val="32"/>
    </w:rPr>
  </w:style>
  <w:style w:type="paragraph" w:styleId="Nagwek8">
    <w:name w:val="heading 8"/>
    <w:basedOn w:val="Normalny"/>
    <w:next w:val="Normalny"/>
    <w:link w:val="Nagwek8Znak"/>
    <w:qFormat/>
    <w:rsid w:val="0045205D"/>
    <w:pPr>
      <w:keepNext/>
      <w:tabs>
        <w:tab w:val="num" w:pos="1440"/>
      </w:tabs>
      <w:ind w:left="1440" w:hanging="1440"/>
      <w:jc w:val="center"/>
      <w:outlineLvl w:val="7"/>
    </w:pPr>
    <w:rPr>
      <w:rFonts w:ascii="Arial" w:hAnsi="Arial" w:cs="Arial"/>
      <w:b/>
      <w:bCs/>
      <w:sz w:val="32"/>
    </w:rPr>
  </w:style>
  <w:style w:type="paragraph" w:styleId="Nagwek9">
    <w:name w:val="heading 9"/>
    <w:basedOn w:val="Normalny"/>
    <w:next w:val="Normalny"/>
    <w:link w:val="Nagwek9Znak"/>
    <w:unhideWhenUsed/>
    <w:qFormat/>
    <w:rsid w:val="00A96C40"/>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717DA4"/>
    <w:rPr>
      <w:color w:val="0000FF"/>
      <w:u w:val="single"/>
    </w:rPr>
  </w:style>
  <w:style w:type="paragraph" w:styleId="Nagwek">
    <w:name w:val="header"/>
    <w:aliases w:val="Nagłówek strony 1"/>
    <w:basedOn w:val="Normalny"/>
    <w:link w:val="NagwekZnak"/>
    <w:uiPriority w:val="99"/>
    <w:rsid w:val="00717DA4"/>
    <w:pPr>
      <w:tabs>
        <w:tab w:val="center" w:pos="4536"/>
        <w:tab w:val="right" w:pos="9072"/>
      </w:tabs>
    </w:pPr>
    <w:rPr>
      <w:lang w:val="x-none" w:eastAsia="x-none"/>
    </w:rPr>
  </w:style>
  <w:style w:type="paragraph" w:styleId="Stopka">
    <w:name w:val="footer"/>
    <w:basedOn w:val="Normalny"/>
    <w:link w:val="StopkaZnak"/>
    <w:uiPriority w:val="99"/>
    <w:rsid w:val="00717DA4"/>
    <w:pPr>
      <w:tabs>
        <w:tab w:val="center" w:pos="4536"/>
        <w:tab w:val="right" w:pos="9072"/>
      </w:tabs>
    </w:pPr>
    <w:rPr>
      <w:lang w:val="x-none" w:eastAsia="x-none"/>
    </w:rPr>
  </w:style>
  <w:style w:type="character" w:styleId="Numerstrony">
    <w:name w:val="page number"/>
    <w:basedOn w:val="Domylnaczcionkaakapitu"/>
    <w:rsid w:val="00717DA4"/>
  </w:style>
  <w:style w:type="paragraph" w:styleId="Spistreci1">
    <w:name w:val="toc 1"/>
    <w:basedOn w:val="Normalny"/>
    <w:next w:val="Normalny"/>
    <w:autoRedefine/>
    <w:rsid w:val="003F5EDD"/>
    <w:pPr>
      <w:tabs>
        <w:tab w:val="right" w:leader="dot" w:pos="9488"/>
      </w:tabs>
    </w:pPr>
    <w:rPr>
      <w:rFonts w:ascii="Arial" w:hAnsi="Arial" w:cs="Arial"/>
      <w:noProof/>
      <w:sz w:val="18"/>
    </w:rPr>
  </w:style>
  <w:style w:type="paragraph" w:styleId="Spistreci2">
    <w:name w:val="toc 2"/>
    <w:basedOn w:val="Normalny"/>
    <w:next w:val="Normalny"/>
    <w:autoRedefine/>
    <w:rsid w:val="00A92D64"/>
    <w:pPr>
      <w:tabs>
        <w:tab w:val="left" w:pos="709"/>
        <w:tab w:val="left" w:pos="993"/>
        <w:tab w:val="right" w:leader="dot" w:pos="9497"/>
      </w:tabs>
      <w:spacing w:before="60" w:after="60"/>
      <w:ind w:left="238"/>
      <w:jc w:val="both"/>
    </w:pPr>
    <w:rPr>
      <w:rFonts w:ascii="Verdana" w:hAnsi="Verdana"/>
      <w:sz w:val="18"/>
    </w:rPr>
  </w:style>
  <w:style w:type="paragraph" w:customStyle="1" w:styleId="michalk">
    <w:name w:val="michalk"/>
    <w:basedOn w:val="Nagwek1"/>
    <w:rsid w:val="00717DA4"/>
    <w:pPr>
      <w:tabs>
        <w:tab w:val="num" w:pos="360"/>
      </w:tabs>
      <w:spacing w:before="0" w:after="0" w:line="360" w:lineRule="auto"/>
      <w:ind w:left="360" w:hanging="360"/>
    </w:pPr>
    <w:rPr>
      <w:rFonts w:ascii="Verdana" w:hAnsi="Verdana"/>
      <w:sz w:val="20"/>
      <w:szCs w:val="20"/>
    </w:rPr>
  </w:style>
  <w:style w:type="paragraph" w:styleId="Spistreci3">
    <w:name w:val="toc 3"/>
    <w:basedOn w:val="Normalny"/>
    <w:next w:val="Normalny"/>
    <w:autoRedefine/>
    <w:rsid w:val="008E4E39"/>
    <w:pPr>
      <w:tabs>
        <w:tab w:val="left" w:pos="1100"/>
        <w:tab w:val="right" w:pos="9498"/>
      </w:tabs>
      <w:ind w:left="480"/>
      <w:jc w:val="both"/>
    </w:pPr>
    <w:rPr>
      <w:rFonts w:ascii="Verdana" w:hAnsi="Verdana"/>
      <w:sz w:val="20"/>
    </w:rPr>
  </w:style>
  <w:style w:type="paragraph" w:customStyle="1" w:styleId="1poziomELO">
    <w:name w:val="1_poziom_ELO"/>
    <w:basedOn w:val="Nagwek1"/>
    <w:rsid w:val="00717DA4"/>
    <w:pPr>
      <w:spacing w:before="0" w:after="0" w:line="360" w:lineRule="auto"/>
      <w:jc w:val="center"/>
    </w:pPr>
  </w:style>
  <w:style w:type="paragraph" w:customStyle="1" w:styleId="2poziomELO">
    <w:name w:val="2_poziom_ELO"/>
    <w:basedOn w:val="Nagwek1"/>
    <w:rsid w:val="00717DA4"/>
    <w:pPr>
      <w:spacing w:before="0" w:after="0" w:line="360" w:lineRule="auto"/>
    </w:pPr>
    <w:rPr>
      <w:rFonts w:ascii="Verdana" w:hAnsi="Verdana"/>
      <w:sz w:val="20"/>
      <w:szCs w:val="20"/>
    </w:rPr>
  </w:style>
  <w:style w:type="paragraph" w:customStyle="1" w:styleId="3poziomELO">
    <w:name w:val="3_poziom_ELO"/>
    <w:basedOn w:val="Nagwek1"/>
    <w:rsid w:val="00717DA4"/>
    <w:pPr>
      <w:spacing w:before="0" w:after="0" w:line="360" w:lineRule="auto"/>
    </w:pPr>
    <w:rPr>
      <w:rFonts w:ascii="Verdana" w:hAnsi="Verdana"/>
      <w:sz w:val="20"/>
      <w:szCs w:val="20"/>
    </w:rPr>
  </w:style>
  <w:style w:type="paragraph" w:customStyle="1" w:styleId="Naglowek3">
    <w:name w:val="Naglowek 3"/>
    <w:basedOn w:val="Normalny"/>
    <w:rsid w:val="00717DA4"/>
    <w:pPr>
      <w:tabs>
        <w:tab w:val="num" w:pos="720"/>
      </w:tabs>
      <w:spacing w:line="319" w:lineRule="auto"/>
      <w:ind w:left="720" w:hanging="720"/>
      <w:jc w:val="both"/>
    </w:pPr>
    <w:rPr>
      <w:rFonts w:ascii="Verdana" w:hAnsi="Verdana"/>
      <w:b/>
      <w:sz w:val="20"/>
      <w:szCs w:val="20"/>
    </w:rPr>
  </w:style>
  <w:style w:type="paragraph" w:customStyle="1" w:styleId="Znak">
    <w:name w:val="Znak"/>
    <w:basedOn w:val="Normalny"/>
    <w:rsid w:val="00717DA4"/>
    <w:pPr>
      <w:tabs>
        <w:tab w:val="left" w:pos="709"/>
      </w:tabs>
    </w:pPr>
    <w:rPr>
      <w:rFonts w:ascii="Tahoma" w:hAnsi="Tahoma"/>
    </w:rPr>
  </w:style>
  <w:style w:type="paragraph" w:customStyle="1" w:styleId="pkt">
    <w:name w:val="pkt"/>
    <w:basedOn w:val="Normalny"/>
    <w:rsid w:val="00D21914"/>
    <w:pPr>
      <w:spacing w:before="60" w:after="60"/>
      <w:ind w:left="851" w:hanging="295"/>
      <w:jc w:val="both"/>
    </w:pPr>
  </w:style>
  <w:style w:type="paragraph" w:customStyle="1" w:styleId="glowny2">
    <w:name w:val="glowny2"/>
    <w:basedOn w:val="Normalny"/>
    <w:rsid w:val="00A628B1"/>
    <w:pPr>
      <w:numPr>
        <w:ilvl w:val="1"/>
        <w:numId w:val="1"/>
      </w:numPr>
      <w:tabs>
        <w:tab w:val="clear" w:pos="720"/>
      </w:tabs>
      <w:spacing w:before="240" w:after="120"/>
      <w:ind w:left="0" w:firstLine="0"/>
      <w:jc w:val="center"/>
    </w:pPr>
    <w:rPr>
      <w:rFonts w:ascii="Verdana" w:hAnsi="Verdana"/>
      <w:b/>
    </w:rPr>
  </w:style>
  <w:style w:type="paragraph" w:customStyle="1" w:styleId="zalacznik1">
    <w:name w:val="zalacznik 1"/>
    <w:basedOn w:val="Nagwek2"/>
    <w:rsid w:val="00576014"/>
    <w:pPr>
      <w:numPr>
        <w:ilvl w:val="1"/>
        <w:numId w:val="2"/>
      </w:numPr>
      <w:tabs>
        <w:tab w:val="clear" w:pos="720"/>
        <w:tab w:val="num" w:pos="1778"/>
      </w:tabs>
      <w:spacing w:after="120"/>
      <w:ind w:left="1778" w:hanging="360"/>
    </w:pPr>
    <w:rPr>
      <w:rFonts w:ascii="Verdana" w:hAnsi="Verdana"/>
      <w:i w:val="0"/>
      <w:color w:val="000080"/>
      <w:sz w:val="20"/>
      <w:szCs w:val="20"/>
    </w:rPr>
  </w:style>
  <w:style w:type="paragraph" w:customStyle="1" w:styleId="michalk2">
    <w:name w:val="michalk2"/>
    <w:basedOn w:val="Normalny"/>
    <w:rsid w:val="00576014"/>
    <w:pPr>
      <w:numPr>
        <w:ilvl w:val="1"/>
        <w:numId w:val="3"/>
      </w:numPr>
      <w:spacing w:line="319" w:lineRule="auto"/>
      <w:jc w:val="both"/>
    </w:pPr>
    <w:rPr>
      <w:rFonts w:ascii="Verdana" w:hAnsi="Verdana"/>
      <w:b/>
      <w:sz w:val="20"/>
      <w:szCs w:val="20"/>
    </w:rPr>
  </w:style>
  <w:style w:type="paragraph" w:styleId="Tekstpodstawowywcity3">
    <w:name w:val="Body Text Indent 3"/>
    <w:basedOn w:val="Normalny"/>
    <w:rsid w:val="00CA3AD6"/>
    <w:pPr>
      <w:ind w:left="1416"/>
      <w:jc w:val="both"/>
    </w:pPr>
    <w:rPr>
      <w:rFonts w:ascii="Arial" w:hAnsi="Arial" w:cs="Arial"/>
    </w:rPr>
  </w:style>
  <w:style w:type="paragraph" w:customStyle="1" w:styleId="glowny1">
    <w:name w:val="glowny1"/>
    <w:basedOn w:val="Normalny"/>
    <w:rsid w:val="00297584"/>
    <w:pPr>
      <w:numPr>
        <w:numId w:val="4"/>
      </w:numPr>
      <w:tabs>
        <w:tab w:val="clear" w:pos="360"/>
      </w:tabs>
      <w:spacing w:before="240" w:after="120"/>
      <w:ind w:left="0" w:firstLine="0"/>
      <w:jc w:val="both"/>
    </w:pPr>
    <w:rPr>
      <w:rFonts w:ascii="Verdana" w:hAnsi="Verdana"/>
      <w:b/>
      <w:sz w:val="20"/>
      <w:szCs w:val="20"/>
    </w:rPr>
  </w:style>
  <w:style w:type="paragraph" w:styleId="Tekstdymka">
    <w:name w:val="Balloon Text"/>
    <w:basedOn w:val="Normalny"/>
    <w:rsid w:val="00970120"/>
    <w:rPr>
      <w:rFonts w:ascii="Tahoma" w:hAnsi="Tahoma" w:cs="Tahoma"/>
      <w:sz w:val="16"/>
      <w:szCs w:val="16"/>
    </w:rPr>
  </w:style>
  <w:style w:type="character" w:customStyle="1" w:styleId="NagwekZnak">
    <w:name w:val="Nagłówek Znak"/>
    <w:aliases w:val="Nagłówek strony 1 Znak"/>
    <w:link w:val="Nagwek"/>
    <w:uiPriority w:val="99"/>
    <w:rsid w:val="00FE53D7"/>
    <w:rPr>
      <w:sz w:val="24"/>
      <w:szCs w:val="24"/>
    </w:rPr>
  </w:style>
  <w:style w:type="character" w:customStyle="1" w:styleId="StopkaZnak">
    <w:name w:val="Stopka Znak"/>
    <w:link w:val="Stopka"/>
    <w:uiPriority w:val="99"/>
    <w:rsid w:val="00FE53D7"/>
    <w:rPr>
      <w:sz w:val="24"/>
      <w:szCs w:val="24"/>
    </w:rPr>
  </w:style>
  <w:style w:type="paragraph" w:customStyle="1" w:styleId="ZnakZnakZnakZnak">
    <w:name w:val="Znak Znak Znak Znak"/>
    <w:basedOn w:val="Normalny"/>
    <w:rsid w:val="005F0FC4"/>
    <w:pPr>
      <w:tabs>
        <w:tab w:val="left" w:pos="709"/>
      </w:tabs>
    </w:pPr>
    <w:rPr>
      <w:rFonts w:ascii="Tahoma" w:hAnsi="Tahoma"/>
    </w:rPr>
  </w:style>
  <w:style w:type="paragraph" w:customStyle="1" w:styleId="zalacznik3">
    <w:name w:val="zalacznik 3"/>
    <w:basedOn w:val="Nagwek2"/>
    <w:rsid w:val="006D2550"/>
    <w:pPr>
      <w:numPr>
        <w:numId w:val="5"/>
      </w:numPr>
      <w:spacing w:after="120"/>
    </w:pPr>
    <w:rPr>
      <w:rFonts w:ascii="Verdana" w:hAnsi="Verdana"/>
      <w:i w:val="0"/>
      <w:color w:val="000080"/>
      <w:sz w:val="20"/>
      <w:szCs w:val="20"/>
    </w:rPr>
  </w:style>
  <w:style w:type="character" w:customStyle="1" w:styleId="Nagwek1Znak">
    <w:name w:val="Nagłówek 1 Znak"/>
    <w:link w:val="Nagwek1"/>
    <w:rsid w:val="00255503"/>
    <w:rPr>
      <w:rFonts w:ascii="Arial" w:hAnsi="Arial" w:cs="Arial"/>
      <w:b/>
      <w:bCs/>
      <w:kern w:val="32"/>
      <w:sz w:val="32"/>
      <w:szCs w:val="32"/>
    </w:rPr>
  </w:style>
  <w:style w:type="character" w:customStyle="1" w:styleId="etykietaelementu">
    <w:name w:val="etykietaelementu"/>
    <w:rsid w:val="00DA4E0E"/>
  </w:style>
  <w:style w:type="character" w:customStyle="1" w:styleId="mpi">
    <w:name w:val="mpi"/>
    <w:rsid w:val="00DA4E0E"/>
  </w:style>
  <w:style w:type="character" w:customStyle="1" w:styleId="nazwafirmy">
    <w:name w:val="nazwafirmy"/>
    <w:rsid w:val="00DA4E0E"/>
  </w:style>
  <w:style w:type="character" w:customStyle="1" w:styleId="berethiglight">
    <w:name w:val="berethiglight"/>
    <w:rsid w:val="00DA4E0E"/>
  </w:style>
  <w:style w:type="character" w:customStyle="1" w:styleId="st">
    <w:name w:val="st"/>
    <w:rsid w:val="003501AB"/>
  </w:style>
  <w:style w:type="paragraph" w:customStyle="1" w:styleId="Default">
    <w:name w:val="Default"/>
    <w:rsid w:val="00FF4A8E"/>
    <w:pPr>
      <w:autoSpaceDE w:val="0"/>
      <w:autoSpaceDN w:val="0"/>
      <w:adjustRightInd w:val="0"/>
    </w:pPr>
    <w:rPr>
      <w:rFonts w:ascii="Liberation Sans" w:hAnsi="Liberation Sans" w:cs="Liberation Sans"/>
      <w:color w:val="000000"/>
      <w:sz w:val="24"/>
      <w:szCs w:val="24"/>
    </w:rPr>
  </w:style>
  <w:style w:type="character" w:styleId="Odwoaniedokomentarza">
    <w:name w:val="annotation reference"/>
    <w:rsid w:val="00FF4A8E"/>
    <w:rPr>
      <w:sz w:val="16"/>
      <w:szCs w:val="16"/>
    </w:rPr>
  </w:style>
  <w:style w:type="paragraph" w:customStyle="1" w:styleId="ZnakZnak1Znak">
    <w:name w:val="Znak Znak1 Znak"/>
    <w:basedOn w:val="Normalny"/>
    <w:rsid w:val="00613F48"/>
    <w:pPr>
      <w:tabs>
        <w:tab w:val="left" w:pos="709"/>
      </w:tabs>
    </w:pPr>
    <w:rPr>
      <w:rFonts w:ascii="Tahoma" w:hAnsi="Tahoma"/>
    </w:rPr>
  </w:style>
  <w:style w:type="paragraph" w:styleId="Spistreci4">
    <w:name w:val="toc 4"/>
    <w:basedOn w:val="Normalny"/>
    <w:next w:val="Normalny"/>
    <w:autoRedefine/>
    <w:unhideWhenUsed/>
    <w:rsid w:val="00004775"/>
    <w:pPr>
      <w:spacing w:after="100" w:line="276" w:lineRule="auto"/>
      <w:ind w:left="660"/>
    </w:pPr>
    <w:rPr>
      <w:rFonts w:ascii="Calibri" w:hAnsi="Calibri"/>
      <w:sz w:val="22"/>
      <w:szCs w:val="22"/>
    </w:rPr>
  </w:style>
  <w:style w:type="paragraph" w:styleId="Spistreci5">
    <w:name w:val="toc 5"/>
    <w:basedOn w:val="Normalny"/>
    <w:next w:val="Normalny"/>
    <w:autoRedefine/>
    <w:unhideWhenUsed/>
    <w:rsid w:val="00004775"/>
    <w:pPr>
      <w:spacing w:after="100" w:line="276" w:lineRule="auto"/>
      <w:ind w:left="880"/>
    </w:pPr>
    <w:rPr>
      <w:rFonts w:ascii="Calibri" w:hAnsi="Calibri"/>
      <w:sz w:val="22"/>
      <w:szCs w:val="22"/>
    </w:rPr>
  </w:style>
  <w:style w:type="paragraph" w:styleId="Spistreci6">
    <w:name w:val="toc 6"/>
    <w:basedOn w:val="Normalny"/>
    <w:next w:val="Normalny"/>
    <w:autoRedefine/>
    <w:unhideWhenUsed/>
    <w:rsid w:val="00004775"/>
    <w:pPr>
      <w:spacing w:after="100" w:line="276" w:lineRule="auto"/>
      <w:ind w:left="1100"/>
    </w:pPr>
    <w:rPr>
      <w:rFonts w:ascii="Calibri" w:hAnsi="Calibri"/>
      <w:sz w:val="22"/>
      <w:szCs w:val="22"/>
    </w:rPr>
  </w:style>
  <w:style w:type="paragraph" w:styleId="Spistreci7">
    <w:name w:val="toc 7"/>
    <w:basedOn w:val="Normalny"/>
    <w:next w:val="Normalny"/>
    <w:autoRedefine/>
    <w:unhideWhenUsed/>
    <w:rsid w:val="00004775"/>
    <w:pPr>
      <w:spacing w:after="100" w:line="276" w:lineRule="auto"/>
      <w:ind w:left="1320"/>
    </w:pPr>
    <w:rPr>
      <w:rFonts w:ascii="Calibri" w:hAnsi="Calibri"/>
      <w:sz w:val="22"/>
      <w:szCs w:val="22"/>
    </w:rPr>
  </w:style>
  <w:style w:type="paragraph" w:styleId="Spistreci8">
    <w:name w:val="toc 8"/>
    <w:basedOn w:val="Normalny"/>
    <w:next w:val="Normalny"/>
    <w:autoRedefine/>
    <w:unhideWhenUsed/>
    <w:rsid w:val="00004775"/>
    <w:pPr>
      <w:spacing w:after="100" w:line="276" w:lineRule="auto"/>
      <w:ind w:left="1540"/>
    </w:pPr>
    <w:rPr>
      <w:rFonts w:ascii="Calibri" w:hAnsi="Calibri"/>
      <w:sz w:val="22"/>
      <w:szCs w:val="22"/>
    </w:rPr>
  </w:style>
  <w:style w:type="paragraph" w:styleId="Spistreci9">
    <w:name w:val="toc 9"/>
    <w:basedOn w:val="Normalny"/>
    <w:next w:val="Normalny"/>
    <w:autoRedefine/>
    <w:unhideWhenUsed/>
    <w:rsid w:val="00004775"/>
    <w:pPr>
      <w:spacing w:after="100" w:line="276" w:lineRule="auto"/>
      <w:ind w:left="1760"/>
    </w:pPr>
    <w:rPr>
      <w:rFonts w:ascii="Calibri" w:hAnsi="Calibri"/>
      <w:sz w:val="22"/>
      <w:szCs w:val="22"/>
    </w:rPr>
  </w:style>
  <w:style w:type="paragraph" w:styleId="Tekstkomentarza">
    <w:name w:val="annotation text"/>
    <w:basedOn w:val="Normalny"/>
    <w:link w:val="TekstkomentarzaZnak"/>
    <w:uiPriority w:val="99"/>
    <w:rsid w:val="003610D8"/>
    <w:rPr>
      <w:sz w:val="20"/>
      <w:szCs w:val="20"/>
    </w:rPr>
  </w:style>
  <w:style w:type="character" w:customStyle="1" w:styleId="TekstkomentarzaZnak">
    <w:name w:val="Tekst komentarza Znak"/>
    <w:basedOn w:val="Domylnaczcionkaakapitu"/>
    <w:link w:val="Tekstkomentarza"/>
    <w:rsid w:val="003610D8"/>
  </w:style>
  <w:style w:type="paragraph" w:styleId="Tematkomentarza">
    <w:name w:val="annotation subject"/>
    <w:basedOn w:val="Tekstkomentarza"/>
    <w:next w:val="Tekstkomentarza"/>
    <w:link w:val="TematkomentarzaZnak"/>
    <w:rsid w:val="003610D8"/>
    <w:rPr>
      <w:b/>
      <w:bCs/>
    </w:rPr>
  </w:style>
  <w:style w:type="character" w:customStyle="1" w:styleId="TematkomentarzaZnak">
    <w:name w:val="Temat komentarza Znak"/>
    <w:link w:val="Tematkomentarza"/>
    <w:rsid w:val="003610D8"/>
    <w:rPr>
      <w:b/>
      <w:bCs/>
    </w:rPr>
  </w:style>
  <w:style w:type="character" w:customStyle="1" w:styleId="h11">
    <w:name w:val="h11"/>
    <w:rsid w:val="00BB0D01"/>
    <w:rPr>
      <w:rFonts w:ascii="Verdana" w:hAnsi="Verdana" w:hint="default"/>
      <w:b/>
      <w:bCs/>
      <w:i w:val="0"/>
      <w:iCs w:val="0"/>
      <w:sz w:val="23"/>
      <w:szCs w:val="23"/>
    </w:rPr>
  </w:style>
  <w:style w:type="paragraph" w:styleId="Akapitzlist">
    <w:name w:val="List Paragraph"/>
    <w:basedOn w:val="Normalny"/>
    <w:uiPriority w:val="34"/>
    <w:qFormat/>
    <w:rsid w:val="0062111F"/>
    <w:pPr>
      <w:spacing w:after="160" w:line="259" w:lineRule="auto"/>
      <w:ind w:left="720"/>
      <w:contextualSpacing/>
    </w:pPr>
    <w:rPr>
      <w:rFonts w:ascii="Calibri" w:eastAsia="Calibri" w:hAnsi="Calibri"/>
      <w:sz w:val="22"/>
      <w:szCs w:val="22"/>
      <w:lang w:eastAsia="en-US"/>
    </w:rPr>
  </w:style>
  <w:style w:type="paragraph" w:styleId="Poprawka">
    <w:name w:val="Revision"/>
    <w:hidden/>
    <w:rsid w:val="00E01A2B"/>
    <w:rPr>
      <w:sz w:val="24"/>
      <w:szCs w:val="24"/>
    </w:rPr>
  </w:style>
  <w:style w:type="character" w:customStyle="1" w:styleId="apple-converted-space">
    <w:name w:val="apple-converted-space"/>
    <w:rsid w:val="00943B15"/>
  </w:style>
  <w:style w:type="character" w:customStyle="1" w:styleId="txt-new">
    <w:name w:val="txt-new"/>
    <w:rsid w:val="00943B15"/>
  </w:style>
  <w:style w:type="paragraph" w:customStyle="1" w:styleId="spistrescipoziom1">
    <w:name w:val="spis_tresci_poziom_1"/>
    <w:basedOn w:val="Normalny"/>
    <w:link w:val="spistrescipoziom1Znak"/>
    <w:qFormat/>
    <w:rsid w:val="00AC05E7"/>
    <w:pPr>
      <w:numPr>
        <w:numId w:val="6"/>
      </w:numPr>
      <w:spacing w:after="120"/>
      <w:jc w:val="both"/>
    </w:pPr>
    <w:rPr>
      <w:rFonts w:ascii="Arial" w:hAnsi="Arial" w:cs="Arial"/>
      <w:b/>
      <w:sz w:val="20"/>
      <w:szCs w:val="20"/>
    </w:rPr>
  </w:style>
  <w:style w:type="paragraph" w:customStyle="1" w:styleId="spistrescipoziom2">
    <w:name w:val="spis_tresci_poziom_2"/>
    <w:basedOn w:val="Normalny"/>
    <w:link w:val="spistrescipoziom2Znak"/>
    <w:qFormat/>
    <w:rsid w:val="00AC05E7"/>
    <w:pPr>
      <w:numPr>
        <w:ilvl w:val="1"/>
        <w:numId w:val="6"/>
      </w:numPr>
      <w:spacing w:after="120"/>
      <w:jc w:val="both"/>
    </w:pPr>
    <w:rPr>
      <w:rFonts w:ascii="Arial" w:hAnsi="Arial" w:cs="Arial"/>
      <w:b/>
      <w:sz w:val="20"/>
      <w:szCs w:val="20"/>
    </w:rPr>
  </w:style>
  <w:style w:type="character" w:customStyle="1" w:styleId="spistrescipoziom1Znak">
    <w:name w:val="spis_tresci_poziom_1 Znak"/>
    <w:link w:val="spistrescipoziom1"/>
    <w:rsid w:val="00AC05E7"/>
    <w:rPr>
      <w:rFonts w:ascii="Arial" w:hAnsi="Arial" w:cs="Arial"/>
      <w:b/>
    </w:rPr>
  </w:style>
  <w:style w:type="character" w:customStyle="1" w:styleId="Nagwek9Znak">
    <w:name w:val="Nagłówek 9 Znak"/>
    <w:link w:val="Nagwek9"/>
    <w:rsid w:val="00A96C40"/>
    <w:rPr>
      <w:rFonts w:ascii="Cambria" w:eastAsia="Times New Roman" w:hAnsi="Cambria" w:cs="Times New Roman"/>
      <w:sz w:val="22"/>
      <w:szCs w:val="22"/>
    </w:rPr>
  </w:style>
  <w:style w:type="character" w:customStyle="1" w:styleId="spistrescipoziom2Znak">
    <w:name w:val="spis_tresci_poziom_2 Znak"/>
    <w:link w:val="spistrescipoziom2"/>
    <w:rsid w:val="00AC05E7"/>
    <w:rPr>
      <w:rFonts w:ascii="Arial" w:hAnsi="Arial" w:cs="Arial"/>
      <w:b/>
    </w:rPr>
  </w:style>
  <w:style w:type="character" w:customStyle="1" w:styleId="luchili">
    <w:name w:val="luc_hili"/>
    <w:rsid w:val="00B17E49"/>
  </w:style>
  <w:style w:type="paragraph" w:styleId="Tekstpodstawowy2">
    <w:name w:val="Body Text 2"/>
    <w:basedOn w:val="Normalny"/>
    <w:link w:val="Tekstpodstawowy2Znak"/>
    <w:rsid w:val="003B6D5F"/>
    <w:pPr>
      <w:spacing w:after="120" w:line="480" w:lineRule="auto"/>
    </w:pPr>
  </w:style>
  <w:style w:type="character" w:customStyle="1" w:styleId="Tekstpodstawowy2Znak">
    <w:name w:val="Tekst podstawowy 2 Znak"/>
    <w:link w:val="Tekstpodstawowy2"/>
    <w:rsid w:val="003B6D5F"/>
    <w:rPr>
      <w:sz w:val="24"/>
      <w:szCs w:val="24"/>
    </w:rPr>
  </w:style>
  <w:style w:type="paragraph" w:customStyle="1" w:styleId="Zwykytekst2">
    <w:name w:val="Zwykły tekst2"/>
    <w:basedOn w:val="Normalny"/>
    <w:rsid w:val="003B6D5F"/>
    <w:rPr>
      <w:rFonts w:ascii="Courier New" w:hAnsi="Courier New"/>
      <w:sz w:val="20"/>
      <w:szCs w:val="20"/>
      <w:lang w:eastAsia="ar-SA"/>
    </w:rPr>
  </w:style>
  <w:style w:type="character" w:customStyle="1" w:styleId="Nagwek3Znak">
    <w:name w:val="Nagłówek 3 Znak"/>
    <w:link w:val="Nagwek3"/>
    <w:rsid w:val="00307C13"/>
    <w:rPr>
      <w:rFonts w:ascii="Cambria" w:eastAsia="Times New Roman" w:hAnsi="Cambria" w:cs="Times New Roman"/>
      <w:b/>
      <w:bCs/>
      <w:sz w:val="26"/>
      <w:szCs w:val="26"/>
    </w:rPr>
  </w:style>
  <w:style w:type="paragraph" w:customStyle="1" w:styleId="WW-Tekstpodstawowy2">
    <w:name w:val="WW-Tekst podstawowy 2"/>
    <w:basedOn w:val="Normalny"/>
    <w:rsid w:val="00C827B0"/>
    <w:pPr>
      <w:widowControl w:val="0"/>
      <w:tabs>
        <w:tab w:val="left" w:pos="0"/>
      </w:tabs>
      <w:suppressAutoHyphens/>
      <w:spacing w:line="360" w:lineRule="auto"/>
      <w:jc w:val="both"/>
    </w:pPr>
    <w:rPr>
      <w:rFonts w:ascii="Arial Narrow" w:hAnsi="Arial Narrow"/>
      <w:szCs w:val="20"/>
    </w:rPr>
  </w:style>
  <w:style w:type="paragraph" w:customStyle="1" w:styleId="WW-Tekstpodstawowywcity2">
    <w:name w:val="WW-Tekst podstawowy wcięty 2"/>
    <w:basedOn w:val="Normalny"/>
    <w:rsid w:val="00A5507D"/>
    <w:pPr>
      <w:suppressAutoHyphens/>
      <w:ind w:left="567" w:hanging="567"/>
      <w:jc w:val="both"/>
    </w:pPr>
    <w:rPr>
      <w:szCs w:val="20"/>
      <w:lang w:eastAsia="ar-SA"/>
    </w:rPr>
  </w:style>
  <w:style w:type="character" w:customStyle="1" w:styleId="Nagwek5Znak">
    <w:name w:val="Nagłówek 5 Znak"/>
    <w:basedOn w:val="Domylnaczcionkaakapitu"/>
    <w:link w:val="Nagwek5"/>
    <w:rsid w:val="00BC6CCE"/>
    <w:rPr>
      <w:rFonts w:asciiTheme="majorHAnsi" w:eastAsiaTheme="majorEastAsia" w:hAnsiTheme="majorHAnsi" w:cstheme="majorBidi"/>
      <w:color w:val="243F60" w:themeColor="accent1" w:themeShade="7F"/>
      <w:sz w:val="24"/>
      <w:szCs w:val="24"/>
    </w:rPr>
  </w:style>
  <w:style w:type="paragraph" w:styleId="Tekstpodstawowy">
    <w:name w:val="Body Text"/>
    <w:basedOn w:val="Normalny"/>
    <w:link w:val="TekstpodstawowyZnak"/>
    <w:rsid w:val="00BC6CCE"/>
    <w:pPr>
      <w:spacing w:after="120"/>
    </w:pPr>
  </w:style>
  <w:style w:type="character" w:customStyle="1" w:styleId="TekstpodstawowyZnak">
    <w:name w:val="Tekst podstawowy Znak"/>
    <w:basedOn w:val="Domylnaczcionkaakapitu"/>
    <w:link w:val="Tekstpodstawowy"/>
    <w:rsid w:val="00BC6CCE"/>
    <w:rPr>
      <w:sz w:val="24"/>
      <w:szCs w:val="24"/>
    </w:rPr>
  </w:style>
  <w:style w:type="paragraph" w:styleId="Tekstprzypisudolnego">
    <w:name w:val="footnote text"/>
    <w:basedOn w:val="Normalny"/>
    <w:link w:val="TekstprzypisudolnegoZnak"/>
    <w:rsid w:val="00BC6CCE"/>
    <w:rPr>
      <w:sz w:val="20"/>
      <w:szCs w:val="20"/>
    </w:rPr>
  </w:style>
  <w:style w:type="character" w:customStyle="1" w:styleId="TekstprzypisudolnegoZnak">
    <w:name w:val="Tekst przypisu dolnego Znak"/>
    <w:basedOn w:val="Domylnaczcionkaakapitu"/>
    <w:link w:val="Tekstprzypisudolnego"/>
    <w:rsid w:val="00BC6CCE"/>
  </w:style>
  <w:style w:type="character" w:styleId="Odwoanieprzypisudolnego">
    <w:name w:val="footnote reference"/>
    <w:rsid w:val="00BC6CCE"/>
    <w:rPr>
      <w:vertAlign w:val="superscript"/>
    </w:rPr>
  </w:style>
  <w:style w:type="paragraph" w:customStyle="1" w:styleId="WW-NormalnyWeb">
    <w:name w:val="WW-Normalny (Web)"/>
    <w:basedOn w:val="Normalny"/>
    <w:rsid w:val="00477D18"/>
    <w:pPr>
      <w:suppressAutoHyphens/>
      <w:spacing w:before="100" w:after="100"/>
    </w:pPr>
    <w:rPr>
      <w:szCs w:val="20"/>
      <w:lang w:eastAsia="ar-SA"/>
    </w:rPr>
  </w:style>
  <w:style w:type="character" w:customStyle="1" w:styleId="Nagwek4Znak">
    <w:name w:val="Nagłówek 4 Znak"/>
    <w:basedOn w:val="Domylnaczcionkaakapitu"/>
    <w:link w:val="Nagwek4"/>
    <w:rsid w:val="0045205D"/>
    <w:rPr>
      <w:rFonts w:asciiTheme="majorHAnsi" w:eastAsiaTheme="majorEastAsia" w:hAnsiTheme="majorHAnsi" w:cstheme="majorBidi"/>
      <w:b/>
      <w:bCs/>
      <w:i/>
      <w:iCs/>
      <w:color w:val="4F81BD" w:themeColor="accent1"/>
      <w:sz w:val="24"/>
      <w:szCs w:val="24"/>
    </w:rPr>
  </w:style>
  <w:style w:type="character" w:customStyle="1" w:styleId="Nagwek6Znak">
    <w:name w:val="Nagłówek 6 Znak"/>
    <w:basedOn w:val="Domylnaczcionkaakapitu"/>
    <w:link w:val="Nagwek6"/>
    <w:rsid w:val="0045205D"/>
    <w:rPr>
      <w:rFonts w:ascii="Arial" w:hAnsi="Arial" w:cs="Arial"/>
      <w:b/>
      <w:bCs/>
      <w:sz w:val="28"/>
      <w:szCs w:val="24"/>
      <w:u w:val="single"/>
    </w:rPr>
  </w:style>
  <w:style w:type="character" w:customStyle="1" w:styleId="Nagwek7Znak">
    <w:name w:val="Nagłówek 7 Znak"/>
    <w:basedOn w:val="Domylnaczcionkaakapitu"/>
    <w:link w:val="Nagwek7"/>
    <w:rsid w:val="0045205D"/>
    <w:rPr>
      <w:rFonts w:ascii="Arial" w:hAnsi="Arial" w:cs="Arial"/>
      <w:b/>
      <w:bCs/>
      <w:sz w:val="32"/>
      <w:szCs w:val="24"/>
    </w:rPr>
  </w:style>
  <w:style w:type="character" w:customStyle="1" w:styleId="Nagwek8Znak">
    <w:name w:val="Nagłówek 8 Znak"/>
    <w:basedOn w:val="Domylnaczcionkaakapitu"/>
    <w:link w:val="Nagwek8"/>
    <w:rsid w:val="0045205D"/>
    <w:rPr>
      <w:rFonts w:ascii="Arial" w:hAnsi="Arial" w:cs="Arial"/>
      <w:b/>
      <w:bCs/>
      <w:sz w:val="32"/>
      <w:szCs w:val="24"/>
    </w:rPr>
  </w:style>
  <w:style w:type="paragraph" w:customStyle="1" w:styleId="Styl13">
    <w:name w:val="Styl13"/>
    <w:basedOn w:val="spistrescipoziom2"/>
    <w:rsid w:val="0045205D"/>
    <w:pPr>
      <w:numPr>
        <w:ilvl w:val="0"/>
        <w:numId w:val="0"/>
      </w:numPr>
      <w:tabs>
        <w:tab w:val="num" w:pos="360"/>
      </w:tabs>
      <w:ind w:left="1224" w:hanging="504"/>
    </w:pPr>
    <w:rPr>
      <w:b w:val="0"/>
    </w:rPr>
  </w:style>
  <w:style w:type="paragraph" w:customStyle="1" w:styleId="LucaCash">
    <w:name w:val="Luca&amp;Cash"/>
    <w:basedOn w:val="Normalny"/>
    <w:rsid w:val="0045205D"/>
    <w:pPr>
      <w:suppressAutoHyphens/>
      <w:spacing w:line="360" w:lineRule="auto"/>
    </w:pPr>
    <w:rPr>
      <w:rFonts w:ascii="Arial Narrow" w:hAnsi="Arial Narrow" w:cs="Calibri"/>
      <w:szCs w:val="20"/>
      <w:lang w:eastAsia="ar-SA"/>
    </w:rPr>
  </w:style>
  <w:style w:type="paragraph" w:customStyle="1" w:styleId="Tekstpodstawowywcity21">
    <w:name w:val="Tekst podstawowy wcięty 21"/>
    <w:basedOn w:val="Normalny"/>
    <w:rsid w:val="0045205D"/>
    <w:pPr>
      <w:suppressAutoHyphens/>
      <w:spacing w:after="120" w:line="480" w:lineRule="auto"/>
      <w:ind w:left="283"/>
    </w:pPr>
    <w:rPr>
      <w:rFonts w:ascii="Verdana" w:hAnsi="Verdana" w:cs="Calibri"/>
      <w:sz w:val="22"/>
      <w:szCs w:val="20"/>
      <w:lang w:eastAsia="ar-SA"/>
    </w:rPr>
  </w:style>
  <w:style w:type="paragraph" w:customStyle="1" w:styleId="Standard">
    <w:name w:val="Standard"/>
    <w:rsid w:val="0045205D"/>
    <w:pPr>
      <w:suppressAutoHyphens/>
      <w:autoSpaceDE w:val="0"/>
    </w:pPr>
    <w:rPr>
      <w:rFonts w:cs="Calibri"/>
      <w:lang w:eastAsia="ar-SA"/>
    </w:rPr>
  </w:style>
  <w:style w:type="table" w:styleId="Tabela-Siatka">
    <w:name w:val="Table Grid"/>
    <w:basedOn w:val="Standardowy"/>
    <w:rsid w:val="004520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wcity2">
    <w:name w:val="Body Text Indent 2"/>
    <w:basedOn w:val="Normalny"/>
    <w:link w:val="Tekstpodstawowywcity2Znak1"/>
    <w:uiPriority w:val="99"/>
    <w:unhideWhenUsed/>
    <w:rsid w:val="0045205D"/>
    <w:pPr>
      <w:suppressAutoHyphens/>
      <w:spacing w:after="120" w:line="480" w:lineRule="auto"/>
      <w:ind w:left="283"/>
    </w:pPr>
    <w:rPr>
      <w:lang w:val="x-none" w:eastAsia="ar-SA"/>
    </w:rPr>
  </w:style>
  <w:style w:type="character" w:customStyle="1" w:styleId="Tekstpodstawowywcity2Znak">
    <w:name w:val="Tekst podstawowy wcięty 2 Znak"/>
    <w:basedOn w:val="Domylnaczcionkaakapitu"/>
    <w:rsid w:val="0045205D"/>
    <w:rPr>
      <w:sz w:val="24"/>
      <w:szCs w:val="24"/>
    </w:rPr>
  </w:style>
  <w:style w:type="character" w:customStyle="1" w:styleId="Tekstpodstawowywcity2Znak1">
    <w:name w:val="Tekst podstawowy wcięty 2 Znak1"/>
    <w:link w:val="Tekstpodstawowywcity2"/>
    <w:uiPriority w:val="99"/>
    <w:rsid w:val="0045205D"/>
    <w:rPr>
      <w:sz w:val="24"/>
      <w:szCs w:val="24"/>
      <w:lang w:val="x-none" w:eastAsia="ar-SA"/>
    </w:rPr>
  </w:style>
  <w:style w:type="character" w:customStyle="1" w:styleId="WW8Num1z0">
    <w:name w:val="WW8Num1z0"/>
    <w:rsid w:val="0045205D"/>
    <w:rPr>
      <w:b/>
    </w:rPr>
  </w:style>
  <w:style w:type="character" w:customStyle="1" w:styleId="WW8Num2z0">
    <w:name w:val="WW8Num2z0"/>
    <w:rsid w:val="0045205D"/>
    <w:rPr>
      <w:rFonts w:ascii="Arial" w:hAnsi="Arial" w:cs="Arial"/>
    </w:rPr>
  </w:style>
  <w:style w:type="character" w:customStyle="1" w:styleId="WW8Num3z0">
    <w:name w:val="WW8Num3z0"/>
    <w:rsid w:val="0045205D"/>
    <w:rPr>
      <w:rFonts w:ascii="Arial" w:hAnsi="Arial" w:cs="Arial"/>
    </w:rPr>
  </w:style>
  <w:style w:type="character" w:customStyle="1" w:styleId="WW8Num4z0">
    <w:name w:val="WW8Num4z0"/>
    <w:rsid w:val="0045205D"/>
    <w:rPr>
      <w:rFonts w:ascii="Arial" w:hAnsi="Arial" w:cs="Arial"/>
    </w:rPr>
  </w:style>
  <w:style w:type="character" w:customStyle="1" w:styleId="WW8Num5z0">
    <w:name w:val="WW8Num5z0"/>
    <w:rsid w:val="0045205D"/>
    <w:rPr>
      <w:b/>
    </w:rPr>
  </w:style>
  <w:style w:type="character" w:customStyle="1" w:styleId="WW8Num6z0">
    <w:name w:val="WW8Num6z0"/>
    <w:rsid w:val="0045205D"/>
    <w:rPr>
      <w:rFonts w:ascii="Arial" w:hAnsi="Arial" w:cs="Arial"/>
    </w:rPr>
  </w:style>
  <w:style w:type="character" w:customStyle="1" w:styleId="WW8Num7z0">
    <w:name w:val="WW8Num7z0"/>
    <w:rsid w:val="0045205D"/>
    <w:rPr>
      <w:rFonts w:ascii="Arial" w:hAnsi="Arial" w:cs="Arial"/>
    </w:rPr>
  </w:style>
  <w:style w:type="character" w:customStyle="1" w:styleId="WW8Num8z0">
    <w:name w:val="WW8Num8z0"/>
    <w:rsid w:val="0045205D"/>
    <w:rPr>
      <w:rFonts w:ascii="Arial" w:hAnsi="Arial" w:cs="Arial"/>
    </w:rPr>
  </w:style>
  <w:style w:type="character" w:customStyle="1" w:styleId="WW8Num9z0">
    <w:name w:val="WW8Num9z0"/>
    <w:rsid w:val="0045205D"/>
    <w:rPr>
      <w:rFonts w:ascii="Arial" w:hAnsi="Arial" w:cs="Arial"/>
    </w:rPr>
  </w:style>
  <w:style w:type="character" w:customStyle="1" w:styleId="WW8Num10z0">
    <w:name w:val="WW8Num10z0"/>
    <w:rsid w:val="0045205D"/>
    <w:rPr>
      <w:rFonts w:ascii="Arial" w:hAnsi="Arial" w:cs="Arial"/>
    </w:rPr>
  </w:style>
  <w:style w:type="character" w:customStyle="1" w:styleId="WW8Num11z0">
    <w:name w:val="WW8Num11z0"/>
    <w:rsid w:val="0045205D"/>
    <w:rPr>
      <w:rFonts w:ascii="Arial" w:hAnsi="Arial" w:cs="Arial"/>
    </w:rPr>
  </w:style>
  <w:style w:type="character" w:customStyle="1" w:styleId="WW8Num12z0">
    <w:name w:val="WW8Num12z0"/>
    <w:rsid w:val="0045205D"/>
    <w:rPr>
      <w:rFonts w:ascii="Arial" w:hAnsi="Arial" w:cs="Arial"/>
    </w:rPr>
  </w:style>
  <w:style w:type="character" w:customStyle="1" w:styleId="WW8Num13z0">
    <w:name w:val="WW8Num13z0"/>
    <w:rsid w:val="0045205D"/>
    <w:rPr>
      <w:rFonts w:ascii="Arial" w:hAnsi="Arial" w:cs="Arial"/>
    </w:rPr>
  </w:style>
  <w:style w:type="character" w:customStyle="1" w:styleId="WW8Num14z0">
    <w:name w:val="WW8Num14z0"/>
    <w:rsid w:val="0045205D"/>
    <w:rPr>
      <w:rFonts w:ascii="Arial" w:hAnsi="Arial" w:cs="Arial"/>
    </w:rPr>
  </w:style>
  <w:style w:type="character" w:customStyle="1" w:styleId="WW8Num15z0">
    <w:name w:val="WW8Num15z0"/>
    <w:rsid w:val="0045205D"/>
    <w:rPr>
      <w:rFonts w:ascii="Arial" w:hAnsi="Arial" w:cs="Arial"/>
    </w:rPr>
  </w:style>
  <w:style w:type="character" w:customStyle="1" w:styleId="WW8Num15z2">
    <w:name w:val="WW8Num15z2"/>
    <w:rsid w:val="0045205D"/>
    <w:rPr>
      <w:rFonts w:ascii="Wingdings" w:hAnsi="Wingdings" w:cs="Wingdings"/>
    </w:rPr>
  </w:style>
  <w:style w:type="character" w:customStyle="1" w:styleId="WW8Num15z3">
    <w:name w:val="WW8Num15z3"/>
    <w:rsid w:val="0045205D"/>
    <w:rPr>
      <w:rFonts w:cs="Verdana"/>
    </w:rPr>
  </w:style>
  <w:style w:type="character" w:customStyle="1" w:styleId="WW8Num15z4">
    <w:name w:val="WW8Num15z4"/>
    <w:rsid w:val="0045205D"/>
    <w:rPr>
      <w:rFonts w:ascii="Calibri" w:hAnsi="Calibri" w:cs="Calibri"/>
      <w:b w:val="0"/>
      <w:sz w:val="22"/>
      <w:szCs w:val="22"/>
    </w:rPr>
  </w:style>
  <w:style w:type="character" w:customStyle="1" w:styleId="WW8Num16z0">
    <w:name w:val="WW8Num16z0"/>
    <w:rsid w:val="0045205D"/>
    <w:rPr>
      <w:rFonts w:ascii="Arial" w:hAnsi="Arial" w:cs="Arial"/>
    </w:rPr>
  </w:style>
  <w:style w:type="character" w:customStyle="1" w:styleId="WW8Num17z0">
    <w:name w:val="WW8Num17z0"/>
    <w:rsid w:val="0045205D"/>
    <w:rPr>
      <w:rFonts w:ascii="Arial" w:hAnsi="Arial" w:cs="Arial"/>
    </w:rPr>
  </w:style>
  <w:style w:type="character" w:customStyle="1" w:styleId="WW8Num18z0">
    <w:name w:val="WW8Num18z0"/>
    <w:rsid w:val="0045205D"/>
    <w:rPr>
      <w:rFonts w:ascii="Arial" w:hAnsi="Arial" w:cs="Arial"/>
    </w:rPr>
  </w:style>
  <w:style w:type="character" w:customStyle="1" w:styleId="WW8Num19z0">
    <w:name w:val="WW8Num19z0"/>
    <w:rsid w:val="0045205D"/>
    <w:rPr>
      <w:rFonts w:ascii="Arial" w:hAnsi="Arial" w:cs="Arial"/>
    </w:rPr>
  </w:style>
  <w:style w:type="character" w:customStyle="1" w:styleId="WW8Num20z0">
    <w:name w:val="WW8Num20z0"/>
    <w:rsid w:val="0045205D"/>
    <w:rPr>
      <w:rFonts w:ascii="Arial" w:hAnsi="Arial" w:cs="Arial"/>
      <w:b/>
    </w:rPr>
  </w:style>
  <w:style w:type="character" w:customStyle="1" w:styleId="WW8Num21z0">
    <w:name w:val="WW8Num21z0"/>
    <w:rsid w:val="0045205D"/>
    <w:rPr>
      <w:rFonts w:ascii="Arial" w:hAnsi="Arial" w:cs="Arial"/>
    </w:rPr>
  </w:style>
  <w:style w:type="character" w:customStyle="1" w:styleId="WW8Num21z1">
    <w:name w:val="WW8Num21z1"/>
    <w:rsid w:val="0045205D"/>
    <w:rPr>
      <w:rFonts w:ascii="Verdana" w:hAnsi="Verdana" w:cs="Arial"/>
      <w:b w:val="0"/>
      <w:i w:val="0"/>
      <w:sz w:val="18"/>
      <w:szCs w:val="18"/>
    </w:rPr>
  </w:style>
  <w:style w:type="character" w:customStyle="1" w:styleId="WW8Num22z0">
    <w:name w:val="WW8Num22z0"/>
    <w:rsid w:val="0045205D"/>
    <w:rPr>
      <w:rFonts w:ascii="Arial" w:hAnsi="Arial" w:cs="Arial"/>
    </w:rPr>
  </w:style>
  <w:style w:type="character" w:customStyle="1" w:styleId="WW8Num23z0">
    <w:name w:val="WW8Num23z0"/>
    <w:rsid w:val="0045205D"/>
    <w:rPr>
      <w:rFonts w:ascii="Arial" w:hAnsi="Arial" w:cs="Arial"/>
    </w:rPr>
  </w:style>
  <w:style w:type="character" w:customStyle="1" w:styleId="WW8Num24z0">
    <w:name w:val="WW8Num24z0"/>
    <w:rsid w:val="0045205D"/>
    <w:rPr>
      <w:rFonts w:ascii="Arial" w:hAnsi="Arial" w:cs="Arial"/>
    </w:rPr>
  </w:style>
  <w:style w:type="character" w:customStyle="1" w:styleId="WW8Num25z0">
    <w:name w:val="WW8Num25z0"/>
    <w:rsid w:val="0045205D"/>
    <w:rPr>
      <w:rFonts w:ascii="Arial" w:hAnsi="Arial" w:cs="Arial"/>
    </w:rPr>
  </w:style>
  <w:style w:type="character" w:customStyle="1" w:styleId="WW8Num26z0">
    <w:name w:val="WW8Num26z0"/>
    <w:rsid w:val="0045205D"/>
    <w:rPr>
      <w:rFonts w:ascii="Arial" w:hAnsi="Arial" w:cs="Arial"/>
    </w:rPr>
  </w:style>
  <w:style w:type="character" w:customStyle="1" w:styleId="WW8Num27z0">
    <w:name w:val="WW8Num27z0"/>
    <w:rsid w:val="0045205D"/>
    <w:rPr>
      <w:rFonts w:ascii="Arial" w:hAnsi="Arial" w:cs="Arial"/>
    </w:rPr>
  </w:style>
  <w:style w:type="character" w:customStyle="1" w:styleId="WW8Num27z1">
    <w:name w:val="WW8Num27z1"/>
    <w:rsid w:val="0045205D"/>
    <w:rPr>
      <w:rFonts w:ascii="Courier New" w:hAnsi="Courier New" w:cs="Courier New"/>
    </w:rPr>
  </w:style>
  <w:style w:type="character" w:customStyle="1" w:styleId="WW8Num27z2">
    <w:name w:val="WW8Num27z2"/>
    <w:rsid w:val="0045205D"/>
    <w:rPr>
      <w:rFonts w:ascii="Wingdings" w:hAnsi="Wingdings" w:cs="Wingdings"/>
    </w:rPr>
  </w:style>
  <w:style w:type="character" w:customStyle="1" w:styleId="WW8Num27z3">
    <w:name w:val="WW8Num27z3"/>
    <w:rsid w:val="0045205D"/>
    <w:rPr>
      <w:rFonts w:ascii="Symbol" w:hAnsi="Symbol" w:cs="Symbol"/>
    </w:rPr>
  </w:style>
  <w:style w:type="character" w:customStyle="1" w:styleId="WW8Num28z0">
    <w:name w:val="WW8Num28z0"/>
    <w:rsid w:val="0045205D"/>
    <w:rPr>
      <w:rFonts w:ascii="Arial" w:hAnsi="Arial" w:cs="Arial"/>
    </w:rPr>
  </w:style>
  <w:style w:type="character" w:customStyle="1" w:styleId="WW8Num29z0">
    <w:name w:val="WW8Num29z0"/>
    <w:rsid w:val="0045205D"/>
    <w:rPr>
      <w:rFonts w:ascii="Arial" w:hAnsi="Arial" w:cs="Arial"/>
    </w:rPr>
  </w:style>
  <w:style w:type="character" w:customStyle="1" w:styleId="WW8Num29z1">
    <w:name w:val="WW8Num29z1"/>
    <w:rsid w:val="0045205D"/>
    <w:rPr>
      <w:rFonts w:ascii="Courier New" w:hAnsi="Courier New" w:cs="Courier New"/>
    </w:rPr>
  </w:style>
  <w:style w:type="character" w:customStyle="1" w:styleId="WW8Num29z2">
    <w:name w:val="WW8Num29z2"/>
    <w:rsid w:val="0045205D"/>
    <w:rPr>
      <w:rFonts w:ascii="Wingdings" w:hAnsi="Wingdings" w:cs="Wingdings"/>
    </w:rPr>
  </w:style>
  <w:style w:type="character" w:customStyle="1" w:styleId="WW8Num29z3">
    <w:name w:val="WW8Num29z3"/>
    <w:rsid w:val="0045205D"/>
    <w:rPr>
      <w:rFonts w:ascii="Symbol" w:hAnsi="Symbol" w:cs="Symbol"/>
    </w:rPr>
  </w:style>
  <w:style w:type="character" w:customStyle="1" w:styleId="WW8Num30z0">
    <w:name w:val="WW8Num30z0"/>
    <w:rsid w:val="0045205D"/>
    <w:rPr>
      <w:rFonts w:ascii="Arial" w:hAnsi="Arial" w:cs="Arial"/>
    </w:rPr>
  </w:style>
  <w:style w:type="character" w:customStyle="1" w:styleId="WW8Num31z0">
    <w:name w:val="WW8Num31z0"/>
    <w:rsid w:val="0045205D"/>
    <w:rPr>
      <w:u w:val="none"/>
    </w:rPr>
  </w:style>
  <w:style w:type="character" w:customStyle="1" w:styleId="WW8Num31z1">
    <w:name w:val="WW8Num31z1"/>
    <w:rsid w:val="0045205D"/>
    <w:rPr>
      <w:rFonts w:ascii="Verdana" w:hAnsi="Verdana" w:cs="Arial"/>
      <w:b w:val="0"/>
      <w:i w:val="0"/>
      <w:sz w:val="18"/>
      <w:szCs w:val="18"/>
    </w:rPr>
  </w:style>
  <w:style w:type="character" w:customStyle="1" w:styleId="WW8Num32z0">
    <w:name w:val="WW8Num32z0"/>
    <w:rsid w:val="0045205D"/>
    <w:rPr>
      <w:rFonts w:ascii="Arial" w:hAnsi="Arial" w:cs="Arial"/>
    </w:rPr>
  </w:style>
  <w:style w:type="character" w:customStyle="1" w:styleId="WW8Num33z0">
    <w:name w:val="WW8Num33z0"/>
    <w:rsid w:val="0045205D"/>
    <w:rPr>
      <w:rFonts w:ascii="Arial" w:hAnsi="Arial" w:cs="Arial"/>
    </w:rPr>
  </w:style>
  <w:style w:type="character" w:customStyle="1" w:styleId="WW8Num34z0">
    <w:name w:val="WW8Num34z0"/>
    <w:rsid w:val="0045205D"/>
    <w:rPr>
      <w:rFonts w:ascii="Arial" w:hAnsi="Arial" w:cs="Arial"/>
    </w:rPr>
  </w:style>
  <w:style w:type="character" w:customStyle="1" w:styleId="WW8Num35z0">
    <w:name w:val="WW8Num35z0"/>
    <w:rsid w:val="0045205D"/>
    <w:rPr>
      <w:rFonts w:ascii="Arial" w:hAnsi="Arial" w:cs="Arial"/>
    </w:rPr>
  </w:style>
  <w:style w:type="character" w:customStyle="1" w:styleId="WW8Num36z0">
    <w:name w:val="WW8Num36z0"/>
    <w:rsid w:val="0045205D"/>
    <w:rPr>
      <w:rFonts w:ascii="Arial" w:hAnsi="Arial" w:cs="Arial"/>
    </w:rPr>
  </w:style>
  <w:style w:type="character" w:customStyle="1" w:styleId="WW8Num36z2">
    <w:name w:val="WW8Num36z2"/>
    <w:rsid w:val="0045205D"/>
    <w:rPr>
      <w:rFonts w:ascii="New York" w:hAnsi="New York" w:cs="New York"/>
      <w:b w:val="0"/>
      <w:i w:val="0"/>
      <w:sz w:val="20"/>
      <w:szCs w:val="20"/>
    </w:rPr>
  </w:style>
  <w:style w:type="character" w:customStyle="1" w:styleId="WW8Num37z0">
    <w:name w:val="WW8Num37z0"/>
    <w:rsid w:val="0045205D"/>
    <w:rPr>
      <w:rFonts w:ascii="Arial" w:hAnsi="Arial" w:cs="Arial"/>
    </w:rPr>
  </w:style>
  <w:style w:type="character" w:customStyle="1" w:styleId="WW8Num38z0">
    <w:name w:val="WW8Num38z0"/>
    <w:rsid w:val="0045205D"/>
    <w:rPr>
      <w:rFonts w:ascii="Arial" w:hAnsi="Arial" w:cs="Arial"/>
    </w:rPr>
  </w:style>
  <w:style w:type="character" w:customStyle="1" w:styleId="WW8Num39z0">
    <w:name w:val="WW8Num39z0"/>
    <w:rsid w:val="0045205D"/>
    <w:rPr>
      <w:b w:val="0"/>
      <w:i w:val="0"/>
      <w:sz w:val="18"/>
    </w:rPr>
  </w:style>
  <w:style w:type="character" w:customStyle="1" w:styleId="WW8Num40z0">
    <w:name w:val="WW8Num40z0"/>
    <w:rsid w:val="0045205D"/>
    <w:rPr>
      <w:rFonts w:ascii="Arial" w:hAnsi="Arial" w:cs="Arial"/>
    </w:rPr>
  </w:style>
  <w:style w:type="character" w:customStyle="1" w:styleId="WW8Num41z0">
    <w:name w:val="WW8Num41z0"/>
    <w:rsid w:val="0045205D"/>
    <w:rPr>
      <w:rFonts w:ascii="Arial" w:hAnsi="Arial" w:cs="Arial"/>
    </w:rPr>
  </w:style>
  <w:style w:type="character" w:customStyle="1" w:styleId="WW8Num42z0">
    <w:name w:val="WW8Num42z0"/>
    <w:rsid w:val="0045205D"/>
    <w:rPr>
      <w:rFonts w:ascii="Arial" w:hAnsi="Arial" w:cs="Arial"/>
    </w:rPr>
  </w:style>
  <w:style w:type="character" w:customStyle="1" w:styleId="WW8Num43z0">
    <w:name w:val="WW8Num43z0"/>
    <w:rsid w:val="0045205D"/>
    <w:rPr>
      <w:rFonts w:ascii="Arial" w:hAnsi="Arial" w:cs="Arial"/>
    </w:rPr>
  </w:style>
  <w:style w:type="character" w:customStyle="1" w:styleId="WW8Num44z0">
    <w:name w:val="WW8Num44z0"/>
    <w:rsid w:val="0045205D"/>
    <w:rPr>
      <w:rFonts w:ascii="Arial" w:hAnsi="Arial" w:cs="Arial"/>
    </w:rPr>
  </w:style>
  <w:style w:type="character" w:customStyle="1" w:styleId="WW8Num45z0">
    <w:name w:val="WW8Num45z0"/>
    <w:rsid w:val="0045205D"/>
    <w:rPr>
      <w:rFonts w:ascii="Arial" w:hAnsi="Arial" w:cs="Arial"/>
    </w:rPr>
  </w:style>
  <w:style w:type="character" w:customStyle="1" w:styleId="WW8Num46z0">
    <w:name w:val="WW8Num46z0"/>
    <w:rsid w:val="0045205D"/>
    <w:rPr>
      <w:rFonts w:ascii="StarSymbol" w:eastAsia="Times New Roman" w:hAnsi="StarSymbol" w:cs="StarSymbol"/>
      <w:sz w:val="18"/>
    </w:rPr>
  </w:style>
  <w:style w:type="character" w:customStyle="1" w:styleId="WW8Num46z1">
    <w:name w:val="WW8Num46z1"/>
    <w:rsid w:val="0045205D"/>
    <w:rPr>
      <w:rFonts w:ascii="Verdana" w:hAnsi="Verdana" w:cs="Arial"/>
      <w:b w:val="0"/>
      <w:i w:val="0"/>
      <w:sz w:val="18"/>
      <w:szCs w:val="18"/>
    </w:rPr>
  </w:style>
  <w:style w:type="character" w:customStyle="1" w:styleId="WW8Num47z0">
    <w:name w:val="WW8Num47z0"/>
    <w:rsid w:val="0045205D"/>
    <w:rPr>
      <w:rFonts w:ascii="StarSymbol" w:eastAsia="Times New Roman" w:hAnsi="StarSymbol" w:cs="StarSymbol"/>
      <w:sz w:val="18"/>
    </w:rPr>
  </w:style>
  <w:style w:type="character" w:customStyle="1" w:styleId="WW8Num48z0">
    <w:name w:val="WW8Num48z0"/>
    <w:rsid w:val="0045205D"/>
    <w:rPr>
      <w:rFonts w:ascii="StarSymbol" w:eastAsia="Times New Roman" w:hAnsi="StarSymbol" w:cs="StarSymbol"/>
      <w:sz w:val="18"/>
    </w:rPr>
  </w:style>
  <w:style w:type="character" w:customStyle="1" w:styleId="WW8Num48z1">
    <w:name w:val="WW8Num48z1"/>
    <w:rsid w:val="0045205D"/>
    <w:rPr>
      <w:rFonts w:ascii="Verdana" w:hAnsi="Verdana" w:cs="Arial"/>
      <w:b w:val="0"/>
      <w:i w:val="0"/>
      <w:sz w:val="16"/>
      <w:szCs w:val="22"/>
    </w:rPr>
  </w:style>
  <w:style w:type="character" w:customStyle="1" w:styleId="WW8Num49z0">
    <w:name w:val="WW8Num49z0"/>
    <w:rsid w:val="0045205D"/>
    <w:rPr>
      <w:b w:val="0"/>
      <w:i w:val="0"/>
    </w:rPr>
  </w:style>
  <w:style w:type="character" w:customStyle="1" w:styleId="WW8Num50z0">
    <w:name w:val="WW8Num50z0"/>
    <w:rsid w:val="0045205D"/>
    <w:rPr>
      <w:rFonts w:ascii="Verdana" w:hAnsi="Verdana" w:cs="Verdana"/>
      <w:b/>
      <w:i w:val="0"/>
      <w:color w:val="auto"/>
      <w:sz w:val="18"/>
      <w:szCs w:val="18"/>
    </w:rPr>
  </w:style>
  <w:style w:type="character" w:customStyle="1" w:styleId="WW8Num51z0">
    <w:name w:val="WW8Num51z0"/>
    <w:rsid w:val="0045205D"/>
    <w:rPr>
      <w:b w:val="0"/>
      <w:i w:val="0"/>
    </w:rPr>
  </w:style>
  <w:style w:type="character" w:customStyle="1" w:styleId="WW8Num52z0">
    <w:name w:val="WW8Num52z0"/>
    <w:rsid w:val="0045205D"/>
    <w:rPr>
      <w:b w:val="0"/>
      <w:i w:val="0"/>
    </w:rPr>
  </w:style>
  <w:style w:type="character" w:customStyle="1" w:styleId="WW8Num53z0">
    <w:name w:val="WW8Num53z0"/>
    <w:rsid w:val="0045205D"/>
    <w:rPr>
      <w:b w:val="0"/>
      <w:i w:val="0"/>
    </w:rPr>
  </w:style>
  <w:style w:type="character" w:customStyle="1" w:styleId="WW8Num54z0">
    <w:name w:val="WW8Num54z0"/>
    <w:rsid w:val="0045205D"/>
    <w:rPr>
      <w:b w:val="0"/>
    </w:rPr>
  </w:style>
  <w:style w:type="character" w:customStyle="1" w:styleId="WW8Num55z0">
    <w:name w:val="WW8Num55z0"/>
    <w:rsid w:val="0045205D"/>
    <w:rPr>
      <w:rFonts w:ascii="Verdana" w:hAnsi="Verdana" w:cs="Arial"/>
      <w:sz w:val="16"/>
      <w:szCs w:val="22"/>
    </w:rPr>
  </w:style>
  <w:style w:type="character" w:customStyle="1" w:styleId="WW8Num56z0">
    <w:name w:val="WW8Num56z0"/>
    <w:rsid w:val="0045205D"/>
    <w:rPr>
      <w:rFonts w:ascii="Arial" w:hAnsi="Arial" w:cs="Arial"/>
      <w:b w:val="0"/>
      <w:i w:val="0"/>
      <w:sz w:val="18"/>
      <w:szCs w:val="18"/>
    </w:rPr>
  </w:style>
  <w:style w:type="character" w:customStyle="1" w:styleId="WW8Num57z0">
    <w:name w:val="WW8Num57z0"/>
    <w:rsid w:val="0045205D"/>
    <w:rPr>
      <w:b w:val="0"/>
      <w:i w:val="0"/>
      <w:sz w:val="18"/>
      <w:szCs w:val="18"/>
    </w:rPr>
  </w:style>
  <w:style w:type="character" w:customStyle="1" w:styleId="WW8Num57z1">
    <w:name w:val="WW8Num57z1"/>
    <w:rsid w:val="0045205D"/>
    <w:rPr>
      <w:rFonts w:ascii="Verdana" w:hAnsi="Verdana" w:cs="Arial"/>
      <w:b w:val="0"/>
      <w:i w:val="0"/>
      <w:sz w:val="18"/>
      <w:szCs w:val="18"/>
    </w:rPr>
  </w:style>
  <w:style w:type="character" w:customStyle="1" w:styleId="WW8Num58z0">
    <w:name w:val="WW8Num58z0"/>
    <w:rsid w:val="0045205D"/>
    <w:rPr>
      <w:b w:val="0"/>
    </w:rPr>
  </w:style>
  <w:style w:type="character" w:customStyle="1" w:styleId="WW8Num59z0">
    <w:name w:val="WW8Num59z0"/>
    <w:rsid w:val="0045205D"/>
    <w:rPr>
      <w:b w:val="0"/>
      <w:i w:val="0"/>
    </w:rPr>
  </w:style>
  <w:style w:type="character" w:customStyle="1" w:styleId="WW8Num60z0">
    <w:name w:val="WW8Num60z0"/>
    <w:rsid w:val="0045205D"/>
    <w:rPr>
      <w:b w:val="0"/>
      <w:i w:val="0"/>
    </w:rPr>
  </w:style>
  <w:style w:type="character" w:customStyle="1" w:styleId="WW8Num61z0">
    <w:name w:val="WW8Num61z0"/>
    <w:rsid w:val="0045205D"/>
    <w:rPr>
      <w:b w:val="0"/>
      <w:i w:val="0"/>
    </w:rPr>
  </w:style>
  <w:style w:type="character" w:customStyle="1" w:styleId="WW8Num62z0">
    <w:name w:val="WW8Num62z0"/>
    <w:rsid w:val="0045205D"/>
    <w:rPr>
      <w:b w:val="0"/>
    </w:rPr>
  </w:style>
  <w:style w:type="character" w:customStyle="1" w:styleId="WW8Num63z0">
    <w:name w:val="WW8Num63z0"/>
    <w:rsid w:val="0045205D"/>
    <w:rPr>
      <w:b w:val="0"/>
    </w:rPr>
  </w:style>
  <w:style w:type="character" w:customStyle="1" w:styleId="WW8Num66z0">
    <w:name w:val="WW8Num66z0"/>
    <w:rsid w:val="0045205D"/>
    <w:rPr>
      <w:b w:val="0"/>
      <w:i w:val="0"/>
    </w:rPr>
  </w:style>
  <w:style w:type="character" w:customStyle="1" w:styleId="WW8Num67z0">
    <w:name w:val="WW8Num67z0"/>
    <w:rsid w:val="0045205D"/>
    <w:rPr>
      <w:rFonts w:cs="Verdana"/>
    </w:rPr>
  </w:style>
  <w:style w:type="character" w:customStyle="1" w:styleId="WW8Num68z0">
    <w:name w:val="WW8Num68z0"/>
    <w:rsid w:val="0045205D"/>
    <w:rPr>
      <w:b w:val="0"/>
      <w:i w:val="0"/>
      <w:sz w:val="18"/>
      <w:szCs w:val="18"/>
    </w:rPr>
  </w:style>
  <w:style w:type="character" w:customStyle="1" w:styleId="WW8Num68z1">
    <w:name w:val="WW8Num68z1"/>
    <w:rsid w:val="0045205D"/>
    <w:rPr>
      <w:rFonts w:ascii="Verdana" w:hAnsi="Verdana" w:cs="Arial"/>
      <w:b w:val="0"/>
      <w:i w:val="0"/>
      <w:sz w:val="18"/>
      <w:szCs w:val="18"/>
    </w:rPr>
  </w:style>
  <w:style w:type="character" w:customStyle="1" w:styleId="WW8Num69z0">
    <w:name w:val="WW8Num69z0"/>
    <w:rsid w:val="0045205D"/>
    <w:rPr>
      <w:rFonts w:cs="Verdana"/>
      <w:b w:val="0"/>
      <w:i w:val="0"/>
    </w:rPr>
  </w:style>
  <w:style w:type="character" w:customStyle="1" w:styleId="WW8Num71z0">
    <w:name w:val="WW8Num71z0"/>
    <w:rsid w:val="0045205D"/>
    <w:rPr>
      <w:b w:val="0"/>
      <w:i w:val="0"/>
    </w:rPr>
  </w:style>
  <w:style w:type="character" w:customStyle="1" w:styleId="WW8Num72z0">
    <w:name w:val="WW8Num72z0"/>
    <w:rsid w:val="0045205D"/>
    <w:rPr>
      <w:rFonts w:cs="Verdana"/>
      <w:b w:val="0"/>
      <w:i w:val="0"/>
    </w:rPr>
  </w:style>
  <w:style w:type="character" w:customStyle="1" w:styleId="WW8Num73z0">
    <w:name w:val="WW8Num73z0"/>
    <w:rsid w:val="0045205D"/>
    <w:rPr>
      <w:rFonts w:cs="Verdana"/>
      <w:color w:val="auto"/>
    </w:rPr>
  </w:style>
  <w:style w:type="character" w:customStyle="1" w:styleId="WW8Num74z0">
    <w:name w:val="WW8Num74z0"/>
    <w:rsid w:val="0045205D"/>
    <w:rPr>
      <w:rFonts w:cs="Verdana"/>
    </w:rPr>
  </w:style>
  <w:style w:type="character" w:customStyle="1" w:styleId="WW8Num75z0">
    <w:name w:val="WW8Num75z0"/>
    <w:rsid w:val="0045205D"/>
    <w:rPr>
      <w:rFonts w:ascii="Verdana" w:hAnsi="Verdana" w:cs="Verdana"/>
      <w:b/>
      <w:i w:val="0"/>
      <w:color w:val="auto"/>
      <w:sz w:val="18"/>
      <w:szCs w:val="18"/>
    </w:rPr>
  </w:style>
  <w:style w:type="character" w:customStyle="1" w:styleId="WW8Num75z1">
    <w:name w:val="WW8Num75z1"/>
    <w:rsid w:val="0045205D"/>
    <w:rPr>
      <w:rFonts w:ascii="Verdana" w:hAnsi="Verdana" w:cs="Verdana"/>
      <w:b w:val="0"/>
      <w:i w:val="0"/>
      <w:color w:val="auto"/>
      <w:sz w:val="18"/>
      <w:szCs w:val="18"/>
    </w:rPr>
  </w:style>
  <w:style w:type="character" w:customStyle="1" w:styleId="WW8Num75z2">
    <w:name w:val="WW8Num75z2"/>
    <w:rsid w:val="0045205D"/>
    <w:rPr>
      <w:b w:val="0"/>
    </w:rPr>
  </w:style>
  <w:style w:type="character" w:customStyle="1" w:styleId="WW8Num75z3">
    <w:name w:val="WW8Num75z3"/>
    <w:rsid w:val="0045205D"/>
    <w:rPr>
      <w:b w:val="0"/>
      <w:i w:val="0"/>
    </w:rPr>
  </w:style>
  <w:style w:type="character" w:customStyle="1" w:styleId="WW8Num76z0">
    <w:name w:val="WW8Num76z0"/>
    <w:rsid w:val="0045205D"/>
    <w:rPr>
      <w:rFonts w:ascii="Arial" w:hAnsi="Arial" w:cs="Arial"/>
      <w:b w:val="0"/>
      <w:i w:val="0"/>
      <w:sz w:val="18"/>
      <w:szCs w:val="18"/>
    </w:rPr>
  </w:style>
  <w:style w:type="character" w:customStyle="1" w:styleId="WW8Num78z0">
    <w:name w:val="WW8Num78z0"/>
    <w:rsid w:val="0045205D"/>
    <w:rPr>
      <w:rFonts w:ascii="Times New Roman" w:eastAsia="Times New Roman" w:hAnsi="Times New Roman" w:cs="Times New Roman"/>
      <w:b w:val="0"/>
      <w:i w:val="0"/>
      <w:sz w:val="24"/>
    </w:rPr>
  </w:style>
  <w:style w:type="character" w:customStyle="1" w:styleId="WW8Num79z0">
    <w:name w:val="WW8Num79z0"/>
    <w:rsid w:val="0045205D"/>
    <w:rPr>
      <w:b w:val="0"/>
      <w:i w:val="0"/>
    </w:rPr>
  </w:style>
  <w:style w:type="character" w:customStyle="1" w:styleId="WW8Num80z0">
    <w:name w:val="WW8Num80z0"/>
    <w:rsid w:val="0045205D"/>
    <w:rPr>
      <w:b w:val="0"/>
      <w:i w:val="0"/>
      <w:sz w:val="18"/>
      <w:szCs w:val="18"/>
    </w:rPr>
  </w:style>
  <w:style w:type="character" w:customStyle="1" w:styleId="WW8Num80z1">
    <w:name w:val="WW8Num80z1"/>
    <w:rsid w:val="0045205D"/>
    <w:rPr>
      <w:rFonts w:ascii="Verdana" w:hAnsi="Verdana" w:cs="Arial"/>
      <w:b w:val="0"/>
      <w:i w:val="0"/>
      <w:sz w:val="18"/>
      <w:szCs w:val="18"/>
    </w:rPr>
  </w:style>
  <w:style w:type="character" w:customStyle="1" w:styleId="WW8Num81z0">
    <w:name w:val="WW8Num81z0"/>
    <w:rsid w:val="0045205D"/>
    <w:rPr>
      <w:b w:val="0"/>
      <w:i w:val="0"/>
    </w:rPr>
  </w:style>
  <w:style w:type="character" w:customStyle="1" w:styleId="WW8Num82z0">
    <w:name w:val="WW8Num82z0"/>
    <w:rsid w:val="0045205D"/>
    <w:rPr>
      <w:rFonts w:cs="Verdana"/>
      <w:b w:val="0"/>
      <w:i w:val="0"/>
    </w:rPr>
  </w:style>
  <w:style w:type="character" w:customStyle="1" w:styleId="WW8Num84z0">
    <w:name w:val="WW8Num84z0"/>
    <w:rsid w:val="0045205D"/>
    <w:rPr>
      <w:b w:val="0"/>
      <w:i w:val="0"/>
    </w:rPr>
  </w:style>
  <w:style w:type="character" w:customStyle="1" w:styleId="WW8Num85z0">
    <w:name w:val="WW8Num85z0"/>
    <w:rsid w:val="0045205D"/>
    <w:rPr>
      <w:rFonts w:cs="Verdana"/>
      <w:b w:val="0"/>
      <w:i w:val="0"/>
    </w:rPr>
  </w:style>
  <w:style w:type="character" w:customStyle="1" w:styleId="WW8Num86z0">
    <w:name w:val="WW8Num86z0"/>
    <w:rsid w:val="0045205D"/>
    <w:rPr>
      <w:rFonts w:ascii="Verdana" w:hAnsi="Verdana" w:cs="Arial"/>
      <w:sz w:val="16"/>
      <w:szCs w:val="22"/>
    </w:rPr>
  </w:style>
  <w:style w:type="character" w:customStyle="1" w:styleId="WW8Num86z1">
    <w:name w:val="WW8Num86z1"/>
    <w:rsid w:val="0045205D"/>
    <w:rPr>
      <w:rFonts w:ascii="Verdana" w:hAnsi="Verdana" w:cs="Verdana"/>
      <w:b w:val="0"/>
      <w:i w:val="0"/>
      <w:color w:val="auto"/>
      <w:sz w:val="18"/>
      <w:szCs w:val="18"/>
    </w:rPr>
  </w:style>
  <w:style w:type="character" w:customStyle="1" w:styleId="WW8Num86z2">
    <w:name w:val="WW8Num86z2"/>
    <w:rsid w:val="0045205D"/>
    <w:rPr>
      <w:b w:val="0"/>
    </w:rPr>
  </w:style>
  <w:style w:type="character" w:customStyle="1" w:styleId="WW8Num86z3">
    <w:name w:val="WW8Num86z3"/>
    <w:rsid w:val="0045205D"/>
    <w:rPr>
      <w:b w:val="0"/>
      <w:i w:val="0"/>
    </w:rPr>
  </w:style>
  <w:style w:type="character" w:customStyle="1" w:styleId="WW8Num87z0">
    <w:name w:val="WW8Num87z0"/>
    <w:rsid w:val="0045205D"/>
    <w:rPr>
      <w:b w:val="0"/>
      <w:i w:val="0"/>
    </w:rPr>
  </w:style>
  <w:style w:type="character" w:customStyle="1" w:styleId="WW8Num89z0">
    <w:name w:val="WW8Num89z0"/>
    <w:rsid w:val="0045205D"/>
    <w:rPr>
      <w:b w:val="0"/>
      <w:i w:val="0"/>
      <w:sz w:val="18"/>
      <w:szCs w:val="18"/>
    </w:rPr>
  </w:style>
  <w:style w:type="character" w:customStyle="1" w:styleId="WW8Num89z1">
    <w:name w:val="WW8Num89z1"/>
    <w:rsid w:val="0045205D"/>
    <w:rPr>
      <w:rFonts w:ascii="Verdana" w:hAnsi="Verdana" w:cs="Arial"/>
      <w:b w:val="0"/>
      <w:i w:val="0"/>
      <w:sz w:val="18"/>
      <w:szCs w:val="18"/>
    </w:rPr>
  </w:style>
  <w:style w:type="character" w:customStyle="1" w:styleId="WW8Num89z2">
    <w:name w:val="WW8Num89z2"/>
    <w:rsid w:val="0045205D"/>
    <w:rPr>
      <w:b w:val="0"/>
    </w:rPr>
  </w:style>
  <w:style w:type="character" w:customStyle="1" w:styleId="WW8Num89z3">
    <w:name w:val="WW8Num89z3"/>
    <w:rsid w:val="0045205D"/>
    <w:rPr>
      <w:b w:val="0"/>
      <w:i w:val="0"/>
    </w:rPr>
  </w:style>
  <w:style w:type="character" w:customStyle="1" w:styleId="WW8Num91z0">
    <w:name w:val="WW8Num91z0"/>
    <w:rsid w:val="0045205D"/>
    <w:rPr>
      <w:b w:val="0"/>
      <w:i w:val="0"/>
    </w:rPr>
  </w:style>
  <w:style w:type="character" w:customStyle="1" w:styleId="WW8Num92z0">
    <w:name w:val="WW8Num92z0"/>
    <w:rsid w:val="0045205D"/>
    <w:rPr>
      <w:rFonts w:ascii="Arial" w:hAnsi="Arial" w:cs="Arial"/>
      <w:b w:val="0"/>
      <w:i w:val="0"/>
      <w:sz w:val="18"/>
      <w:szCs w:val="18"/>
    </w:rPr>
  </w:style>
  <w:style w:type="character" w:customStyle="1" w:styleId="WW8Num92z1">
    <w:name w:val="WW8Num92z1"/>
    <w:rsid w:val="0045205D"/>
    <w:rPr>
      <w:rFonts w:ascii="Verdana" w:hAnsi="Verdana" w:cs="Arial"/>
      <w:b w:val="0"/>
      <w:i w:val="0"/>
      <w:sz w:val="18"/>
      <w:szCs w:val="18"/>
    </w:rPr>
  </w:style>
  <w:style w:type="character" w:customStyle="1" w:styleId="WW8Num93z0">
    <w:name w:val="WW8Num93z0"/>
    <w:rsid w:val="0045205D"/>
    <w:rPr>
      <w:b w:val="0"/>
      <w:i w:val="0"/>
    </w:rPr>
  </w:style>
  <w:style w:type="character" w:customStyle="1" w:styleId="WW8Num93z1">
    <w:name w:val="WW8Num93z1"/>
    <w:rsid w:val="0045205D"/>
    <w:rPr>
      <w:b w:val="0"/>
      <w:sz w:val="16"/>
    </w:rPr>
  </w:style>
  <w:style w:type="character" w:customStyle="1" w:styleId="WW8Num93z2">
    <w:name w:val="WW8Num93z2"/>
    <w:rsid w:val="0045205D"/>
    <w:rPr>
      <w:rFonts w:ascii="Arial" w:hAnsi="Arial" w:cs="Arial"/>
      <w:b w:val="0"/>
      <w:sz w:val="22"/>
      <w:szCs w:val="22"/>
    </w:rPr>
  </w:style>
  <w:style w:type="character" w:customStyle="1" w:styleId="WW8Num93z3">
    <w:name w:val="WW8Num93z3"/>
    <w:rsid w:val="0045205D"/>
    <w:rPr>
      <w:b w:val="0"/>
    </w:rPr>
  </w:style>
  <w:style w:type="character" w:customStyle="1" w:styleId="WW8Num94z0">
    <w:name w:val="WW8Num94z0"/>
    <w:rsid w:val="0045205D"/>
    <w:rPr>
      <w:b w:val="0"/>
      <w:i w:val="0"/>
    </w:rPr>
  </w:style>
  <w:style w:type="character" w:customStyle="1" w:styleId="WW8Num95z0">
    <w:name w:val="WW8Num95z0"/>
    <w:rsid w:val="0045205D"/>
    <w:rPr>
      <w:b w:val="0"/>
    </w:rPr>
  </w:style>
  <w:style w:type="character" w:customStyle="1" w:styleId="WW8Num96z0">
    <w:name w:val="WW8Num96z0"/>
    <w:rsid w:val="0045205D"/>
    <w:rPr>
      <w:rFonts w:ascii="Verdana" w:hAnsi="Verdana" w:cs="Arial"/>
      <w:b w:val="0"/>
      <w:i w:val="0"/>
      <w:sz w:val="18"/>
      <w:szCs w:val="18"/>
    </w:rPr>
  </w:style>
  <w:style w:type="character" w:customStyle="1" w:styleId="WW8Num96z1">
    <w:name w:val="WW8Num96z1"/>
    <w:rsid w:val="0045205D"/>
    <w:rPr>
      <w:b w:val="0"/>
      <w:i w:val="0"/>
      <w:color w:val="auto"/>
      <w:sz w:val="20"/>
      <w:szCs w:val="18"/>
    </w:rPr>
  </w:style>
  <w:style w:type="character" w:customStyle="1" w:styleId="WW8Num99z0">
    <w:name w:val="WW8Num99z0"/>
    <w:rsid w:val="0045205D"/>
    <w:rPr>
      <w:b w:val="0"/>
      <w:i w:val="0"/>
    </w:rPr>
  </w:style>
  <w:style w:type="character" w:customStyle="1" w:styleId="WW8Num100z0">
    <w:name w:val="WW8Num100z0"/>
    <w:rsid w:val="0045205D"/>
    <w:rPr>
      <w:rFonts w:ascii="Calibri" w:eastAsia="Times New Roman" w:hAnsi="Calibri" w:cs="Arial"/>
    </w:rPr>
  </w:style>
  <w:style w:type="character" w:customStyle="1" w:styleId="WW8Num101z0">
    <w:name w:val="WW8Num101z0"/>
    <w:rsid w:val="0045205D"/>
    <w:rPr>
      <w:rFonts w:cs="Verdana"/>
    </w:rPr>
  </w:style>
  <w:style w:type="character" w:customStyle="1" w:styleId="WW8Num103z0">
    <w:name w:val="WW8Num103z0"/>
    <w:rsid w:val="0045205D"/>
    <w:rPr>
      <w:b w:val="0"/>
      <w:i w:val="0"/>
    </w:rPr>
  </w:style>
  <w:style w:type="character" w:customStyle="1" w:styleId="WW8Num104z0">
    <w:name w:val="WW8Num104z0"/>
    <w:rsid w:val="0045205D"/>
    <w:rPr>
      <w:rFonts w:cs="Verdana"/>
      <w:b w:val="0"/>
      <w:i w:val="0"/>
    </w:rPr>
  </w:style>
  <w:style w:type="character" w:customStyle="1" w:styleId="WW8Num105z1">
    <w:name w:val="WW8Num105z1"/>
    <w:rsid w:val="0045205D"/>
    <w:rPr>
      <w:rFonts w:cs="Verdana"/>
    </w:rPr>
  </w:style>
  <w:style w:type="character" w:customStyle="1" w:styleId="WW8Num106z0">
    <w:name w:val="WW8Num106z0"/>
    <w:rsid w:val="0045205D"/>
    <w:rPr>
      <w:b w:val="0"/>
      <w:i w:val="0"/>
      <w:sz w:val="18"/>
      <w:szCs w:val="18"/>
    </w:rPr>
  </w:style>
  <w:style w:type="character" w:customStyle="1" w:styleId="WW8Num107z0">
    <w:name w:val="WW8Num107z0"/>
    <w:rsid w:val="0045205D"/>
    <w:rPr>
      <w:b w:val="0"/>
    </w:rPr>
  </w:style>
  <w:style w:type="character" w:customStyle="1" w:styleId="WW8Num108z0">
    <w:name w:val="WW8Num108z0"/>
    <w:rsid w:val="0045205D"/>
    <w:rPr>
      <w:b w:val="0"/>
      <w:i w:val="0"/>
    </w:rPr>
  </w:style>
  <w:style w:type="character" w:customStyle="1" w:styleId="WW8Num109z0">
    <w:name w:val="WW8Num109z0"/>
    <w:rsid w:val="0045205D"/>
    <w:rPr>
      <w:b w:val="0"/>
      <w:i w:val="0"/>
    </w:rPr>
  </w:style>
  <w:style w:type="character" w:customStyle="1" w:styleId="WW8Num110z0">
    <w:name w:val="WW8Num110z0"/>
    <w:rsid w:val="0045205D"/>
    <w:rPr>
      <w:b w:val="0"/>
      <w:i w:val="0"/>
    </w:rPr>
  </w:style>
  <w:style w:type="character" w:customStyle="1" w:styleId="WW8Num111z0">
    <w:name w:val="WW8Num111z0"/>
    <w:rsid w:val="0045205D"/>
    <w:rPr>
      <w:b w:val="0"/>
      <w:i w:val="0"/>
    </w:rPr>
  </w:style>
  <w:style w:type="character" w:customStyle="1" w:styleId="WW8Num112z0">
    <w:name w:val="WW8Num112z0"/>
    <w:rsid w:val="0045205D"/>
    <w:rPr>
      <w:color w:val="auto"/>
    </w:rPr>
  </w:style>
  <w:style w:type="character" w:customStyle="1" w:styleId="WW8Num113z1">
    <w:name w:val="WW8Num113z1"/>
    <w:rsid w:val="0045205D"/>
    <w:rPr>
      <w:rFonts w:ascii="Wingdings" w:hAnsi="Wingdings" w:cs="Wingdings"/>
      <w:color w:val="auto"/>
    </w:rPr>
  </w:style>
  <w:style w:type="character" w:customStyle="1" w:styleId="WW8Num113z2">
    <w:name w:val="WW8Num113z2"/>
    <w:rsid w:val="0045205D"/>
    <w:rPr>
      <w:rFonts w:ascii="Symbol" w:hAnsi="Symbol" w:cs="Symbol"/>
    </w:rPr>
  </w:style>
  <w:style w:type="character" w:customStyle="1" w:styleId="WW8Num113z3">
    <w:name w:val="WW8Num113z3"/>
    <w:rsid w:val="0045205D"/>
    <w:rPr>
      <w:rFonts w:cs="Times New Roman"/>
    </w:rPr>
  </w:style>
  <w:style w:type="character" w:customStyle="1" w:styleId="WW8Num114z0">
    <w:name w:val="WW8Num114z0"/>
    <w:rsid w:val="0045205D"/>
    <w:rPr>
      <w:rFonts w:ascii="Verdana" w:hAnsi="Verdana" w:cs="Verdana"/>
      <w:b/>
      <w:i w:val="0"/>
      <w:color w:val="auto"/>
      <w:sz w:val="18"/>
      <w:szCs w:val="18"/>
    </w:rPr>
  </w:style>
  <w:style w:type="character" w:customStyle="1" w:styleId="WW8Num115z0">
    <w:name w:val="WW8Num115z0"/>
    <w:rsid w:val="0045205D"/>
    <w:rPr>
      <w:b w:val="0"/>
      <w:i w:val="0"/>
    </w:rPr>
  </w:style>
  <w:style w:type="character" w:customStyle="1" w:styleId="WW8Num116z0">
    <w:name w:val="WW8Num116z0"/>
    <w:rsid w:val="0045205D"/>
    <w:rPr>
      <w:rFonts w:cs="Verdana"/>
      <w:b w:val="0"/>
      <w:i w:val="0"/>
    </w:rPr>
  </w:style>
  <w:style w:type="character" w:customStyle="1" w:styleId="WW8Num117z0">
    <w:name w:val="WW8Num117z0"/>
    <w:rsid w:val="0045205D"/>
    <w:rPr>
      <w:b w:val="0"/>
      <w:i w:val="0"/>
    </w:rPr>
  </w:style>
  <w:style w:type="character" w:customStyle="1" w:styleId="WW8Num118z0">
    <w:name w:val="WW8Num118z0"/>
    <w:rsid w:val="0045205D"/>
    <w:rPr>
      <w:b w:val="0"/>
      <w:i w:val="0"/>
    </w:rPr>
  </w:style>
  <w:style w:type="character" w:customStyle="1" w:styleId="WW8Num118z1">
    <w:name w:val="WW8Num118z1"/>
    <w:rsid w:val="0045205D"/>
    <w:rPr>
      <w:rFonts w:ascii="Verdana" w:hAnsi="Verdana" w:cs="Verdana"/>
      <w:b w:val="0"/>
      <w:i w:val="0"/>
      <w:color w:val="auto"/>
      <w:sz w:val="18"/>
      <w:szCs w:val="18"/>
    </w:rPr>
  </w:style>
  <w:style w:type="character" w:customStyle="1" w:styleId="WW8Num118z2">
    <w:name w:val="WW8Num118z2"/>
    <w:rsid w:val="0045205D"/>
    <w:rPr>
      <w:b w:val="0"/>
    </w:rPr>
  </w:style>
  <w:style w:type="character" w:customStyle="1" w:styleId="WW8Num119z0">
    <w:name w:val="WW8Num119z0"/>
    <w:rsid w:val="0045205D"/>
    <w:rPr>
      <w:b w:val="0"/>
      <w:i w:val="0"/>
    </w:rPr>
  </w:style>
  <w:style w:type="character" w:customStyle="1" w:styleId="WW8Num120z0">
    <w:name w:val="WW8Num120z0"/>
    <w:rsid w:val="0045205D"/>
    <w:rPr>
      <w:b w:val="0"/>
      <w:i w:val="0"/>
      <w:sz w:val="18"/>
      <w:szCs w:val="18"/>
    </w:rPr>
  </w:style>
  <w:style w:type="character" w:customStyle="1" w:styleId="WW8Num120z1">
    <w:name w:val="WW8Num120z1"/>
    <w:rsid w:val="0045205D"/>
    <w:rPr>
      <w:rFonts w:ascii="Verdana" w:hAnsi="Verdana" w:cs="Arial"/>
      <w:b w:val="0"/>
      <w:i w:val="0"/>
      <w:sz w:val="18"/>
      <w:szCs w:val="18"/>
    </w:rPr>
  </w:style>
  <w:style w:type="character" w:customStyle="1" w:styleId="WW8Num120z2">
    <w:name w:val="WW8Num120z2"/>
    <w:rsid w:val="0045205D"/>
    <w:rPr>
      <w:b w:val="0"/>
    </w:rPr>
  </w:style>
  <w:style w:type="character" w:customStyle="1" w:styleId="WW8Num120z3">
    <w:name w:val="WW8Num120z3"/>
    <w:rsid w:val="0045205D"/>
    <w:rPr>
      <w:b w:val="0"/>
      <w:i w:val="0"/>
    </w:rPr>
  </w:style>
  <w:style w:type="character" w:customStyle="1" w:styleId="WW8Num121z0">
    <w:name w:val="WW8Num121z0"/>
    <w:rsid w:val="0045205D"/>
    <w:rPr>
      <w:rFonts w:ascii="Verdana" w:hAnsi="Verdana" w:cs="Verdana"/>
      <w:b/>
      <w:i w:val="0"/>
      <w:color w:val="auto"/>
      <w:sz w:val="18"/>
      <w:szCs w:val="18"/>
    </w:rPr>
  </w:style>
  <w:style w:type="character" w:customStyle="1" w:styleId="WW8Num121z1">
    <w:name w:val="WW8Num121z1"/>
    <w:rsid w:val="0045205D"/>
    <w:rPr>
      <w:rFonts w:ascii="Verdana" w:hAnsi="Verdana" w:cs="Verdana"/>
      <w:b w:val="0"/>
      <w:i w:val="0"/>
      <w:color w:val="auto"/>
      <w:sz w:val="18"/>
      <w:szCs w:val="18"/>
    </w:rPr>
  </w:style>
  <w:style w:type="character" w:customStyle="1" w:styleId="WW8Num122z0">
    <w:name w:val="WW8Num122z0"/>
    <w:rsid w:val="0045205D"/>
    <w:rPr>
      <w:b w:val="0"/>
    </w:rPr>
  </w:style>
  <w:style w:type="character" w:customStyle="1" w:styleId="WW8Num123z0">
    <w:name w:val="WW8Num123z0"/>
    <w:rsid w:val="0045205D"/>
    <w:rPr>
      <w:b w:val="0"/>
      <w:i w:val="0"/>
    </w:rPr>
  </w:style>
  <w:style w:type="character" w:customStyle="1" w:styleId="WW8Num126z0">
    <w:name w:val="WW8Num126z0"/>
    <w:rsid w:val="0045205D"/>
    <w:rPr>
      <w:b w:val="0"/>
      <w:i w:val="0"/>
    </w:rPr>
  </w:style>
  <w:style w:type="character" w:customStyle="1" w:styleId="WW8Num127z0">
    <w:name w:val="WW8Num127z0"/>
    <w:rsid w:val="0045205D"/>
    <w:rPr>
      <w:rFonts w:cs="Verdana"/>
      <w:b w:val="0"/>
    </w:rPr>
  </w:style>
  <w:style w:type="character" w:customStyle="1" w:styleId="WW8Num128z0">
    <w:name w:val="WW8Num128z0"/>
    <w:rsid w:val="0045205D"/>
    <w:rPr>
      <w:rFonts w:ascii="Verdana" w:hAnsi="Verdana" w:cs="Verdana"/>
      <w:b/>
      <w:i w:val="0"/>
      <w:color w:val="auto"/>
      <w:sz w:val="18"/>
      <w:szCs w:val="18"/>
    </w:rPr>
  </w:style>
  <w:style w:type="character" w:customStyle="1" w:styleId="WW8Num129z0">
    <w:name w:val="WW8Num129z0"/>
    <w:rsid w:val="0045205D"/>
    <w:rPr>
      <w:b w:val="0"/>
      <w:i w:val="0"/>
    </w:rPr>
  </w:style>
  <w:style w:type="character" w:customStyle="1" w:styleId="WW8Num129z1">
    <w:name w:val="WW8Num129z1"/>
    <w:rsid w:val="0045205D"/>
    <w:rPr>
      <w:rFonts w:ascii="Verdana" w:hAnsi="Verdana" w:cs="Verdana"/>
      <w:b w:val="0"/>
      <w:i w:val="0"/>
      <w:color w:val="auto"/>
      <w:sz w:val="18"/>
      <w:szCs w:val="18"/>
    </w:rPr>
  </w:style>
  <w:style w:type="character" w:customStyle="1" w:styleId="WW8Num129z2">
    <w:name w:val="WW8Num129z2"/>
    <w:rsid w:val="0045205D"/>
    <w:rPr>
      <w:b w:val="0"/>
    </w:rPr>
  </w:style>
  <w:style w:type="character" w:customStyle="1" w:styleId="WW8Num130z0">
    <w:name w:val="WW8Num130z0"/>
    <w:rsid w:val="0045205D"/>
    <w:rPr>
      <w:rFonts w:ascii="Verdana" w:hAnsi="Verdana" w:cs="Verdana"/>
      <w:b/>
      <w:i w:val="0"/>
      <w:color w:val="auto"/>
      <w:sz w:val="18"/>
      <w:szCs w:val="18"/>
    </w:rPr>
  </w:style>
  <w:style w:type="character" w:customStyle="1" w:styleId="WW8Num131z0">
    <w:name w:val="WW8Num131z0"/>
    <w:rsid w:val="0045205D"/>
    <w:rPr>
      <w:rFonts w:cs="Verdana"/>
      <w:b w:val="0"/>
      <w:i w:val="0"/>
    </w:rPr>
  </w:style>
  <w:style w:type="character" w:customStyle="1" w:styleId="WW8Num132z0">
    <w:name w:val="WW8Num132z0"/>
    <w:rsid w:val="0045205D"/>
    <w:rPr>
      <w:rFonts w:ascii="Arial" w:eastAsia="Times New Roman" w:hAnsi="Arial" w:cs="Arial"/>
    </w:rPr>
  </w:style>
  <w:style w:type="character" w:customStyle="1" w:styleId="WW8Num133z0">
    <w:name w:val="WW8Num133z0"/>
    <w:rsid w:val="0045205D"/>
    <w:rPr>
      <w:rFonts w:ascii="Verdana" w:hAnsi="Verdana" w:cs="Verdana"/>
      <w:b/>
      <w:i w:val="0"/>
      <w:color w:val="auto"/>
      <w:sz w:val="18"/>
      <w:szCs w:val="18"/>
    </w:rPr>
  </w:style>
  <w:style w:type="character" w:customStyle="1" w:styleId="WW8Num134z0">
    <w:name w:val="WW8Num134z0"/>
    <w:rsid w:val="0045205D"/>
    <w:rPr>
      <w:rFonts w:ascii="Wingdings" w:hAnsi="Wingdings" w:cs="Arial"/>
    </w:rPr>
  </w:style>
  <w:style w:type="character" w:customStyle="1" w:styleId="WW8Num135z0">
    <w:name w:val="WW8Num135z0"/>
    <w:rsid w:val="0045205D"/>
    <w:rPr>
      <w:b w:val="0"/>
      <w:i w:val="0"/>
    </w:rPr>
  </w:style>
  <w:style w:type="character" w:customStyle="1" w:styleId="WW8Num135z1">
    <w:name w:val="WW8Num135z1"/>
    <w:rsid w:val="0045205D"/>
    <w:rPr>
      <w:rFonts w:ascii="Verdana" w:hAnsi="Verdana" w:cs="Arial"/>
      <w:b w:val="0"/>
      <w:i w:val="0"/>
      <w:sz w:val="18"/>
      <w:szCs w:val="18"/>
    </w:rPr>
  </w:style>
  <w:style w:type="character" w:customStyle="1" w:styleId="WW8Num136z0">
    <w:name w:val="WW8Num136z0"/>
    <w:rsid w:val="0045205D"/>
    <w:rPr>
      <w:rFonts w:ascii="Arial" w:eastAsia="Times New Roman" w:hAnsi="Arial" w:cs="Arial"/>
    </w:rPr>
  </w:style>
  <w:style w:type="character" w:customStyle="1" w:styleId="WW8Num137z0">
    <w:name w:val="WW8Num137z0"/>
    <w:rsid w:val="0045205D"/>
    <w:rPr>
      <w:rFonts w:ascii="Arial" w:hAnsi="Arial" w:cs="Arial"/>
      <w:b w:val="0"/>
      <w:i w:val="0"/>
      <w:sz w:val="18"/>
      <w:szCs w:val="18"/>
    </w:rPr>
  </w:style>
  <w:style w:type="character" w:customStyle="1" w:styleId="WW8Num138z0">
    <w:name w:val="WW8Num138z0"/>
    <w:rsid w:val="0045205D"/>
    <w:rPr>
      <w:rFonts w:ascii="Arial" w:hAnsi="Arial" w:cs="Arial"/>
      <w:b w:val="0"/>
      <w:i w:val="0"/>
      <w:sz w:val="18"/>
      <w:szCs w:val="18"/>
    </w:rPr>
  </w:style>
  <w:style w:type="character" w:customStyle="1" w:styleId="WW8Num138z1">
    <w:name w:val="WW8Num138z1"/>
    <w:rsid w:val="0045205D"/>
    <w:rPr>
      <w:rFonts w:ascii="Verdana" w:hAnsi="Verdana" w:cs="Arial"/>
      <w:b w:val="0"/>
      <w:i w:val="0"/>
      <w:sz w:val="18"/>
      <w:szCs w:val="18"/>
    </w:rPr>
  </w:style>
  <w:style w:type="character" w:customStyle="1" w:styleId="WW8Num139z0">
    <w:name w:val="WW8Num139z0"/>
    <w:rsid w:val="0045205D"/>
    <w:rPr>
      <w:rFonts w:ascii="Arial" w:hAnsi="Arial" w:cs="Arial"/>
      <w:b/>
      <w:color w:val="auto"/>
    </w:rPr>
  </w:style>
  <w:style w:type="character" w:customStyle="1" w:styleId="WW8Num139z1">
    <w:name w:val="WW8Num139z1"/>
    <w:rsid w:val="0045205D"/>
    <w:rPr>
      <w:b w:val="0"/>
      <w:sz w:val="16"/>
    </w:rPr>
  </w:style>
  <w:style w:type="character" w:customStyle="1" w:styleId="WW8Num139z2">
    <w:name w:val="WW8Num139z2"/>
    <w:rsid w:val="0045205D"/>
    <w:rPr>
      <w:rFonts w:ascii="Arial" w:hAnsi="Arial" w:cs="Arial"/>
      <w:b w:val="0"/>
      <w:sz w:val="22"/>
      <w:szCs w:val="22"/>
    </w:rPr>
  </w:style>
  <w:style w:type="character" w:customStyle="1" w:styleId="WW8Num139z3">
    <w:name w:val="WW8Num139z3"/>
    <w:rsid w:val="0045205D"/>
    <w:rPr>
      <w:b w:val="0"/>
    </w:rPr>
  </w:style>
  <w:style w:type="character" w:customStyle="1" w:styleId="WW8Num140z0">
    <w:name w:val="WW8Num140z0"/>
    <w:rsid w:val="0045205D"/>
    <w:rPr>
      <w:rFonts w:cs="Verdana"/>
      <w:b w:val="0"/>
      <w:i w:val="0"/>
    </w:rPr>
  </w:style>
  <w:style w:type="character" w:customStyle="1" w:styleId="WW8Num140z1">
    <w:name w:val="WW8Num140z1"/>
    <w:rsid w:val="0045205D"/>
    <w:rPr>
      <w:b w:val="0"/>
    </w:rPr>
  </w:style>
  <w:style w:type="character" w:customStyle="1" w:styleId="WW8Num141z1">
    <w:name w:val="WW8Num141z1"/>
    <w:rsid w:val="0045205D"/>
    <w:rPr>
      <w:rFonts w:ascii="Arial" w:hAnsi="Arial" w:cs="Arial"/>
      <w:b w:val="0"/>
      <w:i w:val="0"/>
      <w:sz w:val="18"/>
      <w:szCs w:val="18"/>
    </w:rPr>
  </w:style>
  <w:style w:type="character" w:customStyle="1" w:styleId="WW8Num1z1">
    <w:name w:val="WW8Num1z1"/>
    <w:rsid w:val="0045205D"/>
  </w:style>
  <w:style w:type="character" w:customStyle="1" w:styleId="WW8Num1z2">
    <w:name w:val="WW8Num1z2"/>
    <w:rsid w:val="0045205D"/>
  </w:style>
  <w:style w:type="character" w:customStyle="1" w:styleId="WW8Num1z3">
    <w:name w:val="WW8Num1z3"/>
    <w:rsid w:val="0045205D"/>
  </w:style>
  <w:style w:type="character" w:customStyle="1" w:styleId="WW8Num1z4">
    <w:name w:val="WW8Num1z4"/>
    <w:rsid w:val="0045205D"/>
  </w:style>
  <w:style w:type="character" w:customStyle="1" w:styleId="WW8Num1z5">
    <w:name w:val="WW8Num1z5"/>
    <w:rsid w:val="0045205D"/>
  </w:style>
  <w:style w:type="character" w:customStyle="1" w:styleId="WW8Num1z6">
    <w:name w:val="WW8Num1z6"/>
    <w:rsid w:val="0045205D"/>
  </w:style>
  <w:style w:type="character" w:customStyle="1" w:styleId="WW8Num1z7">
    <w:name w:val="WW8Num1z7"/>
    <w:rsid w:val="0045205D"/>
  </w:style>
  <w:style w:type="character" w:customStyle="1" w:styleId="WW8Num1z8">
    <w:name w:val="WW8Num1z8"/>
    <w:rsid w:val="0045205D"/>
  </w:style>
  <w:style w:type="character" w:customStyle="1" w:styleId="WW8Num15z1">
    <w:name w:val="WW8Num15z1"/>
    <w:rsid w:val="0045205D"/>
  </w:style>
  <w:style w:type="character" w:customStyle="1" w:styleId="WW8Num15z5">
    <w:name w:val="WW8Num15z5"/>
    <w:rsid w:val="0045205D"/>
  </w:style>
  <w:style w:type="character" w:customStyle="1" w:styleId="WW8Num15z6">
    <w:name w:val="WW8Num15z6"/>
    <w:rsid w:val="0045205D"/>
  </w:style>
  <w:style w:type="character" w:customStyle="1" w:styleId="WW8Num15z7">
    <w:name w:val="WW8Num15z7"/>
    <w:rsid w:val="0045205D"/>
  </w:style>
  <w:style w:type="character" w:customStyle="1" w:styleId="WW8Num15z8">
    <w:name w:val="WW8Num15z8"/>
    <w:rsid w:val="0045205D"/>
  </w:style>
  <w:style w:type="character" w:customStyle="1" w:styleId="WW8Num21z2">
    <w:name w:val="WW8Num21z2"/>
    <w:rsid w:val="0045205D"/>
  </w:style>
  <w:style w:type="character" w:customStyle="1" w:styleId="WW8Num21z3">
    <w:name w:val="WW8Num21z3"/>
    <w:rsid w:val="0045205D"/>
  </w:style>
  <w:style w:type="character" w:customStyle="1" w:styleId="WW8Num21z4">
    <w:name w:val="WW8Num21z4"/>
    <w:rsid w:val="0045205D"/>
  </w:style>
  <w:style w:type="character" w:customStyle="1" w:styleId="WW8Num21z5">
    <w:name w:val="WW8Num21z5"/>
    <w:rsid w:val="0045205D"/>
  </w:style>
  <w:style w:type="character" w:customStyle="1" w:styleId="WW8Num21z6">
    <w:name w:val="WW8Num21z6"/>
    <w:rsid w:val="0045205D"/>
  </w:style>
  <w:style w:type="character" w:customStyle="1" w:styleId="WW8Num21z7">
    <w:name w:val="WW8Num21z7"/>
    <w:rsid w:val="0045205D"/>
  </w:style>
  <w:style w:type="character" w:customStyle="1" w:styleId="WW8Num21z8">
    <w:name w:val="WW8Num21z8"/>
    <w:rsid w:val="0045205D"/>
  </w:style>
  <w:style w:type="character" w:customStyle="1" w:styleId="WW8Num27z4">
    <w:name w:val="WW8Num27z4"/>
    <w:rsid w:val="0045205D"/>
  </w:style>
  <w:style w:type="character" w:customStyle="1" w:styleId="WW8Num27z5">
    <w:name w:val="WW8Num27z5"/>
    <w:rsid w:val="0045205D"/>
  </w:style>
  <w:style w:type="character" w:customStyle="1" w:styleId="WW8Num27z6">
    <w:name w:val="WW8Num27z6"/>
    <w:rsid w:val="0045205D"/>
  </w:style>
  <w:style w:type="character" w:customStyle="1" w:styleId="WW8Num27z7">
    <w:name w:val="WW8Num27z7"/>
    <w:rsid w:val="0045205D"/>
  </w:style>
  <w:style w:type="character" w:customStyle="1" w:styleId="WW8Num27z8">
    <w:name w:val="WW8Num27z8"/>
    <w:rsid w:val="0045205D"/>
  </w:style>
  <w:style w:type="character" w:customStyle="1" w:styleId="WW8Num29z5">
    <w:name w:val="WW8Num29z5"/>
    <w:rsid w:val="0045205D"/>
  </w:style>
  <w:style w:type="character" w:customStyle="1" w:styleId="WW8Num29z6">
    <w:name w:val="WW8Num29z6"/>
    <w:rsid w:val="0045205D"/>
  </w:style>
  <w:style w:type="character" w:customStyle="1" w:styleId="WW8Num29z7">
    <w:name w:val="WW8Num29z7"/>
    <w:rsid w:val="0045205D"/>
  </w:style>
  <w:style w:type="character" w:customStyle="1" w:styleId="WW8Num29z8">
    <w:name w:val="WW8Num29z8"/>
    <w:rsid w:val="0045205D"/>
  </w:style>
  <w:style w:type="character" w:customStyle="1" w:styleId="WW8Num31z2">
    <w:name w:val="WW8Num31z2"/>
    <w:rsid w:val="0045205D"/>
  </w:style>
  <w:style w:type="character" w:customStyle="1" w:styleId="WW8Num31z3">
    <w:name w:val="WW8Num31z3"/>
    <w:rsid w:val="0045205D"/>
  </w:style>
  <w:style w:type="character" w:customStyle="1" w:styleId="WW8Num31z4">
    <w:name w:val="WW8Num31z4"/>
    <w:rsid w:val="0045205D"/>
  </w:style>
  <w:style w:type="character" w:customStyle="1" w:styleId="WW8Num31z5">
    <w:name w:val="WW8Num31z5"/>
    <w:rsid w:val="0045205D"/>
  </w:style>
  <w:style w:type="character" w:customStyle="1" w:styleId="WW8Num31z6">
    <w:name w:val="WW8Num31z6"/>
    <w:rsid w:val="0045205D"/>
  </w:style>
  <w:style w:type="character" w:customStyle="1" w:styleId="WW8Num31z7">
    <w:name w:val="WW8Num31z7"/>
    <w:rsid w:val="0045205D"/>
  </w:style>
  <w:style w:type="character" w:customStyle="1" w:styleId="WW8Num31z8">
    <w:name w:val="WW8Num31z8"/>
    <w:rsid w:val="0045205D"/>
  </w:style>
  <w:style w:type="character" w:customStyle="1" w:styleId="WW8Num46z2">
    <w:name w:val="WW8Num46z2"/>
    <w:rsid w:val="0045205D"/>
  </w:style>
  <w:style w:type="character" w:customStyle="1" w:styleId="WW8Num46z3">
    <w:name w:val="WW8Num46z3"/>
    <w:rsid w:val="0045205D"/>
  </w:style>
  <w:style w:type="character" w:customStyle="1" w:styleId="WW8Num46z4">
    <w:name w:val="WW8Num46z4"/>
    <w:rsid w:val="0045205D"/>
  </w:style>
  <w:style w:type="character" w:customStyle="1" w:styleId="WW8Num46z5">
    <w:name w:val="WW8Num46z5"/>
    <w:rsid w:val="0045205D"/>
  </w:style>
  <w:style w:type="character" w:customStyle="1" w:styleId="WW8Num46z6">
    <w:name w:val="WW8Num46z6"/>
    <w:rsid w:val="0045205D"/>
  </w:style>
  <w:style w:type="character" w:customStyle="1" w:styleId="WW8Num46z7">
    <w:name w:val="WW8Num46z7"/>
    <w:rsid w:val="0045205D"/>
  </w:style>
  <w:style w:type="character" w:customStyle="1" w:styleId="WW8Num46z8">
    <w:name w:val="WW8Num46z8"/>
    <w:rsid w:val="0045205D"/>
  </w:style>
  <w:style w:type="character" w:customStyle="1" w:styleId="WW8Num47z1">
    <w:name w:val="WW8Num47z1"/>
    <w:rsid w:val="0045205D"/>
  </w:style>
  <w:style w:type="character" w:customStyle="1" w:styleId="WW8Num47z2">
    <w:name w:val="WW8Num47z2"/>
    <w:rsid w:val="0045205D"/>
  </w:style>
  <w:style w:type="character" w:customStyle="1" w:styleId="WW8Num47z3">
    <w:name w:val="WW8Num47z3"/>
    <w:rsid w:val="0045205D"/>
  </w:style>
  <w:style w:type="character" w:customStyle="1" w:styleId="WW8Num47z4">
    <w:name w:val="WW8Num47z4"/>
    <w:rsid w:val="0045205D"/>
  </w:style>
  <w:style w:type="character" w:customStyle="1" w:styleId="WW8Num47z5">
    <w:name w:val="WW8Num47z5"/>
    <w:rsid w:val="0045205D"/>
  </w:style>
  <w:style w:type="character" w:customStyle="1" w:styleId="WW8Num47z6">
    <w:name w:val="WW8Num47z6"/>
    <w:rsid w:val="0045205D"/>
  </w:style>
  <w:style w:type="character" w:customStyle="1" w:styleId="WW8Num47z7">
    <w:name w:val="WW8Num47z7"/>
    <w:rsid w:val="0045205D"/>
  </w:style>
  <w:style w:type="character" w:customStyle="1" w:styleId="WW8Num47z8">
    <w:name w:val="WW8Num47z8"/>
    <w:rsid w:val="0045205D"/>
  </w:style>
  <w:style w:type="character" w:customStyle="1" w:styleId="WW8Num48z2">
    <w:name w:val="WW8Num48z2"/>
    <w:rsid w:val="0045205D"/>
  </w:style>
  <w:style w:type="character" w:customStyle="1" w:styleId="WW8Num48z3">
    <w:name w:val="WW8Num48z3"/>
    <w:rsid w:val="0045205D"/>
  </w:style>
  <w:style w:type="character" w:customStyle="1" w:styleId="WW8Num48z4">
    <w:name w:val="WW8Num48z4"/>
    <w:rsid w:val="0045205D"/>
  </w:style>
  <w:style w:type="character" w:customStyle="1" w:styleId="WW8Num48z5">
    <w:name w:val="WW8Num48z5"/>
    <w:rsid w:val="0045205D"/>
  </w:style>
  <w:style w:type="character" w:customStyle="1" w:styleId="WW8Num48z6">
    <w:name w:val="WW8Num48z6"/>
    <w:rsid w:val="0045205D"/>
  </w:style>
  <w:style w:type="character" w:customStyle="1" w:styleId="WW8Num48z7">
    <w:name w:val="WW8Num48z7"/>
    <w:rsid w:val="0045205D"/>
  </w:style>
  <w:style w:type="character" w:customStyle="1" w:styleId="WW8Num48z8">
    <w:name w:val="WW8Num48z8"/>
    <w:rsid w:val="0045205D"/>
  </w:style>
  <w:style w:type="character" w:customStyle="1" w:styleId="WW8Num55z1">
    <w:name w:val="WW8Num55z1"/>
    <w:rsid w:val="0045205D"/>
  </w:style>
  <w:style w:type="character" w:customStyle="1" w:styleId="WW8Num55z2">
    <w:name w:val="WW8Num55z2"/>
    <w:rsid w:val="0045205D"/>
  </w:style>
  <w:style w:type="character" w:customStyle="1" w:styleId="WW8Num55z3">
    <w:name w:val="WW8Num55z3"/>
    <w:rsid w:val="0045205D"/>
  </w:style>
  <w:style w:type="character" w:customStyle="1" w:styleId="WW8Num55z4">
    <w:name w:val="WW8Num55z4"/>
    <w:rsid w:val="0045205D"/>
  </w:style>
  <w:style w:type="character" w:customStyle="1" w:styleId="WW8Num55z5">
    <w:name w:val="WW8Num55z5"/>
    <w:rsid w:val="0045205D"/>
  </w:style>
  <w:style w:type="character" w:customStyle="1" w:styleId="WW8Num55z6">
    <w:name w:val="WW8Num55z6"/>
    <w:rsid w:val="0045205D"/>
  </w:style>
  <w:style w:type="character" w:customStyle="1" w:styleId="WW8Num55z7">
    <w:name w:val="WW8Num55z7"/>
    <w:rsid w:val="0045205D"/>
  </w:style>
  <w:style w:type="character" w:customStyle="1" w:styleId="WW8Num55z8">
    <w:name w:val="WW8Num55z8"/>
    <w:rsid w:val="0045205D"/>
  </w:style>
  <w:style w:type="character" w:customStyle="1" w:styleId="WW8Num57z2">
    <w:name w:val="WW8Num57z2"/>
    <w:rsid w:val="0045205D"/>
  </w:style>
  <w:style w:type="character" w:customStyle="1" w:styleId="WW8Num57z3">
    <w:name w:val="WW8Num57z3"/>
    <w:rsid w:val="0045205D"/>
  </w:style>
  <w:style w:type="character" w:customStyle="1" w:styleId="WW8Num57z4">
    <w:name w:val="WW8Num57z4"/>
    <w:rsid w:val="0045205D"/>
  </w:style>
  <w:style w:type="character" w:customStyle="1" w:styleId="WW8Num57z5">
    <w:name w:val="WW8Num57z5"/>
    <w:rsid w:val="0045205D"/>
  </w:style>
  <w:style w:type="character" w:customStyle="1" w:styleId="WW8Num57z6">
    <w:name w:val="WW8Num57z6"/>
    <w:rsid w:val="0045205D"/>
  </w:style>
  <w:style w:type="character" w:customStyle="1" w:styleId="WW8Num57z7">
    <w:name w:val="WW8Num57z7"/>
    <w:rsid w:val="0045205D"/>
  </w:style>
  <w:style w:type="character" w:customStyle="1" w:styleId="WW8Num57z8">
    <w:name w:val="WW8Num57z8"/>
    <w:rsid w:val="0045205D"/>
  </w:style>
  <w:style w:type="character" w:customStyle="1" w:styleId="WW8Num64z0">
    <w:name w:val="WW8Num64z0"/>
    <w:rsid w:val="0045205D"/>
  </w:style>
  <w:style w:type="character" w:customStyle="1" w:styleId="WW8Num65z0">
    <w:name w:val="WW8Num65z0"/>
    <w:rsid w:val="0045205D"/>
  </w:style>
  <w:style w:type="character" w:customStyle="1" w:styleId="WW8Num68z2">
    <w:name w:val="WW8Num68z2"/>
    <w:rsid w:val="0045205D"/>
  </w:style>
  <w:style w:type="character" w:customStyle="1" w:styleId="WW8Num68z3">
    <w:name w:val="WW8Num68z3"/>
    <w:rsid w:val="0045205D"/>
  </w:style>
  <w:style w:type="character" w:customStyle="1" w:styleId="WW8Num68z4">
    <w:name w:val="WW8Num68z4"/>
    <w:rsid w:val="0045205D"/>
  </w:style>
  <w:style w:type="character" w:customStyle="1" w:styleId="WW8Num68z5">
    <w:name w:val="WW8Num68z5"/>
    <w:rsid w:val="0045205D"/>
  </w:style>
  <w:style w:type="character" w:customStyle="1" w:styleId="WW8Num68z6">
    <w:name w:val="WW8Num68z6"/>
    <w:rsid w:val="0045205D"/>
  </w:style>
  <w:style w:type="character" w:customStyle="1" w:styleId="WW8Num68z7">
    <w:name w:val="WW8Num68z7"/>
    <w:rsid w:val="0045205D"/>
  </w:style>
  <w:style w:type="character" w:customStyle="1" w:styleId="WW8Num68z8">
    <w:name w:val="WW8Num68z8"/>
    <w:rsid w:val="0045205D"/>
  </w:style>
  <w:style w:type="character" w:customStyle="1" w:styleId="WW8Num70z0">
    <w:name w:val="WW8Num70z0"/>
    <w:rsid w:val="0045205D"/>
  </w:style>
  <w:style w:type="character" w:customStyle="1" w:styleId="WW8Num75z5">
    <w:name w:val="WW8Num75z5"/>
    <w:rsid w:val="0045205D"/>
  </w:style>
  <w:style w:type="character" w:customStyle="1" w:styleId="WW8Num75z6">
    <w:name w:val="WW8Num75z6"/>
    <w:rsid w:val="0045205D"/>
  </w:style>
  <w:style w:type="character" w:customStyle="1" w:styleId="WW8Num75z7">
    <w:name w:val="WW8Num75z7"/>
    <w:rsid w:val="0045205D"/>
  </w:style>
  <w:style w:type="character" w:customStyle="1" w:styleId="WW8Num75z8">
    <w:name w:val="WW8Num75z8"/>
    <w:rsid w:val="0045205D"/>
  </w:style>
  <w:style w:type="character" w:customStyle="1" w:styleId="WW8Num77z0">
    <w:name w:val="WW8Num77z0"/>
    <w:rsid w:val="0045205D"/>
  </w:style>
  <w:style w:type="character" w:customStyle="1" w:styleId="WW8Num80z2">
    <w:name w:val="WW8Num80z2"/>
    <w:rsid w:val="0045205D"/>
  </w:style>
  <w:style w:type="character" w:customStyle="1" w:styleId="WW8Num80z3">
    <w:name w:val="WW8Num80z3"/>
    <w:rsid w:val="0045205D"/>
  </w:style>
  <w:style w:type="character" w:customStyle="1" w:styleId="WW8Num80z4">
    <w:name w:val="WW8Num80z4"/>
    <w:rsid w:val="0045205D"/>
  </w:style>
  <w:style w:type="character" w:customStyle="1" w:styleId="WW8Num80z5">
    <w:name w:val="WW8Num80z5"/>
    <w:rsid w:val="0045205D"/>
  </w:style>
  <w:style w:type="character" w:customStyle="1" w:styleId="WW8Num80z6">
    <w:name w:val="WW8Num80z6"/>
    <w:rsid w:val="0045205D"/>
  </w:style>
  <w:style w:type="character" w:customStyle="1" w:styleId="WW8Num80z7">
    <w:name w:val="WW8Num80z7"/>
    <w:rsid w:val="0045205D"/>
  </w:style>
  <w:style w:type="character" w:customStyle="1" w:styleId="WW8Num80z8">
    <w:name w:val="WW8Num80z8"/>
    <w:rsid w:val="0045205D"/>
  </w:style>
  <w:style w:type="character" w:customStyle="1" w:styleId="WW8Num83z0">
    <w:name w:val="WW8Num83z0"/>
    <w:rsid w:val="0045205D"/>
  </w:style>
  <w:style w:type="character" w:customStyle="1" w:styleId="WW8Num83z1">
    <w:name w:val="WW8Num83z1"/>
    <w:rsid w:val="0045205D"/>
  </w:style>
  <w:style w:type="character" w:customStyle="1" w:styleId="WW8Num83z2">
    <w:name w:val="WW8Num83z2"/>
    <w:rsid w:val="0045205D"/>
  </w:style>
  <w:style w:type="character" w:customStyle="1" w:styleId="WW8Num83z3">
    <w:name w:val="WW8Num83z3"/>
    <w:rsid w:val="0045205D"/>
  </w:style>
  <w:style w:type="character" w:customStyle="1" w:styleId="WW8Num83z4">
    <w:name w:val="WW8Num83z4"/>
    <w:rsid w:val="0045205D"/>
  </w:style>
  <w:style w:type="character" w:customStyle="1" w:styleId="WW8Num83z5">
    <w:name w:val="WW8Num83z5"/>
    <w:rsid w:val="0045205D"/>
  </w:style>
  <w:style w:type="character" w:customStyle="1" w:styleId="WW8Num83z6">
    <w:name w:val="WW8Num83z6"/>
    <w:rsid w:val="0045205D"/>
  </w:style>
  <w:style w:type="character" w:customStyle="1" w:styleId="WW8Num83z7">
    <w:name w:val="WW8Num83z7"/>
    <w:rsid w:val="0045205D"/>
  </w:style>
  <w:style w:type="character" w:customStyle="1" w:styleId="WW8Num83z8">
    <w:name w:val="WW8Num83z8"/>
    <w:rsid w:val="0045205D"/>
  </w:style>
  <w:style w:type="character" w:customStyle="1" w:styleId="WW8Num86z5">
    <w:name w:val="WW8Num86z5"/>
    <w:rsid w:val="0045205D"/>
  </w:style>
  <w:style w:type="character" w:customStyle="1" w:styleId="WW8Num86z6">
    <w:name w:val="WW8Num86z6"/>
    <w:rsid w:val="0045205D"/>
  </w:style>
  <w:style w:type="character" w:customStyle="1" w:styleId="WW8Num86z7">
    <w:name w:val="WW8Num86z7"/>
    <w:rsid w:val="0045205D"/>
  </w:style>
  <w:style w:type="character" w:customStyle="1" w:styleId="WW8Num86z8">
    <w:name w:val="WW8Num86z8"/>
    <w:rsid w:val="0045205D"/>
  </w:style>
  <w:style w:type="character" w:customStyle="1" w:styleId="WW8Num88z0">
    <w:name w:val="WW8Num88z0"/>
    <w:rsid w:val="0045205D"/>
  </w:style>
  <w:style w:type="character" w:customStyle="1" w:styleId="WW8Num89z5">
    <w:name w:val="WW8Num89z5"/>
    <w:rsid w:val="0045205D"/>
  </w:style>
  <w:style w:type="character" w:customStyle="1" w:styleId="WW8Num89z6">
    <w:name w:val="WW8Num89z6"/>
    <w:rsid w:val="0045205D"/>
  </w:style>
  <w:style w:type="character" w:customStyle="1" w:styleId="WW8Num89z7">
    <w:name w:val="WW8Num89z7"/>
    <w:rsid w:val="0045205D"/>
  </w:style>
  <w:style w:type="character" w:customStyle="1" w:styleId="WW8Num89z8">
    <w:name w:val="WW8Num89z8"/>
    <w:rsid w:val="0045205D"/>
  </w:style>
  <w:style w:type="character" w:customStyle="1" w:styleId="WW8Num90z0">
    <w:name w:val="WW8Num90z0"/>
    <w:rsid w:val="0045205D"/>
  </w:style>
  <w:style w:type="character" w:customStyle="1" w:styleId="WW8Num91z1">
    <w:name w:val="WW8Num91z1"/>
    <w:rsid w:val="0045205D"/>
  </w:style>
  <w:style w:type="character" w:customStyle="1" w:styleId="WW8Num91z2">
    <w:name w:val="WW8Num91z2"/>
    <w:rsid w:val="0045205D"/>
  </w:style>
  <w:style w:type="character" w:customStyle="1" w:styleId="WW8Num91z3">
    <w:name w:val="WW8Num91z3"/>
    <w:rsid w:val="0045205D"/>
  </w:style>
  <w:style w:type="character" w:customStyle="1" w:styleId="WW8Num91z4">
    <w:name w:val="WW8Num91z4"/>
    <w:rsid w:val="0045205D"/>
  </w:style>
  <w:style w:type="character" w:customStyle="1" w:styleId="WW8Num91z5">
    <w:name w:val="WW8Num91z5"/>
    <w:rsid w:val="0045205D"/>
  </w:style>
  <w:style w:type="character" w:customStyle="1" w:styleId="WW8Num91z6">
    <w:name w:val="WW8Num91z6"/>
    <w:rsid w:val="0045205D"/>
  </w:style>
  <w:style w:type="character" w:customStyle="1" w:styleId="WW8Num91z7">
    <w:name w:val="WW8Num91z7"/>
    <w:rsid w:val="0045205D"/>
  </w:style>
  <w:style w:type="character" w:customStyle="1" w:styleId="WW8Num91z8">
    <w:name w:val="WW8Num91z8"/>
    <w:rsid w:val="0045205D"/>
  </w:style>
  <w:style w:type="character" w:customStyle="1" w:styleId="WW8Num92z2">
    <w:name w:val="WW8Num92z2"/>
    <w:rsid w:val="0045205D"/>
  </w:style>
  <w:style w:type="character" w:customStyle="1" w:styleId="WW8Num92z3">
    <w:name w:val="WW8Num92z3"/>
    <w:rsid w:val="0045205D"/>
  </w:style>
  <w:style w:type="character" w:customStyle="1" w:styleId="WW8Num92z4">
    <w:name w:val="WW8Num92z4"/>
    <w:rsid w:val="0045205D"/>
  </w:style>
  <w:style w:type="character" w:customStyle="1" w:styleId="WW8Num92z5">
    <w:name w:val="WW8Num92z5"/>
    <w:rsid w:val="0045205D"/>
  </w:style>
  <w:style w:type="character" w:customStyle="1" w:styleId="WW8Num92z6">
    <w:name w:val="WW8Num92z6"/>
    <w:rsid w:val="0045205D"/>
  </w:style>
  <w:style w:type="character" w:customStyle="1" w:styleId="WW8Num92z7">
    <w:name w:val="WW8Num92z7"/>
    <w:rsid w:val="0045205D"/>
  </w:style>
  <w:style w:type="character" w:customStyle="1" w:styleId="WW8Num92z8">
    <w:name w:val="WW8Num92z8"/>
    <w:rsid w:val="0045205D"/>
  </w:style>
  <w:style w:type="character" w:customStyle="1" w:styleId="WW8Num93z4">
    <w:name w:val="WW8Num93z4"/>
    <w:rsid w:val="0045205D"/>
  </w:style>
  <w:style w:type="character" w:customStyle="1" w:styleId="WW8Num93z5">
    <w:name w:val="WW8Num93z5"/>
    <w:rsid w:val="0045205D"/>
  </w:style>
  <w:style w:type="character" w:customStyle="1" w:styleId="WW8Num93z6">
    <w:name w:val="WW8Num93z6"/>
    <w:rsid w:val="0045205D"/>
  </w:style>
  <w:style w:type="character" w:customStyle="1" w:styleId="WW8Num93z7">
    <w:name w:val="WW8Num93z7"/>
    <w:rsid w:val="0045205D"/>
  </w:style>
  <w:style w:type="character" w:customStyle="1" w:styleId="WW8Num93z8">
    <w:name w:val="WW8Num93z8"/>
    <w:rsid w:val="0045205D"/>
  </w:style>
  <w:style w:type="character" w:customStyle="1" w:styleId="WW8Num96z2">
    <w:name w:val="WW8Num96z2"/>
    <w:rsid w:val="0045205D"/>
  </w:style>
  <w:style w:type="character" w:customStyle="1" w:styleId="WW8Num96z3">
    <w:name w:val="WW8Num96z3"/>
    <w:rsid w:val="0045205D"/>
  </w:style>
  <w:style w:type="character" w:customStyle="1" w:styleId="WW8Num96z4">
    <w:name w:val="WW8Num96z4"/>
    <w:rsid w:val="0045205D"/>
  </w:style>
  <w:style w:type="character" w:customStyle="1" w:styleId="WW8Num96z5">
    <w:name w:val="WW8Num96z5"/>
    <w:rsid w:val="0045205D"/>
  </w:style>
  <w:style w:type="character" w:customStyle="1" w:styleId="WW8Num96z6">
    <w:name w:val="WW8Num96z6"/>
    <w:rsid w:val="0045205D"/>
  </w:style>
  <w:style w:type="character" w:customStyle="1" w:styleId="WW8Num96z7">
    <w:name w:val="WW8Num96z7"/>
    <w:rsid w:val="0045205D"/>
  </w:style>
  <w:style w:type="character" w:customStyle="1" w:styleId="WW8Num96z8">
    <w:name w:val="WW8Num96z8"/>
    <w:rsid w:val="0045205D"/>
  </w:style>
  <w:style w:type="character" w:customStyle="1" w:styleId="WW8Num97z0">
    <w:name w:val="WW8Num97z0"/>
    <w:rsid w:val="0045205D"/>
  </w:style>
  <w:style w:type="character" w:customStyle="1" w:styleId="WW8Num98z0">
    <w:name w:val="WW8Num98z0"/>
    <w:rsid w:val="0045205D"/>
  </w:style>
  <w:style w:type="character" w:customStyle="1" w:styleId="WW8Num100z1">
    <w:name w:val="WW8Num100z1"/>
    <w:rsid w:val="0045205D"/>
  </w:style>
  <w:style w:type="character" w:customStyle="1" w:styleId="WW8Num100z2">
    <w:name w:val="WW8Num100z2"/>
    <w:rsid w:val="0045205D"/>
  </w:style>
  <w:style w:type="character" w:customStyle="1" w:styleId="WW8Num100z3">
    <w:name w:val="WW8Num100z3"/>
    <w:rsid w:val="0045205D"/>
  </w:style>
  <w:style w:type="character" w:customStyle="1" w:styleId="WW8Num100z4">
    <w:name w:val="WW8Num100z4"/>
    <w:rsid w:val="0045205D"/>
  </w:style>
  <w:style w:type="character" w:customStyle="1" w:styleId="WW8Num100z5">
    <w:name w:val="WW8Num100z5"/>
    <w:rsid w:val="0045205D"/>
  </w:style>
  <w:style w:type="character" w:customStyle="1" w:styleId="WW8Num100z6">
    <w:name w:val="WW8Num100z6"/>
    <w:rsid w:val="0045205D"/>
  </w:style>
  <w:style w:type="character" w:customStyle="1" w:styleId="WW8Num100z7">
    <w:name w:val="WW8Num100z7"/>
    <w:rsid w:val="0045205D"/>
  </w:style>
  <w:style w:type="character" w:customStyle="1" w:styleId="WW8Num100z8">
    <w:name w:val="WW8Num100z8"/>
    <w:rsid w:val="0045205D"/>
  </w:style>
  <w:style w:type="character" w:customStyle="1" w:styleId="WW8Num102z0">
    <w:name w:val="WW8Num102z0"/>
    <w:rsid w:val="0045205D"/>
  </w:style>
  <w:style w:type="character" w:customStyle="1" w:styleId="WW8Num105z0">
    <w:name w:val="WW8Num105z0"/>
    <w:rsid w:val="0045205D"/>
  </w:style>
  <w:style w:type="character" w:customStyle="1" w:styleId="WW8Num105z2">
    <w:name w:val="WW8Num105z2"/>
    <w:rsid w:val="0045205D"/>
  </w:style>
  <w:style w:type="character" w:customStyle="1" w:styleId="WW8Num105z3">
    <w:name w:val="WW8Num105z3"/>
    <w:rsid w:val="0045205D"/>
  </w:style>
  <w:style w:type="character" w:customStyle="1" w:styleId="WW8Num105z4">
    <w:name w:val="WW8Num105z4"/>
    <w:rsid w:val="0045205D"/>
  </w:style>
  <w:style w:type="character" w:customStyle="1" w:styleId="WW8Num105z5">
    <w:name w:val="WW8Num105z5"/>
    <w:rsid w:val="0045205D"/>
  </w:style>
  <w:style w:type="character" w:customStyle="1" w:styleId="WW8Num105z6">
    <w:name w:val="WW8Num105z6"/>
    <w:rsid w:val="0045205D"/>
  </w:style>
  <w:style w:type="character" w:customStyle="1" w:styleId="WW8Num105z7">
    <w:name w:val="WW8Num105z7"/>
    <w:rsid w:val="0045205D"/>
  </w:style>
  <w:style w:type="character" w:customStyle="1" w:styleId="WW8Num105z8">
    <w:name w:val="WW8Num105z8"/>
    <w:rsid w:val="0045205D"/>
  </w:style>
  <w:style w:type="character" w:customStyle="1" w:styleId="WW8Num111z1">
    <w:name w:val="WW8Num111z1"/>
    <w:rsid w:val="0045205D"/>
  </w:style>
  <w:style w:type="character" w:customStyle="1" w:styleId="WW8Num111z2">
    <w:name w:val="WW8Num111z2"/>
    <w:rsid w:val="0045205D"/>
  </w:style>
  <w:style w:type="character" w:customStyle="1" w:styleId="WW8Num111z3">
    <w:name w:val="WW8Num111z3"/>
    <w:rsid w:val="0045205D"/>
  </w:style>
  <w:style w:type="character" w:customStyle="1" w:styleId="WW8Num111z4">
    <w:name w:val="WW8Num111z4"/>
    <w:rsid w:val="0045205D"/>
  </w:style>
  <w:style w:type="character" w:customStyle="1" w:styleId="WW8Num111z5">
    <w:name w:val="WW8Num111z5"/>
    <w:rsid w:val="0045205D"/>
  </w:style>
  <w:style w:type="character" w:customStyle="1" w:styleId="WW8Num111z6">
    <w:name w:val="WW8Num111z6"/>
    <w:rsid w:val="0045205D"/>
  </w:style>
  <w:style w:type="character" w:customStyle="1" w:styleId="WW8Num111z7">
    <w:name w:val="WW8Num111z7"/>
    <w:rsid w:val="0045205D"/>
  </w:style>
  <w:style w:type="character" w:customStyle="1" w:styleId="WW8Num111z8">
    <w:name w:val="WW8Num111z8"/>
    <w:rsid w:val="0045205D"/>
  </w:style>
  <w:style w:type="character" w:customStyle="1" w:styleId="WW8Num113z0">
    <w:name w:val="WW8Num113z0"/>
    <w:rsid w:val="0045205D"/>
  </w:style>
  <w:style w:type="character" w:customStyle="1" w:styleId="WW8Num113z4">
    <w:name w:val="WW8Num113z4"/>
    <w:rsid w:val="0045205D"/>
  </w:style>
  <w:style w:type="character" w:customStyle="1" w:styleId="WW8Num113z5">
    <w:name w:val="WW8Num113z5"/>
    <w:rsid w:val="0045205D"/>
  </w:style>
  <w:style w:type="character" w:customStyle="1" w:styleId="WW8Num113z6">
    <w:name w:val="WW8Num113z6"/>
    <w:rsid w:val="0045205D"/>
  </w:style>
  <w:style w:type="character" w:customStyle="1" w:styleId="WW8Num113z7">
    <w:name w:val="WW8Num113z7"/>
    <w:rsid w:val="0045205D"/>
  </w:style>
  <w:style w:type="character" w:customStyle="1" w:styleId="WW8Num113z8">
    <w:name w:val="WW8Num113z8"/>
    <w:rsid w:val="0045205D"/>
  </w:style>
  <w:style w:type="character" w:customStyle="1" w:styleId="WW8Num118z5">
    <w:name w:val="WW8Num118z5"/>
    <w:rsid w:val="0045205D"/>
  </w:style>
  <w:style w:type="character" w:customStyle="1" w:styleId="WW8Num118z6">
    <w:name w:val="WW8Num118z6"/>
    <w:rsid w:val="0045205D"/>
  </w:style>
  <w:style w:type="character" w:customStyle="1" w:styleId="WW8Num118z7">
    <w:name w:val="WW8Num118z7"/>
    <w:rsid w:val="0045205D"/>
  </w:style>
  <w:style w:type="character" w:customStyle="1" w:styleId="WW8Num118z8">
    <w:name w:val="WW8Num118z8"/>
    <w:rsid w:val="0045205D"/>
  </w:style>
  <w:style w:type="character" w:customStyle="1" w:styleId="WW8Num120z5">
    <w:name w:val="WW8Num120z5"/>
    <w:rsid w:val="0045205D"/>
  </w:style>
  <w:style w:type="character" w:customStyle="1" w:styleId="WW8Num120z6">
    <w:name w:val="WW8Num120z6"/>
    <w:rsid w:val="0045205D"/>
  </w:style>
  <w:style w:type="character" w:customStyle="1" w:styleId="WW8Num120z7">
    <w:name w:val="WW8Num120z7"/>
    <w:rsid w:val="0045205D"/>
  </w:style>
  <w:style w:type="character" w:customStyle="1" w:styleId="WW8Num120z8">
    <w:name w:val="WW8Num120z8"/>
    <w:rsid w:val="0045205D"/>
  </w:style>
  <w:style w:type="character" w:customStyle="1" w:styleId="WW8Num124z0">
    <w:name w:val="WW8Num124z0"/>
    <w:rsid w:val="0045205D"/>
  </w:style>
  <w:style w:type="character" w:customStyle="1" w:styleId="WW8Num125z0">
    <w:name w:val="WW8Num125z0"/>
    <w:rsid w:val="0045205D"/>
  </w:style>
  <w:style w:type="character" w:customStyle="1" w:styleId="WW8Num126z1">
    <w:name w:val="WW8Num126z1"/>
    <w:rsid w:val="0045205D"/>
  </w:style>
  <w:style w:type="character" w:customStyle="1" w:styleId="WW8Num126z2">
    <w:name w:val="WW8Num126z2"/>
    <w:rsid w:val="0045205D"/>
  </w:style>
  <w:style w:type="character" w:customStyle="1" w:styleId="WW8Num126z3">
    <w:name w:val="WW8Num126z3"/>
    <w:rsid w:val="0045205D"/>
  </w:style>
  <w:style w:type="character" w:customStyle="1" w:styleId="WW8Num126z4">
    <w:name w:val="WW8Num126z4"/>
    <w:rsid w:val="0045205D"/>
  </w:style>
  <w:style w:type="character" w:customStyle="1" w:styleId="WW8Num126z5">
    <w:name w:val="WW8Num126z5"/>
    <w:rsid w:val="0045205D"/>
  </w:style>
  <w:style w:type="character" w:customStyle="1" w:styleId="WW8Num126z6">
    <w:name w:val="WW8Num126z6"/>
    <w:rsid w:val="0045205D"/>
  </w:style>
  <w:style w:type="character" w:customStyle="1" w:styleId="WW8Num126z7">
    <w:name w:val="WW8Num126z7"/>
    <w:rsid w:val="0045205D"/>
  </w:style>
  <w:style w:type="character" w:customStyle="1" w:styleId="WW8Num126z8">
    <w:name w:val="WW8Num126z8"/>
    <w:rsid w:val="0045205D"/>
  </w:style>
  <w:style w:type="character" w:customStyle="1" w:styleId="WW8Num129z5">
    <w:name w:val="WW8Num129z5"/>
    <w:rsid w:val="0045205D"/>
  </w:style>
  <w:style w:type="character" w:customStyle="1" w:styleId="WW8Num129z6">
    <w:name w:val="WW8Num129z6"/>
    <w:rsid w:val="0045205D"/>
  </w:style>
  <w:style w:type="character" w:customStyle="1" w:styleId="WW8Num129z7">
    <w:name w:val="WW8Num129z7"/>
    <w:rsid w:val="0045205D"/>
  </w:style>
  <w:style w:type="character" w:customStyle="1" w:styleId="WW8Num129z8">
    <w:name w:val="WW8Num129z8"/>
    <w:rsid w:val="0045205D"/>
  </w:style>
  <w:style w:type="character" w:customStyle="1" w:styleId="WW8Num131z1">
    <w:name w:val="WW8Num131z1"/>
    <w:rsid w:val="0045205D"/>
  </w:style>
  <w:style w:type="character" w:customStyle="1" w:styleId="WW8Num131z2">
    <w:name w:val="WW8Num131z2"/>
    <w:rsid w:val="0045205D"/>
  </w:style>
  <w:style w:type="character" w:customStyle="1" w:styleId="WW8Num131z3">
    <w:name w:val="WW8Num131z3"/>
    <w:rsid w:val="0045205D"/>
  </w:style>
  <w:style w:type="character" w:customStyle="1" w:styleId="WW8Num131z4">
    <w:name w:val="WW8Num131z4"/>
    <w:rsid w:val="0045205D"/>
  </w:style>
  <w:style w:type="character" w:customStyle="1" w:styleId="WW8Num131z5">
    <w:name w:val="WW8Num131z5"/>
    <w:rsid w:val="0045205D"/>
  </w:style>
  <w:style w:type="character" w:customStyle="1" w:styleId="WW8Num131z6">
    <w:name w:val="WW8Num131z6"/>
    <w:rsid w:val="0045205D"/>
  </w:style>
  <w:style w:type="character" w:customStyle="1" w:styleId="WW8Num131z7">
    <w:name w:val="WW8Num131z7"/>
    <w:rsid w:val="0045205D"/>
  </w:style>
  <w:style w:type="character" w:customStyle="1" w:styleId="WW8Num131z8">
    <w:name w:val="WW8Num131z8"/>
    <w:rsid w:val="0045205D"/>
  </w:style>
  <w:style w:type="character" w:customStyle="1" w:styleId="WW8Num135z2">
    <w:name w:val="WW8Num135z2"/>
    <w:rsid w:val="0045205D"/>
  </w:style>
  <w:style w:type="character" w:customStyle="1" w:styleId="WW8Num135z3">
    <w:name w:val="WW8Num135z3"/>
    <w:rsid w:val="0045205D"/>
  </w:style>
  <w:style w:type="character" w:customStyle="1" w:styleId="WW8Num135z4">
    <w:name w:val="WW8Num135z4"/>
    <w:rsid w:val="0045205D"/>
  </w:style>
  <w:style w:type="character" w:customStyle="1" w:styleId="WW8Num135z5">
    <w:name w:val="WW8Num135z5"/>
    <w:rsid w:val="0045205D"/>
  </w:style>
  <w:style w:type="character" w:customStyle="1" w:styleId="WW8Num135z6">
    <w:name w:val="WW8Num135z6"/>
    <w:rsid w:val="0045205D"/>
  </w:style>
  <w:style w:type="character" w:customStyle="1" w:styleId="WW8Num135z7">
    <w:name w:val="WW8Num135z7"/>
    <w:rsid w:val="0045205D"/>
  </w:style>
  <w:style w:type="character" w:customStyle="1" w:styleId="WW8Num135z8">
    <w:name w:val="WW8Num135z8"/>
    <w:rsid w:val="0045205D"/>
  </w:style>
  <w:style w:type="character" w:customStyle="1" w:styleId="WW8Num138z2">
    <w:name w:val="WW8Num138z2"/>
    <w:rsid w:val="0045205D"/>
  </w:style>
  <w:style w:type="character" w:customStyle="1" w:styleId="WW8Num138z3">
    <w:name w:val="WW8Num138z3"/>
    <w:rsid w:val="0045205D"/>
  </w:style>
  <w:style w:type="character" w:customStyle="1" w:styleId="WW8Num138z4">
    <w:name w:val="WW8Num138z4"/>
    <w:rsid w:val="0045205D"/>
  </w:style>
  <w:style w:type="character" w:customStyle="1" w:styleId="WW8Num138z5">
    <w:name w:val="WW8Num138z5"/>
    <w:rsid w:val="0045205D"/>
  </w:style>
  <w:style w:type="character" w:customStyle="1" w:styleId="WW8Num138z6">
    <w:name w:val="WW8Num138z6"/>
    <w:rsid w:val="0045205D"/>
  </w:style>
  <w:style w:type="character" w:customStyle="1" w:styleId="WW8Num138z7">
    <w:name w:val="WW8Num138z7"/>
    <w:rsid w:val="0045205D"/>
  </w:style>
  <w:style w:type="character" w:customStyle="1" w:styleId="WW8Num138z8">
    <w:name w:val="WW8Num138z8"/>
    <w:rsid w:val="0045205D"/>
  </w:style>
  <w:style w:type="character" w:customStyle="1" w:styleId="WW8Num139z4">
    <w:name w:val="WW8Num139z4"/>
    <w:rsid w:val="0045205D"/>
  </w:style>
  <w:style w:type="character" w:customStyle="1" w:styleId="WW8Num139z5">
    <w:name w:val="WW8Num139z5"/>
    <w:rsid w:val="0045205D"/>
  </w:style>
  <w:style w:type="character" w:customStyle="1" w:styleId="WW8Num139z6">
    <w:name w:val="WW8Num139z6"/>
    <w:rsid w:val="0045205D"/>
  </w:style>
  <w:style w:type="character" w:customStyle="1" w:styleId="WW8Num139z7">
    <w:name w:val="WW8Num139z7"/>
    <w:rsid w:val="0045205D"/>
  </w:style>
  <w:style w:type="character" w:customStyle="1" w:styleId="WW8Num139z8">
    <w:name w:val="WW8Num139z8"/>
    <w:rsid w:val="0045205D"/>
  </w:style>
  <w:style w:type="character" w:customStyle="1" w:styleId="WW8Num140z2">
    <w:name w:val="WW8Num140z2"/>
    <w:rsid w:val="0045205D"/>
  </w:style>
  <w:style w:type="character" w:customStyle="1" w:styleId="WW8Num140z3">
    <w:name w:val="WW8Num140z3"/>
    <w:rsid w:val="0045205D"/>
  </w:style>
  <w:style w:type="character" w:customStyle="1" w:styleId="WW8Num140z4">
    <w:name w:val="WW8Num140z4"/>
    <w:rsid w:val="0045205D"/>
  </w:style>
  <w:style w:type="character" w:customStyle="1" w:styleId="WW8Num140z5">
    <w:name w:val="WW8Num140z5"/>
    <w:rsid w:val="0045205D"/>
  </w:style>
  <w:style w:type="character" w:customStyle="1" w:styleId="WW8Num140z6">
    <w:name w:val="WW8Num140z6"/>
    <w:rsid w:val="0045205D"/>
  </w:style>
  <w:style w:type="character" w:customStyle="1" w:styleId="WW8Num140z7">
    <w:name w:val="WW8Num140z7"/>
    <w:rsid w:val="0045205D"/>
  </w:style>
  <w:style w:type="character" w:customStyle="1" w:styleId="WW8Num140z8">
    <w:name w:val="WW8Num140z8"/>
    <w:rsid w:val="0045205D"/>
  </w:style>
  <w:style w:type="character" w:customStyle="1" w:styleId="WW8Num141z0">
    <w:name w:val="WW8Num141z0"/>
    <w:rsid w:val="0045205D"/>
  </w:style>
  <w:style w:type="character" w:customStyle="1" w:styleId="WW8Num141z2">
    <w:name w:val="WW8Num141z2"/>
    <w:rsid w:val="0045205D"/>
  </w:style>
  <w:style w:type="character" w:customStyle="1" w:styleId="WW8Num141z3">
    <w:name w:val="WW8Num141z3"/>
    <w:rsid w:val="0045205D"/>
  </w:style>
  <w:style w:type="character" w:customStyle="1" w:styleId="WW8Num141z4">
    <w:name w:val="WW8Num141z4"/>
    <w:rsid w:val="0045205D"/>
  </w:style>
  <w:style w:type="character" w:customStyle="1" w:styleId="WW8Num141z5">
    <w:name w:val="WW8Num141z5"/>
    <w:rsid w:val="0045205D"/>
  </w:style>
  <w:style w:type="character" w:customStyle="1" w:styleId="WW8Num141z6">
    <w:name w:val="WW8Num141z6"/>
    <w:rsid w:val="0045205D"/>
  </w:style>
  <w:style w:type="character" w:customStyle="1" w:styleId="WW8Num141z7">
    <w:name w:val="WW8Num141z7"/>
    <w:rsid w:val="0045205D"/>
  </w:style>
  <w:style w:type="character" w:customStyle="1" w:styleId="WW8Num141z8">
    <w:name w:val="WW8Num141z8"/>
    <w:rsid w:val="0045205D"/>
  </w:style>
  <w:style w:type="character" w:customStyle="1" w:styleId="WW8Num129z3">
    <w:name w:val="WW8Num129z3"/>
    <w:rsid w:val="0045205D"/>
    <w:rPr>
      <w:b w:val="0"/>
      <w:i w:val="0"/>
    </w:rPr>
  </w:style>
  <w:style w:type="character" w:customStyle="1" w:styleId="WW8Num119z1">
    <w:name w:val="WW8Num119z1"/>
    <w:rsid w:val="0045205D"/>
    <w:rPr>
      <w:rFonts w:ascii="Verdana" w:hAnsi="Verdana" w:cs="Verdana"/>
      <w:b w:val="0"/>
      <w:i w:val="0"/>
      <w:color w:val="auto"/>
      <w:sz w:val="18"/>
      <w:szCs w:val="18"/>
    </w:rPr>
  </w:style>
  <w:style w:type="character" w:customStyle="1" w:styleId="WW8Num119z2">
    <w:name w:val="WW8Num119z2"/>
    <w:rsid w:val="0045205D"/>
    <w:rPr>
      <w:b w:val="0"/>
    </w:rPr>
  </w:style>
  <w:style w:type="character" w:customStyle="1" w:styleId="WW8Num119z3">
    <w:name w:val="WW8Num119z3"/>
    <w:rsid w:val="0045205D"/>
    <w:rPr>
      <w:b w:val="0"/>
      <w:i w:val="0"/>
    </w:rPr>
  </w:style>
  <w:style w:type="character" w:customStyle="1" w:styleId="WW8Num121z2">
    <w:name w:val="WW8Num121z2"/>
    <w:rsid w:val="0045205D"/>
    <w:rPr>
      <w:b w:val="0"/>
    </w:rPr>
  </w:style>
  <w:style w:type="character" w:customStyle="1" w:styleId="WW8Num121z3">
    <w:name w:val="WW8Num121z3"/>
    <w:rsid w:val="0045205D"/>
    <w:rPr>
      <w:b w:val="0"/>
      <w:i w:val="0"/>
    </w:rPr>
  </w:style>
  <w:style w:type="character" w:customStyle="1" w:styleId="WW8Num130z1">
    <w:name w:val="WW8Num130z1"/>
    <w:rsid w:val="0045205D"/>
    <w:rPr>
      <w:rFonts w:ascii="Verdana" w:hAnsi="Verdana" w:cs="Verdana"/>
      <w:b w:val="0"/>
      <w:i w:val="0"/>
      <w:color w:val="auto"/>
      <w:sz w:val="18"/>
      <w:szCs w:val="18"/>
    </w:rPr>
  </w:style>
  <w:style w:type="character" w:customStyle="1" w:styleId="WW8Num130z2">
    <w:name w:val="WW8Num130z2"/>
    <w:rsid w:val="0045205D"/>
    <w:rPr>
      <w:b w:val="0"/>
    </w:rPr>
  </w:style>
  <w:style w:type="character" w:customStyle="1" w:styleId="WW8Num130z3">
    <w:name w:val="WW8Num130z3"/>
    <w:rsid w:val="0045205D"/>
    <w:rPr>
      <w:b w:val="0"/>
      <w:i w:val="0"/>
    </w:rPr>
  </w:style>
  <w:style w:type="character" w:customStyle="1" w:styleId="WW8Num137z1">
    <w:name w:val="WW8Num137z1"/>
    <w:rsid w:val="0045205D"/>
    <w:rPr>
      <w:rFonts w:ascii="Verdana" w:hAnsi="Verdana" w:cs="Arial"/>
      <w:b w:val="0"/>
      <w:i w:val="0"/>
      <w:sz w:val="18"/>
      <w:szCs w:val="18"/>
    </w:rPr>
  </w:style>
  <w:style w:type="character" w:customStyle="1" w:styleId="WW8Num142z0">
    <w:name w:val="WW8Num142z0"/>
    <w:rsid w:val="0045205D"/>
    <w:rPr>
      <w:b w:val="0"/>
      <w:i w:val="0"/>
    </w:rPr>
  </w:style>
  <w:style w:type="character" w:customStyle="1" w:styleId="WW8Num143z1">
    <w:name w:val="WW8Num143z1"/>
    <w:rsid w:val="0045205D"/>
    <w:rPr>
      <w:b w:val="0"/>
      <w:i w:val="0"/>
      <w:color w:val="auto"/>
      <w:sz w:val="20"/>
      <w:szCs w:val="18"/>
    </w:rPr>
  </w:style>
  <w:style w:type="character" w:customStyle="1" w:styleId="WW8Num17z1">
    <w:name w:val="WW8Num17z1"/>
    <w:rsid w:val="0045205D"/>
    <w:rPr>
      <w:b w:val="0"/>
    </w:rPr>
  </w:style>
  <w:style w:type="character" w:customStyle="1" w:styleId="WW8Num18z1">
    <w:name w:val="WW8Num18z1"/>
    <w:rsid w:val="0045205D"/>
    <w:rPr>
      <w:b w:val="0"/>
      <w:i w:val="0"/>
    </w:rPr>
  </w:style>
  <w:style w:type="character" w:customStyle="1" w:styleId="WW8Num19z1">
    <w:name w:val="WW8Num19z1"/>
    <w:rsid w:val="0045205D"/>
    <w:rPr>
      <w:b/>
    </w:rPr>
  </w:style>
  <w:style w:type="character" w:customStyle="1" w:styleId="WW8Num22z1">
    <w:name w:val="WW8Num22z1"/>
    <w:rsid w:val="0045205D"/>
    <w:rPr>
      <w:b/>
    </w:rPr>
  </w:style>
  <w:style w:type="character" w:customStyle="1" w:styleId="WW8Num23z1">
    <w:name w:val="WW8Num23z1"/>
    <w:rsid w:val="0045205D"/>
    <w:rPr>
      <w:b w:val="0"/>
      <w:i w:val="0"/>
    </w:rPr>
  </w:style>
  <w:style w:type="character" w:customStyle="1" w:styleId="WW8Num33z2">
    <w:name w:val="WW8Num33z2"/>
    <w:rsid w:val="0045205D"/>
    <w:rPr>
      <w:b w:val="0"/>
    </w:rPr>
  </w:style>
  <w:style w:type="character" w:customStyle="1" w:styleId="WW8Num33z4">
    <w:name w:val="WW8Num33z4"/>
    <w:rsid w:val="0045205D"/>
    <w:rPr>
      <w:rFonts w:ascii="Calibri" w:hAnsi="Calibri" w:cs="Calibri"/>
      <w:b w:val="0"/>
      <w:sz w:val="22"/>
      <w:szCs w:val="22"/>
    </w:rPr>
  </w:style>
  <w:style w:type="character" w:customStyle="1" w:styleId="WW8Num35z1">
    <w:name w:val="WW8Num35z1"/>
    <w:rsid w:val="0045205D"/>
    <w:rPr>
      <w:rFonts w:ascii="Courier New" w:hAnsi="Courier New" w:cs="Courier New"/>
    </w:rPr>
  </w:style>
  <w:style w:type="character" w:customStyle="1" w:styleId="WW8Num39z1">
    <w:name w:val="WW8Num39z1"/>
    <w:rsid w:val="0045205D"/>
    <w:rPr>
      <w:rFonts w:ascii="Verdana" w:hAnsi="Verdana" w:cs="Arial"/>
      <w:b w:val="0"/>
      <w:i w:val="0"/>
      <w:sz w:val="18"/>
      <w:szCs w:val="18"/>
    </w:rPr>
  </w:style>
  <w:style w:type="character" w:customStyle="1" w:styleId="WW8Num42z1">
    <w:name w:val="WW8Num42z1"/>
    <w:rsid w:val="0045205D"/>
    <w:rPr>
      <w:rFonts w:ascii="Courier New" w:hAnsi="Courier New" w:cs="Courier New"/>
    </w:rPr>
  </w:style>
  <w:style w:type="character" w:customStyle="1" w:styleId="WW8Num42z3">
    <w:name w:val="WW8Num42z3"/>
    <w:rsid w:val="0045205D"/>
    <w:rPr>
      <w:rFonts w:ascii="Symbol" w:hAnsi="Symbol" w:cs="Symbol"/>
    </w:rPr>
  </w:style>
  <w:style w:type="character" w:customStyle="1" w:styleId="WW8Num50z1">
    <w:name w:val="WW8Num50z1"/>
    <w:rsid w:val="0045205D"/>
    <w:rPr>
      <w:rFonts w:ascii="Verdana" w:hAnsi="Verdana" w:cs="Verdana"/>
      <w:b w:val="0"/>
      <w:i w:val="0"/>
      <w:color w:val="auto"/>
      <w:sz w:val="18"/>
      <w:szCs w:val="18"/>
    </w:rPr>
  </w:style>
  <w:style w:type="character" w:customStyle="1" w:styleId="WW8Num50z2">
    <w:name w:val="WW8Num50z2"/>
    <w:rsid w:val="0045205D"/>
    <w:rPr>
      <w:b w:val="0"/>
    </w:rPr>
  </w:style>
  <w:style w:type="character" w:customStyle="1" w:styleId="WW8Num50z3">
    <w:name w:val="WW8Num50z3"/>
    <w:rsid w:val="0045205D"/>
    <w:rPr>
      <w:b w:val="0"/>
      <w:i w:val="0"/>
    </w:rPr>
  </w:style>
  <w:style w:type="character" w:customStyle="1" w:styleId="WW8Num56z1">
    <w:name w:val="WW8Num56z1"/>
    <w:rsid w:val="0045205D"/>
    <w:rPr>
      <w:rFonts w:ascii="Verdana" w:hAnsi="Verdana" w:cs="Arial"/>
      <w:b w:val="0"/>
      <w:i w:val="0"/>
      <w:sz w:val="18"/>
      <w:szCs w:val="18"/>
    </w:rPr>
  </w:style>
  <w:style w:type="character" w:customStyle="1" w:styleId="WW8Num62z2">
    <w:name w:val="WW8Num62z2"/>
    <w:rsid w:val="0045205D"/>
    <w:rPr>
      <w:rFonts w:ascii="New York" w:hAnsi="New York" w:cs="New York"/>
      <w:b w:val="0"/>
      <w:i w:val="0"/>
      <w:sz w:val="20"/>
      <w:szCs w:val="20"/>
    </w:rPr>
  </w:style>
  <w:style w:type="character" w:customStyle="1" w:styleId="WW8Num76z1">
    <w:name w:val="WW8Num76z1"/>
    <w:rsid w:val="0045205D"/>
    <w:rPr>
      <w:rFonts w:ascii="Verdana" w:hAnsi="Verdana" w:cs="Arial"/>
      <w:b w:val="0"/>
      <w:i w:val="0"/>
      <w:sz w:val="18"/>
      <w:szCs w:val="18"/>
    </w:rPr>
  </w:style>
  <w:style w:type="character" w:customStyle="1" w:styleId="WW8Num78z1">
    <w:name w:val="WW8Num78z1"/>
    <w:rsid w:val="0045205D"/>
    <w:rPr>
      <w:rFonts w:ascii="Verdana" w:hAnsi="Verdana" w:cs="Arial"/>
      <w:b w:val="0"/>
      <w:i w:val="0"/>
      <w:sz w:val="16"/>
      <w:szCs w:val="22"/>
    </w:rPr>
  </w:style>
  <w:style w:type="character" w:customStyle="1" w:styleId="WW8Num97z1">
    <w:name w:val="WW8Num97z1"/>
    <w:rsid w:val="0045205D"/>
    <w:rPr>
      <w:rFonts w:ascii="Courier New" w:hAnsi="Courier New" w:cs="Courier New"/>
    </w:rPr>
  </w:style>
  <w:style w:type="character" w:customStyle="1" w:styleId="WW8Num97z2">
    <w:name w:val="WW8Num97z2"/>
    <w:rsid w:val="0045205D"/>
    <w:rPr>
      <w:rFonts w:ascii="Wingdings" w:hAnsi="Wingdings" w:cs="Wingdings"/>
    </w:rPr>
  </w:style>
  <w:style w:type="character" w:customStyle="1" w:styleId="WW8Num97z3">
    <w:name w:val="WW8Num97z3"/>
    <w:rsid w:val="0045205D"/>
    <w:rPr>
      <w:rFonts w:ascii="Symbol" w:hAnsi="Symbol" w:cs="Symbol"/>
    </w:rPr>
  </w:style>
  <w:style w:type="character" w:customStyle="1" w:styleId="WW8Num106z1">
    <w:name w:val="WW8Num106z1"/>
    <w:rsid w:val="0045205D"/>
    <w:rPr>
      <w:rFonts w:ascii="Verdana" w:hAnsi="Verdana" w:cs="Arial"/>
      <w:b w:val="0"/>
      <w:i w:val="0"/>
      <w:sz w:val="18"/>
      <w:szCs w:val="18"/>
    </w:rPr>
  </w:style>
  <w:style w:type="character" w:customStyle="1" w:styleId="WW8Num114z1">
    <w:name w:val="WW8Num114z1"/>
    <w:rsid w:val="0045205D"/>
    <w:rPr>
      <w:rFonts w:ascii="Verdana" w:hAnsi="Verdana" w:cs="Verdana"/>
      <w:b w:val="0"/>
      <w:i w:val="0"/>
      <w:color w:val="auto"/>
      <w:sz w:val="18"/>
      <w:szCs w:val="18"/>
    </w:rPr>
  </w:style>
  <w:style w:type="character" w:customStyle="1" w:styleId="WW8Num114z2">
    <w:name w:val="WW8Num114z2"/>
    <w:rsid w:val="0045205D"/>
    <w:rPr>
      <w:b w:val="0"/>
    </w:rPr>
  </w:style>
  <w:style w:type="character" w:customStyle="1" w:styleId="WW8Num114z3">
    <w:name w:val="WW8Num114z3"/>
    <w:rsid w:val="0045205D"/>
    <w:rPr>
      <w:b w:val="0"/>
      <w:i w:val="0"/>
    </w:rPr>
  </w:style>
  <w:style w:type="character" w:customStyle="1" w:styleId="WW8Num128z1">
    <w:name w:val="WW8Num128z1"/>
    <w:rsid w:val="0045205D"/>
    <w:rPr>
      <w:rFonts w:ascii="Verdana" w:hAnsi="Verdana" w:cs="Verdana"/>
      <w:b w:val="0"/>
      <w:i w:val="0"/>
      <w:color w:val="auto"/>
      <w:sz w:val="18"/>
      <w:szCs w:val="18"/>
    </w:rPr>
  </w:style>
  <w:style w:type="character" w:customStyle="1" w:styleId="WW8Num128z2">
    <w:name w:val="WW8Num128z2"/>
    <w:rsid w:val="0045205D"/>
    <w:rPr>
      <w:b w:val="0"/>
    </w:rPr>
  </w:style>
  <w:style w:type="character" w:customStyle="1" w:styleId="WW8Num128z3">
    <w:name w:val="WW8Num128z3"/>
    <w:rsid w:val="0045205D"/>
    <w:rPr>
      <w:b w:val="0"/>
      <w:i w:val="0"/>
    </w:rPr>
  </w:style>
  <w:style w:type="character" w:customStyle="1" w:styleId="WW8Num133z1">
    <w:name w:val="WW8Num133z1"/>
    <w:rsid w:val="0045205D"/>
    <w:rPr>
      <w:rFonts w:ascii="Verdana" w:hAnsi="Verdana" w:cs="Verdana"/>
      <w:b w:val="0"/>
      <w:i w:val="0"/>
      <w:color w:val="auto"/>
      <w:sz w:val="18"/>
      <w:szCs w:val="18"/>
    </w:rPr>
  </w:style>
  <w:style w:type="character" w:customStyle="1" w:styleId="WW8Num133z2">
    <w:name w:val="WW8Num133z2"/>
    <w:rsid w:val="0045205D"/>
    <w:rPr>
      <w:b w:val="0"/>
    </w:rPr>
  </w:style>
  <w:style w:type="character" w:customStyle="1" w:styleId="WW8Num133z3">
    <w:name w:val="WW8Num133z3"/>
    <w:rsid w:val="0045205D"/>
    <w:rPr>
      <w:b w:val="0"/>
      <w:i w:val="0"/>
    </w:rPr>
  </w:style>
  <w:style w:type="character" w:customStyle="1" w:styleId="WW8Num143z0">
    <w:name w:val="WW8Num143z0"/>
    <w:rsid w:val="0045205D"/>
    <w:rPr>
      <w:rFonts w:ascii="Verdana" w:hAnsi="Verdana" w:cs="Arial"/>
      <w:b w:val="0"/>
      <w:i w:val="0"/>
      <w:sz w:val="18"/>
      <w:szCs w:val="18"/>
    </w:rPr>
  </w:style>
  <w:style w:type="character" w:customStyle="1" w:styleId="WW8Num146z0">
    <w:name w:val="WW8Num146z0"/>
    <w:rsid w:val="0045205D"/>
    <w:rPr>
      <w:b w:val="0"/>
      <w:i w:val="0"/>
    </w:rPr>
  </w:style>
  <w:style w:type="character" w:customStyle="1" w:styleId="WW8Num147z0">
    <w:name w:val="WW8Num147z0"/>
    <w:rsid w:val="0045205D"/>
    <w:rPr>
      <w:rFonts w:ascii="Arial" w:eastAsia="Times New Roman" w:hAnsi="Arial" w:cs="Arial"/>
    </w:rPr>
  </w:style>
  <w:style w:type="character" w:customStyle="1" w:styleId="WW8Num148z0">
    <w:name w:val="WW8Num148z0"/>
    <w:rsid w:val="0045205D"/>
    <w:rPr>
      <w:b w:val="0"/>
      <w:strike w:val="0"/>
      <w:dstrike w:val="0"/>
      <w:color w:val="auto"/>
    </w:rPr>
  </w:style>
  <w:style w:type="character" w:customStyle="1" w:styleId="WW8Num152z0">
    <w:name w:val="WW8Num152z0"/>
    <w:rsid w:val="0045205D"/>
    <w:rPr>
      <w:b w:val="0"/>
      <w:i w:val="0"/>
    </w:rPr>
  </w:style>
  <w:style w:type="character" w:customStyle="1" w:styleId="WW8Num153z0">
    <w:name w:val="WW8Num153z0"/>
    <w:rsid w:val="0045205D"/>
    <w:rPr>
      <w:b w:val="0"/>
      <w:i w:val="0"/>
    </w:rPr>
  </w:style>
  <w:style w:type="character" w:customStyle="1" w:styleId="WW8Num158z0">
    <w:name w:val="WW8Num158z0"/>
    <w:rsid w:val="0045205D"/>
    <w:rPr>
      <w:b w:val="0"/>
      <w:i w:val="0"/>
    </w:rPr>
  </w:style>
  <w:style w:type="character" w:customStyle="1" w:styleId="WW8Num159z0">
    <w:name w:val="WW8Num159z0"/>
    <w:rsid w:val="0045205D"/>
    <w:rPr>
      <w:rFonts w:ascii="Arial" w:hAnsi="Arial" w:cs="Arial"/>
      <w:b w:val="0"/>
      <w:i w:val="0"/>
      <w:sz w:val="16"/>
      <w:szCs w:val="22"/>
    </w:rPr>
  </w:style>
  <w:style w:type="character" w:customStyle="1" w:styleId="WW8Num160z0">
    <w:name w:val="WW8Num160z0"/>
    <w:rsid w:val="0045205D"/>
    <w:rPr>
      <w:rFonts w:ascii="Verdana" w:hAnsi="Verdana" w:cs="Verdana"/>
      <w:b w:val="0"/>
      <w:i w:val="0"/>
      <w:sz w:val="20"/>
    </w:rPr>
  </w:style>
  <w:style w:type="character" w:customStyle="1" w:styleId="WW8Num166z0">
    <w:name w:val="WW8Num166z0"/>
    <w:rsid w:val="0045205D"/>
    <w:rPr>
      <w:b w:val="0"/>
      <w:i w:val="0"/>
    </w:rPr>
  </w:style>
  <w:style w:type="character" w:customStyle="1" w:styleId="WW8Num168z0">
    <w:name w:val="WW8Num168z0"/>
    <w:rsid w:val="0045205D"/>
    <w:rPr>
      <w:b w:val="0"/>
      <w:i w:val="0"/>
    </w:rPr>
  </w:style>
  <w:style w:type="character" w:customStyle="1" w:styleId="WW8Num169z0">
    <w:name w:val="WW8Num169z0"/>
    <w:rsid w:val="0045205D"/>
    <w:rPr>
      <w:b/>
    </w:rPr>
  </w:style>
  <w:style w:type="character" w:customStyle="1" w:styleId="WW8Num170z0">
    <w:name w:val="WW8Num170z0"/>
    <w:rsid w:val="0045205D"/>
    <w:rPr>
      <w:rFonts w:ascii="Verdana" w:hAnsi="Verdana" w:cs="Verdana"/>
      <w:b/>
      <w:i w:val="0"/>
      <w:color w:val="auto"/>
      <w:sz w:val="18"/>
      <w:szCs w:val="18"/>
    </w:rPr>
  </w:style>
  <w:style w:type="character" w:customStyle="1" w:styleId="WW8Num170z1">
    <w:name w:val="WW8Num170z1"/>
    <w:rsid w:val="0045205D"/>
    <w:rPr>
      <w:rFonts w:ascii="Verdana" w:hAnsi="Verdana" w:cs="Verdana"/>
      <w:b w:val="0"/>
      <w:i w:val="0"/>
      <w:color w:val="auto"/>
      <w:sz w:val="18"/>
      <w:szCs w:val="18"/>
    </w:rPr>
  </w:style>
  <w:style w:type="character" w:customStyle="1" w:styleId="WW8Num170z2">
    <w:name w:val="WW8Num170z2"/>
    <w:rsid w:val="0045205D"/>
    <w:rPr>
      <w:b w:val="0"/>
    </w:rPr>
  </w:style>
  <w:style w:type="character" w:customStyle="1" w:styleId="WW8Num170z3">
    <w:name w:val="WW8Num170z3"/>
    <w:rsid w:val="0045205D"/>
    <w:rPr>
      <w:b w:val="0"/>
      <w:i w:val="0"/>
    </w:rPr>
  </w:style>
  <w:style w:type="character" w:customStyle="1" w:styleId="WW8Num172z0">
    <w:name w:val="WW8Num172z0"/>
    <w:rsid w:val="0045205D"/>
    <w:rPr>
      <w:rFonts w:ascii="Verdana" w:hAnsi="Verdana" w:cs="Verdana"/>
      <w:b/>
      <w:i w:val="0"/>
      <w:color w:val="auto"/>
      <w:sz w:val="18"/>
      <w:szCs w:val="18"/>
    </w:rPr>
  </w:style>
  <w:style w:type="character" w:customStyle="1" w:styleId="WW8Num172z1">
    <w:name w:val="WW8Num172z1"/>
    <w:rsid w:val="0045205D"/>
    <w:rPr>
      <w:rFonts w:ascii="Verdana" w:hAnsi="Verdana" w:cs="Verdana"/>
      <w:b w:val="0"/>
      <w:i w:val="0"/>
      <w:color w:val="auto"/>
      <w:sz w:val="18"/>
      <w:szCs w:val="18"/>
    </w:rPr>
  </w:style>
  <w:style w:type="character" w:customStyle="1" w:styleId="WW8Num172z2">
    <w:name w:val="WW8Num172z2"/>
    <w:rsid w:val="0045205D"/>
    <w:rPr>
      <w:b w:val="0"/>
    </w:rPr>
  </w:style>
  <w:style w:type="character" w:customStyle="1" w:styleId="WW8Num172z3">
    <w:name w:val="WW8Num172z3"/>
    <w:rsid w:val="0045205D"/>
    <w:rPr>
      <w:b w:val="0"/>
      <w:i w:val="0"/>
    </w:rPr>
  </w:style>
  <w:style w:type="character" w:customStyle="1" w:styleId="WW8Num173z0">
    <w:name w:val="WW8Num173z0"/>
    <w:rsid w:val="0045205D"/>
    <w:rPr>
      <w:rFonts w:cs="Times New Roman"/>
    </w:rPr>
  </w:style>
  <w:style w:type="character" w:customStyle="1" w:styleId="WW8Num174z0">
    <w:name w:val="WW8Num174z0"/>
    <w:rsid w:val="0045205D"/>
    <w:rPr>
      <w:b w:val="0"/>
      <w:i w:val="0"/>
    </w:rPr>
  </w:style>
  <w:style w:type="character" w:customStyle="1" w:styleId="WW8Num179z0">
    <w:name w:val="WW8Num179z0"/>
    <w:rsid w:val="0045205D"/>
    <w:rPr>
      <w:b w:val="0"/>
    </w:rPr>
  </w:style>
  <w:style w:type="character" w:customStyle="1" w:styleId="WW8Num183z0">
    <w:name w:val="WW8Num183z0"/>
    <w:rsid w:val="0045205D"/>
    <w:rPr>
      <w:rFonts w:ascii="Verdana" w:hAnsi="Verdana" w:cs="Verdana"/>
      <w:b/>
      <w:i w:val="0"/>
      <w:color w:val="auto"/>
      <w:sz w:val="18"/>
      <w:szCs w:val="18"/>
    </w:rPr>
  </w:style>
  <w:style w:type="character" w:customStyle="1" w:styleId="WW8Num183z1">
    <w:name w:val="WW8Num183z1"/>
    <w:rsid w:val="0045205D"/>
    <w:rPr>
      <w:rFonts w:ascii="Verdana" w:hAnsi="Verdana" w:cs="Verdana"/>
      <w:b w:val="0"/>
      <w:i w:val="0"/>
      <w:color w:val="auto"/>
      <w:sz w:val="18"/>
      <w:szCs w:val="18"/>
    </w:rPr>
  </w:style>
  <w:style w:type="character" w:customStyle="1" w:styleId="WW8Num183z2">
    <w:name w:val="WW8Num183z2"/>
    <w:rsid w:val="0045205D"/>
    <w:rPr>
      <w:b w:val="0"/>
    </w:rPr>
  </w:style>
  <w:style w:type="character" w:customStyle="1" w:styleId="WW8Num183z3">
    <w:name w:val="WW8Num183z3"/>
    <w:rsid w:val="0045205D"/>
    <w:rPr>
      <w:b w:val="0"/>
      <w:i w:val="0"/>
    </w:rPr>
  </w:style>
  <w:style w:type="character" w:customStyle="1" w:styleId="WW8Num185z0">
    <w:name w:val="WW8Num185z0"/>
    <w:rsid w:val="0045205D"/>
    <w:rPr>
      <w:b w:val="0"/>
      <w:i w:val="0"/>
    </w:rPr>
  </w:style>
  <w:style w:type="character" w:customStyle="1" w:styleId="WW8Num186z0">
    <w:name w:val="WW8Num186z0"/>
    <w:rsid w:val="0045205D"/>
    <w:rPr>
      <w:rFonts w:ascii="Arial" w:eastAsia="Times New Roman" w:hAnsi="Arial" w:cs="Arial"/>
    </w:rPr>
  </w:style>
  <w:style w:type="character" w:customStyle="1" w:styleId="WW8Num188z0">
    <w:name w:val="WW8Num188z0"/>
    <w:rsid w:val="0045205D"/>
    <w:rPr>
      <w:b w:val="0"/>
    </w:rPr>
  </w:style>
  <w:style w:type="character" w:customStyle="1" w:styleId="WW8Num191z1">
    <w:name w:val="WW8Num191z1"/>
    <w:rsid w:val="0045205D"/>
    <w:rPr>
      <w:rFonts w:ascii="Arial" w:hAnsi="Arial" w:cs="Arial"/>
      <w:b w:val="0"/>
      <w:i w:val="0"/>
      <w:sz w:val="18"/>
      <w:szCs w:val="18"/>
    </w:rPr>
  </w:style>
  <w:style w:type="character" w:customStyle="1" w:styleId="WW8Num193z0">
    <w:name w:val="WW8Num193z0"/>
    <w:rsid w:val="0045205D"/>
    <w:rPr>
      <w:rFonts w:ascii="Wingdings" w:hAnsi="Wingdings" w:cs="Wingdings"/>
    </w:rPr>
  </w:style>
  <w:style w:type="character" w:customStyle="1" w:styleId="WW8Num194z0">
    <w:name w:val="WW8Num194z0"/>
    <w:rsid w:val="0045205D"/>
    <w:rPr>
      <w:rFonts w:ascii="Arial" w:hAnsi="Arial" w:cs="Arial"/>
      <w:b w:val="0"/>
      <w:i w:val="0"/>
      <w:sz w:val="18"/>
      <w:szCs w:val="18"/>
    </w:rPr>
  </w:style>
  <w:style w:type="character" w:customStyle="1" w:styleId="WW8Num194z1">
    <w:name w:val="WW8Num194z1"/>
    <w:rsid w:val="0045205D"/>
    <w:rPr>
      <w:rFonts w:ascii="Verdana" w:hAnsi="Verdana" w:cs="Arial"/>
      <w:b w:val="0"/>
      <w:i w:val="0"/>
      <w:sz w:val="18"/>
      <w:szCs w:val="18"/>
    </w:rPr>
  </w:style>
  <w:style w:type="character" w:customStyle="1" w:styleId="WW8Num195z0">
    <w:name w:val="WW8Num195z0"/>
    <w:rsid w:val="0045205D"/>
    <w:rPr>
      <w:b w:val="0"/>
      <w:i w:val="0"/>
    </w:rPr>
  </w:style>
  <w:style w:type="character" w:customStyle="1" w:styleId="WW8Num198z1">
    <w:name w:val="WW8Num198z1"/>
    <w:rsid w:val="0045205D"/>
    <w:rPr>
      <w:b w:val="0"/>
    </w:rPr>
  </w:style>
  <w:style w:type="character" w:customStyle="1" w:styleId="Domylnaczcionkaakapitu1">
    <w:name w:val="Domyślna czcionka akapitu1"/>
    <w:rsid w:val="0045205D"/>
  </w:style>
  <w:style w:type="character" w:customStyle="1" w:styleId="Nagwek2Znak">
    <w:name w:val="Nagłówek 2 Znak"/>
    <w:rsid w:val="0045205D"/>
    <w:rPr>
      <w:rFonts w:ascii="Times New Roman" w:eastAsia="Times New Roman" w:hAnsi="Times New Roman" w:cs="Times New Roman"/>
      <w:b/>
      <w:sz w:val="20"/>
      <w:szCs w:val="20"/>
    </w:rPr>
  </w:style>
  <w:style w:type="character" w:customStyle="1" w:styleId="Tekstpodstawowy3Znak">
    <w:name w:val="Tekst podstawowy 3 Znak"/>
    <w:rsid w:val="0045205D"/>
    <w:rPr>
      <w:rFonts w:ascii="Arial" w:eastAsia="Times New Roman" w:hAnsi="Arial" w:cs="Arial"/>
      <w:color w:val="000000"/>
      <w:sz w:val="20"/>
      <w:szCs w:val="24"/>
    </w:rPr>
  </w:style>
  <w:style w:type="character" w:customStyle="1" w:styleId="TekstdymkaZnak">
    <w:name w:val="Tekst dymka Znak"/>
    <w:rsid w:val="0045205D"/>
    <w:rPr>
      <w:rFonts w:ascii="Tahoma" w:eastAsia="Times New Roman" w:hAnsi="Tahoma" w:cs="Times New Roman"/>
      <w:sz w:val="16"/>
      <w:szCs w:val="20"/>
    </w:rPr>
  </w:style>
  <w:style w:type="character" w:customStyle="1" w:styleId="Tekstpodstawowywcity3Znak">
    <w:name w:val="Tekst podstawowy wcięty 3 Znak"/>
    <w:rsid w:val="0045205D"/>
    <w:rPr>
      <w:rFonts w:ascii="Times New Roman" w:eastAsia="Times New Roman" w:hAnsi="Times New Roman" w:cs="Times New Roman"/>
      <w:sz w:val="24"/>
      <w:szCs w:val="20"/>
    </w:rPr>
  </w:style>
  <w:style w:type="character" w:styleId="UyteHipercze">
    <w:name w:val="FollowedHyperlink"/>
    <w:rsid w:val="0045205D"/>
    <w:rPr>
      <w:color w:val="800080"/>
      <w:u w:val="single"/>
    </w:rPr>
  </w:style>
  <w:style w:type="character" w:customStyle="1" w:styleId="WW-Domylnaczcionkaakapitu">
    <w:name w:val="WW-Domyślna czcionka akapitu"/>
    <w:rsid w:val="0045205D"/>
  </w:style>
  <w:style w:type="character" w:customStyle="1" w:styleId="FootnoteCharacters">
    <w:name w:val="Footnote Characters"/>
    <w:rsid w:val="0045205D"/>
    <w:rPr>
      <w:vertAlign w:val="superscript"/>
    </w:rPr>
  </w:style>
  <w:style w:type="character" w:customStyle="1" w:styleId="TekstpodstawowywcityZnak">
    <w:name w:val="Tekst podstawowy wcięty Znak"/>
    <w:rsid w:val="0045205D"/>
    <w:rPr>
      <w:rFonts w:ascii="Arial" w:eastAsia="Times New Roman" w:hAnsi="Arial" w:cs="Times New Roman"/>
      <w:szCs w:val="24"/>
    </w:rPr>
  </w:style>
  <w:style w:type="character" w:customStyle="1" w:styleId="TytuZnak">
    <w:name w:val="Tytuł Znak"/>
    <w:rsid w:val="0045205D"/>
    <w:rPr>
      <w:rFonts w:ascii="Times New Roman" w:eastAsia="Times New Roman" w:hAnsi="Times New Roman" w:cs="Times New Roman"/>
      <w:b/>
      <w:bCs/>
      <w:sz w:val="40"/>
      <w:szCs w:val="40"/>
    </w:rPr>
  </w:style>
  <w:style w:type="character" w:customStyle="1" w:styleId="Odwoaniedokomentarza1">
    <w:name w:val="Odwołanie do komentarza1"/>
    <w:rsid w:val="0045205D"/>
    <w:rPr>
      <w:sz w:val="16"/>
      <w:szCs w:val="16"/>
    </w:rPr>
  </w:style>
  <w:style w:type="character" w:customStyle="1" w:styleId="Znakiprzypiswdolnych">
    <w:name w:val="Znaki przypisów dolnych"/>
    <w:rsid w:val="0045205D"/>
    <w:rPr>
      <w:vertAlign w:val="superscript"/>
    </w:rPr>
  </w:style>
  <w:style w:type="character" w:styleId="Pogrubienie">
    <w:name w:val="Strong"/>
    <w:qFormat/>
    <w:rsid w:val="0045205D"/>
    <w:rPr>
      <w:b/>
      <w:bCs/>
    </w:rPr>
  </w:style>
  <w:style w:type="character" w:customStyle="1" w:styleId="TekstprzypisukocowegoZnak">
    <w:name w:val="Tekst przypisu końcowego Znak"/>
    <w:rsid w:val="0045205D"/>
    <w:rPr>
      <w:rFonts w:ascii="Times New Roman" w:eastAsia="Times New Roman" w:hAnsi="Times New Roman" w:cs="Times New Roman"/>
      <w:sz w:val="20"/>
      <w:szCs w:val="20"/>
    </w:rPr>
  </w:style>
  <w:style w:type="character" w:customStyle="1" w:styleId="Znakiprzypiswkocowych">
    <w:name w:val="Znaki przypisów końcowych"/>
    <w:rsid w:val="0045205D"/>
    <w:rPr>
      <w:vertAlign w:val="superscript"/>
    </w:rPr>
  </w:style>
  <w:style w:type="character" w:styleId="Uwydatnienie">
    <w:name w:val="Emphasis"/>
    <w:qFormat/>
    <w:rsid w:val="0045205D"/>
    <w:rPr>
      <w:i/>
      <w:iCs/>
    </w:rPr>
  </w:style>
  <w:style w:type="character" w:customStyle="1" w:styleId="akapitdomyslny">
    <w:name w:val="akapitdomyslny"/>
    <w:basedOn w:val="Domylnaczcionkaakapitu1"/>
    <w:rsid w:val="0045205D"/>
  </w:style>
  <w:style w:type="character" w:customStyle="1" w:styleId="PodtytuZnak">
    <w:name w:val="Podtytuł Znak"/>
    <w:rsid w:val="0045205D"/>
    <w:rPr>
      <w:rFonts w:ascii="Times New Roman" w:eastAsia="Times New Roman" w:hAnsi="Times New Roman" w:cs="Times New Roman"/>
      <w:b/>
      <w:sz w:val="28"/>
      <w:szCs w:val="20"/>
    </w:rPr>
  </w:style>
  <w:style w:type="character" w:customStyle="1" w:styleId="StandardZnak">
    <w:name w:val="Standard Znak"/>
    <w:rsid w:val="0045205D"/>
    <w:rPr>
      <w:rFonts w:ascii="Times New Roman" w:eastAsia="Times New Roman" w:hAnsi="Times New Roman" w:cs="Times New Roman"/>
      <w:sz w:val="24"/>
      <w:szCs w:val="24"/>
      <w:lang w:val="pl-PL" w:eastAsia="ar-SA" w:bidi="ar-SA"/>
    </w:rPr>
  </w:style>
  <w:style w:type="character" w:customStyle="1" w:styleId="StandardZnakZnak">
    <w:name w:val="Standard Znak Znak"/>
    <w:rsid w:val="0045205D"/>
    <w:rPr>
      <w:rFonts w:ascii="Times New Roman" w:eastAsia="Times New Roman" w:hAnsi="Times New Roman" w:cs="Times New Roman"/>
      <w:sz w:val="24"/>
      <w:szCs w:val="24"/>
      <w:lang w:val="pl-PL" w:eastAsia="ar-SA" w:bidi="ar-SA"/>
    </w:rPr>
  </w:style>
  <w:style w:type="character" w:customStyle="1" w:styleId="ZwykytekstZnak">
    <w:name w:val="Zwykły tekst Znak"/>
    <w:rsid w:val="0045205D"/>
    <w:rPr>
      <w:rFonts w:ascii="Consolas" w:eastAsia="Times New Roman" w:hAnsi="Consolas" w:cs="Times New Roman"/>
      <w:sz w:val="21"/>
      <w:szCs w:val="21"/>
    </w:rPr>
  </w:style>
  <w:style w:type="character" w:customStyle="1" w:styleId="Znakinumeracji">
    <w:name w:val="Znaki numeracji"/>
    <w:rsid w:val="0045205D"/>
  </w:style>
  <w:style w:type="character" w:customStyle="1" w:styleId="Symbolwypunktowania">
    <w:name w:val="Symbol wypunktowania"/>
    <w:rsid w:val="0045205D"/>
    <w:rPr>
      <w:rFonts w:ascii="StarSymbol" w:eastAsia="Times New Roman" w:hAnsi="StarSymbol" w:cs="StarSymbol"/>
      <w:sz w:val="18"/>
    </w:rPr>
  </w:style>
  <w:style w:type="character" w:customStyle="1" w:styleId="WW-Absatz-Standardschriftart">
    <w:name w:val="WW-Absatz-Standardschriftart"/>
    <w:rsid w:val="0045205D"/>
  </w:style>
  <w:style w:type="character" w:customStyle="1" w:styleId="WW-Znakinumeracji">
    <w:name w:val="WW-Znaki numeracji"/>
    <w:rsid w:val="0045205D"/>
  </w:style>
  <w:style w:type="character" w:customStyle="1" w:styleId="WW-Symbolwypunktowania">
    <w:name w:val="WW-Symbol wypunktowania"/>
    <w:rsid w:val="0045205D"/>
    <w:rPr>
      <w:rFonts w:ascii="StarSymbol" w:eastAsia="Times New Roman" w:hAnsi="StarSymbol" w:cs="StarSymbol"/>
      <w:sz w:val="18"/>
    </w:rPr>
  </w:style>
  <w:style w:type="character" w:customStyle="1" w:styleId="WW-Absatz-Standardschriftart1">
    <w:name w:val="WW-Absatz-Standardschriftart1"/>
    <w:rsid w:val="0045205D"/>
  </w:style>
  <w:style w:type="character" w:customStyle="1" w:styleId="WW-Absatz-Standardschriftart11">
    <w:name w:val="WW-Absatz-Standardschriftart11"/>
    <w:rsid w:val="0045205D"/>
  </w:style>
  <w:style w:type="character" w:customStyle="1" w:styleId="WW8Num4z1">
    <w:name w:val="WW8Num4z1"/>
    <w:rsid w:val="0045205D"/>
    <w:rPr>
      <w:rFonts w:ascii="Courier New" w:hAnsi="Courier New" w:cs="Courier New"/>
    </w:rPr>
  </w:style>
  <w:style w:type="character" w:customStyle="1" w:styleId="WW8Num4z2">
    <w:name w:val="WW8Num4z2"/>
    <w:rsid w:val="0045205D"/>
    <w:rPr>
      <w:rFonts w:ascii="Wingdings" w:hAnsi="Wingdings" w:cs="Wingdings"/>
    </w:rPr>
  </w:style>
  <w:style w:type="character" w:customStyle="1" w:styleId="WW8Num4z3">
    <w:name w:val="WW8Num4z3"/>
    <w:rsid w:val="0045205D"/>
    <w:rPr>
      <w:rFonts w:ascii="Symbol" w:hAnsi="Symbol" w:cs="Symbol"/>
    </w:rPr>
  </w:style>
  <w:style w:type="character" w:customStyle="1" w:styleId="WW8Num16z2">
    <w:name w:val="WW8Num16z2"/>
    <w:rsid w:val="0045205D"/>
    <w:rPr>
      <w:rFonts w:ascii="Wingdings" w:hAnsi="Wingdings" w:cs="Wingdings"/>
    </w:rPr>
  </w:style>
  <w:style w:type="character" w:customStyle="1" w:styleId="WW8Num16z3">
    <w:name w:val="WW8Num16z3"/>
    <w:rsid w:val="0045205D"/>
    <w:rPr>
      <w:rFonts w:ascii="Symbol" w:hAnsi="Symbol" w:cs="Symbol"/>
    </w:rPr>
  </w:style>
  <w:style w:type="character" w:customStyle="1" w:styleId="WW8Num16z4">
    <w:name w:val="WW8Num16z4"/>
    <w:rsid w:val="0045205D"/>
    <w:rPr>
      <w:rFonts w:ascii="Courier New" w:hAnsi="Courier New" w:cs="Courier New"/>
    </w:rPr>
  </w:style>
  <w:style w:type="character" w:customStyle="1" w:styleId="WW8Num28z1">
    <w:name w:val="WW8Num28z1"/>
    <w:rsid w:val="0045205D"/>
    <w:rPr>
      <w:rFonts w:ascii="Courier New" w:hAnsi="Courier New" w:cs="Courier New"/>
    </w:rPr>
  </w:style>
  <w:style w:type="character" w:customStyle="1" w:styleId="WW8Num28z2">
    <w:name w:val="WW8Num28z2"/>
    <w:rsid w:val="0045205D"/>
    <w:rPr>
      <w:rFonts w:ascii="Wingdings" w:hAnsi="Wingdings" w:cs="Wingdings"/>
    </w:rPr>
  </w:style>
  <w:style w:type="character" w:customStyle="1" w:styleId="WW8Num28z3">
    <w:name w:val="WW8Num28z3"/>
    <w:rsid w:val="0045205D"/>
    <w:rPr>
      <w:rFonts w:ascii="Symbol" w:hAnsi="Symbol" w:cs="Symbol"/>
    </w:rPr>
  </w:style>
  <w:style w:type="character" w:customStyle="1" w:styleId="WW8NumSt15z0">
    <w:name w:val="WW8NumSt15z0"/>
    <w:rsid w:val="0045205D"/>
    <w:rPr>
      <w:rFonts w:ascii="Arial" w:hAnsi="Arial" w:cs="Arial"/>
    </w:rPr>
  </w:style>
  <w:style w:type="character" w:customStyle="1" w:styleId="WW8NumSt15z1">
    <w:name w:val="WW8NumSt15z1"/>
    <w:rsid w:val="0045205D"/>
    <w:rPr>
      <w:rFonts w:ascii="Courier New" w:hAnsi="Courier New" w:cs="Courier New"/>
    </w:rPr>
  </w:style>
  <w:style w:type="character" w:customStyle="1" w:styleId="WW8NumSt15z2">
    <w:name w:val="WW8NumSt15z2"/>
    <w:rsid w:val="0045205D"/>
    <w:rPr>
      <w:rFonts w:ascii="Wingdings" w:hAnsi="Wingdings" w:cs="Wingdings"/>
    </w:rPr>
  </w:style>
  <w:style w:type="character" w:customStyle="1" w:styleId="WW8NumSt15z3">
    <w:name w:val="WW8NumSt15z3"/>
    <w:rsid w:val="0045205D"/>
    <w:rPr>
      <w:rFonts w:ascii="Symbol" w:hAnsi="Symbol" w:cs="Symbol"/>
    </w:rPr>
  </w:style>
  <w:style w:type="character" w:customStyle="1" w:styleId="WW8NumSt18z0">
    <w:name w:val="WW8NumSt18z0"/>
    <w:rsid w:val="0045205D"/>
    <w:rPr>
      <w:rFonts w:ascii="Arial" w:hAnsi="Arial" w:cs="Arial"/>
      <w:b/>
    </w:rPr>
  </w:style>
  <w:style w:type="character" w:customStyle="1" w:styleId="WW8NumSt20z0">
    <w:name w:val="WW8NumSt20z0"/>
    <w:rsid w:val="0045205D"/>
    <w:rPr>
      <w:rFonts w:ascii="Arial" w:hAnsi="Arial" w:cs="Arial"/>
    </w:rPr>
  </w:style>
  <w:style w:type="character" w:customStyle="1" w:styleId="WW8NumSt25z0">
    <w:name w:val="WW8NumSt25z0"/>
    <w:rsid w:val="0045205D"/>
    <w:rPr>
      <w:rFonts w:ascii="Arial" w:hAnsi="Arial" w:cs="Arial"/>
    </w:rPr>
  </w:style>
  <w:style w:type="character" w:customStyle="1" w:styleId="WW8NumSt26z0">
    <w:name w:val="WW8NumSt26z0"/>
    <w:rsid w:val="0045205D"/>
    <w:rPr>
      <w:rFonts w:ascii="Arial" w:hAnsi="Arial" w:cs="Arial"/>
    </w:rPr>
  </w:style>
  <w:style w:type="character" w:customStyle="1" w:styleId="WW8NumSt28z0">
    <w:name w:val="WW8NumSt28z0"/>
    <w:rsid w:val="0045205D"/>
    <w:rPr>
      <w:rFonts w:ascii="Arial" w:hAnsi="Arial" w:cs="Arial"/>
    </w:rPr>
  </w:style>
  <w:style w:type="character" w:customStyle="1" w:styleId="WW8NumSt29z0">
    <w:name w:val="WW8NumSt29z0"/>
    <w:rsid w:val="0045205D"/>
    <w:rPr>
      <w:rFonts w:ascii="Arial" w:hAnsi="Arial" w:cs="Arial"/>
    </w:rPr>
  </w:style>
  <w:style w:type="character" w:customStyle="1" w:styleId="WW8NumSt29z1">
    <w:name w:val="WW8NumSt29z1"/>
    <w:rsid w:val="0045205D"/>
    <w:rPr>
      <w:rFonts w:ascii="Courier New" w:hAnsi="Courier New" w:cs="Courier New"/>
    </w:rPr>
  </w:style>
  <w:style w:type="character" w:customStyle="1" w:styleId="WW8NumSt29z2">
    <w:name w:val="WW8NumSt29z2"/>
    <w:rsid w:val="0045205D"/>
    <w:rPr>
      <w:rFonts w:ascii="Wingdings" w:hAnsi="Wingdings" w:cs="Wingdings"/>
    </w:rPr>
  </w:style>
  <w:style w:type="character" w:customStyle="1" w:styleId="WW8NumSt29z3">
    <w:name w:val="WW8NumSt29z3"/>
    <w:rsid w:val="0045205D"/>
    <w:rPr>
      <w:rFonts w:ascii="Symbol" w:hAnsi="Symbol" w:cs="Symbol"/>
    </w:rPr>
  </w:style>
  <w:style w:type="character" w:customStyle="1" w:styleId="WW8NumSt32z0">
    <w:name w:val="WW8NumSt32z0"/>
    <w:rsid w:val="0045205D"/>
    <w:rPr>
      <w:rFonts w:ascii="Arial" w:hAnsi="Arial" w:cs="Arial"/>
    </w:rPr>
  </w:style>
  <w:style w:type="character" w:customStyle="1" w:styleId="WW8NumSt35z0">
    <w:name w:val="WW8NumSt35z0"/>
    <w:rsid w:val="0045205D"/>
    <w:rPr>
      <w:rFonts w:ascii="Arial" w:hAnsi="Arial" w:cs="Arial"/>
    </w:rPr>
  </w:style>
  <w:style w:type="character" w:customStyle="1" w:styleId="WW8NumSt39z0">
    <w:name w:val="WW8NumSt39z0"/>
    <w:rsid w:val="0045205D"/>
    <w:rPr>
      <w:rFonts w:ascii="Arial" w:hAnsi="Arial" w:cs="Arial"/>
    </w:rPr>
  </w:style>
  <w:style w:type="character" w:customStyle="1" w:styleId="WW8NumSt40z0">
    <w:name w:val="WW8NumSt40z0"/>
    <w:rsid w:val="0045205D"/>
    <w:rPr>
      <w:rFonts w:ascii="Arial" w:hAnsi="Arial" w:cs="Arial"/>
    </w:rPr>
  </w:style>
  <w:style w:type="character" w:customStyle="1" w:styleId="WW-WW8Num2z0">
    <w:name w:val="WW-WW8Num2z0"/>
    <w:rsid w:val="0045205D"/>
    <w:rPr>
      <w:rFonts w:ascii="Arial" w:hAnsi="Arial" w:cs="Arial"/>
    </w:rPr>
  </w:style>
  <w:style w:type="character" w:customStyle="1" w:styleId="WW-WW8Num3z0">
    <w:name w:val="WW-WW8Num3z0"/>
    <w:rsid w:val="0045205D"/>
    <w:rPr>
      <w:rFonts w:ascii="Arial" w:hAnsi="Arial" w:cs="Arial"/>
    </w:rPr>
  </w:style>
  <w:style w:type="character" w:customStyle="1" w:styleId="WW8Num3z1">
    <w:name w:val="WW8Num3z1"/>
    <w:rsid w:val="0045205D"/>
    <w:rPr>
      <w:rFonts w:ascii="Courier New" w:hAnsi="Courier New" w:cs="Courier New"/>
    </w:rPr>
  </w:style>
  <w:style w:type="character" w:customStyle="1" w:styleId="WW8Num3z2">
    <w:name w:val="WW8Num3z2"/>
    <w:rsid w:val="0045205D"/>
    <w:rPr>
      <w:rFonts w:ascii="Wingdings" w:hAnsi="Wingdings" w:cs="Wingdings"/>
    </w:rPr>
  </w:style>
  <w:style w:type="character" w:customStyle="1" w:styleId="WW8Num3z3">
    <w:name w:val="WW8Num3z3"/>
    <w:rsid w:val="0045205D"/>
    <w:rPr>
      <w:rFonts w:ascii="Symbol" w:hAnsi="Symbol" w:cs="Symbol"/>
    </w:rPr>
  </w:style>
  <w:style w:type="character" w:customStyle="1" w:styleId="WW-WW8Num4z0">
    <w:name w:val="WW-WW8Num4z0"/>
    <w:rsid w:val="0045205D"/>
    <w:rPr>
      <w:rFonts w:ascii="Arial" w:hAnsi="Arial" w:cs="Arial"/>
    </w:rPr>
  </w:style>
  <w:style w:type="character" w:customStyle="1" w:styleId="WW-WW8Num5z0">
    <w:name w:val="WW-WW8Num5z0"/>
    <w:rsid w:val="0045205D"/>
    <w:rPr>
      <w:rFonts w:ascii="Arial" w:hAnsi="Arial" w:cs="Arial"/>
    </w:rPr>
  </w:style>
  <w:style w:type="character" w:customStyle="1" w:styleId="WW-WW8Num6z0">
    <w:name w:val="WW-WW8Num6z0"/>
    <w:rsid w:val="0045205D"/>
    <w:rPr>
      <w:rFonts w:ascii="Arial" w:hAnsi="Arial" w:cs="Arial"/>
    </w:rPr>
  </w:style>
  <w:style w:type="character" w:customStyle="1" w:styleId="WW-WW8Num7z0">
    <w:name w:val="WW-WW8Num7z0"/>
    <w:rsid w:val="0045205D"/>
    <w:rPr>
      <w:rFonts w:ascii="Arial" w:hAnsi="Arial" w:cs="Arial"/>
    </w:rPr>
  </w:style>
  <w:style w:type="character" w:customStyle="1" w:styleId="WW-WW8Num8z0">
    <w:name w:val="WW-WW8Num8z0"/>
    <w:rsid w:val="0045205D"/>
    <w:rPr>
      <w:rFonts w:ascii="Arial" w:hAnsi="Arial" w:cs="Arial"/>
    </w:rPr>
  </w:style>
  <w:style w:type="character" w:customStyle="1" w:styleId="WW-WW8Num9z0">
    <w:name w:val="WW-WW8Num9z0"/>
    <w:rsid w:val="0045205D"/>
    <w:rPr>
      <w:rFonts w:ascii="Arial" w:hAnsi="Arial" w:cs="Arial"/>
    </w:rPr>
  </w:style>
  <w:style w:type="character" w:customStyle="1" w:styleId="WW-WW8Num10z0">
    <w:name w:val="WW-WW8Num10z0"/>
    <w:rsid w:val="0045205D"/>
    <w:rPr>
      <w:rFonts w:ascii="Arial" w:hAnsi="Arial" w:cs="Arial"/>
    </w:rPr>
  </w:style>
  <w:style w:type="character" w:customStyle="1" w:styleId="WW-WW8Num11z0">
    <w:name w:val="WW-WW8Num11z0"/>
    <w:rsid w:val="0045205D"/>
    <w:rPr>
      <w:rFonts w:ascii="Arial" w:hAnsi="Arial" w:cs="Arial"/>
    </w:rPr>
  </w:style>
  <w:style w:type="character" w:customStyle="1" w:styleId="WW-WW8Num12z0">
    <w:name w:val="WW-WW8Num12z0"/>
    <w:rsid w:val="0045205D"/>
    <w:rPr>
      <w:rFonts w:ascii="Arial" w:hAnsi="Arial" w:cs="Arial"/>
    </w:rPr>
  </w:style>
  <w:style w:type="character" w:customStyle="1" w:styleId="WW-WW8Num13z0">
    <w:name w:val="WW-WW8Num13z0"/>
    <w:rsid w:val="0045205D"/>
    <w:rPr>
      <w:rFonts w:ascii="Arial" w:hAnsi="Arial" w:cs="Arial"/>
    </w:rPr>
  </w:style>
  <w:style w:type="character" w:customStyle="1" w:styleId="WW-WW8Num14z0">
    <w:name w:val="WW-WW8Num14z0"/>
    <w:rsid w:val="0045205D"/>
    <w:rPr>
      <w:rFonts w:ascii="Arial" w:hAnsi="Arial" w:cs="Arial"/>
    </w:rPr>
  </w:style>
  <w:style w:type="character" w:customStyle="1" w:styleId="WW8Num14z2">
    <w:name w:val="WW8Num14z2"/>
    <w:rsid w:val="0045205D"/>
    <w:rPr>
      <w:rFonts w:ascii="Wingdings" w:hAnsi="Wingdings" w:cs="Wingdings"/>
    </w:rPr>
  </w:style>
  <w:style w:type="character" w:customStyle="1" w:styleId="WW8Num14z3">
    <w:name w:val="WW8Num14z3"/>
    <w:rsid w:val="0045205D"/>
    <w:rPr>
      <w:rFonts w:ascii="Symbol" w:hAnsi="Symbol" w:cs="Symbol"/>
    </w:rPr>
  </w:style>
  <w:style w:type="character" w:customStyle="1" w:styleId="WW8Num14z4">
    <w:name w:val="WW8Num14z4"/>
    <w:rsid w:val="0045205D"/>
    <w:rPr>
      <w:rFonts w:ascii="Courier New" w:hAnsi="Courier New" w:cs="Courier New"/>
    </w:rPr>
  </w:style>
  <w:style w:type="character" w:customStyle="1" w:styleId="WW-WW8Num15z0">
    <w:name w:val="WW-WW8Num15z0"/>
    <w:rsid w:val="0045205D"/>
    <w:rPr>
      <w:rFonts w:ascii="Arial" w:hAnsi="Arial" w:cs="Arial"/>
    </w:rPr>
  </w:style>
  <w:style w:type="character" w:customStyle="1" w:styleId="WW-WW8Num16z0">
    <w:name w:val="WW-WW8Num16z0"/>
    <w:rsid w:val="0045205D"/>
    <w:rPr>
      <w:rFonts w:ascii="Arial" w:hAnsi="Arial" w:cs="Arial"/>
    </w:rPr>
  </w:style>
  <w:style w:type="character" w:customStyle="1" w:styleId="WW-WW8Num17z0">
    <w:name w:val="WW-WW8Num17z0"/>
    <w:rsid w:val="0045205D"/>
    <w:rPr>
      <w:rFonts w:ascii="Arial" w:hAnsi="Arial" w:cs="Arial"/>
    </w:rPr>
  </w:style>
  <w:style w:type="character" w:customStyle="1" w:styleId="WW-WW8Num18z0">
    <w:name w:val="WW-WW8Num18z0"/>
    <w:rsid w:val="0045205D"/>
    <w:rPr>
      <w:rFonts w:ascii="Arial" w:hAnsi="Arial" w:cs="Arial"/>
      <w:b/>
    </w:rPr>
  </w:style>
  <w:style w:type="character" w:customStyle="1" w:styleId="WW-WW8Num19z0">
    <w:name w:val="WW-WW8Num19z0"/>
    <w:rsid w:val="0045205D"/>
    <w:rPr>
      <w:rFonts w:ascii="Arial" w:hAnsi="Arial" w:cs="Arial"/>
    </w:rPr>
  </w:style>
  <w:style w:type="character" w:customStyle="1" w:styleId="WW-WW8Num20z0">
    <w:name w:val="WW-WW8Num20z0"/>
    <w:rsid w:val="0045205D"/>
    <w:rPr>
      <w:rFonts w:ascii="Arial" w:hAnsi="Arial" w:cs="Arial"/>
    </w:rPr>
  </w:style>
  <w:style w:type="character" w:customStyle="1" w:styleId="WW-WW8Num21z0">
    <w:name w:val="WW-WW8Num21z0"/>
    <w:rsid w:val="0045205D"/>
    <w:rPr>
      <w:rFonts w:ascii="Arial" w:hAnsi="Arial" w:cs="Arial"/>
    </w:rPr>
  </w:style>
  <w:style w:type="character" w:customStyle="1" w:styleId="WW-WW8Num22z0">
    <w:name w:val="WW-WW8Num22z0"/>
    <w:rsid w:val="0045205D"/>
    <w:rPr>
      <w:rFonts w:ascii="Arial" w:hAnsi="Arial" w:cs="Arial"/>
    </w:rPr>
  </w:style>
  <w:style w:type="character" w:customStyle="1" w:styleId="WW-WW8Num23z0">
    <w:name w:val="WW-WW8Num23z0"/>
    <w:rsid w:val="0045205D"/>
    <w:rPr>
      <w:rFonts w:ascii="Arial" w:hAnsi="Arial" w:cs="Arial"/>
    </w:rPr>
  </w:style>
  <w:style w:type="character" w:customStyle="1" w:styleId="WW-WW8Num24z0">
    <w:name w:val="WW-WW8Num24z0"/>
    <w:rsid w:val="0045205D"/>
    <w:rPr>
      <w:rFonts w:ascii="Arial" w:hAnsi="Arial" w:cs="Arial"/>
    </w:rPr>
  </w:style>
  <w:style w:type="character" w:customStyle="1" w:styleId="WW-WW8Num25z0">
    <w:name w:val="WW-WW8Num25z0"/>
    <w:rsid w:val="0045205D"/>
    <w:rPr>
      <w:rFonts w:ascii="Arial" w:hAnsi="Arial" w:cs="Arial"/>
    </w:rPr>
  </w:style>
  <w:style w:type="character" w:customStyle="1" w:styleId="WW-WW8Num26z0">
    <w:name w:val="WW-WW8Num26z0"/>
    <w:rsid w:val="0045205D"/>
    <w:rPr>
      <w:rFonts w:ascii="Arial" w:hAnsi="Arial" w:cs="Arial"/>
    </w:rPr>
  </w:style>
  <w:style w:type="character" w:customStyle="1" w:styleId="WW8Num26z1">
    <w:name w:val="WW8Num26z1"/>
    <w:rsid w:val="0045205D"/>
    <w:rPr>
      <w:rFonts w:ascii="Courier New" w:hAnsi="Courier New" w:cs="Courier New"/>
    </w:rPr>
  </w:style>
  <w:style w:type="character" w:customStyle="1" w:styleId="WW8Num26z2">
    <w:name w:val="WW8Num26z2"/>
    <w:rsid w:val="0045205D"/>
    <w:rPr>
      <w:rFonts w:ascii="Wingdings" w:hAnsi="Wingdings" w:cs="Wingdings"/>
    </w:rPr>
  </w:style>
  <w:style w:type="character" w:customStyle="1" w:styleId="WW8Num26z3">
    <w:name w:val="WW8Num26z3"/>
    <w:rsid w:val="0045205D"/>
    <w:rPr>
      <w:rFonts w:ascii="Symbol" w:hAnsi="Symbol" w:cs="Symbol"/>
    </w:rPr>
  </w:style>
  <w:style w:type="character" w:customStyle="1" w:styleId="WW-WW8Num27z0">
    <w:name w:val="WW-WW8Num27z0"/>
    <w:rsid w:val="0045205D"/>
    <w:rPr>
      <w:rFonts w:ascii="Arial" w:hAnsi="Arial" w:cs="Arial"/>
    </w:rPr>
  </w:style>
  <w:style w:type="character" w:customStyle="1" w:styleId="WW-WW8Num28z0">
    <w:name w:val="WW-WW8Num28z0"/>
    <w:rsid w:val="0045205D"/>
    <w:rPr>
      <w:rFonts w:ascii="Arial" w:hAnsi="Arial" w:cs="Arial"/>
    </w:rPr>
  </w:style>
  <w:style w:type="character" w:customStyle="1" w:styleId="WW-WW8Num29z0">
    <w:name w:val="WW-WW8Num29z0"/>
    <w:rsid w:val="0045205D"/>
    <w:rPr>
      <w:u w:val="none"/>
    </w:rPr>
  </w:style>
  <w:style w:type="character" w:customStyle="1" w:styleId="WW-WW8Num30z0">
    <w:name w:val="WW-WW8Num30z0"/>
    <w:rsid w:val="0045205D"/>
    <w:rPr>
      <w:rFonts w:ascii="Arial" w:hAnsi="Arial" w:cs="Arial"/>
    </w:rPr>
  </w:style>
  <w:style w:type="character" w:customStyle="1" w:styleId="WW-WW8Num31z0">
    <w:name w:val="WW-WW8Num31z0"/>
    <w:rsid w:val="0045205D"/>
    <w:rPr>
      <w:rFonts w:ascii="Arial" w:hAnsi="Arial" w:cs="Arial"/>
    </w:rPr>
  </w:style>
  <w:style w:type="character" w:customStyle="1" w:styleId="WW-WW8Num32z0">
    <w:name w:val="WW-WW8Num32z0"/>
    <w:rsid w:val="0045205D"/>
    <w:rPr>
      <w:rFonts w:ascii="Arial" w:hAnsi="Arial" w:cs="Arial"/>
    </w:rPr>
  </w:style>
  <w:style w:type="character" w:customStyle="1" w:styleId="WW-WW8Num33z0">
    <w:name w:val="WW-WW8Num33z0"/>
    <w:rsid w:val="0045205D"/>
    <w:rPr>
      <w:rFonts w:ascii="Arial" w:hAnsi="Arial" w:cs="Arial"/>
    </w:rPr>
  </w:style>
  <w:style w:type="character" w:customStyle="1" w:styleId="WW-WW8Num34z0">
    <w:name w:val="WW-WW8Num34z0"/>
    <w:rsid w:val="0045205D"/>
    <w:rPr>
      <w:rFonts w:ascii="Arial" w:hAnsi="Arial" w:cs="Arial"/>
    </w:rPr>
  </w:style>
  <w:style w:type="character" w:customStyle="1" w:styleId="WW-WW8Num35z0">
    <w:name w:val="WW-WW8Num35z0"/>
    <w:rsid w:val="0045205D"/>
    <w:rPr>
      <w:rFonts w:ascii="Arial" w:hAnsi="Arial" w:cs="Arial"/>
    </w:rPr>
  </w:style>
  <w:style w:type="character" w:customStyle="1" w:styleId="WW8Num35z2">
    <w:name w:val="WW8Num35z2"/>
    <w:rsid w:val="0045205D"/>
    <w:rPr>
      <w:rFonts w:ascii="Wingdings" w:hAnsi="Wingdings" w:cs="Wingdings"/>
    </w:rPr>
  </w:style>
  <w:style w:type="character" w:customStyle="1" w:styleId="WW8Num35z3">
    <w:name w:val="WW8Num35z3"/>
    <w:rsid w:val="0045205D"/>
    <w:rPr>
      <w:rFonts w:ascii="Symbol" w:hAnsi="Symbol" w:cs="Symbol"/>
    </w:rPr>
  </w:style>
  <w:style w:type="character" w:customStyle="1" w:styleId="WW-WW8Num36z0">
    <w:name w:val="WW-WW8Num36z0"/>
    <w:rsid w:val="0045205D"/>
    <w:rPr>
      <w:rFonts w:ascii="Arial" w:hAnsi="Arial" w:cs="Arial"/>
      <w:b/>
    </w:rPr>
  </w:style>
  <w:style w:type="character" w:customStyle="1" w:styleId="WW8Num41z1">
    <w:name w:val="WW8Num41z1"/>
    <w:rsid w:val="0045205D"/>
    <w:rPr>
      <w:rFonts w:ascii="Courier New" w:hAnsi="Courier New" w:cs="Courier New"/>
    </w:rPr>
  </w:style>
  <w:style w:type="character" w:customStyle="1" w:styleId="WW8Num41z2">
    <w:name w:val="WW8Num41z2"/>
    <w:rsid w:val="0045205D"/>
    <w:rPr>
      <w:rFonts w:ascii="Wingdings" w:hAnsi="Wingdings" w:cs="Wingdings"/>
    </w:rPr>
  </w:style>
  <w:style w:type="character" w:customStyle="1" w:styleId="WW8Num41z3">
    <w:name w:val="WW8Num41z3"/>
    <w:rsid w:val="0045205D"/>
    <w:rPr>
      <w:rFonts w:ascii="Symbol" w:hAnsi="Symbol" w:cs="Symbol"/>
    </w:rPr>
  </w:style>
  <w:style w:type="character" w:customStyle="1" w:styleId="WW8Num13z2">
    <w:name w:val="WW8Num13z2"/>
    <w:rsid w:val="0045205D"/>
    <w:rPr>
      <w:rFonts w:ascii="Wingdings" w:hAnsi="Wingdings" w:cs="Wingdings"/>
    </w:rPr>
  </w:style>
  <w:style w:type="character" w:customStyle="1" w:styleId="WW8Num13z3">
    <w:name w:val="WW8Num13z3"/>
    <w:rsid w:val="0045205D"/>
    <w:rPr>
      <w:rFonts w:ascii="Symbol" w:hAnsi="Symbol" w:cs="Symbol"/>
    </w:rPr>
  </w:style>
  <w:style w:type="character" w:customStyle="1" w:styleId="WW8Num13z4">
    <w:name w:val="WW8Num13z4"/>
    <w:rsid w:val="0045205D"/>
    <w:rPr>
      <w:rFonts w:ascii="Courier New" w:hAnsi="Courier New" w:cs="Courier New"/>
    </w:rPr>
  </w:style>
  <w:style w:type="character" w:customStyle="1" w:styleId="WW8Num25z1">
    <w:name w:val="WW8Num25z1"/>
    <w:rsid w:val="0045205D"/>
    <w:rPr>
      <w:rFonts w:ascii="Courier New" w:hAnsi="Courier New" w:cs="Courier New"/>
    </w:rPr>
  </w:style>
  <w:style w:type="character" w:customStyle="1" w:styleId="WW8Num25z2">
    <w:name w:val="WW8Num25z2"/>
    <w:rsid w:val="0045205D"/>
    <w:rPr>
      <w:rFonts w:ascii="Wingdings" w:hAnsi="Wingdings" w:cs="Wingdings"/>
    </w:rPr>
  </w:style>
  <w:style w:type="character" w:customStyle="1" w:styleId="WW8Num25z3">
    <w:name w:val="WW8Num25z3"/>
    <w:rsid w:val="0045205D"/>
    <w:rPr>
      <w:rFonts w:ascii="Symbol" w:hAnsi="Symbol" w:cs="Symbol"/>
    </w:rPr>
  </w:style>
  <w:style w:type="character" w:customStyle="1" w:styleId="WW8Num34z1">
    <w:name w:val="WW8Num34z1"/>
    <w:rsid w:val="0045205D"/>
    <w:rPr>
      <w:rFonts w:ascii="Courier New" w:hAnsi="Courier New" w:cs="Courier New"/>
    </w:rPr>
  </w:style>
  <w:style w:type="character" w:customStyle="1" w:styleId="WW8Num34z2">
    <w:name w:val="WW8Num34z2"/>
    <w:rsid w:val="0045205D"/>
    <w:rPr>
      <w:rFonts w:ascii="Wingdings" w:hAnsi="Wingdings" w:cs="Wingdings"/>
    </w:rPr>
  </w:style>
  <w:style w:type="character" w:customStyle="1" w:styleId="WW8Num34z3">
    <w:name w:val="WW8Num34z3"/>
    <w:rsid w:val="0045205D"/>
    <w:rPr>
      <w:rFonts w:ascii="Symbol" w:hAnsi="Symbol" w:cs="Symbol"/>
    </w:rPr>
  </w:style>
  <w:style w:type="character" w:customStyle="1" w:styleId="WW8Num40z1">
    <w:name w:val="WW8Num40z1"/>
    <w:rsid w:val="0045205D"/>
    <w:rPr>
      <w:rFonts w:ascii="Courier New" w:hAnsi="Courier New" w:cs="Courier New"/>
    </w:rPr>
  </w:style>
  <w:style w:type="character" w:customStyle="1" w:styleId="WW8Num40z2">
    <w:name w:val="WW8Num40z2"/>
    <w:rsid w:val="0045205D"/>
    <w:rPr>
      <w:rFonts w:ascii="Wingdings" w:hAnsi="Wingdings" w:cs="Wingdings"/>
    </w:rPr>
  </w:style>
  <w:style w:type="character" w:customStyle="1" w:styleId="WW8Num40z3">
    <w:name w:val="WW8Num40z3"/>
    <w:rsid w:val="0045205D"/>
    <w:rPr>
      <w:rFonts w:ascii="Symbol" w:hAnsi="Symbol" w:cs="Symbol"/>
    </w:rPr>
  </w:style>
  <w:style w:type="character" w:customStyle="1" w:styleId="nagwek-5Znak">
    <w:name w:val="nagłówek-5 Znak"/>
    <w:rsid w:val="0045205D"/>
    <w:rPr>
      <w:rFonts w:ascii="Tahoma" w:eastAsia="Times New Roman" w:hAnsi="Tahoma" w:cs="Times New Roman"/>
      <w:sz w:val="16"/>
      <w:szCs w:val="16"/>
    </w:rPr>
  </w:style>
  <w:style w:type="character" w:customStyle="1" w:styleId="TematkomentarzaZnak1">
    <w:name w:val="Temat komentarza Znak1"/>
    <w:rsid w:val="0045205D"/>
    <w:rPr>
      <w:rFonts w:ascii="Arial" w:eastAsia="Times New Roman" w:hAnsi="Arial" w:cs="Arial"/>
      <w:b/>
      <w:bCs/>
      <w:sz w:val="24"/>
      <w:szCs w:val="20"/>
    </w:rPr>
  </w:style>
  <w:style w:type="character" w:customStyle="1" w:styleId="DataZnak">
    <w:name w:val="Data Znak"/>
    <w:rsid w:val="0045205D"/>
    <w:rPr>
      <w:rFonts w:ascii="Times New Roman" w:eastAsia="Times New Roman" w:hAnsi="Times New Roman" w:cs="Times New Roman"/>
      <w:sz w:val="24"/>
      <w:szCs w:val="24"/>
    </w:rPr>
  </w:style>
  <w:style w:type="character" w:customStyle="1" w:styleId="HTML-adresZnak">
    <w:name w:val="HTML - adres Znak"/>
    <w:rsid w:val="0045205D"/>
    <w:rPr>
      <w:rFonts w:ascii="Times New Roman" w:eastAsia="Times New Roman" w:hAnsi="Times New Roman" w:cs="Times New Roman"/>
      <w:i/>
      <w:iCs/>
      <w:sz w:val="24"/>
      <w:szCs w:val="24"/>
    </w:rPr>
  </w:style>
  <w:style w:type="character" w:customStyle="1" w:styleId="HTML-wstpniesformatowanyZnak">
    <w:name w:val="HTML - wstępnie sformatowany Znak"/>
    <w:rsid w:val="0045205D"/>
    <w:rPr>
      <w:rFonts w:ascii="Courier New" w:eastAsia="Times New Roman" w:hAnsi="Courier New" w:cs="Times New Roman"/>
    </w:rPr>
  </w:style>
  <w:style w:type="character" w:customStyle="1" w:styleId="NagweknotatkiZnak">
    <w:name w:val="Nagłówek notatki Znak"/>
    <w:rsid w:val="0045205D"/>
    <w:rPr>
      <w:rFonts w:ascii="Times New Roman" w:eastAsia="Times New Roman" w:hAnsi="Times New Roman" w:cs="Times New Roman"/>
      <w:sz w:val="24"/>
      <w:szCs w:val="24"/>
    </w:rPr>
  </w:style>
  <w:style w:type="character" w:customStyle="1" w:styleId="NagwekwiadomociZnak">
    <w:name w:val="Nagłówek wiadomości Znak"/>
    <w:rsid w:val="0045205D"/>
    <w:rPr>
      <w:rFonts w:eastAsia="Times New Roman" w:cs="Times New Roman"/>
      <w:sz w:val="24"/>
      <w:szCs w:val="24"/>
      <w:shd w:val="clear" w:color="auto" w:fill="CCCCCC"/>
    </w:rPr>
  </w:style>
  <w:style w:type="character" w:customStyle="1" w:styleId="PlandokumentuZnak">
    <w:name w:val="Plan dokumentu Znak"/>
    <w:rsid w:val="0045205D"/>
    <w:rPr>
      <w:rFonts w:ascii="Tahoma" w:eastAsia="Times New Roman" w:hAnsi="Tahoma" w:cs="Tahoma"/>
      <w:sz w:val="24"/>
      <w:szCs w:val="24"/>
      <w:shd w:val="clear" w:color="auto" w:fill="000080"/>
    </w:rPr>
  </w:style>
  <w:style w:type="character" w:customStyle="1" w:styleId="PodpisZnak">
    <w:name w:val="Podpis Znak"/>
    <w:rsid w:val="0045205D"/>
    <w:rPr>
      <w:rFonts w:ascii="Times New Roman" w:eastAsia="Times New Roman" w:hAnsi="Times New Roman" w:cs="Times New Roman"/>
      <w:sz w:val="24"/>
      <w:szCs w:val="24"/>
    </w:rPr>
  </w:style>
  <w:style w:type="character" w:customStyle="1" w:styleId="Podpise-mailZnak">
    <w:name w:val="Podpis e-mail Znak"/>
    <w:rsid w:val="0045205D"/>
    <w:rPr>
      <w:rFonts w:ascii="Times New Roman" w:eastAsia="Times New Roman" w:hAnsi="Times New Roman" w:cs="Times New Roman"/>
      <w:sz w:val="24"/>
      <w:szCs w:val="24"/>
    </w:rPr>
  </w:style>
  <w:style w:type="character" w:customStyle="1" w:styleId="TekstmakraZnak">
    <w:name w:val="Tekst makra Znak"/>
    <w:rsid w:val="0045205D"/>
    <w:rPr>
      <w:rFonts w:ascii="Courier New" w:eastAsia="Times New Roman" w:hAnsi="Courier New" w:cs="Courier New"/>
      <w:lang w:val="pl-PL" w:eastAsia="ar-SA" w:bidi="ar-SA"/>
    </w:rPr>
  </w:style>
  <w:style w:type="character" w:customStyle="1" w:styleId="TekstpodstawowyzwciciemZnak">
    <w:name w:val="Tekst podstawowy z wcięciem Znak"/>
    <w:rsid w:val="0045205D"/>
    <w:rPr>
      <w:rFonts w:ascii="Times New Roman" w:eastAsia="Times New Roman" w:hAnsi="Times New Roman" w:cs="Times New Roman"/>
      <w:sz w:val="24"/>
      <w:szCs w:val="24"/>
    </w:rPr>
  </w:style>
  <w:style w:type="character" w:customStyle="1" w:styleId="Tekstpodstawowyzwciciem2Znak">
    <w:name w:val="Tekst podstawowy z wcięciem 2 Znak"/>
    <w:rsid w:val="0045205D"/>
    <w:rPr>
      <w:rFonts w:ascii="Times New Roman" w:eastAsia="Times New Roman" w:hAnsi="Times New Roman" w:cs="Times New Roman"/>
      <w:sz w:val="24"/>
      <w:szCs w:val="24"/>
    </w:rPr>
  </w:style>
  <w:style w:type="character" w:customStyle="1" w:styleId="ZwrotgrzecznociowyZnak">
    <w:name w:val="Zwrot grzecznościowy Znak"/>
    <w:rsid w:val="0045205D"/>
    <w:rPr>
      <w:rFonts w:ascii="Times New Roman" w:eastAsia="Times New Roman" w:hAnsi="Times New Roman" w:cs="Times New Roman"/>
      <w:sz w:val="24"/>
      <w:szCs w:val="24"/>
    </w:rPr>
  </w:style>
  <w:style w:type="character" w:customStyle="1" w:styleId="ZwrotpoegnalnyZnak">
    <w:name w:val="Zwrot pożegnalny Znak"/>
    <w:rsid w:val="0045205D"/>
    <w:rPr>
      <w:rFonts w:ascii="Times New Roman" w:eastAsia="Times New Roman" w:hAnsi="Times New Roman" w:cs="Times New Roman"/>
      <w:sz w:val="24"/>
      <w:szCs w:val="24"/>
    </w:rPr>
  </w:style>
  <w:style w:type="character" w:customStyle="1" w:styleId="FontStyle72">
    <w:name w:val="Font Style72"/>
    <w:rsid w:val="0045205D"/>
    <w:rPr>
      <w:rFonts w:ascii="Arial Unicode MS" w:eastAsia="Arial Unicode MS" w:hAnsi="Arial Unicode MS" w:cs="Arial Unicode MS"/>
      <w:sz w:val="20"/>
      <w:szCs w:val="20"/>
    </w:rPr>
  </w:style>
  <w:style w:type="character" w:customStyle="1" w:styleId="style11">
    <w:name w:val="style11"/>
    <w:rsid w:val="0045205D"/>
  </w:style>
  <w:style w:type="character" w:customStyle="1" w:styleId="attributenametext">
    <w:name w:val="attribute_name_text"/>
    <w:rsid w:val="0045205D"/>
  </w:style>
  <w:style w:type="character" w:customStyle="1" w:styleId="content">
    <w:name w:val="content"/>
    <w:rsid w:val="0045205D"/>
  </w:style>
  <w:style w:type="character" w:customStyle="1" w:styleId="ccmtdefault">
    <w:name w:val="ccmtdefault"/>
    <w:rsid w:val="0045205D"/>
  </w:style>
  <w:style w:type="character" w:customStyle="1" w:styleId="CommentSubjectChar">
    <w:name w:val="Comment Subject Char"/>
    <w:rsid w:val="0045205D"/>
    <w:rPr>
      <w:rFonts w:ascii="Arial" w:hAnsi="Arial" w:cs="Arial"/>
      <w:b/>
      <w:sz w:val="20"/>
    </w:rPr>
  </w:style>
  <w:style w:type="character" w:customStyle="1" w:styleId="MapadokumentuZnak">
    <w:name w:val="Mapa dokumentu Znak"/>
    <w:rsid w:val="0045205D"/>
    <w:rPr>
      <w:rFonts w:ascii="Tahoma" w:eastAsia="Times New Roman" w:hAnsi="Tahoma" w:cs="Times New Roman"/>
      <w:sz w:val="16"/>
      <w:szCs w:val="16"/>
    </w:rPr>
  </w:style>
  <w:style w:type="character" w:customStyle="1" w:styleId="MapadokumentuZnak1">
    <w:name w:val="Mapa dokumentu Znak1"/>
    <w:rsid w:val="0045205D"/>
    <w:rPr>
      <w:rFonts w:ascii="Tahoma" w:eastAsia="Times New Roman" w:hAnsi="Tahoma" w:cs="Tahoma"/>
      <w:sz w:val="16"/>
      <w:szCs w:val="16"/>
    </w:rPr>
  </w:style>
  <w:style w:type="character" w:customStyle="1" w:styleId="descr1">
    <w:name w:val="descr1"/>
    <w:rsid w:val="0045205D"/>
    <w:rPr>
      <w:vanish w:val="0"/>
    </w:rPr>
  </w:style>
  <w:style w:type="character" w:styleId="Odwoanieprzypisukocowego">
    <w:name w:val="endnote reference"/>
    <w:rsid w:val="0045205D"/>
    <w:rPr>
      <w:vertAlign w:val="superscript"/>
    </w:rPr>
  </w:style>
  <w:style w:type="paragraph" w:customStyle="1" w:styleId="Nagwek10">
    <w:name w:val="Nagłówek1"/>
    <w:basedOn w:val="Normalny"/>
    <w:next w:val="Tekstpodstawowy"/>
    <w:rsid w:val="0045205D"/>
    <w:pPr>
      <w:keepNext/>
      <w:suppressAutoHyphens/>
      <w:spacing w:before="240" w:after="120"/>
    </w:pPr>
    <w:rPr>
      <w:rFonts w:ascii="Arial" w:eastAsia="Lucida Sans Unicode" w:hAnsi="Arial" w:cs="Mangal"/>
      <w:sz w:val="28"/>
      <w:szCs w:val="28"/>
      <w:lang w:eastAsia="ar-SA"/>
    </w:rPr>
  </w:style>
  <w:style w:type="paragraph" w:styleId="Lista">
    <w:name w:val="List"/>
    <w:basedOn w:val="Normalny"/>
    <w:rsid w:val="0045205D"/>
    <w:pPr>
      <w:suppressAutoHyphens/>
      <w:ind w:left="283" w:hanging="283"/>
    </w:pPr>
    <w:rPr>
      <w:lang w:eastAsia="ar-SA"/>
    </w:rPr>
  </w:style>
  <w:style w:type="paragraph" w:customStyle="1" w:styleId="Podpis1">
    <w:name w:val="Podpis1"/>
    <w:basedOn w:val="Normalny"/>
    <w:rsid w:val="0045205D"/>
    <w:pPr>
      <w:suppressLineNumbers/>
      <w:suppressAutoHyphens/>
      <w:spacing w:before="120" w:after="120"/>
    </w:pPr>
    <w:rPr>
      <w:rFonts w:cs="Mangal"/>
      <w:i/>
      <w:iCs/>
      <w:lang w:eastAsia="ar-SA"/>
    </w:rPr>
  </w:style>
  <w:style w:type="paragraph" w:customStyle="1" w:styleId="Indeks">
    <w:name w:val="Indeks"/>
    <w:basedOn w:val="Normalny"/>
    <w:rsid w:val="0045205D"/>
    <w:pPr>
      <w:suppressLineNumbers/>
      <w:suppressAutoHyphens/>
    </w:pPr>
    <w:rPr>
      <w:rFonts w:cs="Mangal"/>
      <w:lang w:eastAsia="ar-SA"/>
    </w:rPr>
  </w:style>
  <w:style w:type="paragraph" w:customStyle="1" w:styleId="Tekstkomentarza1">
    <w:name w:val="Tekst komentarza1"/>
    <w:basedOn w:val="Normalny"/>
    <w:rsid w:val="0045205D"/>
    <w:pPr>
      <w:suppressAutoHyphens/>
    </w:pPr>
    <w:rPr>
      <w:sz w:val="20"/>
      <w:szCs w:val="20"/>
      <w:lang w:val="x-none" w:eastAsia="ar-SA"/>
    </w:rPr>
  </w:style>
  <w:style w:type="paragraph" w:customStyle="1" w:styleId="Tekstpodstawowy32">
    <w:name w:val="Tekst podstawowy 32"/>
    <w:basedOn w:val="Normalny"/>
    <w:rsid w:val="0045205D"/>
    <w:pPr>
      <w:suppressAutoHyphens/>
    </w:pPr>
    <w:rPr>
      <w:rFonts w:ascii="Arial" w:hAnsi="Arial" w:cs="Arial"/>
      <w:color w:val="000000"/>
      <w:sz w:val="20"/>
      <w:lang w:val="x-none" w:eastAsia="ar-SA"/>
    </w:rPr>
  </w:style>
  <w:style w:type="paragraph" w:customStyle="1" w:styleId="Tekstpodstawowy21">
    <w:name w:val="Tekst podstawowy 21"/>
    <w:basedOn w:val="Normalny"/>
    <w:rsid w:val="0045205D"/>
    <w:pPr>
      <w:suppressAutoHyphens/>
    </w:pPr>
    <w:rPr>
      <w:b/>
      <w:sz w:val="20"/>
      <w:szCs w:val="20"/>
      <w:lang w:val="x-none" w:eastAsia="ar-SA"/>
    </w:rPr>
  </w:style>
  <w:style w:type="paragraph" w:customStyle="1" w:styleId="Tekstpodstawowywcity31">
    <w:name w:val="Tekst podstawowy wcięty 31"/>
    <w:basedOn w:val="Normalny"/>
    <w:rsid w:val="0045205D"/>
    <w:pPr>
      <w:suppressAutoHyphens/>
      <w:ind w:left="360" w:hanging="360"/>
    </w:pPr>
    <w:rPr>
      <w:szCs w:val="20"/>
      <w:lang w:val="x-none" w:eastAsia="ar-SA"/>
    </w:rPr>
  </w:style>
  <w:style w:type="paragraph" w:customStyle="1" w:styleId="lit">
    <w:name w:val="lit"/>
    <w:rsid w:val="0045205D"/>
    <w:pPr>
      <w:suppressAutoHyphens/>
      <w:spacing w:before="60" w:after="60"/>
      <w:ind w:left="1281" w:hanging="272"/>
      <w:jc w:val="both"/>
    </w:pPr>
    <w:rPr>
      <w:sz w:val="24"/>
      <w:lang w:eastAsia="ar-SA"/>
    </w:rPr>
  </w:style>
  <w:style w:type="paragraph" w:customStyle="1" w:styleId="pkt1">
    <w:name w:val="pkt1"/>
    <w:basedOn w:val="pkt"/>
    <w:rsid w:val="0045205D"/>
    <w:pPr>
      <w:suppressAutoHyphens/>
      <w:ind w:left="850" w:hanging="425"/>
    </w:pPr>
    <w:rPr>
      <w:szCs w:val="20"/>
      <w:lang w:eastAsia="ar-SA"/>
    </w:rPr>
  </w:style>
  <w:style w:type="paragraph" w:customStyle="1" w:styleId="ust">
    <w:name w:val="ust"/>
    <w:rsid w:val="0045205D"/>
    <w:pPr>
      <w:suppressAutoHyphens/>
      <w:spacing w:before="60" w:after="60"/>
      <w:ind w:left="426" w:hanging="284"/>
      <w:jc w:val="both"/>
    </w:pPr>
    <w:rPr>
      <w:sz w:val="24"/>
      <w:lang w:eastAsia="ar-SA"/>
    </w:rPr>
  </w:style>
  <w:style w:type="paragraph" w:customStyle="1" w:styleId="Tekstpodstawowywcity22">
    <w:name w:val="Tekst podstawowy wcięty 22"/>
    <w:basedOn w:val="Normalny"/>
    <w:rsid w:val="0045205D"/>
    <w:pPr>
      <w:suppressAutoHyphens/>
      <w:ind w:left="720" w:hanging="360"/>
    </w:pPr>
    <w:rPr>
      <w:b/>
      <w:sz w:val="20"/>
      <w:szCs w:val="20"/>
      <w:lang w:val="x-none" w:eastAsia="ar-SA"/>
    </w:rPr>
  </w:style>
  <w:style w:type="paragraph" w:customStyle="1" w:styleId="Tekstblokowy1">
    <w:name w:val="Tekst blokowy1"/>
    <w:basedOn w:val="Normalny"/>
    <w:rsid w:val="0045205D"/>
    <w:pPr>
      <w:suppressAutoHyphens/>
      <w:ind w:left="180" w:right="-1" w:hanging="180"/>
      <w:jc w:val="both"/>
    </w:pPr>
    <w:rPr>
      <w:rFonts w:ascii="Arial" w:hAnsi="Arial" w:cs="Arial"/>
      <w:sz w:val="22"/>
      <w:szCs w:val="22"/>
      <w:lang w:eastAsia="ar-SA"/>
    </w:rPr>
  </w:style>
  <w:style w:type="paragraph" w:customStyle="1" w:styleId="St4-punkt">
    <w:name w:val="St4-punkt"/>
    <w:basedOn w:val="Normalny"/>
    <w:rsid w:val="0045205D"/>
    <w:pPr>
      <w:suppressAutoHyphens/>
      <w:autoSpaceDE w:val="0"/>
      <w:ind w:left="680" w:hanging="340"/>
      <w:jc w:val="both"/>
    </w:pPr>
    <w:rPr>
      <w:sz w:val="20"/>
      <w:szCs w:val="20"/>
      <w:lang w:eastAsia="ar-SA"/>
    </w:rPr>
  </w:style>
  <w:style w:type="paragraph" w:customStyle="1" w:styleId="tekst">
    <w:name w:val="tekst"/>
    <w:basedOn w:val="Normalny"/>
    <w:rsid w:val="0045205D"/>
    <w:pPr>
      <w:suppressLineNumbers/>
      <w:suppressAutoHyphens/>
      <w:spacing w:before="60" w:after="60"/>
      <w:jc w:val="both"/>
    </w:pPr>
    <w:rPr>
      <w:szCs w:val="20"/>
      <w:lang w:eastAsia="ar-SA"/>
    </w:rPr>
  </w:style>
  <w:style w:type="paragraph" w:customStyle="1" w:styleId="TableHeading">
    <w:name w:val="Table Heading"/>
    <w:basedOn w:val="Normalny"/>
    <w:rsid w:val="0045205D"/>
    <w:pPr>
      <w:suppressLineNumbers/>
      <w:suppressAutoHyphens/>
      <w:spacing w:after="120"/>
      <w:jc w:val="center"/>
    </w:pPr>
    <w:rPr>
      <w:b/>
      <w:i/>
      <w:szCs w:val="20"/>
      <w:lang w:eastAsia="ar-SA"/>
    </w:rPr>
  </w:style>
  <w:style w:type="paragraph" w:customStyle="1" w:styleId="Heading">
    <w:name w:val="Heading"/>
    <w:basedOn w:val="Normalny"/>
    <w:next w:val="Tekstpodstawowy"/>
    <w:rsid w:val="0045205D"/>
    <w:pPr>
      <w:keepNext/>
      <w:suppressAutoHyphens/>
      <w:spacing w:before="240" w:after="120"/>
    </w:pPr>
    <w:rPr>
      <w:rFonts w:ascii="Arial" w:eastAsia="Tahoma" w:hAnsi="Arial" w:cs="Arial"/>
      <w:sz w:val="28"/>
      <w:szCs w:val="20"/>
      <w:lang w:eastAsia="ar-SA"/>
    </w:rPr>
  </w:style>
  <w:style w:type="paragraph" w:customStyle="1" w:styleId="TableContents">
    <w:name w:val="Table Contents"/>
    <w:basedOn w:val="Tekstpodstawowy"/>
    <w:rsid w:val="0045205D"/>
    <w:pPr>
      <w:suppressLineNumbers/>
      <w:suppressAutoHyphens/>
    </w:pPr>
    <w:rPr>
      <w:szCs w:val="20"/>
      <w:lang w:val="x-none" w:eastAsia="ar-SA"/>
    </w:rPr>
  </w:style>
  <w:style w:type="paragraph" w:customStyle="1" w:styleId="Framecontents">
    <w:name w:val="Frame contents"/>
    <w:basedOn w:val="Tekstpodstawowy"/>
    <w:rsid w:val="0045205D"/>
    <w:pPr>
      <w:suppressAutoHyphens/>
    </w:pPr>
    <w:rPr>
      <w:szCs w:val="20"/>
      <w:lang w:val="x-none" w:eastAsia="ar-SA"/>
    </w:rPr>
  </w:style>
  <w:style w:type="paragraph" w:customStyle="1" w:styleId="xl25">
    <w:name w:val="xl25"/>
    <w:basedOn w:val="Normalny"/>
    <w:rsid w:val="0045205D"/>
    <w:pPr>
      <w:suppressAutoHyphens/>
      <w:spacing w:before="280" w:after="280"/>
      <w:jc w:val="center"/>
    </w:pPr>
    <w:rPr>
      <w:rFonts w:ascii="Arial" w:hAnsi="Arial" w:cs="Arial"/>
      <w:color w:val="000000"/>
      <w:lang w:eastAsia="ar-SA"/>
    </w:rPr>
  </w:style>
  <w:style w:type="paragraph" w:customStyle="1" w:styleId="xl24">
    <w:name w:val="xl24"/>
    <w:basedOn w:val="Normalny"/>
    <w:rsid w:val="0045205D"/>
    <w:pPr>
      <w:suppressAutoHyphens/>
      <w:spacing w:before="100" w:after="100"/>
      <w:jc w:val="center"/>
    </w:pPr>
    <w:rPr>
      <w:rFonts w:ascii="Arial" w:hAnsi="Arial" w:cs="Arial"/>
      <w:szCs w:val="20"/>
      <w:lang w:eastAsia="ar-SA"/>
    </w:rPr>
  </w:style>
  <w:style w:type="paragraph" w:customStyle="1" w:styleId="xl26">
    <w:name w:val="xl26"/>
    <w:basedOn w:val="Normalny"/>
    <w:rsid w:val="0045205D"/>
    <w:pPr>
      <w:suppressAutoHyphens/>
      <w:spacing w:before="100" w:after="100"/>
      <w:jc w:val="center"/>
      <w:textAlignment w:val="center"/>
    </w:pPr>
    <w:rPr>
      <w:rFonts w:ascii="Arial" w:hAnsi="Arial" w:cs="Arial"/>
      <w:szCs w:val="20"/>
      <w:lang w:eastAsia="ar-SA"/>
    </w:rPr>
  </w:style>
  <w:style w:type="paragraph" w:customStyle="1" w:styleId="xl27">
    <w:name w:val="xl27"/>
    <w:basedOn w:val="Normalny"/>
    <w:rsid w:val="0045205D"/>
    <w:pPr>
      <w:suppressAutoHyphens/>
      <w:spacing w:before="100" w:after="100"/>
      <w:jc w:val="center"/>
    </w:pPr>
    <w:rPr>
      <w:i/>
      <w:color w:val="FF0000"/>
      <w:szCs w:val="20"/>
      <w:lang w:eastAsia="ar-SA"/>
    </w:rPr>
  </w:style>
  <w:style w:type="paragraph" w:customStyle="1" w:styleId="xl28">
    <w:name w:val="xl28"/>
    <w:basedOn w:val="Normalny"/>
    <w:rsid w:val="0045205D"/>
    <w:pPr>
      <w:suppressAutoHyphens/>
      <w:spacing w:before="100" w:after="100"/>
      <w:jc w:val="center"/>
    </w:pPr>
    <w:rPr>
      <w:rFonts w:ascii="Arial" w:hAnsi="Arial" w:cs="Arial"/>
      <w:szCs w:val="20"/>
      <w:lang w:eastAsia="ar-SA"/>
    </w:rPr>
  </w:style>
  <w:style w:type="paragraph" w:customStyle="1" w:styleId="xl29">
    <w:name w:val="xl29"/>
    <w:basedOn w:val="Normalny"/>
    <w:rsid w:val="0045205D"/>
    <w:pPr>
      <w:suppressAutoHyphens/>
      <w:spacing w:before="100" w:after="100"/>
      <w:jc w:val="center"/>
    </w:pPr>
    <w:rPr>
      <w:rFonts w:ascii="Arial" w:hAnsi="Arial" w:cs="Arial"/>
      <w:color w:val="0000FF"/>
      <w:szCs w:val="20"/>
      <w:lang w:eastAsia="ar-SA"/>
    </w:rPr>
  </w:style>
  <w:style w:type="paragraph" w:customStyle="1" w:styleId="xl30">
    <w:name w:val="xl30"/>
    <w:basedOn w:val="Normalny"/>
    <w:rsid w:val="0045205D"/>
    <w:pPr>
      <w:suppressAutoHyphens/>
      <w:spacing w:before="100" w:after="100"/>
      <w:jc w:val="center"/>
    </w:pPr>
    <w:rPr>
      <w:rFonts w:ascii="Arial" w:hAnsi="Arial" w:cs="Arial"/>
      <w:color w:val="0000FF"/>
      <w:szCs w:val="20"/>
      <w:lang w:eastAsia="ar-SA"/>
    </w:rPr>
  </w:style>
  <w:style w:type="paragraph" w:customStyle="1" w:styleId="xl31">
    <w:name w:val="xl31"/>
    <w:basedOn w:val="Normalny"/>
    <w:rsid w:val="0045205D"/>
    <w:pPr>
      <w:suppressAutoHyphens/>
      <w:spacing w:before="100" w:after="100"/>
      <w:jc w:val="center"/>
      <w:textAlignment w:val="center"/>
    </w:pPr>
    <w:rPr>
      <w:i/>
      <w:color w:val="FF0000"/>
      <w:szCs w:val="20"/>
      <w:lang w:eastAsia="ar-SA"/>
    </w:rPr>
  </w:style>
  <w:style w:type="paragraph" w:customStyle="1" w:styleId="xl32">
    <w:name w:val="xl32"/>
    <w:basedOn w:val="Normalny"/>
    <w:rsid w:val="0045205D"/>
    <w:pPr>
      <w:suppressAutoHyphens/>
      <w:spacing w:before="100" w:after="100"/>
      <w:jc w:val="center"/>
    </w:pPr>
    <w:rPr>
      <w:rFonts w:ascii="Arial" w:hAnsi="Arial" w:cs="Arial"/>
      <w:szCs w:val="20"/>
      <w:lang w:eastAsia="ar-SA"/>
    </w:rPr>
  </w:style>
  <w:style w:type="paragraph" w:customStyle="1" w:styleId="xl33">
    <w:name w:val="xl33"/>
    <w:basedOn w:val="Normalny"/>
    <w:rsid w:val="0045205D"/>
    <w:pPr>
      <w:suppressAutoHyphens/>
      <w:spacing w:before="100" w:after="100"/>
      <w:jc w:val="center"/>
      <w:textAlignment w:val="center"/>
    </w:pPr>
    <w:rPr>
      <w:rFonts w:ascii="Arial" w:hAnsi="Arial" w:cs="Arial"/>
      <w:szCs w:val="20"/>
      <w:lang w:eastAsia="ar-SA"/>
    </w:rPr>
  </w:style>
  <w:style w:type="paragraph" w:customStyle="1" w:styleId="xl34">
    <w:name w:val="xl34"/>
    <w:basedOn w:val="Normalny"/>
    <w:rsid w:val="0045205D"/>
    <w:pPr>
      <w:suppressAutoHyphens/>
      <w:spacing w:before="100" w:after="100"/>
      <w:textAlignment w:val="center"/>
    </w:pPr>
    <w:rPr>
      <w:rFonts w:ascii="Arial" w:hAnsi="Arial" w:cs="Arial"/>
      <w:szCs w:val="20"/>
      <w:lang w:eastAsia="ar-SA"/>
    </w:rPr>
  </w:style>
  <w:style w:type="paragraph" w:customStyle="1" w:styleId="xl35">
    <w:name w:val="xl35"/>
    <w:basedOn w:val="Normalny"/>
    <w:rsid w:val="0045205D"/>
    <w:pPr>
      <w:suppressAutoHyphens/>
      <w:spacing w:before="100" w:after="100"/>
      <w:textAlignment w:val="center"/>
    </w:pPr>
    <w:rPr>
      <w:rFonts w:ascii="Arial" w:hAnsi="Arial" w:cs="Arial"/>
      <w:szCs w:val="20"/>
      <w:lang w:eastAsia="ar-SA"/>
    </w:rPr>
  </w:style>
  <w:style w:type="paragraph" w:customStyle="1" w:styleId="tyt">
    <w:name w:val="tyt"/>
    <w:basedOn w:val="Normalny"/>
    <w:rsid w:val="0045205D"/>
    <w:pPr>
      <w:keepNext/>
      <w:suppressAutoHyphens/>
      <w:spacing w:before="60" w:after="60"/>
      <w:jc w:val="center"/>
    </w:pPr>
    <w:rPr>
      <w:b/>
      <w:szCs w:val="20"/>
      <w:lang w:eastAsia="ar-SA"/>
    </w:rPr>
  </w:style>
  <w:style w:type="paragraph" w:customStyle="1" w:styleId="Blockquote">
    <w:name w:val="Blockquote"/>
    <w:basedOn w:val="Normalny"/>
    <w:rsid w:val="0045205D"/>
    <w:pPr>
      <w:suppressAutoHyphens/>
      <w:spacing w:before="100" w:after="100"/>
      <w:ind w:left="360" w:right="360"/>
    </w:pPr>
    <w:rPr>
      <w:szCs w:val="20"/>
      <w:lang w:eastAsia="ar-SA"/>
    </w:rPr>
  </w:style>
  <w:style w:type="paragraph" w:styleId="Tekstpodstawowywcity">
    <w:name w:val="Body Text Indent"/>
    <w:basedOn w:val="Normalny"/>
    <w:link w:val="TekstpodstawowywcityZnak1"/>
    <w:rsid w:val="0045205D"/>
    <w:pPr>
      <w:suppressAutoHyphens/>
      <w:ind w:left="426" w:hanging="426"/>
      <w:jc w:val="both"/>
    </w:pPr>
    <w:rPr>
      <w:rFonts w:ascii="Arial" w:hAnsi="Arial" w:cs="Arial"/>
      <w:sz w:val="20"/>
      <w:lang w:val="x-none" w:eastAsia="ar-SA"/>
    </w:rPr>
  </w:style>
  <w:style w:type="character" w:customStyle="1" w:styleId="TekstpodstawowywcityZnak1">
    <w:name w:val="Tekst podstawowy wcięty Znak1"/>
    <w:basedOn w:val="Domylnaczcionkaakapitu"/>
    <w:link w:val="Tekstpodstawowywcity"/>
    <w:rsid w:val="0045205D"/>
    <w:rPr>
      <w:rFonts w:ascii="Arial" w:hAnsi="Arial" w:cs="Arial"/>
      <w:szCs w:val="24"/>
      <w:lang w:val="x-none" w:eastAsia="ar-SA"/>
    </w:rPr>
  </w:style>
  <w:style w:type="paragraph" w:styleId="Tytu">
    <w:name w:val="Title"/>
    <w:basedOn w:val="Normalny"/>
    <w:next w:val="Podtytu"/>
    <w:link w:val="TytuZnak1"/>
    <w:qFormat/>
    <w:rsid w:val="0045205D"/>
    <w:pPr>
      <w:suppressAutoHyphens/>
      <w:autoSpaceDE w:val="0"/>
      <w:jc w:val="center"/>
    </w:pPr>
    <w:rPr>
      <w:b/>
      <w:bCs/>
      <w:sz w:val="40"/>
      <w:szCs w:val="40"/>
      <w:lang w:val="x-none" w:eastAsia="ar-SA"/>
    </w:rPr>
  </w:style>
  <w:style w:type="character" w:customStyle="1" w:styleId="TytuZnak1">
    <w:name w:val="Tytuł Znak1"/>
    <w:basedOn w:val="Domylnaczcionkaakapitu"/>
    <w:link w:val="Tytu"/>
    <w:rsid w:val="0045205D"/>
    <w:rPr>
      <w:b/>
      <w:bCs/>
      <w:sz w:val="40"/>
      <w:szCs w:val="40"/>
      <w:lang w:val="x-none" w:eastAsia="ar-SA"/>
    </w:rPr>
  </w:style>
  <w:style w:type="paragraph" w:styleId="Podtytu">
    <w:name w:val="Subtitle"/>
    <w:basedOn w:val="Normalny"/>
    <w:next w:val="Tekstpodstawowy"/>
    <w:link w:val="PodtytuZnak1"/>
    <w:qFormat/>
    <w:rsid w:val="0045205D"/>
    <w:pPr>
      <w:suppressAutoHyphens/>
      <w:jc w:val="both"/>
    </w:pPr>
    <w:rPr>
      <w:b/>
      <w:sz w:val="28"/>
      <w:szCs w:val="20"/>
      <w:lang w:val="x-none" w:eastAsia="ar-SA"/>
    </w:rPr>
  </w:style>
  <w:style w:type="character" w:customStyle="1" w:styleId="PodtytuZnak1">
    <w:name w:val="Podtytuł Znak1"/>
    <w:basedOn w:val="Domylnaczcionkaakapitu"/>
    <w:link w:val="Podtytu"/>
    <w:rsid w:val="0045205D"/>
    <w:rPr>
      <w:b/>
      <w:sz w:val="28"/>
      <w:lang w:val="x-none" w:eastAsia="ar-SA"/>
    </w:rPr>
  </w:style>
  <w:style w:type="paragraph" w:customStyle="1" w:styleId="xl65">
    <w:name w:val="xl65"/>
    <w:basedOn w:val="Normalny"/>
    <w:rsid w:val="0045205D"/>
    <w:pPr>
      <w:suppressAutoHyphens/>
      <w:spacing w:before="280" w:after="280"/>
    </w:pPr>
    <w:rPr>
      <w:lang w:eastAsia="ar-SA"/>
    </w:rPr>
  </w:style>
  <w:style w:type="paragraph" w:customStyle="1" w:styleId="xl66">
    <w:name w:val="xl66"/>
    <w:basedOn w:val="Normalny"/>
    <w:rsid w:val="0045205D"/>
    <w:pPr>
      <w:suppressAutoHyphens/>
      <w:spacing w:before="280" w:after="280"/>
    </w:pPr>
    <w:rPr>
      <w:rFonts w:ascii="Arial" w:hAnsi="Arial" w:cs="Arial"/>
      <w:lang w:eastAsia="ar-SA"/>
    </w:rPr>
  </w:style>
  <w:style w:type="paragraph" w:customStyle="1" w:styleId="xl67">
    <w:name w:val="xl67"/>
    <w:basedOn w:val="Normalny"/>
    <w:rsid w:val="0045205D"/>
    <w:pPr>
      <w:suppressAutoHyphens/>
      <w:spacing w:before="280" w:after="280"/>
      <w:jc w:val="center"/>
    </w:pPr>
    <w:rPr>
      <w:rFonts w:ascii="Arial" w:hAnsi="Arial" w:cs="Arial"/>
      <w:lang w:eastAsia="ar-SA"/>
    </w:rPr>
  </w:style>
  <w:style w:type="paragraph" w:customStyle="1" w:styleId="xl68">
    <w:name w:val="xl68"/>
    <w:basedOn w:val="Normalny"/>
    <w:rsid w:val="0045205D"/>
    <w:pPr>
      <w:suppressAutoHyphens/>
      <w:spacing w:before="280" w:after="280"/>
      <w:textAlignment w:val="center"/>
    </w:pPr>
    <w:rPr>
      <w:rFonts w:ascii="Arial" w:hAnsi="Arial" w:cs="Arial"/>
      <w:lang w:eastAsia="ar-SA"/>
    </w:rPr>
  </w:style>
  <w:style w:type="paragraph" w:customStyle="1" w:styleId="xl69">
    <w:name w:val="xl69"/>
    <w:basedOn w:val="Normalny"/>
    <w:rsid w:val="0045205D"/>
    <w:pPr>
      <w:shd w:val="clear" w:color="auto" w:fill="FFFFFF"/>
      <w:suppressAutoHyphens/>
      <w:spacing w:before="280" w:after="280"/>
      <w:textAlignment w:val="center"/>
    </w:pPr>
    <w:rPr>
      <w:rFonts w:ascii="Arial" w:hAnsi="Arial" w:cs="Arial"/>
      <w:lang w:eastAsia="ar-SA"/>
    </w:rPr>
  </w:style>
  <w:style w:type="paragraph" w:customStyle="1" w:styleId="xl70">
    <w:name w:val="xl70"/>
    <w:basedOn w:val="Normalny"/>
    <w:rsid w:val="0045205D"/>
    <w:pPr>
      <w:suppressAutoHyphens/>
      <w:spacing w:before="280" w:after="280"/>
      <w:jc w:val="center"/>
      <w:textAlignment w:val="center"/>
    </w:pPr>
    <w:rPr>
      <w:rFonts w:ascii="Arial" w:hAnsi="Arial" w:cs="Arial"/>
      <w:lang w:eastAsia="ar-SA"/>
    </w:rPr>
  </w:style>
  <w:style w:type="paragraph" w:customStyle="1" w:styleId="xl71">
    <w:name w:val="xl71"/>
    <w:basedOn w:val="Normalny"/>
    <w:rsid w:val="0045205D"/>
    <w:pPr>
      <w:shd w:val="clear" w:color="auto" w:fill="33CCCC"/>
      <w:suppressAutoHyphens/>
      <w:spacing w:before="280" w:after="280"/>
      <w:jc w:val="center"/>
      <w:textAlignment w:val="center"/>
    </w:pPr>
    <w:rPr>
      <w:rFonts w:ascii="Arial" w:hAnsi="Arial" w:cs="Arial"/>
      <w:b/>
      <w:bCs/>
      <w:lang w:eastAsia="ar-SA"/>
    </w:rPr>
  </w:style>
  <w:style w:type="paragraph" w:customStyle="1" w:styleId="xl72">
    <w:name w:val="xl72"/>
    <w:basedOn w:val="Normalny"/>
    <w:rsid w:val="0045205D"/>
    <w:pPr>
      <w:shd w:val="clear" w:color="auto" w:fill="33CCCC"/>
      <w:suppressAutoHyphens/>
      <w:spacing w:before="280" w:after="280"/>
      <w:textAlignment w:val="center"/>
    </w:pPr>
    <w:rPr>
      <w:b/>
      <w:bCs/>
      <w:lang w:eastAsia="ar-SA"/>
    </w:rPr>
  </w:style>
  <w:style w:type="paragraph" w:customStyle="1" w:styleId="xl73">
    <w:name w:val="xl73"/>
    <w:basedOn w:val="Normalny"/>
    <w:rsid w:val="0045205D"/>
    <w:pPr>
      <w:shd w:val="clear" w:color="auto" w:fill="33CCCC"/>
      <w:suppressAutoHyphens/>
      <w:spacing w:before="280" w:after="280"/>
    </w:pPr>
    <w:rPr>
      <w:b/>
      <w:bCs/>
      <w:lang w:eastAsia="ar-SA"/>
    </w:rPr>
  </w:style>
  <w:style w:type="paragraph" w:customStyle="1" w:styleId="xl74">
    <w:name w:val="xl74"/>
    <w:basedOn w:val="Normalny"/>
    <w:rsid w:val="0045205D"/>
    <w:pPr>
      <w:shd w:val="clear" w:color="auto" w:fill="33CCCC"/>
      <w:suppressAutoHyphens/>
      <w:spacing w:before="280" w:after="280"/>
      <w:jc w:val="center"/>
      <w:textAlignment w:val="center"/>
    </w:pPr>
    <w:rPr>
      <w:lang w:eastAsia="ar-SA"/>
    </w:rPr>
  </w:style>
  <w:style w:type="paragraph" w:customStyle="1" w:styleId="xl75">
    <w:name w:val="xl75"/>
    <w:basedOn w:val="Normalny"/>
    <w:rsid w:val="0045205D"/>
    <w:pPr>
      <w:shd w:val="clear" w:color="auto" w:fill="33CCCC"/>
      <w:suppressAutoHyphens/>
      <w:spacing w:before="280" w:after="280"/>
    </w:pPr>
    <w:rPr>
      <w:lang w:eastAsia="ar-SA"/>
    </w:rPr>
  </w:style>
  <w:style w:type="paragraph" w:customStyle="1" w:styleId="xl76">
    <w:name w:val="xl76"/>
    <w:basedOn w:val="Normalny"/>
    <w:rsid w:val="0045205D"/>
    <w:pPr>
      <w:suppressAutoHyphens/>
      <w:spacing w:before="280" w:after="280"/>
      <w:jc w:val="center"/>
    </w:pPr>
    <w:rPr>
      <w:lang w:eastAsia="ar-SA"/>
    </w:rPr>
  </w:style>
  <w:style w:type="paragraph" w:customStyle="1" w:styleId="xl77">
    <w:name w:val="xl77"/>
    <w:basedOn w:val="Normalny"/>
    <w:rsid w:val="0045205D"/>
    <w:pPr>
      <w:shd w:val="clear" w:color="auto" w:fill="33CCCC"/>
      <w:suppressAutoHyphens/>
      <w:spacing w:before="280" w:after="280"/>
      <w:jc w:val="center"/>
    </w:pPr>
    <w:rPr>
      <w:lang w:eastAsia="ar-SA"/>
    </w:rPr>
  </w:style>
  <w:style w:type="paragraph" w:customStyle="1" w:styleId="xl78">
    <w:name w:val="xl78"/>
    <w:basedOn w:val="Normalny"/>
    <w:rsid w:val="0045205D"/>
    <w:pPr>
      <w:shd w:val="clear" w:color="auto" w:fill="33CCCC"/>
      <w:suppressAutoHyphens/>
      <w:spacing w:before="280" w:after="280"/>
      <w:jc w:val="center"/>
      <w:textAlignment w:val="center"/>
    </w:pPr>
    <w:rPr>
      <w:lang w:eastAsia="ar-SA"/>
    </w:rPr>
  </w:style>
  <w:style w:type="paragraph" w:customStyle="1" w:styleId="xl79">
    <w:name w:val="xl79"/>
    <w:basedOn w:val="Normalny"/>
    <w:rsid w:val="0045205D"/>
    <w:pPr>
      <w:shd w:val="clear" w:color="auto" w:fill="33CCCC"/>
      <w:suppressAutoHyphens/>
      <w:spacing w:before="280" w:after="280"/>
      <w:jc w:val="center"/>
      <w:textAlignment w:val="center"/>
    </w:pPr>
    <w:rPr>
      <w:rFonts w:ascii="Arial" w:hAnsi="Arial" w:cs="Arial"/>
      <w:b/>
      <w:bCs/>
      <w:lang w:eastAsia="ar-SA"/>
    </w:rPr>
  </w:style>
  <w:style w:type="paragraph" w:customStyle="1" w:styleId="xl80">
    <w:name w:val="xl80"/>
    <w:basedOn w:val="Normalny"/>
    <w:rsid w:val="0045205D"/>
    <w:pPr>
      <w:shd w:val="clear" w:color="auto" w:fill="33CCCC"/>
      <w:suppressAutoHyphens/>
      <w:spacing w:before="280" w:after="280"/>
      <w:jc w:val="center"/>
      <w:textAlignment w:val="center"/>
    </w:pPr>
    <w:rPr>
      <w:rFonts w:ascii="Arial" w:hAnsi="Arial" w:cs="Arial"/>
      <w:b/>
      <w:bCs/>
      <w:lang w:eastAsia="ar-SA"/>
    </w:rPr>
  </w:style>
  <w:style w:type="paragraph" w:customStyle="1" w:styleId="xl81">
    <w:name w:val="xl81"/>
    <w:basedOn w:val="Normalny"/>
    <w:rsid w:val="0045205D"/>
    <w:pPr>
      <w:shd w:val="clear" w:color="auto" w:fill="33CCCC"/>
      <w:suppressAutoHyphens/>
      <w:spacing w:before="280" w:after="280"/>
      <w:jc w:val="center"/>
      <w:textAlignment w:val="center"/>
    </w:pPr>
    <w:rPr>
      <w:lang w:eastAsia="ar-SA"/>
    </w:rPr>
  </w:style>
  <w:style w:type="paragraph" w:customStyle="1" w:styleId="xl82">
    <w:name w:val="xl82"/>
    <w:basedOn w:val="Normalny"/>
    <w:rsid w:val="0045205D"/>
    <w:pPr>
      <w:shd w:val="clear" w:color="auto" w:fill="33CCCC"/>
      <w:suppressAutoHyphens/>
      <w:spacing w:before="280" w:after="280"/>
      <w:jc w:val="center"/>
      <w:textAlignment w:val="center"/>
    </w:pPr>
    <w:rPr>
      <w:lang w:eastAsia="ar-SA"/>
    </w:rPr>
  </w:style>
  <w:style w:type="paragraph" w:customStyle="1" w:styleId="xl83">
    <w:name w:val="xl83"/>
    <w:basedOn w:val="Normalny"/>
    <w:rsid w:val="0045205D"/>
    <w:pPr>
      <w:shd w:val="clear" w:color="auto" w:fill="33CCCC"/>
      <w:suppressAutoHyphens/>
      <w:spacing w:before="280" w:after="280"/>
      <w:jc w:val="center"/>
      <w:textAlignment w:val="center"/>
    </w:pPr>
    <w:rPr>
      <w:lang w:eastAsia="ar-SA"/>
    </w:rPr>
  </w:style>
  <w:style w:type="paragraph" w:customStyle="1" w:styleId="xl84">
    <w:name w:val="xl84"/>
    <w:basedOn w:val="Normalny"/>
    <w:rsid w:val="0045205D"/>
    <w:pPr>
      <w:shd w:val="clear" w:color="auto" w:fill="33CCCC"/>
      <w:suppressAutoHyphens/>
      <w:spacing w:before="280" w:after="280"/>
      <w:jc w:val="center"/>
      <w:textAlignment w:val="center"/>
    </w:pPr>
    <w:rPr>
      <w:rFonts w:ascii="Arial" w:hAnsi="Arial" w:cs="Arial"/>
      <w:lang w:eastAsia="ar-SA"/>
    </w:rPr>
  </w:style>
  <w:style w:type="paragraph" w:customStyle="1" w:styleId="xl85">
    <w:name w:val="xl85"/>
    <w:basedOn w:val="Normalny"/>
    <w:rsid w:val="0045205D"/>
    <w:pPr>
      <w:shd w:val="clear" w:color="auto" w:fill="33CCCC"/>
      <w:suppressAutoHyphens/>
      <w:spacing w:before="280" w:after="280"/>
      <w:jc w:val="center"/>
      <w:textAlignment w:val="center"/>
    </w:pPr>
    <w:rPr>
      <w:rFonts w:ascii="Arial" w:hAnsi="Arial" w:cs="Arial"/>
      <w:lang w:eastAsia="ar-SA"/>
    </w:rPr>
  </w:style>
  <w:style w:type="paragraph" w:customStyle="1" w:styleId="xl86">
    <w:name w:val="xl86"/>
    <w:basedOn w:val="Normalny"/>
    <w:rsid w:val="0045205D"/>
    <w:pPr>
      <w:shd w:val="clear" w:color="auto" w:fill="33CCCC"/>
      <w:suppressAutoHyphens/>
      <w:spacing w:before="280" w:after="280"/>
      <w:jc w:val="center"/>
      <w:textAlignment w:val="center"/>
    </w:pPr>
    <w:rPr>
      <w:rFonts w:ascii="Arial" w:hAnsi="Arial" w:cs="Arial"/>
      <w:lang w:eastAsia="ar-SA"/>
    </w:rPr>
  </w:style>
  <w:style w:type="paragraph" w:customStyle="1" w:styleId="ZnakZnak1">
    <w:name w:val="Znak Znak1"/>
    <w:basedOn w:val="Normalny"/>
    <w:rsid w:val="0045205D"/>
    <w:pPr>
      <w:suppressAutoHyphens/>
    </w:pPr>
    <w:rPr>
      <w:rFonts w:ascii="Arial" w:hAnsi="Arial" w:cs="Arial"/>
      <w:lang w:eastAsia="ar-SA"/>
    </w:rPr>
  </w:style>
  <w:style w:type="paragraph" w:customStyle="1" w:styleId="Standardowy0">
    <w:name w:val="Standardowy.+"/>
    <w:rsid w:val="0045205D"/>
    <w:pPr>
      <w:suppressAutoHyphens/>
      <w:autoSpaceDE w:val="0"/>
    </w:pPr>
    <w:rPr>
      <w:rFonts w:ascii="Arial" w:hAnsi="Arial"/>
      <w:lang w:eastAsia="ar-SA"/>
    </w:rPr>
  </w:style>
  <w:style w:type="paragraph" w:styleId="Tekstprzypisukocowego">
    <w:name w:val="endnote text"/>
    <w:basedOn w:val="Normalny"/>
    <w:link w:val="TekstprzypisukocowegoZnak1"/>
    <w:rsid w:val="0045205D"/>
    <w:pPr>
      <w:suppressAutoHyphens/>
    </w:pPr>
    <w:rPr>
      <w:sz w:val="20"/>
      <w:szCs w:val="20"/>
      <w:lang w:val="x-none" w:eastAsia="ar-SA"/>
    </w:rPr>
  </w:style>
  <w:style w:type="character" w:customStyle="1" w:styleId="TekstprzypisukocowegoZnak1">
    <w:name w:val="Tekst przypisu końcowego Znak1"/>
    <w:basedOn w:val="Domylnaczcionkaakapitu"/>
    <w:link w:val="Tekstprzypisukocowego"/>
    <w:rsid w:val="0045205D"/>
    <w:rPr>
      <w:lang w:val="x-none" w:eastAsia="ar-SA"/>
    </w:rPr>
  </w:style>
  <w:style w:type="paragraph" w:customStyle="1" w:styleId="NormalnyWeb1">
    <w:name w:val="Normalny (Web)1"/>
    <w:basedOn w:val="Normalny"/>
    <w:rsid w:val="0045205D"/>
    <w:pPr>
      <w:suppressAutoHyphens/>
      <w:spacing w:before="280" w:after="75"/>
    </w:pPr>
    <w:rPr>
      <w:rFonts w:ascii="Arial" w:hAnsi="Arial" w:cs="Arial"/>
      <w:color w:val="000000"/>
      <w:sz w:val="20"/>
      <w:szCs w:val="20"/>
      <w:lang w:eastAsia="ar-SA"/>
    </w:rPr>
  </w:style>
  <w:style w:type="paragraph" w:customStyle="1" w:styleId="Nagowektimes2">
    <w:name w:val="Nagłowek times2"/>
    <w:basedOn w:val="Normalny"/>
    <w:rsid w:val="0045205D"/>
    <w:pPr>
      <w:suppressAutoHyphens/>
      <w:spacing w:line="360" w:lineRule="auto"/>
      <w:jc w:val="both"/>
    </w:pPr>
    <w:rPr>
      <w:b/>
      <w:bCs/>
      <w:smallCaps/>
      <w:lang w:val="en-US" w:eastAsia="ar-SA"/>
    </w:rPr>
  </w:style>
  <w:style w:type="paragraph" w:customStyle="1" w:styleId="BodyText21">
    <w:name w:val="Body Text 21"/>
    <w:basedOn w:val="Normalny"/>
    <w:rsid w:val="0045205D"/>
    <w:pPr>
      <w:suppressAutoHyphens/>
      <w:overflowPunct w:val="0"/>
      <w:autoSpaceDE w:val="0"/>
      <w:jc w:val="both"/>
      <w:textAlignment w:val="baseline"/>
    </w:pPr>
    <w:rPr>
      <w:rFonts w:ascii="Arial" w:hAnsi="Arial" w:cs="Arial"/>
      <w:spacing w:val="-5"/>
      <w:sz w:val="20"/>
      <w:szCs w:val="20"/>
      <w:lang w:eastAsia="ar-SA"/>
    </w:rPr>
  </w:style>
  <w:style w:type="paragraph" w:customStyle="1" w:styleId="Tekstpodstawowy31">
    <w:name w:val="Tekst podstawowy 31"/>
    <w:basedOn w:val="Normalny"/>
    <w:rsid w:val="0045205D"/>
    <w:pPr>
      <w:suppressAutoHyphens/>
      <w:overflowPunct w:val="0"/>
      <w:autoSpaceDE w:val="0"/>
      <w:spacing w:line="360" w:lineRule="auto"/>
      <w:jc w:val="both"/>
      <w:textAlignment w:val="baseline"/>
    </w:pPr>
    <w:rPr>
      <w:rFonts w:ascii="Arial" w:hAnsi="Arial" w:cs="Arial"/>
      <w:szCs w:val="20"/>
      <w:lang w:val="en-US" w:eastAsia="ar-SA"/>
    </w:rPr>
  </w:style>
  <w:style w:type="paragraph" w:customStyle="1" w:styleId="Lista21">
    <w:name w:val="Lista 21"/>
    <w:basedOn w:val="Normalny"/>
    <w:rsid w:val="0045205D"/>
    <w:pPr>
      <w:suppressAutoHyphens/>
      <w:ind w:left="566" w:hanging="283"/>
    </w:pPr>
    <w:rPr>
      <w:lang w:val="en-US" w:eastAsia="ar-SA"/>
    </w:rPr>
  </w:style>
  <w:style w:type="paragraph" w:customStyle="1" w:styleId="punkt1">
    <w:name w:val="punkt1"/>
    <w:basedOn w:val="Normalny"/>
    <w:rsid w:val="0045205D"/>
    <w:pPr>
      <w:suppressAutoHyphens/>
      <w:spacing w:line="360" w:lineRule="auto"/>
      <w:ind w:left="567" w:hanging="567"/>
      <w:jc w:val="both"/>
    </w:pPr>
    <w:rPr>
      <w:rFonts w:ascii="Tahoma" w:hAnsi="Tahoma" w:cs="Tahoma"/>
      <w:lang w:eastAsia="ar-SA"/>
    </w:rPr>
  </w:style>
  <w:style w:type="paragraph" w:customStyle="1" w:styleId="punkt2">
    <w:name w:val="punkt2"/>
    <w:basedOn w:val="pkt"/>
    <w:rsid w:val="0045205D"/>
    <w:pPr>
      <w:suppressAutoHyphens/>
      <w:spacing w:before="0" w:after="0" w:line="360" w:lineRule="auto"/>
      <w:ind w:left="1078" w:hanging="284"/>
    </w:pPr>
    <w:rPr>
      <w:rFonts w:ascii="Tahoma" w:hAnsi="Tahoma" w:cs="Tahoma"/>
      <w:lang w:eastAsia="ar-SA"/>
    </w:rPr>
  </w:style>
  <w:style w:type="paragraph" w:customStyle="1" w:styleId="standard0">
    <w:name w:val="standard"/>
    <w:basedOn w:val="Normalny"/>
    <w:rsid w:val="0045205D"/>
    <w:pPr>
      <w:suppressAutoHyphens/>
      <w:spacing w:before="280" w:after="280"/>
    </w:pPr>
    <w:rPr>
      <w:lang w:eastAsia="ar-SA"/>
    </w:rPr>
  </w:style>
  <w:style w:type="paragraph" w:customStyle="1" w:styleId="StronaXzY">
    <w:name w:val="Strona X z Y"/>
    <w:rsid w:val="0045205D"/>
    <w:pPr>
      <w:suppressAutoHyphens/>
    </w:pPr>
    <w:rPr>
      <w:lang w:eastAsia="ar-SA"/>
    </w:rPr>
  </w:style>
  <w:style w:type="paragraph" w:customStyle="1" w:styleId="WW-Domylny">
    <w:name w:val="WW-Domyślny"/>
    <w:basedOn w:val="Normalny"/>
    <w:rsid w:val="0045205D"/>
    <w:pPr>
      <w:suppressAutoHyphens/>
      <w:spacing w:line="360" w:lineRule="auto"/>
      <w:jc w:val="both"/>
    </w:pPr>
    <w:rPr>
      <w:rFonts w:ascii="Tahoma" w:hAnsi="Tahoma" w:cs="Tahoma"/>
      <w:bCs/>
      <w:szCs w:val="20"/>
      <w:lang w:eastAsia="ar-SA"/>
    </w:rPr>
  </w:style>
  <w:style w:type="paragraph" w:customStyle="1" w:styleId="Bezodstpw1">
    <w:name w:val="Bez odstępów1"/>
    <w:rsid w:val="0045205D"/>
    <w:pPr>
      <w:suppressAutoHyphens/>
      <w:ind w:left="284"/>
    </w:pPr>
    <w:rPr>
      <w:sz w:val="24"/>
      <w:szCs w:val="24"/>
      <w:lang w:eastAsia="ar-SA"/>
    </w:rPr>
  </w:style>
  <w:style w:type="paragraph" w:customStyle="1" w:styleId="Akapitzlist1">
    <w:name w:val="Akapit z listą1"/>
    <w:basedOn w:val="Normalny"/>
    <w:rsid w:val="0045205D"/>
    <w:pPr>
      <w:suppressAutoHyphens/>
      <w:ind w:left="708"/>
    </w:pPr>
    <w:rPr>
      <w:rFonts w:eastAsia="Calibri"/>
      <w:lang w:eastAsia="ar-SA"/>
    </w:rPr>
  </w:style>
  <w:style w:type="paragraph" w:styleId="NormalnyWeb">
    <w:name w:val="Normal (Web)"/>
    <w:basedOn w:val="Normalny"/>
    <w:uiPriority w:val="99"/>
    <w:rsid w:val="0045205D"/>
    <w:pPr>
      <w:suppressAutoHyphens/>
      <w:spacing w:before="280" w:after="280"/>
      <w:jc w:val="both"/>
    </w:pPr>
    <w:rPr>
      <w:rFonts w:ascii="Arial" w:hAnsi="Arial" w:cs="Arial"/>
      <w:lang w:eastAsia="ar-SA"/>
    </w:rPr>
  </w:style>
  <w:style w:type="paragraph" w:customStyle="1" w:styleId="CTT-S000">
    <w:name w:val="CTT-S000"/>
    <w:basedOn w:val="Normalny"/>
    <w:rsid w:val="0045205D"/>
    <w:pPr>
      <w:suppressAutoHyphens/>
      <w:spacing w:before="60" w:after="60"/>
      <w:jc w:val="both"/>
    </w:pPr>
    <w:rPr>
      <w:rFonts w:ascii="Arial" w:hAnsi="Arial" w:cs="Arial"/>
      <w:b/>
      <w:caps/>
      <w:sz w:val="20"/>
      <w:szCs w:val="20"/>
      <w:lang w:eastAsia="ar-SA"/>
    </w:rPr>
  </w:style>
  <w:style w:type="paragraph" w:customStyle="1" w:styleId="CTT-S0000">
    <w:name w:val="CTT-S0000"/>
    <w:basedOn w:val="Normalny"/>
    <w:next w:val="Normalny"/>
    <w:rsid w:val="0045205D"/>
    <w:pPr>
      <w:suppressAutoHyphens/>
      <w:spacing w:before="40" w:after="40"/>
      <w:jc w:val="both"/>
    </w:pPr>
    <w:rPr>
      <w:rFonts w:ascii="Arial" w:hAnsi="Arial" w:cs="Arial"/>
      <w:b/>
      <w:sz w:val="22"/>
      <w:szCs w:val="20"/>
      <w:lang w:eastAsia="ar-SA"/>
    </w:rPr>
  </w:style>
  <w:style w:type="paragraph" w:customStyle="1" w:styleId="CTT2">
    <w:name w:val="CTT2"/>
    <w:basedOn w:val="Normalny"/>
    <w:rsid w:val="0045205D"/>
    <w:pPr>
      <w:suppressAutoHyphens/>
      <w:spacing w:before="120" w:after="120"/>
      <w:jc w:val="both"/>
    </w:pPr>
    <w:rPr>
      <w:rFonts w:ascii="Arial" w:hAnsi="Arial" w:cs="Arial"/>
      <w:b/>
      <w:szCs w:val="20"/>
      <w:lang w:eastAsia="ar-SA"/>
    </w:rPr>
  </w:style>
  <w:style w:type="paragraph" w:customStyle="1" w:styleId="Technical">
    <w:name w:val="Technical"/>
    <w:basedOn w:val="Normalny"/>
    <w:rsid w:val="0045205D"/>
    <w:pPr>
      <w:suppressAutoHyphens/>
      <w:jc w:val="both"/>
    </w:pPr>
    <w:rPr>
      <w:rFonts w:ascii="Courier" w:hAnsi="Courier" w:cs="Arial"/>
      <w:szCs w:val="20"/>
      <w:lang w:val="en-GB" w:eastAsia="ar-SA"/>
    </w:rPr>
  </w:style>
  <w:style w:type="paragraph" w:customStyle="1" w:styleId="CTT1">
    <w:name w:val="CTT1"/>
    <w:basedOn w:val="Normalny"/>
    <w:rsid w:val="0045205D"/>
    <w:pPr>
      <w:suppressAutoHyphens/>
      <w:spacing w:before="240" w:after="240"/>
      <w:jc w:val="both"/>
    </w:pPr>
    <w:rPr>
      <w:rFonts w:ascii="Arial" w:hAnsi="Arial" w:cs="Arial"/>
      <w:b/>
      <w:szCs w:val="20"/>
      <w:lang w:eastAsia="ar-SA"/>
    </w:rPr>
  </w:style>
  <w:style w:type="paragraph" w:customStyle="1" w:styleId="CTT3">
    <w:name w:val="CTT3"/>
    <w:basedOn w:val="Normalny"/>
    <w:rsid w:val="0045205D"/>
    <w:pPr>
      <w:suppressAutoHyphens/>
      <w:jc w:val="both"/>
    </w:pPr>
    <w:rPr>
      <w:rFonts w:ascii="Arial" w:hAnsi="Arial" w:cs="Arial"/>
      <w:b/>
      <w:szCs w:val="20"/>
      <w:lang w:eastAsia="ar-SA"/>
    </w:rPr>
  </w:style>
  <w:style w:type="paragraph" w:customStyle="1" w:styleId="DefaultText">
    <w:name w:val="Default Text"/>
    <w:basedOn w:val="Normalny"/>
    <w:rsid w:val="0045205D"/>
    <w:pPr>
      <w:suppressAutoHyphens/>
      <w:jc w:val="both"/>
    </w:pPr>
    <w:rPr>
      <w:rFonts w:ascii="Arial" w:hAnsi="Arial" w:cs="Arial"/>
      <w:szCs w:val="20"/>
      <w:lang w:eastAsia="ar-SA"/>
    </w:rPr>
  </w:style>
  <w:style w:type="paragraph" w:customStyle="1" w:styleId="CTT-S00">
    <w:name w:val="CTT-S00"/>
    <w:basedOn w:val="Nagwek4"/>
    <w:rsid w:val="0045205D"/>
    <w:pPr>
      <w:keepLines w:val="0"/>
      <w:suppressAutoHyphens/>
      <w:spacing w:before="0" w:line="360" w:lineRule="auto"/>
      <w:jc w:val="both"/>
    </w:pPr>
    <w:rPr>
      <w:rFonts w:ascii="Arial" w:eastAsia="Times New Roman" w:hAnsi="Arial" w:cs="Arial"/>
      <w:bCs w:val="0"/>
      <w:i w:val="0"/>
      <w:iCs w:val="0"/>
      <w:color w:val="auto"/>
      <w:sz w:val="28"/>
      <w:szCs w:val="20"/>
      <w:lang w:val="x-none" w:eastAsia="ar-SA"/>
    </w:rPr>
  </w:style>
  <w:style w:type="paragraph" w:customStyle="1" w:styleId="Technical4">
    <w:name w:val="Technical 4"/>
    <w:rsid w:val="0045205D"/>
    <w:pPr>
      <w:tabs>
        <w:tab w:val="left" w:pos="-720"/>
      </w:tabs>
      <w:suppressAutoHyphens/>
      <w:ind w:left="284"/>
    </w:pPr>
    <w:rPr>
      <w:rFonts w:ascii="Courier" w:hAnsi="Courier"/>
      <w:b/>
      <w:sz w:val="24"/>
      <w:lang w:val="en-US" w:eastAsia="ar-SA"/>
    </w:rPr>
  </w:style>
  <w:style w:type="paragraph" w:customStyle="1" w:styleId="Wcicienormalne1">
    <w:name w:val="Wcięcie normalne1"/>
    <w:basedOn w:val="Normalny"/>
    <w:rsid w:val="0045205D"/>
    <w:pPr>
      <w:suppressAutoHyphens/>
      <w:ind w:left="708"/>
      <w:jc w:val="both"/>
    </w:pPr>
    <w:rPr>
      <w:rFonts w:ascii="Arial" w:hAnsi="Arial" w:cs="Arial"/>
      <w:lang w:eastAsia="ar-SA"/>
    </w:rPr>
  </w:style>
  <w:style w:type="paragraph" w:customStyle="1" w:styleId="TableText">
    <w:name w:val="Table Text"/>
    <w:basedOn w:val="Normalny"/>
    <w:rsid w:val="0045205D"/>
    <w:pPr>
      <w:suppressAutoHyphens/>
      <w:spacing w:line="360" w:lineRule="auto"/>
      <w:jc w:val="both"/>
    </w:pPr>
    <w:rPr>
      <w:rFonts w:ascii="Arial" w:hAnsi="Arial" w:cs="Arial"/>
      <w:szCs w:val="20"/>
      <w:lang w:eastAsia="ar-SA"/>
    </w:rPr>
  </w:style>
  <w:style w:type="paragraph" w:customStyle="1" w:styleId="podpunkt1">
    <w:name w:val="podpunkt 1"/>
    <w:basedOn w:val="Normalny"/>
    <w:next w:val="Normalny"/>
    <w:rsid w:val="0045205D"/>
    <w:pPr>
      <w:suppressAutoHyphens/>
      <w:ind w:left="567" w:hanging="567"/>
      <w:jc w:val="both"/>
    </w:pPr>
    <w:rPr>
      <w:rFonts w:ascii="Arial" w:hAnsi="Arial" w:cs="Arial"/>
      <w:szCs w:val="20"/>
      <w:lang w:eastAsia="ar-SA"/>
    </w:rPr>
  </w:style>
  <w:style w:type="paragraph" w:customStyle="1" w:styleId="Zwykytekst1">
    <w:name w:val="Zwykły tekst1"/>
    <w:basedOn w:val="Normalny"/>
    <w:rsid w:val="0045205D"/>
    <w:pPr>
      <w:suppressAutoHyphens/>
      <w:jc w:val="both"/>
    </w:pPr>
    <w:rPr>
      <w:rFonts w:ascii="Consolas" w:hAnsi="Consolas" w:cs="Consolas"/>
      <w:sz w:val="21"/>
      <w:szCs w:val="21"/>
      <w:lang w:val="x-none" w:eastAsia="ar-SA"/>
    </w:rPr>
  </w:style>
  <w:style w:type="paragraph" w:customStyle="1" w:styleId="Zawartoramki">
    <w:name w:val="Zawartość ramki"/>
    <w:basedOn w:val="Tekstpodstawowy"/>
    <w:rsid w:val="0045205D"/>
    <w:pPr>
      <w:widowControl w:val="0"/>
      <w:suppressAutoHyphens/>
      <w:autoSpaceDE w:val="0"/>
      <w:jc w:val="both"/>
    </w:pPr>
    <w:rPr>
      <w:rFonts w:ascii="Tahoma" w:eastAsia="Calibri" w:hAnsi="Tahoma" w:cs="Tahoma"/>
      <w:lang w:val="x-none" w:eastAsia="ar-SA"/>
    </w:rPr>
  </w:style>
  <w:style w:type="paragraph" w:customStyle="1" w:styleId="nagwek-5">
    <w:name w:val="nagłówek-5"/>
    <w:basedOn w:val="Normalny"/>
    <w:rsid w:val="0045205D"/>
    <w:pPr>
      <w:widowControl w:val="0"/>
      <w:suppressAutoHyphens/>
      <w:autoSpaceDE w:val="0"/>
      <w:jc w:val="both"/>
    </w:pPr>
    <w:rPr>
      <w:rFonts w:ascii="Tahoma" w:hAnsi="Tahoma" w:cs="Tahoma"/>
      <w:sz w:val="16"/>
      <w:szCs w:val="16"/>
      <w:lang w:val="x-none" w:eastAsia="ar-SA"/>
    </w:rPr>
  </w:style>
  <w:style w:type="paragraph" w:customStyle="1" w:styleId="WW-Akapitzlist1">
    <w:name w:val="WW-Akapit z listą1"/>
    <w:basedOn w:val="Normalny"/>
    <w:rsid w:val="0045205D"/>
    <w:pPr>
      <w:widowControl w:val="0"/>
      <w:suppressAutoHyphens/>
      <w:autoSpaceDE w:val="0"/>
      <w:ind w:left="720"/>
      <w:jc w:val="both"/>
    </w:pPr>
    <w:rPr>
      <w:rFonts w:ascii="Tahoma" w:eastAsia="Calibri" w:hAnsi="Tahoma" w:cs="Tahoma"/>
      <w:lang w:eastAsia="ar-SA"/>
    </w:rPr>
  </w:style>
  <w:style w:type="paragraph" w:customStyle="1" w:styleId="Normalny1">
    <w:name w:val="Normalny1"/>
    <w:basedOn w:val="Normalny"/>
    <w:rsid w:val="0045205D"/>
    <w:pPr>
      <w:widowControl w:val="0"/>
      <w:suppressAutoHyphens/>
      <w:jc w:val="both"/>
    </w:pPr>
    <w:rPr>
      <w:rFonts w:ascii="Arial" w:hAnsi="Arial" w:cs="Arial"/>
      <w:kern w:val="1"/>
      <w:sz w:val="20"/>
      <w:szCs w:val="20"/>
      <w:lang w:eastAsia="ar-SA"/>
    </w:rPr>
  </w:style>
  <w:style w:type="paragraph" w:styleId="Bezodstpw">
    <w:name w:val="No Spacing"/>
    <w:qFormat/>
    <w:rsid w:val="0045205D"/>
    <w:pPr>
      <w:suppressAutoHyphens/>
      <w:ind w:left="284"/>
    </w:pPr>
    <w:rPr>
      <w:sz w:val="24"/>
      <w:szCs w:val="24"/>
      <w:lang w:eastAsia="ar-SA"/>
    </w:rPr>
  </w:style>
  <w:style w:type="paragraph" w:styleId="Nagwekspisutreci">
    <w:name w:val="TOC Heading"/>
    <w:basedOn w:val="Nagwek1"/>
    <w:next w:val="Normalny"/>
    <w:qFormat/>
    <w:rsid w:val="0045205D"/>
    <w:pPr>
      <w:keepLines/>
      <w:suppressAutoHyphens/>
      <w:spacing w:before="480" w:after="0" w:line="276" w:lineRule="auto"/>
    </w:pPr>
    <w:rPr>
      <w:rFonts w:ascii="Cambria" w:hAnsi="Cambria" w:cs="Cambria"/>
      <w:color w:val="365F91"/>
      <w:kern w:val="0"/>
      <w:sz w:val="28"/>
      <w:szCs w:val="28"/>
      <w:lang w:val="x-none" w:eastAsia="ar-SA"/>
    </w:rPr>
  </w:style>
  <w:style w:type="paragraph" w:customStyle="1" w:styleId="Legenda1">
    <w:name w:val="Legenda1"/>
    <w:basedOn w:val="Normalny"/>
    <w:next w:val="Normalny"/>
    <w:rsid w:val="0045205D"/>
    <w:pPr>
      <w:suppressAutoHyphens/>
      <w:jc w:val="both"/>
    </w:pPr>
    <w:rPr>
      <w:rFonts w:ascii="Arial" w:hAnsi="Arial" w:cs="Arial"/>
      <w:b/>
      <w:bCs/>
      <w:sz w:val="20"/>
      <w:szCs w:val="20"/>
      <w:lang w:eastAsia="ar-SA"/>
    </w:rPr>
  </w:style>
  <w:style w:type="paragraph" w:customStyle="1" w:styleId="FR1">
    <w:name w:val="FR1"/>
    <w:rsid w:val="0045205D"/>
    <w:pPr>
      <w:widowControl w:val="0"/>
      <w:suppressAutoHyphens/>
      <w:autoSpaceDE w:val="0"/>
      <w:spacing w:before="60"/>
      <w:ind w:right="6400" w:firstLine="1100"/>
    </w:pPr>
    <w:rPr>
      <w:sz w:val="22"/>
      <w:szCs w:val="22"/>
      <w:lang w:eastAsia="ar-SA"/>
    </w:rPr>
  </w:style>
  <w:style w:type="paragraph" w:customStyle="1" w:styleId="Zawartotabeli">
    <w:name w:val="Zawartość tabeli"/>
    <w:basedOn w:val="Tekstpodstawowy"/>
    <w:rsid w:val="0045205D"/>
    <w:pPr>
      <w:widowControl w:val="0"/>
      <w:suppressLineNumbers/>
      <w:suppressAutoHyphens/>
      <w:spacing w:after="0"/>
      <w:jc w:val="both"/>
    </w:pPr>
    <w:rPr>
      <w:sz w:val="22"/>
      <w:szCs w:val="20"/>
      <w:lang w:val="x-none" w:eastAsia="ar-SA"/>
    </w:rPr>
  </w:style>
  <w:style w:type="paragraph" w:styleId="Adresnakopercie">
    <w:name w:val="envelope address"/>
    <w:basedOn w:val="Normalny"/>
    <w:rsid w:val="0045205D"/>
    <w:pPr>
      <w:suppressAutoHyphens/>
      <w:ind w:left="2880"/>
    </w:pPr>
    <w:rPr>
      <w:rFonts w:ascii="Arial" w:hAnsi="Arial" w:cs="Arial"/>
      <w:lang w:eastAsia="ar-SA"/>
    </w:rPr>
  </w:style>
  <w:style w:type="paragraph" w:styleId="Adreszwrotnynakopercie">
    <w:name w:val="envelope return"/>
    <w:basedOn w:val="Normalny"/>
    <w:rsid w:val="0045205D"/>
    <w:pPr>
      <w:suppressAutoHyphens/>
    </w:pPr>
    <w:rPr>
      <w:rFonts w:ascii="Arial" w:hAnsi="Arial" w:cs="Arial"/>
      <w:sz w:val="20"/>
      <w:szCs w:val="20"/>
      <w:lang w:eastAsia="ar-SA"/>
    </w:rPr>
  </w:style>
  <w:style w:type="paragraph" w:customStyle="1" w:styleId="Data1">
    <w:name w:val="Data1"/>
    <w:basedOn w:val="Normalny"/>
    <w:next w:val="Normalny"/>
    <w:rsid w:val="0045205D"/>
    <w:pPr>
      <w:suppressAutoHyphens/>
    </w:pPr>
    <w:rPr>
      <w:lang w:val="x-none" w:eastAsia="ar-SA"/>
    </w:rPr>
  </w:style>
  <w:style w:type="paragraph" w:styleId="HTML-adres">
    <w:name w:val="HTML Address"/>
    <w:basedOn w:val="Normalny"/>
    <w:link w:val="HTML-adresZnak1"/>
    <w:rsid w:val="0045205D"/>
    <w:pPr>
      <w:suppressAutoHyphens/>
    </w:pPr>
    <w:rPr>
      <w:i/>
      <w:iCs/>
      <w:lang w:val="x-none" w:eastAsia="ar-SA"/>
    </w:rPr>
  </w:style>
  <w:style w:type="character" w:customStyle="1" w:styleId="HTML-adresZnak1">
    <w:name w:val="HTML - adres Znak1"/>
    <w:basedOn w:val="Domylnaczcionkaakapitu"/>
    <w:link w:val="HTML-adres"/>
    <w:rsid w:val="0045205D"/>
    <w:rPr>
      <w:i/>
      <w:iCs/>
      <w:sz w:val="24"/>
      <w:szCs w:val="24"/>
      <w:lang w:val="x-none" w:eastAsia="ar-SA"/>
    </w:rPr>
  </w:style>
  <w:style w:type="paragraph" w:styleId="HTML-wstpniesformatowany">
    <w:name w:val="HTML Preformatted"/>
    <w:basedOn w:val="Normalny"/>
    <w:link w:val="HTML-wstpniesformatowanyZnak1"/>
    <w:rsid w:val="0045205D"/>
    <w:pPr>
      <w:suppressAutoHyphens/>
    </w:pPr>
    <w:rPr>
      <w:rFonts w:ascii="Courier New" w:hAnsi="Courier New" w:cs="Courier New"/>
      <w:sz w:val="20"/>
      <w:szCs w:val="20"/>
      <w:lang w:val="x-none" w:eastAsia="ar-SA"/>
    </w:rPr>
  </w:style>
  <w:style w:type="character" w:customStyle="1" w:styleId="HTML-wstpniesformatowanyZnak1">
    <w:name w:val="HTML - wstępnie sformatowany Znak1"/>
    <w:basedOn w:val="Domylnaczcionkaakapitu"/>
    <w:link w:val="HTML-wstpniesformatowany"/>
    <w:rsid w:val="0045205D"/>
    <w:rPr>
      <w:rFonts w:ascii="Courier New" w:hAnsi="Courier New" w:cs="Courier New"/>
      <w:lang w:val="x-none" w:eastAsia="ar-SA"/>
    </w:rPr>
  </w:style>
  <w:style w:type="paragraph" w:styleId="Indeks1">
    <w:name w:val="index 1"/>
    <w:basedOn w:val="Normalny"/>
    <w:next w:val="Normalny"/>
    <w:rsid w:val="0045205D"/>
    <w:pPr>
      <w:suppressAutoHyphens/>
      <w:ind w:left="240" w:hanging="240"/>
    </w:pPr>
    <w:rPr>
      <w:lang w:eastAsia="ar-SA"/>
    </w:rPr>
  </w:style>
  <w:style w:type="paragraph" w:styleId="Indeks2">
    <w:name w:val="index 2"/>
    <w:basedOn w:val="Normalny"/>
    <w:next w:val="Normalny"/>
    <w:rsid w:val="0045205D"/>
    <w:pPr>
      <w:suppressAutoHyphens/>
      <w:ind w:left="480" w:hanging="240"/>
    </w:pPr>
    <w:rPr>
      <w:lang w:eastAsia="ar-SA"/>
    </w:rPr>
  </w:style>
  <w:style w:type="paragraph" w:styleId="Indeks3">
    <w:name w:val="index 3"/>
    <w:basedOn w:val="Normalny"/>
    <w:next w:val="Normalny"/>
    <w:rsid w:val="0045205D"/>
    <w:pPr>
      <w:suppressAutoHyphens/>
      <w:ind w:left="720" w:hanging="240"/>
    </w:pPr>
    <w:rPr>
      <w:lang w:eastAsia="ar-SA"/>
    </w:rPr>
  </w:style>
  <w:style w:type="paragraph" w:customStyle="1" w:styleId="Indeks41">
    <w:name w:val="Indeks 41"/>
    <w:basedOn w:val="Normalny"/>
    <w:next w:val="Normalny"/>
    <w:rsid w:val="0045205D"/>
    <w:pPr>
      <w:suppressAutoHyphens/>
      <w:ind w:left="960" w:hanging="240"/>
    </w:pPr>
    <w:rPr>
      <w:lang w:eastAsia="ar-SA"/>
    </w:rPr>
  </w:style>
  <w:style w:type="paragraph" w:customStyle="1" w:styleId="Indeks51">
    <w:name w:val="Indeks 51"/>
    <w:basedOn w:val="Normalny"/>
    <w:next w:val="Normalny"/>
    <w:rsid w:val="0045205D"/>
    <w:pPr>
      <w:suppressAutoHyphens/>
      <w:ind w:left="1200" w:hanging="240"/>
    </w:pPr>
    <w:rPr>
      <w:lang w:eastAsia="ar-SA"/>
    </w:rPr>
  </w:style>
  <w:style w:type="paragraph" w:customStyle="1" w:styleId="Indeks61">
    <w:name w:val="Indeks 61"/>
    <w:basedOn w:val="Normalny"/>
    <w:next w:val="Normalny"/>
    <w:rsid w:val="0045205D"/>
    <w:pPr>
      <w:suppressAutoHyphens/>
      <w:ind w:left="1440" w:hanging="240"/>
    </w:pPr>
    <w:rPr>
      <w:lang w:eastAsia="ar-SA"/>
    </w:rPr>
  </w:style>
  <w:style w:type="paragraph" w:customStyle="1" w:styleId="Indeks71">
    <w:name w:val="Indeks 71"/>
    <w:basedOn w:val="Normalny"/>
    <w:next w:val="Normalny"/>
    <w:rsid w:val="0045205D"/>
    <w:pPr>
      <w:suppressAutoHyphens/>
      <w:ind w:left="1680" w:hanging="240"/>
    </w:pPr>
    <w:rPr>
      <w:lang w:eastAsia="ar-SA"/>
    </w:rPr>
  </w:style>
  <w:style w:type="paragraph" w:customStyle="1" w:styleId="Indeks81">
    <w:name w:val="Indeks 81"/>
    <w:basedOn w:val="Normalny"/>
    <w:next w:val="Normalny"/>
    <w:rsid w:val="0045205D"/>
    <w:pPr>
      <w:suppressAutoHyphens/>
      <w:ind w:left="1920" w:hanging="240"/>
    </w:pPr>
    <w:rPr>
      <w:lang w:eastAsia="ar-SA"/>
    </w:rPr>
  </w:style>
  <w:style w:type="paragraph" w:customStyle="1" w:styleId="Indeks91">
    <w:name w:val="Indeks 91"/>
    <w:basedOn w:val="Normalny"/>
    <w:next w:val="Normalny"/>
    <w:rsid w:val="0045205D"/>
    <w:pPr>
      <w:suppressAutoHyphens/>
      <w:ind w:left="2160" w:hanging="240"/>
    </w:pPr>
    <w:rPr>
      <w:lang w:eastAsia="ar-SA"/>
    </w:rPr>
  </w:style>
  <w:style w:type="paragraph" w:customStyle="1" w:styleId="Lista-kontynuacja1">
    <w:name w:val="Lista - kontynuacja1"/>
    <w:basedOn w:val="Normalny"/>
    <w:rsid w:val="0045205D"/>
    <w:pPr>
      <w:suppressAutoHyphens/>
      <w:spacing w:after="120"/>
      <w:ind w:left="283"/>
    </w:pPr>
    <w:rPr>
      <w:lang w:eastAsia="ar-SA"/>
    </w:rPr>
  </w:style>
  <w:style w:type="paragraph" w:customStyle="1" w:styleId="Lista-kontynuacja21">
    <w:name w:val="Lista - kontynuacja 21"/>
    <w:basedOn w:val="Normalny"/>
    <w:rsid w:val="0045205D"/>
    <w:pPr>
      <w:suppressAutoHyphens/>
      <w:spacing w:after="120"/>
      <w:ind w:left="566"/>
    </w:pPr>
    <w:rPr>
      <w:lang w:eastAsia="ar-SA"/>
    </w:rPr>
  </w:style>
  <w:style w:type="paragraph" w:customStyle="1" w:styleId="Lista-kontynuacja31">
    <w:name w:val="Lista - kontynuacja 31"/>
    <w:basedOn w:val="Normalny"/>
    <w:rsid w:val="0045205D"/>
    <w:pPr>
      <w:suppressAutoHyphens/>
      <w:spacing w:after="120"/>
      <w:ind w:left="849"/>
    </w:pPr>
    <w:rPr>
      <w:lang w:eastAsia="ar-SA"/>
    </w:rPr>
  </w:style>
  <w:style w:type="paragraph" w:customStyle="1" w:styleId="Lista-kontynuacja41">
    <w:name w:val="Lista - kontynuacja 41"/>
    <w:basedOn w:val="Normalny"/>
    <w:rsid w:val="0045205D"/>
    <w:pPr>
      <w:suppressAutoHyphens/>
      <w:spacing w:after="120"/>
      <w:ind w:left="1132"/>
    </w:pPr>
    <w:rPr>
      <w:lang w:eastAsia="ar-SA"/>
    </w:rPr>
  </w:style>
  <w:style w:type="paragraph" w:customStyle="1" w:styleId="Lista-kontynuacja51">
    <w:name w:val="Lista - kontynuacja 51"/>
    <w:basedOn w:val="Normalny"/>
    <w:rsid w:val="0045205D"/>
    <w:pPr>
      <w:suppressAutoHyphens/>
      <w:spacing w:after="120"/>
      <w:ind w:left="1415"/>
    </w:pPr>
    <w:rPr>
      <w:lang w:eastAsia="ar-SA"/>
    </w:rPr>
  </w:style>
  <w:style w:type="paragraph" w:customStyle="1" w:styleId="Lista31">
    <w:name w:val="Lista 31"/>
    <w:basedOn w:val="Normalny"/>
    <w:rsid w:val="0045205D"/>
    <w:pPr>
      <w:suppressAutoHyphens/>
      <w:ind w:left="849" w:hanging="283"/>
    </w:pPr>
    <w:rPr>
      <w:lang w:eastAsia="ar-SA"/>
    </w:rPr>
  </w:style>
  <w:style w:type="paragraph" w:customStyle="1" w:styleId="Lista41">
    <w:name w:val="Lista 41"/>
    <w:basedOn w:val="Normalny"/>
    <w:rsid w:val="0045205D"/>
    <w:pPr>
      <w:suppressAutoHyphens/>
      <w:ind w:left="1132" w:hanging="283"/>
    </w:pPr>
    <w:rPr>
      <w:lang w:eastAsia="ar-SA"/>
    </w:rPr>
  </w:style>
  <w:style w:type="paragraph" w:customStyle="1" w:styleId="Lista51">
    <w:name w:val="Lista 51"/>
    <w:basedOn w:val="Normalny"/>
    <w:rsid w:val="0045205D"/>
    <w:pPr>
      <w:suppressAutoHyphens/>
      <w:ind w:left="1415" w:hanging="283"/>
    </w:pPr>
    <w:rPr>
      <w:lang w:eastAsia="ar-SA"/>
    </w:rPr>
  </w:style>
  <w:style w:type="paragraph" w:customStyle="1" w:styleId="Listanumerowana1">
    <w:name w:val="Lista numerowana1"/>
    <w:basedOn w:val="Normalny"/>
    <w:rsid w:val="0045205D"/>
    <w:pPr>
      <w:tabs>
        <w:tab w:val="num" w:pos="360"/>
      </w:tabs>
      <w:suppressAutoHyphens/>
      <w:ind w:left="360" w:hanging="360"/>
    </w:pPr>
    <w:rPr>
      <w:lang w:eastAsia="ar-SA"/>
    </w:rPr>
  </w:style>
  <w:style w:type="paragraph" w:customStyle="1" w:styleId="Listanumerowana21">
    <w:name w:val="Lista numerowana 21"/>
    <w:basedOn w:val="Normalny"/>
    <w:rsid w:val="0045205D"/>
    <w:pPr>
      <w:tabs>
        <w:tab w:val="num" w:pos="425"/>
      </w:tabs>
      <w:suppressAutoHyphens/>
      <w:ind w:left="425" w:hanging="425"/>
    </w:pPr>
    <w:rPr>
      <w:lang w:eastAsia="ar-SA"/>
    </w:rPr>
  </w:style>
  <w:style w:type="paragraph" w:customStyle="1" w:styleId="Listanumerowana31">
    <w:name w:val="Lista numerowana 31"/>
    <w:basedOn w:val="Normalny"/>
    <w:rsid w:val="0045205D"/>
    <w:pPr>
      <w:tabs>
        <w:tab w:val="num" w:pos="360"/>
      </w:tabs>
      <w:suppressAutoHyphens/>
      <w:ind w:left="360" w:hanging="360"/>
    </w:pPr>
    <w:rPr>
      <w:lang w:eastAsia="ar-SA"/>
    </w:rPr>
  </w:style>
  <w:style w:type="paragraph" w:customStyle="1" w:styleId="Listanumerowana41">
    <w:name w:val="Lista numerowana 41"/>
    <w:basedOn w:val="Normalny"/>
    <w:rsid w:val="0045205D"/>
    <w:pPr>
      <w:tabs>
        <w:tab w:val="num" w:pos="360"/>
      </w:tabs>
      <w:suppressAutoHyphens/>
      <w:ind w:left="360" w:hanging="360"/>
    </w:pPr>
    <w:rPr>
      <w:lang w:eastAsia="ar-SA"/>
    </w:rPr>
  </w:style>
  <w:style w:type="paragraph" w:customStyle="1" w:styleId="Listanumerowana51">
    <w:name w:val="Lista numerowana 51"/>
    <w:basedOn w:val="Normalny"/>
    <w:rsid w:val="0045205D"/>
    <w:pPr>
      <w:tabs>
        <w:tab w:val="num" w:pos="390"/>
      </w:tabs>
      <w:suppressAutoHyphens/>
      <w:ind w:left="390" w:hanging="390"/>
    </w:pPr>
    <w:rPr>
      <w:lang w:eastAsia="ar-SA"/>
    </w:rPr>
  </w:style>
  <w:style w:type="paragraph" w:customStyle="1" w:styleId="Listapunktowana21">
    <w:name w:val="Lista punktowana 21"/>
    <w:basedOn w:val="Normalny"/>
    <w:rsid w:val="0045205D"/>
    <w:pPr>
      <w:tabs>
        <w:tab w:val="num" w:pos="340"/>
      </w:tabs>
      <w:suppressAutoHyphens/>
      <w:ind w:left="340" w:hanging="340"/>
    </w:pPr>
    <w:rPr>
      <w:lang w:eastAsia="ar-SA"/>
    </w:rPr>
  </w:style>
  <w:style w:type="paragraph" w:customStyle="1" w:styleId="Listapunktowana31">
    <w:name w:val="Lista punktowana 31"/>
    <w:basedOn w:val="Normalny"/>
    <w:rsid w:val="0045205D"/>
    <w:pPr>
      <w:suppressAutoHyphens/>
      <w:ind w:left="360" w:hanging="360"/>
    </w:pPr>
    <w:rPr>
      <w:lang w:eastAsia="ar-SA"/>
    </w:rPr>
  </w:style>
  <w:style w:type="paragraph" w:customStyle="1" w:styleId="Listapunktowana41">
    <w:name w:val="Lista punktowana 41"/>
    <w:basedOn w:val="Normalny"/>
    <w:rsid w:val="0045205D"/>
    <w:pPr>
      <w:suppressAutoHyphens/>
      <w:ind w:left="720" w:hanging="360"/>
    </w:pPr>
    <w:rPr>
      <w:lang w:eastAsia="ar-SA"/>
    </w:rPr>
  </w:style>
  <w:style w:type="paragraph" w:customStyle="1" w:styleId="Listapunktowana51">
    <w:name w:val="Lista punktowana 51"/>
    <w:basedOn w:val="Normalny"/>
    <w:rsid w:val="0045205D"/>
    <w:pPr>
      <w:suppressAutoHyphens/>
      <w:ind w:left="360" w:hanging="360"/>
    </w:pPr>
    <w:rPr>
      <w:lang w:eastAsia="ar-SA"/>
    </w:rPr>
  </w:style>
  <w:style w:type="paragraph" w:customStyle="1" w:styleId="Listapunktowana1">
    <w:name w:val="Lista punktowana1"/>
    <w:basedOn w:val="Normalny"/>
    <w:rsid w:val="0045205D"/>
    <w:pPr>
      <w:tabs>
        <w:tab w:val="num" w:pos="360"/>
      </w:tabs>
      <w:suppressAutoHyphens/>
      <w:ind w:left="360" w:hanging="360"/>
    </w:pPr>
    <w:rPr>
      <w:lang w:eastAsia="ar-SA"/>
    </w:rPr>
  </w:style>
  <w:style w:type="paragraph" w:styleId="Nagwekindeksu">
    <w:name w:val="index heading"/>
    <w:basedOn w:val="Normalny"/>
    <w:next w:val="Indeks1"/>
    <w:rsid w:val="0045205D"/>
    <w:pPr>
      <w:suppressAutoHyphens/>
    </w:pPr>
    <w:rPr>
      <w:rFonts w:ascii="Arial" w:hAnsi="Arial" w:cs="Arial"/>
      <w:b/>
      <w:bCs/>
      <w:lang w:eastAsia="ar-SA"/>
    </w:rPr>
  </w:style>
  <w:style w:type="paragraph" w:customStyle="1" w:styleId="Nagweknotatki1">
    <w:name w:val="Nagłówek notatki1"/>
    <w:basedOn w:val="Normalny"/>
    <w:next w:val="Normalny"/>
    <w:rsid w:val="0045205D"/>
    <w:pPr>
      <w:suppressAutoHyphens/>
    </w:pPr>
    <w:rPr>
      <w:lang w:val="x-none" w:eastAsia="ar-SA"/>
    </w:rPr>
  </w:style>
  <w:style w:type="paragraph" w:customStyle="1" w:styleId="Nagwekwiadomoci1">
    <w:name w:val="Nagłówek wiadomości1"/>
    <w:basedOn w:val="Normalny"/>
    <w:rsid w:val="0045205D"/>
    <w:pPr>
      <w:shd w:val="clear" w:color="auto" w:fill="CCCCCC"/>
      <w:suppressAutoHyphens/>
      <w:ind w:left="1134" w:hanging="1134"/>
    </w:pPr>
    <w:rPr>
      <w:rFonts w:ascii="Arial" w:hAnsi="Arial" w:cs="Arial"/>
      <w:lang w:val="x-none" w:eastAsia="ar-SA"/>
    </w:rPr>
  </w:style>
  <w:style w:type="paragraph" w:customStyle="1" w:styleId="Nagwekwykazurde1">
    <w:name w:val="Nagłówek wykazu źródeł1"/>
    <w:basedOn w:val="Normalny"/>
    <w:next w:val="Normalny"/>
    <w:rsid w:val="0045205D"/>
    <w:pPr>
      <w:suppressAutoHyphens/>
      <w:spacing w:before="120"/>
    </w:pPr>
    <w:rPr>
      <w:rFonts w:ascii="Arial" w:hAnsi="Arial" w:cs="Arial"/>
      <w:b/>
      <w:bCs/>
      <w:lang w:eastAsia="ar-SA"/>
    </w:rPr>
  </w:style>
  <w:style w:type="paragraph" w:styleId="Podpis">
    <w:name w:val="Signature"/>
    <w:basedOn w:val="Normalny"/>
    <w:link w:val="PodpisZnak1"/>
    <w:rsid w:val="0045205D"/>
    <w:pPr>
      <w:suppressAutoHyphens/>
      <w:ind w:left="4252"/>
    </w:pPr>
    <w:rPr>
      <w:lang w:val="x-none" w:eastAsia="ar-SA"/>
    </w:rPr>
  </w:style>
  <w:style w:type="character" w:customStyle="1" w:styleId="PodpisZnak1">
    <w:name w:val="Podpis Znak1"/>
    <w:basedOn w:val="Domylnaczcionkaakapitu"/>
    <w:link w:val="Podpis"/>
    <w:rsid w:val="0045205D"/>
    <w:rPr>
      <w:sz w:val="24"/>
      <w:szCs w:val="24"/>
      <w:lang w:val="x-none" w:eastAsia="ar-SA"/>
    </w:rPr>
  </w:style>
  <w:style w:type="paragraph" w:styleId="Podpise-mail">
    <w:name w:val="E-mail Signature"/>
    <w:basedOn w:val="Normalny"/>
    <w:link w:val="Podpise-mailZnak1"/>
    <w:rsid w:val="0045205D"/>
    <w:pPr>
      <w:suppressAutoHyphens/>
    </w:pPr>
    <w:rPr>
      <w:lang w:val="x-none" w:eastAsia="ar-SA"/>
    </w:rPr>
  </w:style>
  <w:style w:type="character" w:customStyle="1" w:styleId="Podpise-mailZnak1">
    <w:name w:val="Podpis e-mail Znak1"/>
    <w:basedOn w:val="Domylnaczcionkaakapitu"/>
    <w:link w:val="Podpise-mail"/>
    <w:rsid w:val="0045205D"/>
    <w:rPr>
      <w:sz w:val="24"/>
      <w:szCs w:val="24"/>
      <w:lang w:val="x-none" w:eastAsia="ar-SA"/>
    </w:rPr>
  </w:style>
  <w:style w:type="paragraph" w:customStyle="1" w:styleId="Spisilustracji1">
    <w:name w:val="Spis ilustracji1"/>
    <w:basedOn w:val="Normalny"/>
    <w:next w:val="Normalny"/>
    <w:rsid w:val="0045205D"/>
    <w:pPr>
      <w:suppressAutoHyphens/>
      <w:ind w:left="480" w:hanging="480"/>
    </w:pPr>
    <w:rPr>
      <w:lang w:eastAsia="ar-SA"/>
    </w:rPr>
  </w:style>
  <w:style w:type="paragraph" w:customStyle="1" w:styleId="Tekstmakra1">
    <w:name w:val="Tekst makra1"/>
    <w:rsid w:val="0045205D"/>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cs="Courier New"/>
      <w:lang w:eastAsia="ar-SA"/>
    </w:rPr>
  </w:style>
  <w:style w:type="paragraph" w:customStyle="1" w:styleId="Tekstpodstawowyzwciciem1">
    <w:name w:val="Tekst podstawowy z wcięciem1"/>
    <w:basedOn w:val="Tekstpodstawowy"/>
    <w:rsid w:val="0045205D"/>
    <w:pPr>
      <w:suppressAutoHyphens/>
      <w:ind w:firstLine="210"/>
    </w:pPr>
    <w:rPr>
      <w:lang w:val="x-none" w:eastAsia="ar-SA"/>
    </w:rPr>
  </w:style>
  <w:style w:type="paragraph" w:customStyle="1" w:styleId="Tekstpodstawowyzwciciem21">
    <w:name w:val="Tekst podstawowy z wcięciem 21"/>
    <w:basedOn w:val="Tekstpodstawowywcity"/>
    <w:rsid w:val="0045205D"/>
    <w:pPr>
      <w:spacing w:after="120"/>
      <w:ind w:left="283" w:firstLine="210"/>
      <w:jc w:val="left"/>
    </w:pPr>
    <w:rPr>
      <w:rFonts w:ascii="Times New Roman" w:hAnsi="Times New Roman" w:cs="Times New Roman"/>
      <w:sz w:val="24"/>
    </w:rPr>
  </w:style>
  <w:style w:type="paragraph" w:customStyle="1" w:styleId="Wykazrde1">
    <w:name w:val="Wykaz źródeł1"/>
    <w:basedOn w:val="Normalny"/>
    <w:next w:val="Normalny"/>
    <w:rsid w:val="0045205D"/>
    <w:pPr>
      <w:suppressAutoHyphens/>
      <w:ind w:left="240" w:hanging="240"/>
    </w:pPr>
    <w:rPr>
      <w:lang w:eastAsia="ar-SA"/>
    </w:rPr>
  </w:style>
  <w:style w:type="paragraph" w:customStyle="1" w:styleId="Zwrotgrzecznociowy1">
    <w:name w:val="Zwrot grzecznościowy1"/>
    <w:basedOn w:val="Normalny"/>
    <w:next w:val="Normalny"/>
    <w:rsid w:val="0045205D"/>
    <w:pPr>
      <w:suppressAutoHyphens/>
    </w:pPr>
    <w:rPr>
      <w:lang w:val="x-none" w:eastAsia="ar-SA"/>
    </w:rPr>
  </w:style>
  <w:style w:type="paragraph" w:customStyle="1" w:styleId="Zwrotpoegnalny1">
    <w:name w:val="Zwrot pożegnalny1"/>
    <w:basedOn w:val="Normalny"/>
    <w:rsid w:val="0045205D"/>
    <w:pPr>
      <w:suppressAutoHyphens/>
      <w:ind w:left="4252"/>
    </w:pPr>
    <w:rPr>
      <w:lang w:val="x-none" w:eastAsia="ar-SA"/>
    </w:rPr>
  </w:style>
  <w:style w:type="paragraph" w:customStyle="1" w:styleId="AbsatzTableFormat">
    <w:name w:val="AbsatzTableFormat"/>
    <w:basedOn w:val="Normalny"/>
    <w:rsid w:val="0045205D"/>
    <w:pPr>
      <w:suppressAutoHyphens/>
      <w:spacing w:line="360" w:lineRule="auto"/>
    </w:pPr>
    <w:rPr>
      <w:rFonts w:ascii="Tahoma" w:hAnsi="Tahoma" w:cs="Tahoma"/>
      <w:szCs w:val="16"/>
      <w:lang w:eastAsia="ar-SA"/>
    </w:rPr>
  </w:style>
  <w:style w:type="paragraph" w:customStyle="1" w:styleId="CharCharChar1ZnakZnak">
    <w:name w:val="Char Char Char1 Znak Znak"/>
    <w:basedOn w:val="Normalny"/>
    <w:rsid w:val="0045205D"/>
    <w:pPr>
      <w:suppressAutoHyphens/>
      <w:spacing w:after="160" w:line="240" w:lineRule="exact"/>
    </w:pPr>
    <w:rPr>
      <w:rFonts w:ascii="Tahoma" w:hAnsi="Tahoma" w:cs="Tahoma"/>
      <w:sz w:val="20"/>
      <w:szCs w:val="20"/>
      <w:lang w:val="en-US" w:eastAsia="ar-SA"/>
    </w:rPr>
  </w:style>
  <w:style w:type="paragraph" w:customStyle="1" w:styleId="Akapitzlist2">
    <w:name w:val="Akapit z listą2"/>
    <w:basedOn w:val="Normalny"/>
    <w:rsid w:val="0045205D"/>
    <w:pPr>
      <w:suppressAutoHyphens/>
      <w:ind w:left="708"/>
    </w:pPr>
    <w:rPr>
      <w:rFonts w:eastAsia="Calibri"/>
      <w:lang w:eastAsia="ar-SA"/>
    </w:rPr>
  </w:style>
  <w:style w:type="paragraph" w:customStyle="1" w:styleId="Mapadokumentu2">
    <w:name w:val="Mapa dokumentu2"/>
    <w:basedOn w:val="Normalny"/>
    <w:rsid w:val="0045205D"/>
    <w:pPr>
      <w:suppressAutoHyphens/>
    </w:pPr>
    <w:rPr>
      <w:rFonts w:ascii="Tahoma" w:hAnsi="Tahoma" w:cs="Tahoma"/>
      <w:sz w:val="16"/>
      <w:szCs w:val="16"/>
      <w:lang w:val="x-none" w:eastAsia="ar-SA"/>
    </w:rPr>
  </w:style>
  <w:style w:type="paragraph" w:customStyle="1" w:styleId="Mapadokumentu1">
    <w:name w:val="Mapa dokumentu1"/>
    <w:basedOn w:val="Normalny"/>
    <w:rsid w:val="0045205D"/>
    <w:pPr>
      <w:suppressAutoHyphens/>
    </w:pPr>
    <w:rPr>
      <w:rFonts w:ascii="Tahoma" w:hAnsi="Tahoma" w:cs="Tahoma"/>
      <w:sz w:val="16"/>
      <w:szCs w:val="16"/>
      <w:lang w:eastAsia="ar-SA"/>
    </w:rPr>
  </w:style>
  <w:style w:type="paragraph" w:customStyle="1" w:styleId="Akapitzlist11">
    <w:name w:val="Akapit z listą11"/>
    <w:basedOn w:val="Normalny"/>
    <w:rsid w:val="0045205D"/>
    <w:pPr>
      <w:widowControl w:val="0"/>
      <w:suppressAutoHyphens/>
      <w:autoSpaceDE w:val="0"/>
      <w:ind w:left="720"/>
      <w:jc w:val="both"/>
    </w:pPr>
    <w:rPr>
      <w:rFonts w:ascii="Tahoma" w:eastAsia="Calibri" w:hAnsi="Tahoma" w:cs="Tahoma"/>
      <w:lang w:eastAsia="ar-SA"/>
    </w:rPr>
  </w:style>
  <w:style w:type="paragraph" w:customStyle="1" w:styleId="2">
    <w:name w:val="2"/>
    <w:basedOn w:val="Normalny"/>
    <w:next w:val="1"/>
    <w:rsid w:val="0045205D"/>
    <w:pPr>
      <w:shd w:val="clear" w:color="auto" w:fill="000080"/>
      <w:suppressAutoHyphens/>
    </w:pPr>
    <w:rPr>
      <w:rFonts w:ascii="Tahoma" w:hAnsi="Tahoma" w:cs="Tahoma"/>
      <w:lang w:eastAsia="ar-SA"/>
    </w:rPr>
  </w:style>
  <w:style w:type="paragraph" w:customStyle="1" w:styleId="1">
    <w:name w:val="1"/>
    <w:basedOn w:val="Normalny"/>
    <w:rsid w:val="0045205D"/>
    <w:pPr>
      <w:suppressAutoHyphens/>
    </w:pPr>
    <w:rPr>
      <w:rFonts w:ascii="Tahoma" w:hAnsi="Tahoma" w:cs="Tahoma"/>
      <w:sz w:val="16"/>
      <w:szCs w:val="16"/>
      <w:lang w:eastAsia="ar-SA"/>
    </w:rPr>
  </w:style>
  <w:style w:type="paragraph" w:customStyle="1" w:styleId="Tytuklauzuli">
    <w:name w:val="Tytuł klauzuli"/>
    <w:basedOn w:val="Normalny"/>
    <w:rsid w:val="0045205D"/>
    <w:pPr>
      <w:suppressAutoHyphens/>
      <w:spacing w:line="360" w:lineRule="auto"/>
      <w:jc w:val="center"/>
    </w:pPr>
    <w:rPr>
      <w:rFonts w:ascii="Myriad Web" w:hAnsi="Myriad Web" w:cs="Myriad Web"/>
      <w:b/>
      <w:bCs/>
      <w:smallCaps/>
      <w:color w:val="000000"/>
      <w:sz w:val="18"/>
      <w:szCs w:val="18"/>
      <w:lang w:eastAsia="ar-SA"/>
    </w:rPr>
  </w:style>
  <w:style w:type="paragraph" w:customStyle="1" w:styleId="WW-Tekstpodstawowywcity3">
    <w:name w:val="WW-Tekst podstawowy wcięty 3"/>
    <w:basedOn w:val="Normalny"/>
    <w:rsid w:val="0045205D"/>
    <w:pPr>
      <w:suppressAutoHyphens/>
      <w:spacing w:line="336" w:lineRule="auto"/>
      <w:ind w:left="360"/>
      <w:jc w:val="both"/>
    </w:pPr>
    <w:rPr>
      <w:rFonts w:ascii="Verdana" w:hAnsi="Verdana" w:cs="Verdana"/>
      <w:sz w:val="20"/>
      <w:szCs w:val="20"/>
      <w:lang w:eastAsia="ar-SA"/>
    </w:rPr>
  </w:style>
  <w:style w:type="paragraph" w:customStyle="1" w:styleId="O">
    <w:name w:val="O"/>
    <w:basedOn w:val="Normalny"/>
    <w:rsid w:val="0045205D"/>
    <w:pPr>
      <w:widowControl w:val="0"/>
      <w:suppressAutoHyphens/>
      <w:jc w:val="both"/>
    </w:pPr>
    <w:rPr>
      <w:rFonts w:ascii="Arial" w:hAnsi="Arial" w:cs="Arial"/>
      <w:lang w:eastAsia="ar-SA"/>
    </w:rPr>
  </w:style>
  <w:style w:type="paragraph" w:customStyle="1" w:styleId="Luca">
    <w:name w:val="Luca"/>
    <w:basedOn w:val="Normalny"/>
    <w:rsid w:val="0045205D"/>
    <w:pPr>
      <w:suppressAutoHyphens/>
      <w:spacing w:line="360" w:lineRule="auto"/>
    </w:pPr>
    <w:rPr>
      <w:rFonts w:ascii="Arial Narrow" w:hAnsi="Arial Narrow" w:cs="Arial Narrow"/>
      <w:szCs w:val="20"/>
      <w:lang w:eastAsia="ar-SA"/>
    </w:rPr>
  </w:style>
  <w:style w:type="paragraph" w:customStyle="1" w:styleId="remtrak">
    <w:name w:val="remtrak"/>
    <w:basedOn w:val="Normalny"/>
    <w:rsid w:val="0045205D"/>
    <w:pPr>
      <w:suppressAutoHyphens/>
    </w:pPr>
    <w:rPr>
      <w:sz w:val="20"/>
      <w:szCs w:val="20"/>
      <w:lang w:eastAsia="ar-SA"/>
    </w:rPr>
  </w:style>
  <w:style w:type="paragraph" w:customStyle="1" w:styleId="xl87">
    <w:name w:val="xl87"/>
    <w:basedOn w:val="Normalny"/>
    <w:rsid w:val="0045205D"/>
    <w:pPr>
      <w:pBdr>
        <w:top w:val="single" w:sz="4" w:space="0" w:color="000000"/>
        <w:left w:val="single" w:sz="4" w:space="0" w:color="000000"/>
        <w:bottom w:val="single" w:sz="4" w:space="0" w:color="000000"/>
        <w:right w:val="single" w:sz="4" w:space="0" w:color="000000"/>
      </w:pBdr>
      <w:suppressAutoHyphens/>
      <w:spacing w:before="280" w:after="280"/>
    </w:pPr>
    <w:rPr>
      <w:lang w:eastAsia="ar-SA"/>
    </w:rPr>
  </w:style>
  <w:style w:type="paragraph" w:customStyle="1" w:styleId="xl88">
    <w:name w:val="xl88"/>
    <w:basedOn w:val="Normalny"/>
    <w:rsid w:val="0045205D"/>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rFonts w:ascii="Arial" w:hAnsi="Arial" w:cs="Arial"/>
      <w:b/>
      <w:bCs/>
      <w:lang w:eastAsia="ar-SA"/>
    </w:rPr>
  </w:style>
  <w:style w:type="paragraph" w:customStyle="1" w:styleId="xl89">
    <w:name w:val="xl89"/>
    <w:basedOn w:val="Normalny"/>
    <w:rsid w:val="0045205D"/>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lang w:eastAsia="ar-SA"/>
    </w:rPr>
  </w:style>
  <w:style w:type="paragraph" w:customStyle="1" w:styleId="xl90">
    <w:name w:val="xl90"/>
    <w:basedOn w:val="Normalny"/>
    <w:rsid w:val="0045205D"/>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lang w:eastAsia="ar-SA"/>
    </w:rPr>
  </w:style>
  <w:style w:type="paragraph" w:customStyle="1" w:styleId="xl91">
    <w:name w:val="xl91"/>
    <w:basedOn w:val="Normalny"/>
    <w:rsid w:val="0045205D"/>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lang w:eastAsia="ar-SA"/>
    </w:rPr>
  </w:style>
  <w:style w:type="paragraph" w:customStyle="1" w:styleId="xl92">
    <w:name w:val="xl92"/>
    <w:basedOn w:val="Normalny"/>
    <w:rsid w:val="0045205D"/>
    <w:pPr>
      <w:pBdr>
        <w:top w:val="double" w:sz="1" w:space="0" w:color="000000"/>
        <w:left w:val="double" w:sz="1" w:space="0" w:color="000000"/>
        <w:bottom w:val="single" w:sz="8" w:space="0" w:color="000000"/>
      </w:pBdr>
      <w:suppressAutoHyphens/>
      <w:spacing w:before="280" w:after="280"/>
      <w:jc w:val="center"/>
      <w:textAlignment w:val="top"/>
    </w:pPr>
    <w:rPr>
      <w:rFonts w:ascii="Arial" w:hAnsi="Arial" w:cs="Arial"/>
      <w:lang w:eastAsia="ar-SA"/>
    </w:rPr>
  </w:style>
  <w:style w:type="paragraph" w:customStyle="1" w:styleId="xl93">
    <w:name w:val="xl93"/>
    <w:basedOn w:val="Normalny"/>
    <w:rsid w:val="0045205D"/>
    <w:pPr>
      <w:pBdr>
        <w:left w:val="single" w:sz="8" w:space="0" w:color="000000"/>
        <w:bottom w:val="single" w:sz="8" w:space="0" w:color="000000"/>
      </w:pBdr>
      <w:suppressAutoHyphens/>
      <w:spacing w:before="280" w:after="280"/>
      <w:jc w:val="center"/>
      <w:textAlignment w:val="top"/>
    </w:pPr>
    <w:rPr>
      <w:rFonts w:ascii="Arial" w:hAnsi="Arial" w:cs="Arial"/>
      <w:lang w:eastAsia="ar-SA"/>
    </w:rPr>
  </w:style>
  <w:style w:type="paragraph" w:customStyle="1" w:styleId="xl94">
    <w:name w:val="xl94"/>
    <w:basedOn w:val="Normalny"/>
    <w:rsid w:val="0045205D"/>
    <w:pPr>
      <w:pBdr>
        <w:top w:val="single" w:sz="4" w:space="0" w:color="000000"/>
        <w:left w:val="single" w:sz="4" w:space="0" w:color="000000"/>
        <w:bottom w:val="single" w:sz="4" w:space="0" w:color="000000"/>
        <w:right w:val="single" w:sz="4" w:space="0" w:color="000000"/>
      </w:pBdr>
      <w:suppressAutoHyphens/>
      <w:spacing w:before="280" w:after="280"/>
    </w:pPr>
    <w:rPr>
      <w:lang w:eastAsia="ar-SA"/>
    </w:rPr>
  </w:style>
  <w:style w:type="paragraph" w:customStyle="1" w:styleId="xl95">
    <w:name w:val="xl95"/>
    <w:basedOn w:val="Normalny"/>
    <w:rsid w:val="0045205D"/>
    <w:pPr>
      <w:pBdr>
        <w:left w:val="double" w:sz="1" w:space="0" w:color="000000"/>
        <w:right w:val="single" w:sz="8" w:space="0" w:color="000000"/>
      </w:pBdr>
      <w:suppressAutoHyphens/>
      <w:spacing w:before="280" w:after="280"/>
      <w:jc w:val="center"/>
      <w:textAlignment w:val="top"/>
    </w:pPr>
    <w:rPr>
      <w:rFonts w:ascii="Arial" w:hAnsi="Arial" w:cs="Arial"/>
      <w:sz w:val="22"/>
      <w:szCs w:val="22"/>
      <w:lang w:eastAsia="ar-SA"/>
    </w:rPr>
  </w:style>
  <w:style w:type="paragraph" w:customStyle="1" w:styleId="xl96">
    <w:name w:val="xl96"/>
    <w:basedOn w:val="Normalny"/>
    <w:rsid w:val="0045205D"/>
    <w:pPr>
      <w:pBdr>
        <w:top w:val="single" w:sz="4" w:space="0" w:color="000000"/>
        <w:left w:val="single" w:sz="4" w:space="0" w:color="000000"/>
        <w:right w:val="single" w:sz="4" w:space="0" w:color="000000"/>
      </w:pBdr>
      <w:suppressAutoHyphens/>
      <w:spacing w:before="280" w:after="280"/>
      <w:jc w:val="center"/>
      <w:textAlignment w:val="center"/>
    </w:pPr>
    <w:rPr>
      <w:rFonts w:ascii="Arial" w:hAnsi="Arial" w:cs="Arial"/>
      <w:lang w:eastAsia="ar-SA"/>
    </w:rPr>
  </w:style>
  <w:style w:type="paragraph" w:customStyle="1" w:styleId="xl97">
    <w:name w:val="xl97"/>
    <w:basedOn w:val="Normalny"/>
    <w:rsid w:val="0045205D"/>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rFonts w:ascii="Arial" w:hAnsi="Arial" w:cs="Arial"/>
      <w:lang w:eastAsia="ar-SA"/>
    </w:rPr>
  </w:style>
  <w:style w:type="paragraph" w:customStyle="1" w:styleId="xl98">
    <w:name w:val="xl98"/>
    <w:basedOn w:val="Normalny"/>
    <w:rsid w:val="0045205D"/>
    <w:pPr>
      <w:pBdr>
        <w:right w:val="single" w:sz="8" w:space="0" w:color="000000"/>
      </w:pBdr>
      <w:suppressAutoHyphens/>
      <w:spacing w:before="280" w:after="280"/>
      <w:jc w:val="center"/>
      <w:textAlignment w:val="top"/>
    </w:pPr>
    <w:rPr>
      <w:rFonts w:ascii="Arial" w:hAnsi="Arial" w:cs="Arial"/>
      <w:lang w:eastAsia="ar-SA"/>
    </w:rPr>
  </w:style>
  <w:style w:type="paragraph" w:customStyle="1" w:styleId="xl99">
    <w:name w:val="xl99"/>
    <w:basedOn w:val="Normalny"/>
    <w:rsid w:val="0045205D"/>
    <w:pPr>
      <w:pBdr>
        <w:left w:val="single" w:sz="8" w:space="0" w:color="000000"/>
      </w:pBdr>
      <w:suppressAutoHyphens/>
      <w:spacing w:before="280" w:after="280"/>
      <w:jc w:val="center"/>
      <w:textAlignment w:val="top"/>
    </w:pPr>
    <w:rPr>
      <w:rFonts w:ascii="Arial" w:hAnsi="Arial" w:cs="Arial"/>
      <w:lang w:eastAsia="ar-SA"/>
    </w:rPr>
  </w:style>
  <w:style w:type="paragraph" w:customStyle="1" w:styleId="xl100">
    <w:name w:val="xl100"/>
    <w:basedOn w:val="Normalny"/>
    <w:rsid w:val="0045205D"/>
    <w:pPr>
      <w:pBdr>
        <w:top w:val="single" w:sz="4" w:space="0" w:color="000000"/>
        <w:left w:val="single" w:sz="4" w:space="0" w:color="000000"/>
        <w:right w:val="single" w:sz="4" w:space="0" w:color="000000"/>
      </w:pBdr>
      <w:suppressAutoHyphens/>
      <w:spacing w:before="280" w:after="280"/>
    </w:pPr>
    <w:rPr>
      <w:lang w:eastAsia="ar-SA"/>
    </w:rPr>
  </w:style>
  <w:style w:type="paragraph" w:customStyle="1" w:styleId="xl101">
    <w:name w:val="xl101"/>
    <w:basedOn w:val="Normalny"/>
    <w:rsid w:val="0045205D"/>
    <w:pPr>
      <w:pBdr>
        <w:top w:val="single" w:sz="4" w:space="0" w:color="000000"/>
        <w:left w:val="single" w:sz="4" w:space="0" w:color="000000"/>
        <w:right w:val="single" w:sz="4" w:space="0" w:color="000000"/>
      </w:pBdr>
      <w:shd w:val="clear" w:color="auto" w:fill="FFFF00"/>
      <w:suppressAutoHyphens/>
      <w:spacing w:before="280" w:after="280"/>
    </w:pPr>
    <w:rPr>
      <w:lang w:eastAsia="ar-SA"/>
    </w:rPr>
  </w:style>
  <w:style w:type="paragraph" w:customStyle="1" w:styleId="xl102">
    <w:name w:val="xl102"/>
    <w:basedOn w:val="Normalny"/>
    <w:rsid w:val="0045205D"/>
    <w:pPr>
      <w:pBdr>
        <w:top w:val="single" w:sz="4" w:space="0" w:color="000000"/>
        <w:left w:val="single" w:sz="4" w:space="0" w:color="000000"/>
        <w:bottom w:val="single" w:sz="4" w:space="0" w:color="000000"/>
        <w:right w:val="single" w:sz="4" w:space="0" w:color="000000"/>
      </w:pBdr>
      <w:suppressAutoHyphens/>
      <w:spacing w:before="280" w:after="280"/>
    </w:pPr>
    <w:rPr>
      <w:lang w:eastAsia="ar-SA"/>
    </w:rPr>
  </w:style>
  <w:style w:type="paragraph" w:customStyle="1" w:styleId="font5">
    <w:name w:val="font5"/>
    <w:basedOn w:val="Normalny"/>
    <w:rsid w:val="0045205D"/>
    <w:pPr>
      <w:suppressAutoHyphens/>
      <w:spacing w:before="280" w:after="280"/>
    </w:pPr>
    <w:rPr>
      <w:sz w:val="20"/>
      <w:szCs w:val="20"/>
      <w:lang w:eastAsia="ar-SA"/>
    </w:rPr>
  </w:style>
  <w:style w:type="paragraph" w:customStyle="1" w:styleId="font6">
    <w:name w:val="font6"/>
    <w:basedOn w:val="Normalny"/>
    <w:rsid w:val="0045205D"/>
    <w:pPr>
      <w:suppressAutoHyphens/>
      <w:spacing w:before="280" w:after="280"/>
    </w:pPr>
    <w:rPr>
      <w:rFonts w:ascii="Verdana" w:hAnsi="Verdana" w:cs="Verdana"/>
      <w:sz w:val="18"/>
      <w:szCs w:val="18"/>
      <w:lang w:eastAsia="ar-SA"/>
    </w:rPr>
  </w:style>
  <w:style w:type="paragraph" w:customStyle="1" w:styleId="font7">
    <w:name w:val="font7"/>
    <w:basedOn w:val="Normalny"/>
    <w:rsid w:val="0045205D"/>
    <w:pPr>
      <w:suppressAutoHyphens/>
      <w:spacing w:before="280" w:after="280"/>
    </w:pPr>
    <w:rPr>
      <w:sz w:val="22"/>
      <w:szCs w:val="22"/>
      <w:lang w:eastAsia="ar-SA"/>
    </w:rPr>
  </w:style>
  <w:style w:type="paragraph" w:customStyle="1" w:styleId="xl63">
    <w:name w:val="xl63"/>
    <w:basedOn w:val="Normalny"/>
    <w:rsid w:val="0045205D"/>
    <w:pPr>
      <w:pBdr>
        <w:top w:val="single" w:sz="4" w:space="0" w:color="000000"/>
        <w:left w:val="single" w:sz="4" w:space="0" w:color="000000"/>
        <w:bottom w:val="single" w:sz="4" w:space="0" w:color="000000"/>
        <w:right w:val="single" w:sz="4" w:space="0" w:color="000000"/>
      </w:pBdr>
      <w:suppressAutoHyphens/>
      <w:spacing w:before="280" w:after="280"/>
    </w:pPr>
    <w:rPr>
      <w:rFonts w:ascii="Verdana" w:hAnsi="Verdana" w:cs="Verdana"/>
      <w:sz w:val="18"/>
      <w:szCs w:val="18"/>
      <w:lang w:eastAsia="ar-SA"/>
    </w:rPr>
  </w:style>
  <w:style w:type="paragraph" w:customStyle="1" w:styleId="xl64">
    <w:name w:val="xl64"/>
    <w:basedOn w:val="Normalny"/>
    <w:rsid w:val="0045205D"/>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Verdana" w:hAnsi="Verdana" w:cs="Verdana"/>
      <w:sz w:val="18"/>
      <w:szCs w:val="18"/>
      <w:lang w:eastAsia="ar-SA"/>
    </w:rPr>
  </w:style>
  <w:style w:type="paragraph" w:customStyle="1" w:styleId="font8">
    <w:name w:val="font8"/>
    <w:basedOn w:val="Normalny"/>
    <w:rsid w:val="0045205D"/>
    <w:pPr>
      <w:suppressAutoHyphens/>
      <w:spacing w:before="280" w:after="280"/>
    </w:pPr>
    <w:rPr>
      <w:rFonts w:ascii="Verdana" w:hAnsi="Verdana" w:cs="Verdana"/>
      <w:color w:val="FF0000"/>
      <w:sz w:val="16"/>
      <w:szCs w:val="16"/>
      <w:lang w:eastAsia="ar-SA"/>
    </w:rPr>
  </w:style>
  <w:style w:type="paragraph" w:customStyle="1" w:styleId="xl36">
    <w:name w:val="xl36"/>
    <w:basedOn w:val="Normalny"/>
    <w:rsid w:val="0045205D"/>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rFonts w:ascii="Verdana" w:hAnsi="Verdana" w:cs="Verdana"/>
      <w:b/>
      <w:bCs/>
      <w:sz w:val="16"/>
      <w:szCs w:val="16"/>
      <w:lang w:eastAsia="ar-SA"/>
    </w:rPr>
  </w:style>
  <w:style w:type="paragraph" w:customStyle="1" w:styleId="xl37">
    <w:name w:val="xl37"/>
    <w:basedOn w:val="Normalny"/>
    <w:rsid w:val="0045205D"/>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rFonts w:ascii="Verdana" w:hAnsi="Verdana" w:cs="Verdana"/>
      <w:b/>
      <w:bCs/>
      <w:sz w:val="16"/>
      <w:szCs w:val="16"/>
      <w:lang w:eastAsia="ar-SA"/>
    </w:rPr>
  </w:style>
  <w:style w:type="paragraph" w:customStyle="1" w:styleId="xl38">
    <w:name w:val="xl38"/>
    <w:basedOn w:val="Normalny"/>
    <w:rsid w:val="0045205D"/>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rFonts w:ascii="Verdana" w:hAnsi="Verdana" w:cs="Verdana"/>
      <w:sz w:val="16"/>
      <w:szCs w:val="16"/>
      <w:lang w:eastAsia="ar-SA"/>
    </w:rPr>
  </w:style>
  <w:style w:type="paragraph" w:customStyle="1" w:styleId="xl39">
    <w:name w:val="xl39"/>
    <w:basedOn w:val="Normalny"/>
    <w:rsid w:val="0045205D"/>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rFonts w:ascii="Verdana" w:hAnsi="Verdana" w:cs="Verdana"/>
      <w:sz w:val="16"/>
      <w:szCs w:val="16"/>
      <w:lang w:eastAsia="ar-SA"/>
    </w:rPr>
  </w:style>
  <w:style w:type="paragraph" w:customStyle="1" w:styleId="xl40">
    <w:name w:val="xl40"/>
    <w:basedOn w:val="Normalny"/>
    <w:rsid w:val="0045205D"/>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Verdana" w:hAnsi="Verdana" w:cs="Verdana"/>
      <w:b/>
      <w:bCs/>
      <w:sz w:val="16"/>
      <w:szCs w:val="16"/>
      <w:lang w:eastAsia="ar-SA"/>
    </w:rPr>
  </w:style>
  <w:style w:type="paragraph" w:customStyle="1" w:styleId="xl41">
    <w:name w:val="xl41"/>
    <w:basedOn w:val="Normalny"/>
    <w:rsid w:val="0045205D"/>
    <w:pPr>
      <w:pBdr>
        <w:top w:val="single" w:sz="4" w:space="0" w:color="000000"/>
        <w:left w:val="single" w:sz="4" w:space="0" w:color="000000"/>
        <w:bottom w:val="single" w:sz="4" w:space="0" w:color="000000"/>
      </w:pBdr>
      <w:suppressAutoHyphens/>
      <w:spacing w:before="280" w:after="280"/>
      <w:jc w:val="center"/>
      <w:textAlignment w:val="center"/>
    </w:pPr>
    <w:rPr>
      <w:rFonts w:ascii="Verdana" w:hAnsi="Verdana" w:cs="Verdana"/>
      <w:b/>
      <w:bCs/>
      <w:sz w:val="16"/>
      <w:szCs w:val="16"/>
      <w:lang w:eastAsia="ar-SA"/>
    </w:rPr>
  </w:style>
  <w:style w:type="paragraph" w:customStyle="1" w:styleId="xl42">
    <w:name w:val="xl42"/>
    <w:basedOn w:val="Normalny"/>
    <w:rsid w:val="0045205D"/>
    <w:pPr>
      <w:pBdr>
        <w:top w:val="single" w:sz="4" w:space="0" w:color="000000"/>
        <w:bottom w:val="single" w:sz="4" w:space="0" w:color="000000"/>
      </w:pBdr>
      <w:suppressAutoHyphens/>
      <w:spacing w:before="280" w:after="280"/>
      <w:jc w:val="center"/>
      <w:textAlignment w:val="center"/>
    </w:pPr>
    <w:rPr>
      <w:rFonts w:ascii="Verdana" w:hAnsi="Verdana" w:cs="Verdana"/>
      <w:b/>
      <w:bCs/>
      <w:sz w:val="16"/>
      <w:szCs w:val="16"/>
      <w:lang w:eastAsia="ar-SA"/>
    </w:rPr>
  </w:style>
  <w:style w:type="paragraph" w:customStyle="1" w:styleId="xl43">
    <w:name w:val="xl43"/>
    <w:basedOn w:val="Normalny"/>
    <w:rsid w:val="0045205D"/>
    <w:pPr>
      <w:pBdr>
        <w:top w:val="single" w:sz="4" w:space="0" w:color="000000"/>
        <w:bottom w:val="single" w:sz="4" w:space="0" w:color="000000"/>
        <w:right w:val="single" w:sz="4" w:space="0" w:color="000000"/>
      </w:pBdr>
      <w:suppressAutoHyphens/>
      <w:spacing w:before="280" w:after="280"/>
      <w:jc w:val="center"/>
      <w:textAlignment w:val="center"/>
    </w:pPr>
    <w:rPr>
      <w:rFonts w:ascii="Verdana" w:hAnsi="Verdana" w:cs="Verdana"/>
      <w:b/>
      <w:bCs/>
      <w:sz w:val="16"/>
      <w:szCs w:val="16"/>
      <w:lang w:eastAsia="ar-SA"/>
    </w:rPr>
  </w:style>
  <w:style w:type="paragraph" w:customStyle="1" w:styleId="xl44">
    <w:name w:val="xl44"/>
    <w:basedOn w:val="Normalny"/>
    <w:rsid w:val="0045205D"/>
    <w:pPr>
      <w:pBdr>
        <w:left w:val="single" w:sz="4" w:space="0" w:color="000000"/>
        <w:right w:val="single" w:sz="4" w:space="0" w:color="000000"/>
      </w:pBdr>
      <w:shd w:val="clear" w:color="auto" w:fill="FFCC99"/>
      <w:suppressAutoHyphens/>
      <w:spacing w:before="280" w:after="280"/>
      <w:jc w:val="center"/>
      <w:textAlignment w:val="center"/>
    </w:pPr>
    <w:rPr>
      <w:rFonts w:ascii="Verdana" w:hAnsi="Verdana" w:cs="Verdana"/>
      <w:sz w:val="16"/>
      <w:szCs w:val="16"/>
      <w:lang w:eastAsia="ar-SA"/>
    </w:rPr>
  </w:style>
  <w:style w:type="paragraph" w:customStyle="1" w:styleId="xl45">
    <w:name w:val="xl45"/>
    <w:basedOn w:val="Normalny"/>
    <w:rsid w:val="0045205D"/>
    <w:pPr>
      <w:pBdr>
        <w:left w:val="single" w:sz="4" w:space="0" w:color="000000"/>
        <w:bottom w:val="single" w:sz="4" w:space="0" w:color="000000"/>
        <w:right w:val="single" w:sz="4" w:space="0" w:color="000000"/>
      </w:pBdr>
      <w:shd w:val="clear" w:color="auto" w:fill="FFCC99"/>
      <w:suppressAutoHyphens/>
      <w:spacing w:before="280" w:after="280"/>
      <w:jc w:val="center"/>
      <w:textAlignment w:val="center"/>
    </w:pPr>
    <w:rPr>
      <w:rFonts w:ascii="Verdana" w:hAnsi="Verdana" w:cs="Verdana"/>
      <w:sz w:val="16"/>
      <w:szCs w:val="16"/>
      <w:lang w:eastAsia="ar-SA"/>
    </w:rPr>
  </w:style>
  <w:style w:type="paragraph" w:customStyle="1" w:styleId="10Szanowny">
    <w:name w:val="@10.Szanowny"/>
    <w:basedOn w:val="Normalny"/>
    <w:next w:val="Normalny"/>
    <w:rsid w:val="0045205D"/>
    <w:pPr>
      <w:suppressAutoHyphens/>
      <w:spacing w:before="180"/>
      <w:jc w:val="both"/>
    </w:pPr>
    <w:rPr>
      <w:rFonts w:ascii="Verdana" w:hAnsi="Verdana" w:cs="Verdana"/>
      <w:sz w:val="20"/>
      <w:szCs w:val="18"/>
      <w:lang w:eastAsia="ar-SA"/>
    </w:rPr>
  </w:style>
  <w:style w:type="paragraph" w:customStyle="1" w:styleId="IIlevelELO">
    <w:name w:val="II_level_ELO"/>
    <w:basedOn w:val="Nagwek2"/>
    <w:rsid w:val="0045205D"/>
    <w:pPr>
      <w:tabs>
        <w:tab w:val="left" w:pos="425"/>
      </w:tabs>
      <w:suppressAutoHyphens/>
      <w:spacing w:before="120" w:after="120" w:line="360" w:lineRule="auto"/>
      <w:ind w:left="425" w:hanging="425"/>
      <w:jc w:val="both"/>
    </w:pPr>
    <w:rPr>
      <w:rFonts w:ascii="Verdana" w:hAnsi="Verdana"/>
      <w:i w:val="0"/>
      <w:color w:val="000080"/>
      <w:sz w:val="18"/>
      <w:szCs w:val="18"/>
      <w:lang w:eastAsia="ar-SA"/>
    </w:rPr>
  </w:style>
  <w:style w:type="paragraph" w:customStyle="1" w:styleId="Nagwektabeli">
    <w:name w:val="Nagłówek tabeli"/>
    <w:basedOn w:val="Zawartotabeli"/>
    <w:rsid w:val="0045205D"/>
    <w:pPr>
      <w:jc w:val="center"/>
    </w:pPr>
    <w:rPr>
      <w:b/>
      <w:bCs/>
    </w:rPr>
  </w:style>
  <w:style w:type="numbering" w:customStyle="1" w:styleId="WW8Num29">
    <w:name w:val="WW8Num29"/>
    <w:basedOn w:val="Bezlisty"/>
    <w:rsid w:val="0045205D"/>
    <w:pPr>
      <w:numPr>
        <w:numId w:val="79"/>
      </w:numPr>
    </w:pPr>
  </w:style>
  <w:style w:type="character" w:customStyle="1" w:styleId="TekstkomentarzaZnak1">
    <w:name w:val="Tekst komentarza Znak1"/>
    <w:uiPriority w:val="99"/>
    <w:semiHidden/>
    <w:rsid w:val="0045205D"/>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309629">
      <w:bodyDiv w:val="1"/>
      <w:marLeft w:val="0"/>
      <w:marRight w:val="0"/>
      <w:marTop w:val="0"/>
      <w:marBottom w:val="0"/>
      <w:divBdr>
        <w:top w:val="none" w:sz="0" w:space="0" w:color="auto"/>
        <w:left w:val="none" w:sz="0" w:space="0" w:color="auto"/>
        <w:bottom w:val="none" w:sz="0" w:space="0" w:color="auto"/>
        <w:right w:val="none" w:sz="0" w:space="0" w:color="auto"/>
      </w:divBdr>
    </w:div>
    <w:div w:id="721054047">
      <w:bodyDiv w:val="1"/>
      <w:marLeft w:val="0"/>
      <w:marRight w:val="0"/>
      <w:marTop w:val="0"/>
      <w:marBottom w:val="0"/>
      <w:divBdr>
        <w:top w:val="none" w:sz="0" w:space="0" w:color="auto"/>
        <w:left w:val="none" w:sz="0" w:space="0" w:color="auto"/>
        <w:bottom w:val="none" w:sz="0" w:space="0" w:color="auto"/>
        <w:right w:val="none" w:sz="0" w:space="0" w:color="auto"/>
      </w:divBdr>
      <w:divsChild>
        <w:div w:id="65880200">
          <w:marLeft w:val="0"/>
          <w:marRight w:val="0"/>
          <w:marTop w:val="0"/>
          <w:marBottom w:val="0"/>
          <w:divBdr>
            <w:top w:val="none" w:sz="0" w:space="0" w:color="auto"/>
            <w:left w:val="none" w:sz="0" w:space="0" w:color="auto"/>
            <w:bottom w:val="none" w:sz="0" w:space="0" w:color="auto"/>
            <w:right w:val="none" w:sz="0" w:space="0" w:color="auto"/>
          </w:divBdr>
        </w:div>
        <w:div w:id="1036467212">
          <w:marLeft w:val="0"/>
          <w:marRight w:val="0"/>
          <w:marTop w:val="0"/>
          <w:marBottom w:val="0"/>
          <w:divBdr>
            <w:top w:val="none" w:sz="0" w:space="0" w:color="auto"/>
            <w:left w:val="none" w:sz="0" w:space="0" w:color="auto"/>
            <w:bottom w:val="none" w:sz="0" w:space="0" w:color="auto"/>
            <w:right w:val="none" w:sz="0" w:space="0" w:color="auto"/>
          </w:divBdr>
        </w:div>
      </w:divsChild>
    </w:div>
    <w:div w:id="738476594">
      <w:bodyDiv w:val="1"/>
      <w:marLeft w:val="0"/>
      <w:marRight w:val="0"/>
      <w:marTop w:val="0"/>
      <w:marBottom w:val="0"/>
      <w:divBdr>
        <w:top w:val="none" w:sz="0" w:space="0" w:color="auto"/>
        <w:left w:val="none" w:sz="0" w:space="0" w:color="auto"/>
        <w:bottom w:val="none" w:sz="0" w:space="0" w:color="auto"/>
        <w:right w:val="none" w:sz="0" w:space="0" w:color="auto"/>
      </w:divBdr>
    </w:div>
    <w:div w:id="810827958">
      <w:bodyDiv w:val="1"/>
      <w:marLeft w:val="0"/>
      <w:marRight w:val="0"/>
      <w:marTop w:val="0"/>
      <w:marBottom w:val="0"/>
      <w:divBdr>
        <w:top w:val="none" w:sz="0" w:space="0" w:color="auto"/>
        <w:left w:val="none" w:sz="0" w:space="0" w:color="auto"/>
        <w:bottom w:val="none" w:sz="0" w:space="0" w:color="auto"/>
        <w:right w:val="none" w:sz="0" w:space="0" w:color="auto"/>
      </w:divBdr>
    </w:div>
    <w:div w:id="820121970">
      <w:bodyDiv w:val="1"/>
      <w:marLeft w:val="0"/>
      <w:marRight w:val="0"/>
      <w:marTop w:val="0"/>
      <w:marBottom w:val="0"/>
      <w:divBdr>
        <w:top w:val="none" w:sz="0" w:space="0" w:color="auto"/>
        <w:left w:val="none" w:sz="0" w:space="0" w:color="auto"/>
        <w:bottom w:val="none" w:sz="0" w:space="0" w:color="auto"/>
        <w:right w:val="none" w:sz="0" w:space="0" w:color="auto"/>
      </w:divBdr>
      <w:divsChild>
        <w:div w:id="1969049631">
          <w:marLeft w:val="0"/>
          <w:marRight w:val="0"/>
          <w:marTop w:val="0"/>
          <w:marBottom w:val="0"/>
          <w:divBdr>
            <w:top w:val="none" w:sz="0" w:space="0" w:color="auto"/>
            <w:left w:val="none" w:sz="0" w:space="0" w:color="auto"/>
            <w:bottom w:val="none" w:sz="0" w:space="0" w:color="auto"/>
            <w:right w:val="none" w:sz="0" w:space="0" w:color="auto"/>
          </w:divBdr>
        </w:div>
        <w:div w:id="1359235848">
          <w:marLeft w:val="0"/>
          <w:marRight w:val="0"/>
          <w:marTop w:val="0"/>
          <w:marBottom w:val="0"/>
          <w:divBdr>
            <w:top w:val="none" w:sz="0" w:space="0" w:color="auto"/>
            <w:left w:val="none" w:sz="0" w:space="0" w:color="auto"/>
            <w:bottom w:val="none" w:sz="0" w:space="0" w:color="auto"/>
            <w:right w:val="none" w:sz="0" w:space="0" w:color="auto"/>
          </w:divBdr>
        </w:div>
        <w:div w:id="581182391">
          <w:marLeft w:val="0"/>
          <w:marRight w:val="0"/>
          <w:marTop w:val="0"/>
          <w:marBottom w:val="0"/>
          <w:divBdr>
            <w:top w:val="none" w:sz="0" w:space="0" w:color="auto"/>
            <w:left w:val="none" w:sz="0" w:space="0" w:color="auto"/>
            <w:bottom w:val="none" w:sz="0" w:space="0" w:color="auto"/>
            <w:right w:val="none" w:sz="0" w:space="0" w:color="auto"/>
          </w:divBdr>
        </w:div>
      </w:divsChild>
    </w:div>
    <w:div w:id="847137112">
      <w:bodyDiv w:val="1"/>
      <w:marLeft w:val="0"/>
      <w:marRight w:val="0"/>
      <w:marTop w:val="0"/>
      <w:marBottom w:val="0"/>
      <w:divBdr>
        <w:top w:val="none" w:sz="0" w:space="0" w:color="auto"/>
        <w:left w:val="none" w:sz="0" w:space="0" w:color="auto"/>
        <w:bottom w:val="none" w:sz="0" w:space="0" w:color="auto"/>
        <w:right w:val="none" w:sz="0" w:space="0" w:color="auto"/>
      </w:divBdr>
    </w:div>
    <w:div w:id="876165729">
      <w:bodyDiv w:val="1"/>
      <w:marLeft w:val="0"/>
      <w:marRight w:val="0"/>
      <w:marTop w:val="0"/>
      <w:marBottom w:val="0"/>
      <w:divBdr>
        <w:top w:val="none" w:sz="0" w:space="0" w:color="auto"/>
        <w:left w:val="none" w:sz="0" w:space="0" w:color="auto"/>
        <w:bottom w:val="none" w:sz="0" w:space="0" w:color="auto"/>
        <w:right w:val="none" w:sz="0" w:space="0" w:color="auto"/>
      </w:divBdr>
    </w:div>
    <w:div w:id="1138650542">
      <w:bodyDiv w:val="1"/>
      <w:marLeft w:val="0"/>
      <w:marRight w:val="0"/>
      <w:marTop w:val="0"/>
      <w:marBottom w:val="0"/>
      <w:divBdr>
        <w:top w:val="none" w:sz="0" w:space="0" w:color="auto"/>
        <w:left w:val="none" w:sz="0" w:space="0" w:color="auto"/>
        <w:bottom w:val="none" w:sz="0" w:space="0" w:color="auto"/>
        <w:right w:val="none" w:sz="0" w:space="0" w:color="auto"/>
      </w:divBdr>
    </w:div>
    <w:div w:id="1435900912">
      <w:bodyDiv w:val="1"/>
      <w:marLeft w:val="0"/>
      <w:marRight w:val="0"/>
      <w:marTop w:val="0"/>
      <w:marBottom w:val="0"/>
      <w:divBdr>
        <w:top w:val="none" w:sz="0" w:space="0" w:color="auto"/>
        <w:left w:val="none" w:sz="0" w:space="0" w:color="auto"/>
        <w:bottom w:val="none" w:sz="0" w:space="0" w:color="auto"/>
        <w:right w:val="none" w:sz="0" w:space="0" w:color="auto"/>
      </w:divBdr>
      <w:divsChild>
        <w:div w:id="1212154496">
          <w:marLeft w:val="0"/>
          <w:marRight w:val="0"/>
          <w:marTop w:val="0"/>
          <w:marBottom w:val="0"/>
          <w:divBdr>
            <w:top w:val="none" w:sz="0" w:space="0" w:color="auto"/>
            <w:left w:val="none" w:sz="0" w:space="0" w:color="auto"/>
            <w:bottom w:val="none" w:sz="0" w:space="0" w:color="auto"/>
            <w:right w:val="none" w:sz="0" w:space="0" w:color="auto"/>
          </w:divBdr>
        </w:div>
        <w:div w:id="1342465557">
          <w:marLeft w:val="0"/>
          <w:marRight w:val="0"/>
          <w:marTop w:val="0"/>
          <w:marBottom w:val="0"/>
          <w:divBdr>
            <w:top w:val="none" w:sz="0" w:space="0" w:color="auto"/>
            <w:left w:val="none" w:sz="0" w:space="0" w:color="auto"/>
            <w:bottom w:val="none" w:sz="0" w:space="0" w:color="auto"/>
            <w:right w:val="none" w:sz="0" w:space="0" w:color="auto"/>
          </w:divBdr>
        </w:div>
        <w:div w:id="1771124982">
          <w:marLeft w:val="0"/>
          <w:marRight w:val="0"/>
          <w:marTop w:val="0"/>
          <w:marBottom w:val="0"/>
          <w:divBdr>
            <w:top w:val="none" w:sz="0" w:space="0" w:color="auto"/>
            <w:left w:val="none" w:sz="0" w:space="0" w:color="auto"/>
            <w:bottom w:val="none" w:sz="0" w:space="0" w:color="auto"/>
            <w:right w:val="none" w:sz="0" w:space="0" w:color="auto"/>
          </w:divBdr>
        </w:div>
        <w:div w:id="1956327600">
          <w:marLeft w:val="0"/>
          <w:marRight w:val="0"/>
          <w:marTop w:val="0"/>
          <w:marBottom w:val="0"/>
          <w:divBdr>
            <w:top w:val="none" w:sz="0" w:space="0" w:color="auto"/>
            <w:left w:val="none" w:sz="0" w:space="0" w:color="auto"/>
            <w:bottom w:val="none" w:sz="0" w:space="0" w:color="auto"/>
            <w:right w:val="none" w:sz="0" w:space="0" w:color="auto"/>
          </w:divBdr>
        </w:div>
        <w:div w:id="1976177921">
          <w:marLeft w:val="0"/>
          <w:marRight w:val="0"/>
          <w:marTop w:val="0"/>
          <w:marBottom w:val="0"/>
          <w:divBdr>
            <w:top w:val="none" w:sz="0" w:space="0" w:color="auto"/>
            <w:left w:val="none" w:sz="0" w:space="0" w:color="auto"/>
            <w:bottom w:val="none" w:sz="0" w:space="0" w:color="auto"/>
            <w:right w:val="none" w:sz="0" w:space="0" w:color="auto"/>
          </w:divBdr>
        </w:div>
      </w:divsChild>
    </w:div>
    <w:div w:id="1439526544">
      <w:bodyDiv w:val="1"/>
      <w:marLeft w:val="0"/>
      <w:marRight w:val="0"/>
      <w:marTop w:val="0"/>
      <w:marBottom w:val="0"/>
      <w:divBdr>
        <w:top w:val="none" w:sz="0" w:space="0" w:color="auto"/>
        <w:left w:val="none" w:sz="0" w:space="0" w:color="auto"/>
        <w:bottom w:val="none" w:sz="0" w:space="0" w:color="auto"/>
        <w:right w:val="none" w:sz="0" w:space="0" w:color="auto"/>
      </w:divBdr>
    </w:div>
    <w:div w:id="1506241805">
      <w:bodyDiv w:val="1"/>
      <w:marLeft w:val="0"/>
      <w:marRight w:val="0"/>
      <w:marTop w:val="0"/>
      <w:marBottom w:val="0"/>
      <w:divBdr>
        <w:top w:val="none" w:sz="0" w:space="0" w:color="auto"/>
        <w:left w:val="none" w:sz="0" w:space="0" w:color="auto"/>
        <w:bottom w:val="none" w:sz="0" w:space="0" w:color="auto"/>
        <w:right w:val="none" w:sz="0" w:space="0" w:color="auto"/>
      </w:divBdr>
    </w:div>
    <w:div w:id="1561287644">
      <w:bodyDiv w:val="1"/>
      <w:marLeft w:val="0"/>
      <w:marRight w:val="0"/>
      <w:marTop w:val="0"/>
      <w:marBottom w:val="0"/>
      <w:divBdr>
        <w:top w:val="none" w:sz="0" w:space="0" w:color="auto"/>
        <w:left w:val="none" w:sz="0" w:space="0" w:color="auto"/>
        <w:bottom w:val="none" w:sz="0" w:space="0" w:color="auto"/>
        <w:right w:val="none" w:sz="0" w:space="0" w:color="auto"/>
      </w:divBdr>
      <w:divsChild>
        <w:div w:id="1302080299">
          <w:marLeft w:val="0"/>
          <w:marRight w:val="0"/>
          <w:marTop w:val="0"/>
          <w:marBottom w:val="0"/>
          <w:divBdr>
            <w:top w:val="none" w:sz="0" w:space="0" w:color="auto"/>
            <w:left w:val="none" w:sz="0" w:space="0" w:color="auto"/>
            <w:bottom w:val="none" w:sz="0" w:space="0" w:color="auto"/>
            <w:right w:val="none" w:sz="0" w:space="0" w:color="auto"/>
          </w:divBdr>
          <w:divsChild>
            <w:div w:id="484901870">
              <w:marLeft w:val="480"/>
              <w:marRight w:val="0"/>
              <w:marTop w:val="0"/>
              <w:marBottom w:val="0"/>
              <w:divBdr>
                <w:top w:val="none" w:sz="0" w:space="0" w:color="auto"/>
                <w:left w:val="none" w:sz="0" w:space="0" w:color="auto"/>
                <w:bottom w:val="none" w:sz="0" w:space="0" w:color="auto"/>
                <w:right w:val="none" w:sz="0" w:space="0" w:color="auto"/>
              </w:divBdr>
            </w:div>
          </w:divsChild>
        </w:div>
        <w:div w:id="1324625191">
          <w:marLeft w:val="0"/>
          <w:marRight w:val="0"/>
          <w:marTop w:val="0"/>
          <w:marBottom w:val="0"/>
          <w:divBdr>
            <w:top w:val="none" w:sz="0" w:space="0" w:color="auto"/>
            <w:left w:val="none" w:sz="0" w:space="0" w:color="auto"/>
            <w:bottom w:val="none" w:sz="0" w:space="0" w:color="auto"/>
            <w:right w:val="none" w:sz="0" w:space="0" w:color="auto"/>
          </w:divBdr>
          <w:divsChild>
            <w:div w:id="948513343">
              <w:marLeft w:val="480"/>
              <w:marRight w:val="0"/>
              <w:marTop w:val="0"/>
              <w:marBottom w:val="0"/>
              <w:divBdr>
                <w:top w:val="none" w:sz="0" w:space="0" w:color="auto"/>
                <w:left w:val="none" w:sz="0" w:space="0" w:color="auto"/>
                <w:bottom w:val="none" w:sz="0" w:space="0" w:color="auto"/>
                <w:right w:val="none" w:sz="0" w:space="0" w:color="auto"/>
              </w:divBdr>
            </w:div>
          </w:divsChild>
        </w:div>
        <w:div w:id="80609906">
          <w:marLeft w:val="0"/>
          <w:marRight w:val="0"/>
          <w:marTop w:val="0"/>
          <w:marBottom w:val="0"/>
          <w:divBdr>
            <w:top w:val="none" w:sz="0" w:space="0" w:color="auto"/>
            <w:left w:val="none" w:sz="0" w:space="0" w:color="auto"/>
            <w:bottom w:val="none" w:sz="0" w:space="0" w:color="auto"/>
            <w:right w:val="none" w:sz="0" w:space="0" w:color="auto"/>
          </w:divBdr>
          <w:divsChild>
            <w:div w:id="1213539804">
              <w:marLeft w:val="480"/>
              <w:marRight w:val="0"/>
              <w:marTop w:val="0"/>
              <w:marBottom w:val="0"/>
              <w:divBdr>
                <w:top w:val="none" w:sz="0" w:space="0" w:color="auto"/>
                <w:left w:val="none" w:sz="0" w:space="0" w:color="auto"/>
                <w:bottom w:val="none" w:sz="0" w:space="0" w:color="auto"/>
                <w:right w:val="none" w:sz="0" w:space="0" w:color="auto"/>
              </w:divBdr>
            </w:div>
          </w:divsChild>
        </w:div>
        <w:div w:id="1027409996">
          <w:marLeft w:val="0"/>
          <w:marRight w:val="0"/>
          <w:marTop w:val="0"/>
          <w:marBottom w:val="0"/>
          <w:divBdr>
            <w:top w:val="none" w:sz="0" w:space="0" w:color="auto"/>
            <w:left w:val="none" w:sz="0" w:space="0" w:color="auto"/>
            <w:bottom w:val="none" w:sz="0" w:space="0" w:color="auto"/>
            <w:right w:val="none" w:sz="0" w:space="0" w:color="auto"/>
          </w:divBdr>
          <w:divsChild>
            <w:div w:id="149711544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590192839">
      <w:bodyDiv w:val="1"/>
      <w:marLeft w:val="0"/>
      <w:marRight w:val="0"/>
      <w:marTop w:val="0"/>
      <w:marBottom w:val="0"/>
      <w:divBdr>
        <w:top w:val="none" w:sz="0" w:space="0" w:color="auto"/>
        <w:left w:val="none" w:sz="0" w:space="0" w:color="auto"/>
        <w:bottom w:val="none" w:sz="0" w:space="0" w:color="auto"/>
        <w:right w:val="none" w:sz="0" w:space="0" w:color="auto"/>
      </w:divBdr>
    </w:div>
    <w:div w:id="1641840628">
      <w:bodyDiv w:val="1"/>
      <w:marLeft w:val="0"/>
      <w:marRight w:val="0"/>
      <w:marTop w:val="0"/>
      <w:marBottom w:val="0"/>
      <w:divBdr>
        <w:top w:val="none" w:sz="0" w:space="0" w:color="auto"/>
        <w:left w:val="none" w:sz="0" w:space="0" w:color="auto"/>
        <w:bottom w:val="none" w:sz="0" w:space="0" w:color="auto"/>
        <w:right w:val="none" w:sz="0" w:space="0" w:color="auto"/>
      </w:divBdr>
      <w:divsChild>
        <w:div w:id="11539189">
          <w:marLeft w:val="0"/>
          <w:marRight w:val="0"/>
          <w:marTop w:val="0"/>
          <w:marBottom w:val="0"/>
          <w:divBdr>
            <w:top w:val="none" w:sz="0" w:space="0" w:color="auto"/>
            <w:left w:val="none" w:sz="0" w:space="0" w:color="auto"/>
            <w:bottom w:val="none" w:sz="0" w:space="0" w:color="auto"/>
            <w:right w:val="none" w:sz="0" w:space="0" w:color="auto"/>
          </w:divBdr>
        </w:div>
        <w:div w:id="165901408">
          <w:marLeft w:val="0"/>
          <w:marRight w:val="0"/>
          <w:marTop w:val="0"/>
          <w:marBottom w:val="0"/>
          <w:divBdr>
            <w:top w:val="none" w:sz="0" w:space="0" w:color="auto"/>
            <w:left w:val="none" w:sz="0" w:space="0" w:color="auto"/>
            <w:bottom w:val="none" w:sz="0" w:space="0" w:color="auto"/>
            <w:right w:val="none" w:sz="0" w:space="0" w:color="auto"/>
          </w:divBdr>
        </w:div>
        <w:div w:id="698239306">
          <w:marLeft w:val="0"/>
          <w:marRight w:val="0"/>
          <w:marTop w:val="0"/>
          <w:marBottom w:val="0"/>
          <w:divBdr>
            <w:top w:val="none" w:sz="0" w:space="0" w:color="auto"/>
            <w:left w:val="none" w:sz="0" w:space="0" w:color="auto"/>
            <w:bottom w:val="none" w:sz="0" w:space="0" w:color="auto"/>
            <w:right w:val="none" w:sz="0" w:space="0" w:color="auto"/>
          </w:divBdr>
        </w:div>
        <w:div w:id="1244102304">
          <w:marLeft w:val="0"/>
          <w:marRight w:val="0"/>
          <w:marTop w:val="0"/>
          <w:marBottom w:val="0"/>
          <w:divBdr>
            <w:top w:val="none" w:sz="0" w:space="0" w:color="auto"/>
            <w:left w:val="none" w:sz="0" w:space="0" w:color="auto"/>
            <w:bottom w:val="none" w:sz="0" w:space="0" w:color="auto"/>
            <w:right w:val="none" w:sz="0" w:space="0" w:color="auto"/>
          </w:divBdr>
        </w:div>
        <w:div w:id="1336154570">
          <w:marLeft w:val="0"/>
          <w:marRight w:val="0"/>
          <w:marTop w:val="0"/>
          <w:marBottom w:val="0"/>
          <w:divBdr>
            <w:top w:val="none" w:sz="0" w:space="0" w:color="auto"/>
            <w:left w:val="none" w:sz="0" w:space="0" w:color="auto"/>
            <w:bottom w:val="none" w:sz="0" w:space="0" w:color="auto"/>
            <w:right w:val="none" w:sz="0" w:space="0" w:color="auto"/>
          </w:divBdr>
        </w:div>
        <w:div w:id="1950351429">
          <w:marLeft w:val="0"/>
          <w:marRight w:val="0"/>
          <w:marTop w:val="0"/>
          <w:marBottom w:val="0"/>
          <w:divBdr>
            <w:top w:val="none" w:sz="0" w:space="0" w:color="auto"/>
            <w:left w:val="none" w:sz="0" w:space="0" w:color="auto"/>
            <w:bottom w:val="none" w:sz="0" w:space="0" w:color="auto"/>
            <w:right w:val="none" w:sz="0" w:space="0" w:color="auto"/>
          </w:divBdr>
        </w:div>
      </w:divsChild>
    </w:div>
    <w:div w:id="1844080590">
      <w:bodyDiv w:val="1"/>
      <w:marLeft w:val="0"/>
      <w:marRight w:val="0"/>
      <w:marTop w:val="0"/>
      <w:marBottom w:val="0"/>
      <w:divBdr>
        <w:top w:val="none" w:sz="0" w:space="0" w:color="auto"/>
        <w:left w:val="none" w:sz="0" w:space="0" w:color="auto"/>
        <w:bottom w:val="none" w:sz="0" w:space="0" w:color="auto"/>
        <w:right w:val="none" w:sz="0" w:space="0" w:color="auto"/>
      </w:divBdr>
    </w:div>
    <w:div w:id="212071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isap.sejm.gov.pl/DetailsServlet?id=WDU20130000392&amp;min=1" TargetMode="Externa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6.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isap.sejm.gov.pl/DetailsServlet?id=WDU20130000392&amp;min=1" TargetMode="External"/><Relationship Id="rId28" Type="http://schemas.openxmlformats.org/officeDocument/2006/relationships/hyperlink" Target="http://isap.sejm.gov.pl/DetailsServlet?id=WDU20130000392&amp;min=1" TargetMode="External"/><Relationship Id="rId10" Type="http://schemas.openxmlformats.org/officeDocument/2006/relationships/hyperlink" Target="mailto:przetargi@powiat.pabianice.pl" TargetMode="Externa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wiat.pabianice.pl" TargetMode="Externa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footer" Target="footer9.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C34CB-BF79-4E4A-A870-BB9A3CC79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32645</Words>
  <Characters>195871</Characters>
  <Application>Microsoft Office Word</Application>
  <DocSecurity>4</DocSecurity>
  <Lines>1632</Lines>
  <Paragraphs>456</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228060</CharactersWithSpaces>
  <SharedDoc>false</SharedDoc>
  <HLinks>
    <vt:vector size="6" baseType="variant">
      <vt:variant>
        <vt:i4>7536763</vt:i4>
      </vt:variant>
      <vt:variant>
        <vt:i4>0</vt:i4>
      </vt:variant>
      <vt:variant>
        <vt:i4>0</vt:i4>
      </vt:variant>
      <vt:variant>
        <vt:i4>5</vt:i4>
      </vt:variant>
      <vt:variant>
        <vt:lpwstr>http://kody.uzp.gov.pl/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2015-12-07T13:29:00Z</dcterms:created>
  <dcterms:modified xsi:type="dcterms:W3CDTF">2015-12-07T13:29:00Z</dcterms:modified>
</cp:coreProperties>
</file>